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3bae" w14:textId="19f3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23 декабря 2010 года N 36-1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июня 2011 года N 39-4. Зарегистрировано Департаментом юстиции Западно-Казахстанской области 12 июля 2011 года N 7-12-109. Утратило силу - решением Теректинского районного маслихата Западно-Казахстанской области от 12 апреля 2012 года N 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Теректинского районного маслихата Западно-Казахстанской области от 12.04.2012 N 2-7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2011-2013 годы" от 23 декабря 2010 года N 36-1 (зарегистрированное в Реестре государственной регистрации нормативных правовых актов за N 7-12-104, опубликованное 14 января 2011 года, 21 января 2011 года, 18 февраля 2011 года, 25 февраля 2011 года, 4 марта 2011 года, 11 марта 2011 года, 18 марта 2011 года в газете "Теректі жаңалығы-Теректинская новь" N 2, N 3, N 7, N 8, N 9, N 10, N 11),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"3 783 717" заменить цифрой "3 835 998";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"513 415" заменить цифрой "554 060";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"3 268 390" заменить цифрой "3 280 026";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"3 768 102" заменить цифрой "3 820 383";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"512 260" заменить цифрой "510 049";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"16 960" заменить цифрой "9 490";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"8 112" заменить цифрой "8 121";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оборудованием, программным обеспечением детей-инвалидов, обучающихся на дому - 5 250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"131 359" заменить цифрой "145 206";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"43 197" заменить цифрой "32 000";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"5 000" заменить цифрой "6 000";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"6 417" заменить цифрой "10 722";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"7 000" заменить цифрой "9 000";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"3 000" заменить цифрой "5 000";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девятым,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деятельности центров занятости – 1 892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ремонтно-восстановительные работы жилых домов и объектов коммунальной собственности – 13 847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С. А. Мадиев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 М. О. Тулегенов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2011 года N 39-4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5"/>
        <w:gridCol w:w="555"/>
        <w:gridCol w:w="555"/>
        <w:gridCol w:w="7913"/>
        <w:gridCol w:w="16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1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15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3280026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802"/>
        <w:gridCol w:w="761"/>
        <w:gridCol w:w="7365"/>
        <w:gridCol w:w="16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3820383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199445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15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2557185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2222881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2208227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41743</w:t>
            </w:r>
          </w:p>
        </w:tc>
      </w:tr>
      <w:tr>
        <w:trPr>
          <w:trHeight w:val="12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</w:p>
        </w:tc>
      </w:tr>
      <w:tr>
        <w:trPr>
          <w:trHeight w:val="12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48828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</w:tr>
      <w:tr>
        <w:trPr>
          <w:trHeight w:val="12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171391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15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12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77379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77379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