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d648" w14:textId="fafd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23 декабря 2010 года N 36-1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10 ноября 2011 года N 41-2. Зарегистрировано Департаментом юстиции Западно-Казахстанской области 21 ноября 2011 года N 7-12-112. Утратило силу - решением Теректинского районного маслихата Западно-Казахстанской области от 12 апреля 2012 года N 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Теректинского районного маслихата Западно-Казахстанской области от 12.04.2012 N 2-7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районном бюджете на 2011-2013 годы" от 23 декабря 2010 года N 36-1 (зарегистрированное в Реестре государственной регистрации нормативных правовых актов за N 7-12-104, опубликованное 14 января 2011 года, 21 января 2011 года, 18 февраля 2011 года, 25 февраля 2011 года, 4 марта 2011 года, 11 марта 2011 года, 18 марта 2011 года, 22 июля 2011 года в газете, "Теректі жаңалығы-Теректинская новь" N 2, N 3, N 7, N 8, N 9, N 10, N 11, N 30),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"3 835 998" заменить цифрой "4 239 643";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"554 060" заменить цифрой "489 498";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"1 912" заменить цифрой "6 434";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цифрой "3 140";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"3 280 026" заменить цифрой "3 740 571";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"3 820 383" заменить цифрой "4 224 028";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"510 049" заменить цифрой "775 890";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"16 388" заменить цифрой "16 384";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"12 269" заменить цифрой "9 310";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"24 326" заменить цифрой "22 604";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цифру "58 963" заменить цифрой "46 051";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цифру "130 000" заменить цифрой "403 090";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цифру "171 391" заменить цифрой "167 399";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"145 206" заменить цифрой "339 910";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"10 722" заменить цифрой " 12 670";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цифру "1 892" заменить цифрой "3 196";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одиннадцатым, двенадцатым, тринадцатым, четырнадцатым, пятнадцатым, шестнадцатым, семнадцатым и восемнадцатым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в селе Шагатай - 34 575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в селе Акжаик – 88 840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в селе Абай – 16 800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в селе Барбастау – 3 217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в селе Юбилейное – 5 500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в селе Улкен Енбек – 11 750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в селе Мамбетбай – 10 022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в селе Новая Жизнь – 24 000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6 цифру "10 306" заменить цифрой "12 306";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В. И. Галкин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 М. О. Тулегенов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2011 года N 41-2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36-1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96"/>
        <w:gridCol w:w="575"/>
        <w:gridCol w:w="576"/>
        <w:gridCol w:w="7871"/>
        <w:gridCol w:w="16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4239643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489498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202098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202098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</w:t>
            </w:r>
          </w:p>
        </w:tc>
      </w:tr>
      <w:tr>
        <w:trPr>
          <w:trHeight w:val="1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15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18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6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70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3740571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3726724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3726724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578"/>
        <w:gridCol w:w="767"/>
        <w:gridCol w:w="726"/>
        <w:gridCol w:w="7411"/>
        <w:gridCol w:w="168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4224028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307646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287846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62962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55862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9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208447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189807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19187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19187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2757741</w:t>
            </w:r>
          </w:p>
        </w:tc>
      </w:tr>
      <w:tr>
        <w:trPr>
          <w:trHeight w:val="1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149702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149702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2152076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2137290</w:t>
            </w:r>
          </w:p>
        </w:tc>
      </w:tr>
      <w:tr>
        <w:trPr>
          <w:trHeight w:val="2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2017941</w:t>
            </w:r>
          </w:p>
        </w:tc>
      </w:tr>
      <w:tr>
        <w:trPr>
          <w:trHeight w:val="1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119349</w:t>
            </w:r>
          </w:p>
        </w:tc>
      </w:tr>
      <w:tr>
        <w:trPr>
          <w:trHeight w:val="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455963</w:t>
            </w:r>
          </w:p>
        </w:tc>
      </w:tr>
      <w:tr>
        <w:trPr>
          <w:trHeight w:val="2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52873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27108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403090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403090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211208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182687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182687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42864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31467</w:t>
            </w:r>
          </w:p>
        </w:tc>
      </w:tr>
      <w:tr>
        <w:trPr>
          <w:trHeight w:val="2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41743</w:t>
            </w:r>
          </w:p>
        </w:tc>
      </w:tr>
      <w:tr>
        <w:trPr>
          <w:trHeight w:val="9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19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28521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28521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22832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354935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1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197434</w:t>
            </w:r>
          </w:p>
        </w:tc>
      </w:tr>
      <w:tr>
        <w:trPr>
          <w:trHeight w:val="1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</w:p>
        </w:tc>
      </w:tr>
      <w:tr>
        <w:trPr>
          <w:trHeight w:val="1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178675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178675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101611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49355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26688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52256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1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42121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242667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</w:t>
            </w:r>
          </w:p>
        </w:tc>
      </w:tr>
      <w:tr>
        <w:trPr>
          <w:trHeight w:val="9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</w:t>
            </w:r>
          </w:p>
        </w:tc>
      </w:tr>
      <w:tr>
        <w:trPr>
          <w:trHeight w:val="49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68219</w:t>
            </w:r>
          </w:p>
        </w:tc>
      </w:tr>
      <w:tr>
        <w:trPr>
          <w:trHeight w:val="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67619</w:t>
            </w:r>
          </w:p>
        </w:tc>
      </w:tr>
      <w:tr>
        <w:trPr>
          <w:trHeight w:val="1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4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1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247776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201974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201974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201974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7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</w:tr>
      <w:tr>
        <w:trPr>
          <w:trHeight w:val="4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1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51929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51929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</w:t>
            </w:r>
          </w:p>
        </w:tc>
      </w:tr>
      <w:tr>
        <w:trPr>
          <w:trHeight w:val="1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</w:t>
            </w:r>
          </w:p>
        </w:tc>
      </w:tr>
      <w:tr>
        <w:trPr>
          <w:trHeight w:val="3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1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21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3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5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</w:tr>
      <w:tr>
        <w:trPr>
          <w:trHeight w:val="9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47375</w:t>
            </w:r>
          </w:p>
        </w:tc>
      </w:tr>
      <w:tr>
        <w:trPr>
          <w:trHeight w:val="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9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1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9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-31760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115032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115032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115032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110392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110392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