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888a" w14:textId="cfe8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в депутаты Мажилиса Парламента и маслихатов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6 декабря 2011 года № 354. Зарегистрировано Департаментом юстиции Западно-Казахстанской области 21 декабря 2011 года № 7-12-113. Утратило силу - постановлением акимата Теректинского района Западно-Казахстанской области от 25 января 2012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Теректинского района Западно-Казахстанской области от 25.01.2012 № 23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совместно с Теректинской районной территориальной избирательной комиссией (по согласованию), места для размещения агитационных печатных материалов для всех кандидатов в депутаты Мажилиса Парламента и маслихатов Республики Казахстан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Всем акимам сельских округов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Бралиева А.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Утегулов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Теректинской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Бралиев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05.12.2011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Теректинского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№ 354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для всех кандидатов</w:t>
      </w:r>
      <w:r>
        <w:br/>
      </w:r>
      <w:r>
        <w:rPr>
          <w:rFonts w:ascii="Times New Roman"/>
          <w:b/>
          <w:i w:val="false"/>
          <w:color w:val="000000"/>
        </w:rPr>
        <w:t>
в депутаты Мажилиса Парламента</w:t>
      </w:r>
      <w:r>
        <w:br/>
      </w:r>
      <w:r>
        <w:rPr>
          <w:rFonts w:ascii="Times New Roman"/>
          <w:b/>
          <w:i w:val="false"/>
          <w:color w:val="000000"/>
        </w:rPr>
        <w:t>
и маслихатов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3249"/>
        <w:gridCol w:w="2786"/>
        <w:gridCol w:w="5162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для размещения агитационных печатных материалов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общего среднего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начального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Талпын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общего среднего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Суттигенди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начального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Аксуатский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общего среднего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Пойма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начального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общего среднего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Айтиев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школы начального образования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Аксогумский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Аксогум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 Енбек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основного среднего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Анкатинский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Анкаты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Рыбцех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Кандык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основного среднего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Ерсары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начального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Богдановка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Долинное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Конеккеткенский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Конеккеткен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Камыстыкол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начального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Новопавловский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Новопавлов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общего среднего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Подстепновский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Подстепный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зданиями школы общего среднего образования №1 и лингвистической гимназии "Умит"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основного среднего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Лесопитомник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Покатиловский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Покатиловка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Дома культуры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Придорожный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Сарсенов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основного среднего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Приречное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общего среднего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Тонкериский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Тонкерис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общего среднего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Коныссай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начального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общего среднего образования № 1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начального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Кабыл-тобе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Яик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общего среднего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районного Дома культуры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Федоровской казахской школы общего среднего образования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Шагатайский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Шагатай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Когалытубек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основного среднего образования 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основного среднего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основного среднего образования 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Кутсиык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основного среднего образования 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начального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 омир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общего среднего образования 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Дуана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основного среднего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Чаганский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 жизнь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общего среднего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Социализм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школы общего среднего образования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фельдшерского пункта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