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8461" w14:textId="9b98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23 декабря 2010 года N 36-1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15 декабря 2011 года N 43-1. Зарегистрировано Департаментом юстиции Западно-Казахстанской области 28 декабря 2011 года N 7-12-114. Утратило силу - решением Теректинского районного маслихата Западно-Казахстанской области от 12 апреля 2012 года N 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Теректинского районного маслихата Западно-Казахстанской области от 12.04.2012 N 2-7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районном бюджете на 2011-2013 годы" от 23 декабря 2010 года N 36-1 (зарегистрированное в Реестре государственной регистрации нормативных правовых актов за N 7-12-104, опубликованное 14 января 2011 года, 21 января 2011 года, 18 февраля 2011 года, 25 февраля 2011 года, 4 марта 2011 года, 11 марта 2011 года, 18 марта 2011 года, 22 июля 2011 года в газете, 2 декабря 2011 года, 9 декабря 2011 года, 15 декабря 2011 года "Теректі жаңалығы-Теректинская новь" N 2, N 3, N 7, N 8, N 9, N 10, N 11, N 30, N 49, N 50, N 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"4 239 643" заменить цифрой "4 241 643";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"3 740 571" заменить цифрой "3 742 571";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"4 224 028" заменить цифрой "4 226 028";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"761 550" заменить цифрой "763 550";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"15 652" заменить цифрой "18 352";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цифру "10 140" заменить цифрой "9 440";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"32 000" заменить цифрой "31 500";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"6 000" заменить цифрой "6 200";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"9 000" заменить цифрой "9 300";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А. Мулдабеков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М. О. Тулегенов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43-1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96"/>
        <w:gridCol w:w="575"/>
        <w:gridCol w:w="576"/>
        <w:gridCol w:w="7871"/>
        <w:gridCol w:w="16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4241643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</w:p>
        </w:tc>
      </w:tr>
      <w:tr>
        <w:trPr>
          <w:trHeight w:val="1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15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18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6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7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3742571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3728724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3728724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73"/>
        <w:gridCol w:w="802"/>
        <w:gridCol w:w="781"/>
        <w:gridCol w:w="7344"/>
        <w:gridCol w:w="16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4226028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288444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2762280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2153915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2139129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2017350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121779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41243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352156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197934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76159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68259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67659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47375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-31760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