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6231" w14:textId="5c26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
маслихата от 24 декабря 2010 года № 34-2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4 апреля 2011 года № 37-1. Зарегистрировано Департаментом юстиции Западно-Казахстанской области 13 апреля 2011 года № 7-13-139. Утратило силу - решением Чингирлауского районного маслихата Западно-Казахстанской области от 9 января 2012 года № 45-1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Чингирлауского районного маслихата Западно-Казахстанской области от 09.01.2012 № 45-1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2011-2013 годы" от 24 декабря 2010 года № 34-2 (зарегистрированный в Реестре государственной регистрации нормативных правовых актов за № 7-13-137, опубликованное 8 января 2011 года, 15 января 2011 года, 19 февраля 2011 года, 12 марта 2011 года в газете "Серпін" № 1, № 2, № 7,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"1 486 031" заменить цифрой "1 878 004";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цифру "1 296 567" заменить цифрой "1 688 540";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"1 486 031" заменить цифрой "1 846 947";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"чистое бюджетное кредитование" цифру "24 925" заменить цифрой "30 446";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"24 925" заменить цифрой "30 446";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в строке "сальдо по операциям с финансовыми активами" цифру "0" заменить цифрой "9 108";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"9 108";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"-24 925" заменить цифрой "-8 497";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"24 925" заменить цифрой "8 497";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"35 276";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"18 848";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"92 277" заменить цифрой "450 161";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"10 533" заменить цифрой "11 437";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двенадцатым, тринадцатым, четырнадцатым,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организации образования – 6 339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головного водозабора и трассы подводящего водовода к поселку Шынгырлау Чингирлауского района – 338 475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– 5 460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2020" – 6 706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Учесть в районном бюджете на 2011 год поступление целевых трансфертов из областного бюджета в общей сумме 34 089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государственного пособия на детей до 18 лет – 13 089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15 000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"144 501" заменить цифрой "109 225";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Султангалиева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Малтиев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37-1 от 4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3"/>
        <w:gridCol w:w="523"/>
        <w:gridCol w:w="524"/>
        <w:gridCol w:w="7162"/>
        <w:gridCol w:w="247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1 878 004,0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182 119,0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182 119,0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70 670,0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7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2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1 688 540,0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1 688 540,0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1 688 540,0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1 688 540,0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0"/>
        <w:gridCol w:w="717"/>
        <w:gridCol w:w="510"/>
        <w:gridCol w:w="7310"/>
        <w:gridCol w:w="212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1 846 947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153 430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131 853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71 345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887 310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749 188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749 021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706 048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57 761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-8 497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