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b7d6" w14:textId="a7bb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
маслихата от 24 декабря 2010 года № 34-2 "О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5 июля 2011 года № 38-1. Зарегистрировано Департаментом юстиции Западно-Казахстанской области 14 июля 2011 года № 7-13-141. Утратило силу - решением Чингирлауского районного маслихата Западно-Казахстанской области от 9 января 2012 года № 45-1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Чингирлауского районного маслихата Западно-Казахстанской области от 09.01.2012 № 45-1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2011-2013 годы" от 24 декабря 2010 года № 34-2 (зарегистрированный в Реестре государственной регистрации нормативных правовых актов за № 7-13-137, опубликованное 8 января 2011 года, 15 января 2011 года, 19 февраля 2011 года, 12 марта 2011 года в газете "Серпін" № 1, № 2, № 7, №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"1 878 004" заменить цифрой "1 872 517";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цифру "1 688 540" заменить цифрой "1 683 053";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"1 846 947" заменить цифрой "1 838 760";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"9 108" заменить цифрой " 11 808";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"9 108" заменить цифрой "11 808";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"450 161" заменить цифрой "442 425";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"20 000" заменить цифрой "11 570";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цифру "6 706" заменить цифрой "5 800";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оборудованием, программным обеспечением детей-инвалидов, обучающихся на дому – 1 600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"34 089" заменить цифрой "36 338";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ремонтно-восстановительные работы жилых домов и объектов коммунальной собственности – 2 249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Уразов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</w:t>
      </w:r>
      <w:r>
        <w:rPr>
          <w:rFonts w:ascii="Times New Roman"/>
          <w:b w:val="false"/>
          <w:i/>
          <w:color w:val="000000"/>
          <w:sz w:val="28"/>
        </w:rPr>
        <w:t>маслихата    М. Малтиев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38-1 от 5 июля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23"/>
        <w:gridCol w:w="523"/>
        <w:gridCol w:w="524"/>
        <w:gridCol w:w="7162"/>
        <w:gridCol w:w="247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1 872 517,0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181 219,0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181 219,0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77 034,0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77 034,0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5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1 134,0</w:t>
            </w:r>
          </w:p>
        </w:tc>
      </w:tr>
      <w:tr>
        <w:trPr>
          <w:trHeight w:val="7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</w:p>
        </w:tc>
      </w:tr>
      <w:tr>
        <w:trPr>
          <w:trHeight w:val="2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1 683 053,0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1 683 053,0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1 683 053,0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33"/>
        <w:gridCol w:w="708"/>
        <w:gridCol w:w="712"/>
        <w:gridCol w:w="6980"/>
        <w:gridCol w:w="222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1 838 760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157 419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133 273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46 781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888 910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747 777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747 610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704 637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14 281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134 664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49 048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27 791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175 839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57 761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385 865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363 275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363 275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363 275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-8 497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