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a9bf" w14:textId="292a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24 декабря 2010 года № 34-2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7 декабря 2011 года № 43-1. Зарегистрировано Департаментом юстиции Западно-Казахстанской области 27 декабря 2011 года № 7-13-146. Утратило силу - решением Чингирлауского районного маслихата Западно-Казахстанской области от 9 января 2012 года № 45-1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Чингирлауского районного маслихата Западно-Казахстанской области от 09.01.2012 № 45-1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2011-2013 годы" от 24 декабря 2010 года № 34-2 (зарегистрированный в Реестре государственной регистрации нормативных правовых актов за № 7-13-137, опубликованное 8 января 2011 года, 15 января 2011 года, 19 февраля 2011 года, 12 марта 2011 года в районной газете "Серпін" № 1, № 2, № 7, №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"1 872 517" заменить цифрой "1 894 083";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"налоговые поступления" цифру "182 119" заменить цифрой "172 091";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цифру "4 345" заменить цифрой "4 845";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основного капитала" цифру "3 000" заменить цифрой "1 750";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цифру "1 683 053" заменить цифрой "1 715 397";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"1 838 760" заменить цифрой "1 860 601";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"30 446" заменить цифрой " 29 393";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"30 446" заменить цифрой " 30 393";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"0" заменить цифрой " 1 000";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"11 808" заменить цифрой " 12 533";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"11 808" заменить цифрой "12 533";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"- 8 497" заменить цифрой "- 8 444";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"8 497" заменить цифрой "8 444";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"0" заменить цифрой "24 925";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"35 276" заменить цифрой "35 329";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"442 425" заменить цифрой "415 091";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"4 097" заменить цифрой "4 096";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"9 156" заменить цифрой "7 911";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"24 800"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"11 437" заменить цифрой "11 426";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"4 852" заменить цифрой "1 600";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"4 050" заменить цифрой "7 225";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цифру "5 460" заменить цифрой "4 260".";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"36 338" заменить цифрой "96 016";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шестым, седьмым,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головного водозабора и трассы подводящего водовода к поселку Шынгырлау Чингирлауского района Западно-Казахстанской области – 40 617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бюджету Чингирлауского района на организацию горячего питания учащихся 1-4 классов – 13 145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жидкого топлива для объектов образования Чингирлауского района – 5 916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Чингирлауского районного маслихата "О внесении изменений и дополнений в решение Чингирлауского районного маслихата от 24 декабря 2010 года № 34-2 "О районном бюджете на 2011-2013 годы" от 17 ноября 2011 года № 41-2.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Джумабаева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М. Малтиев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43-1 от 7 декабря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23"/>
        <w:gridCol w:w="523"/>
        <w:gridCol w:w="524"/>
        <w:gridCol w:w="7162"/>
        <w:gridCol w:w="247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1 894 083,0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172 091,0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172 091,0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67 256,0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67 256,0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30 807,0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5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1 273,0</w:t>
            </w:r>
          </w:p>
        </w:tc>
      </w:tr>
      <w:tr>
        <w:trPr>
          <w:trHeight w:val="7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2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1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12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2 171,0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1 715 397,0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1 715 397,0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1 713 148,0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1 713 148,0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Астана и Алмата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Астана и Алмата с другими областными бюджетами, бюджетами городов Астана и Алмата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33"/>
        <w:gridCol w:w="708"/>
        <w:gridCol w:w="712"/>
        <w:gridCol w:w="6980"/>
        <w:gridCol w:w="222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1 860 601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21 977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907 770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770 179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770 139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727 166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57 506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364 146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338 475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338 475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338 475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10 416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10 416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