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c406" w14:textId="f84c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 в решение Чингирлауского районного маслихата
от 24 декабря 2010 года № 34-2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декабря 2011 года № 44-2. Зарегистрировано Департаментом юстиции Западно-Казахстанской области 30 декабря 2011 года № 7-13-148. Утратило силу - решением Чингирлауского районного маслихата Западно-Казахстанской области от 9 января 2012 года № 45-1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Чингирлауского районного маслихата Западно-Казахстанской области от 09.01.2012 № 45-1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"О районном бюджете на 2011-2013 годы" от 24 декабря 2010 года № 34-2 (зарегистрированный в Реестре государственной регистрации нормативных правовых актов за № 7-13-137, опубликованное 8 января 2011 года, 15 января 2011 года, 19 февраля 2011 года, 12 марта 2011 года в районной газете "Серпін" № 1, № 2, № 7, № 10),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"1 894 083" заменить цифрой "1 898 210";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"налоговые поступления" цифру "172 091" заменить цифрой "177 374";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"неналоговые поступления" цифру "4 845" заменить цифрой "4 639";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основного капитала" цифру "1 750" заменить цифрой "800";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"1 860 601" заменить цифрой "1 864 728";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Г. Джумабаева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М. Малтиев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Чингирлауского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44-2 от 27 декабря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523"/>
        <w:gridCol w:w="523"/>
        <w:gridCol w:w="524"/>
        <w:gridCol w:w="7162"/>
        <w:gridCol w:w="247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1 898 210,0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177 374,0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177 374,0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75 014,0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75 014,0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68 686,0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68 686,0</w:t>
            </w:r>
          </w:p>
        </w:tc>
      </w:tr>
      <w:tr>
        <w:trPr>
          <w:trHeight w:val="27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29 648,0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18 348,0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2 332,0</w:t>
            </w:r>
          </w:p>
        </w:tc>
      </w:tr>
      <w:tr>
        <w:trPr>
          <w:trHeight w:val="5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3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1 423,0</w:t>
            </w:r>
          </w:p>
        </w:tc>
      </w:tr>
      <w:tr>
        <w:trPr>
          <w:trHeight w:val="78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1 076,0</w:t>
            </w:r>
          </w:p>
        </w:tc>
      </w:tr>
      <w:tr>
        <w:trPr>
          <w:trHeight w:val="22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4 639,0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4 639,0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1 202,0</w:t>
            </w:r>
          </w:p>
        </w:tc>
      </w:tr>
      <w:tr>
        <w:trPr>
          <w:trHeight w:val="10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12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1 481,0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1 715 397,0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1 715 397,0</w:t>
            </w:r>
          </w:p>
        </w:tc>
      </w:tr>
      <w:tr>
        <w:trPr>
          <w:trHeight w:val="5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1 713 148,0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1 713 148,0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Астана и Алмата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2 249,0</w:t>
            </w:r>
          </w:p>
        </w:tc>
      </w:tr>
      <w:tr>
        <w:trPr>
          <w:trHeight w:val="25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бюджетами,бюджетами городов Астаны и Алматы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33"/>
        <w:gridCol w:w="708"/>
        <w:gridCol w:w="712"/>
        <w:gridCol w:w="6980"/>
        <w:gridCol w:w="2223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1 864 728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135 855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48 331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46 781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72 045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72 045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21 976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911 897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106 362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774 306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774 266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731 293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5 383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14 022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121 621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23 217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88 013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19 046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43 667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водоснобжения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176 682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96 810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96 810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57 506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</w:p>
        </w:tc>
      </w:tr>
      <w:tr>
        <w:trPr>
          <w:trHeight w:val="8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51 595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50 984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8 135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364 146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338 475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338 475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338 475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11 426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строительства и строительства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10 416</w:t>
            </w:r>
          </w:p>
        </w:tc>
      </w:tr>
      <w:tr>
        <w:trPr>
          <w:trHeight w:val="2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10 416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вознагрождений и иных платежей по займам из областного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30 393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30 393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-8 444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ИСПОЛЬЗУЕМЫЕ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