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1cdc" w14:textId="0041c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20 декабря 2011 года № 44-1. Зарегистрировано Департаментом юстиции Западно-Казахстанской области 10 января 2012 года № 7-13-149. Утратило силу решением Чингирлауского районного маслихата Западно-Казахстанской области от 30 января 2013 года № 9-2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Чингирлауского районного маслихата Западно-Казахстанской области от 30.01.2013 № 9-2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2 141 004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204 007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4 944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903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1 931 150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2 149 891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154 979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157 979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956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956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-164 822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164 822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157 257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2 810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10 375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Чингирлауского районного маслихата Западно-Казахстанской области от 16.04.2012 </w:t>
      </w:r>
      <w:r>
        <w:rPr>
          <w:rFonts w:ascii="Times New Roman"/>
          <w:b w:val="false"/>
          <w:i w:val="false"/>
          <w:color w:val="00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20.12.2012 </w:t>
      </w:r>
      <w:r>
        <w:rPr>
          <w:rFonts w:ascii="Times New Roman"/>
          <w:b w:val="false"/>
          <w:i w:val="false"/>
          <w:color w:val="00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Поступления в районный бюджет на 2012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2012-2014 годы" 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 статьи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2012-2014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Учесть в районном бюджете на 2012 год поступление целевых трансфертов из республиканского бюджета в общей сумме486 369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4 097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оборудованием,программным обеспечением детей-инвалидов,обучающихся на дому – 2 100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5 048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– 10 086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увеличения размера доплаты за квалификационную категорию, учителям школ и воспитателям дошкольных организации образования – 13 188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учителям,прошедших повышение квалификации по учебным программам Автономной организаций образования "Назарбаев интеллектуальные школы" – 773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– 71 470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– 10 000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10 837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 – 1 295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заработной платы – 10 153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молодежной практики – 13 673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– 7 300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по оказанию социальной поддержки специалистов – 5 455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переподготовку и повышение квалификации частично занятых наемных работников – 1 027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содействию экономического развития регионов в рамках программы "Развитие регионов" – 2 061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внутрипоселкового водопровода Чингирлауского районного центра – 317 806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Учесть в районном бюджете на 2012 год поступление целевых кредитов из республиканского бюджета в общей сумме 157 257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48 540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на проведение ремонта общего имущества объектов кондоминиума– 108 717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Учесть в районном бюджете на 2012 год поступление целевых трансфертов из областного бюджета в общей сумме 55 925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горячего питания учащихся детей из малообеспеченных семей и учеников 1-4 классов общеобразовательных школ Чингирлауского района – 12 783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оборудованием медицинских кабинетов в общеобразовательных школах – 1 200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закуп жидкого топлива – 9 280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головного водозабора и трассы подводящего водовода к поселку Шынгырлау Чингирлауского района – 29 532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награждение победителей областного конкурса "Лучший населенный пункт области 2011 года" – 1 000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санаторно-курортного лечения ветеранов – 1 020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корректировка проектно-сметной документации "Реконструкция системы водоснабжения села Амангельды Чингирлауского района" – 1 110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Чингирлауского районного маслихата Западно-Казахстанской области от 16.04.2012 </w:t>
      </w:r>
      <w:r>
        <w:rPr>
          <w:rFonts w:ascii="Times New Roman"/>
          <w:b w:val="false"/>
          <w:i w:val="false"/>
          <w:color w:val="00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20.12.2012 </w:t>
      </w:r>
      <w:r>
        <w:rPr>
          <w:rFonts w:ascii="Times New Roman"/>
          <w:b w:val="false"/>
          <w:i w:val="false"/>
          <w:color w:val="00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2012 год целевые текущие трансферты в вышестоящие бюджеты в связи с передачей функции государственных органов из нижестоящего уровня государственного управления в вышестоящий в сумме 4 348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на 2012 год норматив распределения доходов, для обеспечения сбалансированности местных бюджетов,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налог, зачисляется в районный бюджет в размере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налог, зачисляется в районный бюджет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на 2012 год размер субвенций, передаваемый из областного бюджета в районный бюджет в общей сумме 1 332 882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2012 год в размере 4 100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местного исполнительного органа района для ликвидации чрезвычайных ситуаций природного и техногенного характера на территории района – 1 000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местного исполнительного органа района на неотложные затраты – 3 100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 31 декабря 2012 года лимит долга местного исполнительного органа района составляет 111 119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Чингирлауского районного маслихата Западно-Казахстанской области от 16.04.2012 </w:t>
      </w:r>
      <w:r>
        <w:rPr>
          <w:rFonts w:ascii="Times New Roman"/>
          <w:b w:val="false"/>
          <w:i w:val="false"/>
          <w:color w:val="00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20.12.2012 </w:t>
      </w:r>
      <w:r>
        <w:rPr>
          <w:rFonts w:ascii="Times New Roman"/>
          <w:b w:val="false"/>
          <w:i w:val="false"/>
          <w:color w:val="00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Установить специалистам здравоохранения, социального обеспечения, образования, культуры и спорта, работающим в сельской местности, согласно перечню должностей специалистов,определенных в соответствии с трудовым законодательством Республики Казахстан, повышение на 25% должностных окладов по сравнению со ставками специалистов, занимающимися этими видами деятельности в городских условиях,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местных бюджетных программ, не подлежащих секвестрированию в процессе исполнения местных бюджетов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Г. Джумабаева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М. Малтиев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44-1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Чингирлауского районного маслихата Западно-Казахстанской области от 20.12.2012 </w:t>
      </w:r>
      <w:r>
        <w:rPr>
          <w:rFonts w:ascii="Times New Roman"/>
          <w:b w:val="false"/>
          <w:i w:val="false"/>
          <w:color w:val="ff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74"/>
        <w:gridCol w:w="575"/>
        <w:gridCol w:w="575"/>
        <w:gridCol w:w="7485"/>
        <w:gridCol w:w="244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2 141 004,0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204 007,0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83 760,0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83 760,0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76 840,0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76 840,0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37 824,0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21 671,0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907,0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12 996,0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2 250,0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4 205,0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1 055,0</w:t>
            </w:r>
          </w:p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2 691,0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1 378,0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4 944,0</w:t>
            </w:r>
          </w:p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5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4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3 520,0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1 931 150,0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1 931 150,0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1 931 150,0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92"/>
        <w:gridCol w:w="799"/>
        <w:gridCol w:w="551"/>
        <w:gridCol w:w="7569"/>
        <w:gridCol w:w="210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2 149 891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178 679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154 457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60 317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54 317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81 485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79 885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1 021 529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111 933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111 933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106 438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873 573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873 397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812 626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36 023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36 023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149 142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125 487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125 487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61 615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6 677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13 155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3 938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23 655</w:t>
            </w:r>
          </w:p>
        </w:tc>
      </w:tr>
      <w:tr>
        <w:trPr>
          <w:trHeight w:val="4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521 100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146 088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142 683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132 820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350 948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350 948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348 448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58 440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58 122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 физической культуры и спорта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154 979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157 979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108 717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108 717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108 717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108 717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-164 822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164 822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157 257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157 257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157 257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157 257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Используемые 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44-1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12"/>
        <w:gridCol w:w="512"/>
        <w:gridCol w:w="513"/>
        <w:gridCol w:w="7632"/>
        <w:gridCol w:w="244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1 569 707,0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208 443,0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208 443,0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92 809,0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92 809,0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79 990,0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79 990,0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31 032,0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19 235,0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8 800,0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2 077,0</w:t>
            </w:r>
          </w:p>
        </w:tc>
      </w:tr>
      <w:tr>
        <w:trPr>
          <w:trHeight w:val="5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3 081,0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</w:t>
            </w:r>
          </w:p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1 229,0</w:t>
            </w:r>
          </w:p>
        </w:tc>
      </w:tr>
      <w:tr>
        <w:trPr>
          <w:trHeight w:val="8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1 531,0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1 531,0</w:t>
            </w:r>
          </w:p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4 530,0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4 530,0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 государственного бюджета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1 030,0</w:t>
            </w:r>
          </w:p>
        </w:tc>
      </w:tr>
      <w:tr>
        <w:trPr>
          <w:trHeight w:val="4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 государственного бюджета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1 030,0</w:t>
            </w:r>
          </w:p>
        </w:tc>
      </w:tr>
      <w:tr>
        <w:trPr>
          <w:trHeight w:val="11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2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1 440,0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1 440,0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1 355 294,0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1 355 294,0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1 355 294,0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1 355 294,0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71"/>
        <w:gridCol w:w="779"/>
        <w:gridCol w:w="530"/>
        <w:gridCol w:w="7611"/>
        <w:gridCol w:w="210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1 569 707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170 279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145 486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51 455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51 455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974 458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109 331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109 331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109 331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839 530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839 341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789 969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49 372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139 918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115 160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115 160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27 236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27 236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9 549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17 687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191 104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103 146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103 146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103 146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</w:t>
            </w:r>
          </w:p>
        </w:tc>
      </w:tr>
      <w:tr>
        <w:trPr>
          <w:trHeight w:val="4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66 830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60 063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59 079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 физической культуры и спорта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44-1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12"/>
        <w:gridCol w:w="512"/>
        <w:gridCol w:w="513"/>
        <w:gridCol w:w="7632"/>
        <w:gridCol w:w="244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1 610 856,0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202 161,0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202 161,0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89 590,0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89 590,0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77 407,0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77 407,0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30 812,0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19 235,0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8 750,0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1 936,0</w:t>
            </w:r>
          </w:p>
        </w:tc>
      </w:tr>
      <w:tr>
        <w:trPr>
          <w:trHeight w:val="5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2 943,0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1 202,0</w:t>
            </w:r>
          </w:p>
        </w:tc>
      </w:tr>
      <w:tr>
        <w:trPr>
          <w:trHeight w:val="8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1 409,0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1 409,0</w:t>
            </w:r>
          </w:p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4 120,0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4 120,0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 государственного бюджета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</w:p>
        </w:tc>
      </w:tr>
      <w:tr>
        <w:trPr>
          <w:trHeight w:val="4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 государственного бюджета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</w:p>
        </w:tc>
      </w:tr>
      <w:tr>
        <w:trPr>
          <w:trHeight w:val="11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2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1 403 555,0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1 403 555,0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1 403 555,0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1 403 555,0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71"/>
        <w:gridCol w:w="779"/>
        <w:gridCol w:w="530"/>
        <w:gridCol w:w="7611"/>
        <w:gridCol w:w="210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1 610 856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175 609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149 748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83 381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83 381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1 001 597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110 535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110 535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110 535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864 280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864 080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813 967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50 113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146 493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121 105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121 105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28 368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28 368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4 913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4 696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195 807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105 743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105 743</w:t>
            </w:r>
          </w:p>
        </w:tc>
      </w:tr>
      <w:tr>
        <w:trPr>
          <w:trHeight w:val="4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105 743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3 231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68 238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60 998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59 955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 физической культуры и спорта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градостроительствастроительства и строительства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44-1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секвестрированию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районного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573"/>
        <w:gridCol w:w="781"/>
        <w:gridCol w:w="250"/>
        <w:gridCol w:w="220"/>
        <w:gridCol w:w="9832"/>
      </w:tblGrid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7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</w:tr>
      <w:tr>
        <w:trPr>
          <w:trHeight w:val="7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