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6a55" w14:textId="fa66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чрезвычайным ситуациям Республики Казахстан от 5 мая 2011 года № 186 "Об утверждении Правил подготовки и проведения тендеров по выпуску (в порядке освежения и разбронирования) материальных ценностей государственного материального резерва"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11 января 2012 года № 14. Зарегистрирован в Министерстве юстиции Республики Казахстан 6 февраля 2012 года № 7410. Утратил силу приказом Министра национальной экономики Республики Казахстан от 17 ноября 2014 года №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17.11.2014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 постановления Правительства Республики Казахстан от 21 февраля 2002 года № 237 «Об утверждении Правил оперирования материальными ценностями государственного материального резерва»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5 мая 2011 года № 186 «Об утверждении Правил подготовки и проведения тендеров по выпуску (в порядке освежения и разбронирования) материальных ценностей государственного материального резерва», (зарегистрированный в Реестре государственной регистрации нормативных правовых актов за № 6987, опубликованный в «Юридической газете» от 10 июня 2011 года № 81 (2071)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подготовки и проведения тендеров по выпуску (в порядке освежения и разбронирования) материальных ценностей из государственного материального резерва»;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февраля 2002 года № 237 «Об утверждении Правил оперирования материальными ценностями государственного материального резерва» </w:t>
      </w:r>
      <w:r>
        <w:rPr>
          <w:rFonts w:ascii="Times New Roman"/>
          <w:b/>
          <w:i w:val="false"/>
          <w:color w:val="000000"/>
          <w:sz w:val="28"/>
        </w:rPr>
        <w:t>ПРИКАЗЫВАЮ:»;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Правила подготовки и проведения тендеров по выпуску (в порядке освежения и разбронирования) материальных ценностей из государственного материального резерва.»;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проведения тендеров по выпуску (в порядке освежения и разбронирования) материальных ценностей из государственного материального резерва, утвержденных указанным приказом (далее – Правила):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«Правила подготовки и проведения тендеров по выпуску (в порядке освежения и разбронирования) материальных ценностей из государственного материального резерва»;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Правила подготовки и проведения тендеров по выпуску (в порядке освежения и разбронирования) материальных ценностей из государственного материального резерва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материальном резерве».»;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сведения о товаре, включающие номенклатуру, минимальный объем, цену отсечения с учетом или без учета налога на добавленную стоимость, сроки оплаты за товар, сроки вывоза товара и местонахождение товара;»;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нотариально засвидетельствованную копию устава.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юридическое лицо осуществляет свою деятельность на основании типового устава, то заявка на участие в тендере должна содержать копию заявления о государственной регистрации (перерегистрации)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Нерезиденты Республики Казахстан представляют нотариально засвидетельствованную с переводом на государственный и (или) русский языки легализованную выписку из торгового реестра;»;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если он ранее был признан победителем тендера и не исполнил или ненадлежащим образом исполнил условия договора купли-продажи.»;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«32. Тендерная комиссия отклоняет заявку на участие в тендере претендента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несоответствия заявки на участие в тендере пунктам 16, 18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непредставления тендерной заявки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физического лица),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индивидуального предпринимателя),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юридического лица)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непредставления оригинала документа, подтверждающего обеспечение заявки на участие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банковской гарантии, выданной в нарушение требований Правил выдачи банками второго уровня банковских гарантий и поручительств,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28 апреля 2008 года № 55 (зарегистрированный в Реестре государственной регистрации нормативных правовых актов за № 5231);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наличия в оригинале справки банка или филиала банка с подписью и печатью просроченной задолженности по всем видам обязательств претендента длящейся более трех месяцев, предшествующей дате выдачи данной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предоставления неполной или недостоверной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если цена, предложенная претендентом ниже цены отсечения.»;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«35. Решение тендерной комиссии обжалуется в судебном порядке.»;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«Приложение 1 к Правилам подготовки и проведения тендеров по выпуску (в порядке освежения и разбронирования) материальных ценностей из государственного материального резерва»;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«ознакомившись с Правилами подготовки и проведения тендеров по выпуску (в порядке освежения и разбронирования) материальных ценностей из государственного материального резерва,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5 мая 2011 года № 186, желает принять участие в тендере по реализации материальных ценностей государственного материального резерва и предлагает осуществить покупку»;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«Приложение 2 к Правилам подготовки и проведения тендеров по выпуску (в порядке освежения и разбронирования) материальных ценностей из государственного материального резерва»;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«ознакомившись с Правилами подготовки и проведения тендеров по выпуску (в порядке освежения и разбронирования) материальных ценностей из государственного материального резерва,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5 мая 2011 года № 186, желает принять участие в тендере по реализации материальных ценностей государственного материального резерва и предлагает осуществить покупку»;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«Приложение 3 к Правилам подготовки и проведения тендеров по выпуску (в порядке освежения и разбронирования) материальных ценностей из государственного материального резерва»;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«ознакомившись с Правилами подготовки и проведения тендеров по выпуску (в порядке освежения и разбронирования) материальных ценностей из государственного материального резерва,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5 мая 2011 года № 186, желает принять участие в тендере по реализации материальных ценностей государственного материального резерва и предлагает осуществить покупку»;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заголовок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«Приложение 4 к Правилам подготовки и проведения тендеров по выпуску (в порядке освежения и разбронирования) материальных ценностей из государственного материального резерва».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государственным материальным резервам Министерства по чрезвычайным ситуациям Республики Казахстан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В. Божко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