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a11b" w14:textId="e4aa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юстиции Республики Казахстан от 22 апреля 2010 года № 131 "О некоторых вопросах авторского права и смежных прав"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19 января 2012 года № 15. Зарегистрирован в Министерстве юстиции Республики Казахстан 14 февраля 2012 года № 7421. Утратил силу приказом и.о. Министра юстиции Республики Казахстан от 25 августа 2018 года № 1302.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18 марта 2002 года "Об органах юстиции" и в целях приведения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1996 года "Об авторском праве и смежных правах",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22 апреля 2010 года № 131 "О некоторых вопросах авторского права и смежных прав" (зарегистрированный в Реестре государственной регистрации нормативных правовых актов под № 6254, опубликованный в собрании актов центральных исполнительных и иных центральных государственных органов Республики Казахстан № 14, 2010 года (дата выхода тиража 26.08.2010 г.))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правам интеллектуальной собственности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54"/>
        <w:gridCol w:w="9846"/>
      </w:tblGrid>
      <w:tr>
        <w:trPr>
          <w:trHeight w:val="30" w:hRule="atLeast"/>
        </w:trPr>
        <w:tc>
          <w:tcPr>
            <w:tcW w:w="2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9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 Тусупбеков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