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323b" w14:textId="aa13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управлению земельными ресурсами от 25 августа 2011 года № 175-ОД "Об утверждении Инструкции об отраслевой системе поощрения"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управлению земельными ресурсами от 20 января 2012 года № 10-ОД. Зарегистрирован в Министерстве юстиции Республики Казахстан 24 февраля 2012 года № 7436. Утратил силу приказом Заместителя Премьер-Министра Республики Казахстан - Министра сельского хозяйства Республики Казахстан от 3 ноября 2017 года № 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03.11.2017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управлению земельными ресурсами от 25 августа 2011 года № 175-ОД "Об утверждении Инструкции по отраслевой системе поощрения" (зарегистрированный в Реестре государственной регистрации нормативных правовых актов за № 7217, опубликованный 12 октября 2011 года "Казахстанская правда" № 326 (26717))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и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отраслевой системе поощрения, утвержденной 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и в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тексте на государственном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Нагрудными знаками награждаются работники отрасли земельных отношений, имеющие стаж работы в системе земельных отношений не менее пяти лет.";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Почетными дипломами награждаются работники отрасли земельных отношений, имеющие стаж работы в данной сфере не менее трех лет.";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Документы, указанные в пункте 16 настоящей Инструкции, направляются в Уполномоченный орган один раз в полугодие - до 1 апреля и до 1 августа текущего года.".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Республики Казахстан по управлению земельными ресурсами направить настоящий приказ на государственную регистрацию в Министерство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геодезии, картографии и геодезического контроля  совместно с Департаментом государственного контроля за использованием и охраной земель и государственного кадастра Агентства Республики Казахстан по управлению земельными ресурсами обеспечить официальное опубликование настоящего приказа после его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 Республики Казахстан по управлению земельными ресурсами Икранбекова А.З.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Председателя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 земельными ресурсами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Раймбеков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