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b44a" w14:textId="335b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строительства и жилищно-коммунального хозяйства от 17 февраля 2011 года № 60 "Об утверждении формы проверочного листа по вопросам проверок деятельности местных исполнительных органов по делам архитектуры, градостроительства и строительства, государственного архитектурно-строительного контроля и надзора, лицензирования"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17 февраля 2012 года № 54. Зарегистрирован в Министерстве юстиции Республики Казахстан 14 марта 2012 года № 7457. Утратил силу приказом Министра национальной экономики Республики Казахстан от 23 июня 2015 года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национальной экономики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приведения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17 февраля 2011 года № 60 "Об утверждении формы проверочного листа по вопросам проверок деятельности местных исполнительных органов по делам архитектуры, градостроительства и строительства, государственного архитектурно-строительного контроля и надзора и лицензирования" (зарегистрированный в Реестре государственной регистрации нормативных правовых актов за № 6825, опубликованный в Собрании актов центральных исполнительных и иных центральных государственных органов Республики Казахстан № 12, 2011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формы проверочного листа по вопросам проверок деятельности местных исполнительных органов по делам архитектуры, градостроительства и строительства";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прилагаемую форму проверочного листа по вопросам проверок деятельности местных исполнительных органов по делам архитектуры, градостроительства и строительства.";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поверочного листа по вопросам проверок деятельности местных исполнительных органов по делам архитектуры, градостроительства и строительства, государственного архитектурно-строительного контроля и надзора, лицензирования, утвержденный указанным приказом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государственного архитектурно-строительного контроля, аттестации и аккредитации Агентства Республики Казахстан по делам строительства и жилищно-коммунального хозяйства (Абдраймов Г.Р.) обеспечить государственную регистрацию настоящего приказа в Министерстве юстиции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2012 года № 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2011 года № 60 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по вопросам проверок деятельности местных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по делам архитектуры, градостроительства и</w:t>
      </w:r>
      <w:r>
        <w:br/>
      </w:r>
      <w:r>
        <w:rPr>
          <w:rFonts w:ascii="Times New Roman"/>
          <w:b/>
          <w:i w:val="false"/>
          <w:color w:val="000000"/>
        </w:rPr>
        <w:t>строительства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Проверяемый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Адрес местонахождения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Дата начала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Дата завершения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Проверяемый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Проверка осуществляется на основании Акта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"___" ______ 20 ___ года, № 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3"/>
        <w:gridCol w:w="1943"/>
        <w:gridCol w:w="7126"/>
        <w:gridCol w:w="883"/>
      </w:tblGrid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Да/Нет/Не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Органы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областного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следующими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градостроительными проектами: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комплексной схемой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генеральными планами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проектами детальных планировок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проектами застроек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территориальных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градостроительных проектов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положений: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правил застройки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градостроительных регламентов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градостроительных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зонированием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градостроительном планировании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делении территорий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зоны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соблюдении красных линий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соблюдении желтых линий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регулирования застройки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архитектурно-планировочного задания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разрешительных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органами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ведение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базового уровней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Органы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заказчиком,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нормативов,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землю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(проектно-сметной) документации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проектов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лицензируемой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строительной деятельности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(выполняемых)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применяемых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(изделий, конструкций)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проектным решениям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(межгосударственным) нормативам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объекте контроля, таких как: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входного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операционного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лабораторного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документации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заказчиком (собственником)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надзора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заказчиком (собственником)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авторского надзора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отклонении от утвержденной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документации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(ввода)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 объектов в эксплуатацию,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готовность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проектом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комиссии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 объекта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(сроки приемки)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 комиссией: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построенным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жилищно-гражданского назначения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пяти рабочих дней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заявления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 (застройщика)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подписанного акта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построенным крупным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(технически сложным) общественным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 и сооружениям,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 объектам с производственным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циклом, относящихся к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 рабочих дней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от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(застройщика) и подписанного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комиссией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по назначению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комиссий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 не позднее чем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пятидневный срок после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письменного извещения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подрядчика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 объекта: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 комиссии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комиссии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комиссии: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приемке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- не позднее чем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 до намеченного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работы комиссии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приемке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жилищно-гражданского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назначения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чем за тридцать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 до намеченного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начала работы комиссии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государственной 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 приемке построенного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в эксплуатацию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предписаний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header.xml" Type="http://schemas.openxmlformats.org/officeDocument/2006/relationships/header" Id="rId4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