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0d644" w14:textId="ef0d6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реализации права акционеров акционерного общества на преимущественную покупку ценных бумаг и отказа от него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13 февраля 2012 года № 31. Зарегистрировано в Министерсте юстиции Республики Казахстан от 15 марта 2012 года № 7460. Утратило силу постановлением Правления Национального Банка Республики Казахстан от 29 октября 2018 года № 253 (вводится в действие с 01.01.2019)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29.10.2018 </w:t>
      </w:r>
      <w:r>
        <w:rPr>
          <w:rFonts w:ascii="Times New Roman"/>
          <w:b w:val="false"/>
          <w:i w:val="false"/>
          <w:color w:val="ff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Заголовок приказа в редакции постановления Правления Национального Банка РК от 19.12.2015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2003 года "Об акционерных обществах"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права акционеров акционерного общества на преимущественную покупку ценных бумаг и отказа от него.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Правления Национального Банка РК от 19.12.2015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Признать утратившим силу нормативные правовые акты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2012 года № 31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актов,</w:t>
      </w:r>
      <w:r>
        <w:br/>
      </w:r>
      <w:r>
        <w:rPr>
          <w:rFonts w:ascii="Times New Roman"/>
          <w:b/>
          <w:i w:val="false"/>
          <w:color w:val="000000"/>
        </w:rPr>
        <w:t>признаваемых утратившими силу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12 августа 2006 года № 151 "Об утверждении Правил реализации права акционеров акционерного общества на преимущественную покупку ценных бумаг" (зарегистрированное в Реестре государственной регистрации нормативных правовых актов под № 4380, опубликованное 29 сентября 2006 года в газете "Юридическая газета" № 174 (1154)).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26 сентября 2009 года № 210 "О внесении изменения и дополнения в постановление Правления Агентства Республики Казахстан по регулированию и надзору финансового рынка и финансовых организаций от 12 августа 2006 года № 151 "Об утверждении Правил реализации права акционеров акционерного общества на преимущественную покупку ценных бумаг" (зарегистрированное в Реестре государственной регистрации нормативных правовых актов под № 5842, опубликованное в 2009 году в Собрании актов центральных исполнительных и иных центральных государственных органов Республики Казахстан № 12, 10 декабря 2009 года в газете "Юридическая газета" № 189 (1786)).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Правления Агентства Республики Казахстан по регулированию и надзору финансового рынка и финансовых организаций от 1 марта 2010 года № 21 "О внесении изменений и дополнений в некоторые нормативные правовые акты Агентства Республики Казахстан регулированию и надзору финансового рынка и финансовых организаций по вопросам деятельности Акционерного общества "Фонд гарантирования страховых выплат" (зарегистрированного в Реестре государственной регистрации нормативных правовых актов под № 6155, опубликованного 22 сентября 2010 года в газете "Казахстанская правда" № 249 (26310)).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2012 года № 31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реализации права акционеров акционерного общества на</w:t>
      </w:r>
      <w:r>
        <w:br/>
      </w:r>
      <w:r>
        <w:rPr>
          <w:rFonts w:ascii="Times New Roman"/>
          <w:b/>
          <w:i w:val="false"/>
          <w:color w:val="000000"/>
        </w:rPr>
        <w:t>преимущественную покупку ценных бумаг и отказа от него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Снсока. Заголовок в редакции постановления Правления Национального Банка РК от 19.12.2015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Настоящие Правила реализации права акционеров акционерного общества на преимущественную покупку ценных бумаг и отказа от него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2003 года "Об акционерных обществах" (далее - Закон) и определяют порядок реализации права акционеров акционерного общества (далее - общество), за исключением акционерного общества "Фонд гарантирования страховых выплат", на преимущественную покупку объявленных акций общества или других ценных бумаг, конвертируемых в простые акции общества, а также реализуемых обществом указанных ценных бумаг, ранее выкупленных обществом (далее - размещаемые (реализуемые) ценные бумаги), и отказа от него.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Правления Национального Банка РК от 19.12.2015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Предложение акционерам общества приобрести размещаемые(реализуемые) ценные бумаги в соответствии с их правом преимущественной покупки ценных бумаг общества доводится обществом до сведения своих акционеров одним из следующих способов: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посредством направления индивидуального письменного уведомления, содержащего указанное предложение, каждому акционеру общества согласно списку, представленному обществу регистратором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(далее - письменное уведомление);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посредством публикации указанного предложения в средствах массовой информации, отвечающих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27 августа 2005 года № 311 "О средствах массовой информации, используемых для публикации информации о деятельности акционерного общества, и требованиях к ним" (зарегистрированным в Реестре государственной регистрации нормативных правовых актов под № 3860) и уставом общества.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акционером общества является клиент номинального держателя, сведения о котором отсутствуют в системе учета центрального депозитария, предложение акционерам общества приобрести размещаемые (реализуемые) ценные бумаги в соответствии с их правом преимущественной покупки ценных бумаг доводится обществом до сведения своих акционеров посредством публикации в средствах массовой информации.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письменном уведомлении или публикации в средствах массовой информации указывается следующая информация: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и виды размещаемых (реализуемых) ценных бумаг;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соотношение количества размещенных (за вычетом выкупленных обществом) акций к количеству размещаемых (реализуемых) ценных бумаг по их видам;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условия приобретения размещаемых (реализуемых) ценных бумаг с указанием срока оплаты ценных бумаг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цена размещения (реализации) размещаемых (реализуемых) ценных бумаг, установленная органом общества, уполномоченным на принятие такого решения;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почтовые адреса, по которым акционер подает заявку на приобретение размещаемых (реализуемых) ценных бумаг с указанием: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фамилии, имени (при наличии - отчества), контактных реквизитов лиц, осуществляющих по каждому из таких почтовых адресов взаимодействие с акционерами общества по вопросам приобретения ими размещаемых (реализуемых) ценных бумаг в соответствии с правом преимущественной покупки ценных бумаг общества;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андеррайтера (эмиссионного консорциума) при размещении (реализации) размещаемых (реализуемых) ценных бумаг общества через андеррайтера или эмиссионный консорциум.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Акционер, не обладающий достаточным количеством акций, необходимым для приобретения размещаемых (реализуемых) ценных бумаг общества, в соответствии с условиями приобретения,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приобретает размещаемые (реализуемые) ценные бумаги на праве общей собственности с другими акционерами общества.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Список акционеров, имеющих право преимущественной покупки размещаемых (реализуемых) ценных бумаг, составляется регистратором в соответствии с письменным распоряжением общества на основании данных системы реестров держателей ценных бумаг общества на начало даты (00 часов 00 минут) принятия уполномоченным органом общества решения о размещении (реализации) ценных бумаг общества.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Срок, в течение которого акционер подает заявку на приобретение размещаемых (реализуемых) ценных бумаг в соответствии с правом преимущественной покупки (далее - заявка), составляет тридцать календарных дней с даты получения акционером письменного уведомления общества или публикации в средствах массовой информации информации о размещении (реализации) ценных бумаг обществом.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Срок, в течение которого акционер финансовой организации, имеющей намерение разместить объявленные акции, а также реализовать ранее выкупленные акции в целях исполнения - пруденциальных и иных, установленных законодательством Республики Казахстан норм и лимитов, по требованию уполномоченного органа по регулированию, контролю и надзору финансового рынка и финансовых организаций, подает заявку, составляет пять рабочих дней с даты получения акционером письменного уведомления общества или публикации в средствах массовой информации информации о размещении (реализации) ценных бумаг финансовой организацией.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отчуждении акционером общества акций в период с даты, на которую регистратором составлен список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до истечения срока,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предоставленных этому акционеру для подачи заявки на приобретение ценных бумаг в соответствии с правом преимущественной покупки ценных бумаг общества, данное право переходит к новому собственнику акций, если прежний собственник акций не подал такой заявки.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новый собственник акций к заявке на приобретение размещаемых (реализуемых) ценных бумаг в соответствии с правом преимущественной покупки прилагает выписку из системы реестров держателей ценных бумаг (системы учета центрального депозитария) с подтверждением права собственности на акции общества и в заявке указывает фамилию, имя (при наличии - отчество) физического лица либо наименование юридического лица, являющихся прежними собственниками акций.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прежний собственник акций являлся клиентом номинального держателя, сведения о котором отсутствуют в системе учета центрального депозитария, новый собственник акций к заявке на приобретение размещаемых (реализуемых) ценных бумаг в соответствии с правом преимущественной покупки прилагает выписку из системы реестров держателей ценных бумаг (системы учета центрального депозитария) с подтверждением права собственности на акции общества, а также извещение от центрального депозитария с подтверждением того, что прежний собственник акций не подавал такой заявки.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регистрации сделки с ценными бумагами общества в течение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регистратор общества (номинальный держатель) извещает нового собственника акций о размещении (реализации) акций общества. Информация об исчислении данного срока предоставляется регистратору обществом в сроки, установленные договором по ведению системы реестров держателей ценных бумаг.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заявке акционера общества указываются следующие сведения: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и вид ценных бумаг, которые намерен приобрести акционер общества;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фамилия, имя (при наличии - отчество), реквизиты документа, удостоверяющего личность, место жительства, подпись акционера либо его уполномоченного представителя, если акционером общества является физическое лицо;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наименование, место нахождения и печать юридического лица, подпись его первого руководителя, либо иного лица, уполномоченного представлять его интересы в соответствии с законодательством Республики Казахстан, если акционером общества является юридическое лицо.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Если акционером общества является клиент номинального держателя, сведения о котором отсутствуют в системе учета центрального депозитария, заявка на приобретение размещаемых (реализуемых) ценных бумаг предоставляется центральным депозитарием в срок,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соответствии с письменным поручением номинального держателя, составленным на основании письменной заявки акционера.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заявке, предоставляемой центральным депозитарием, указываются следующие сведения: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и вид ценных бумаг, принадлежащих клиентам центрального депозитария;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вид ценных бумаг, которые намерены приобрести клиенты центрального депозитария;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наименование, место нахождения и печать центрального депозитария, подпись его первого руководителя, либо иного лица, уполномоченного представлять его интересы в соответствии с законодательством Республики Казахстан.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Заявка акционера общества либо центрального депозитария в случае,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приобретение размещаемых (реализуемых) ценных бумаг в соответствии с правом преимущественной покупки, составленная в письменной форме, направляется заказным письмом с уведомлением о его вручении либо предоставляется лично акционером или его уполномоченным представителем по адресу, указанному в письменном уведомлении или публикации в средствах массовой информации. В случае личного предоставления акционером или его уполномоченным представителем заявка составляется в двух экземплярах и на втором экземпляре заявки делается отметка о ее получении с указанием даты и времени получения, фамилии, имени (при наличии - отчества) и подписи лица, получившего ее.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заявка, предоставленная акционером общества либо центральным депозитарием в случае,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составлена с нарушением требований настоящих Правил, общество (андеррайтер, эмиссионный консорциум) возвращает такую заявку акционеру общества либо центральному депозитарию для устранения выявленных нарушений и повторного предоставления заявки в пределах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После поступления заявок акционеров общества и центрального депозитария в случае,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приобретение размещаемых (реализуемых) ценных бумаг в соответствии с правом преимущественной покупки до истечения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общество (андеррайтер, эмиссионный консорциум) исполняет эти заявки.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Если акционеры общества, а также центральный депозитарий в случае,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не предоставили заявки в срок,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общество (андеррайтер, эмиссионный консорциум) размещает (реализует) ценные бумаги после истечения указанного срока.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Акционер общества, а также центральный депозитарий в случае,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могут подать в общество письменный отказ от приобретения размещаемых (реализуемых) ценных бумаг в соответствии с правом преимущественной покупки (далее - письменный отказ).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акционером в общество письменного отказа осуществляется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Письменный отказ акционера общества либо центрального депозитария осуществляется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письменном отказе, предоставляемом акционером общества, указываются следующие сведения: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и вид ценных бумаг, которые имеет право приобрести акционер общества;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и вид ценных бумаг, в отношении которых акционер общества отказывается от реализации права преимущественной покупки;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(при наличии - отчество), реквизиты документа, удостоверяющего личность, место жительства, подпись акционера либо его уполномоченного представителя - если акционером общества является физическое лицо;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место нахождения и печать юридического лица, подпись его первого руководителя либо иного лица, уполномоченного представлять его интересы в соответствии с законодательством Республики Казахстан, - если акционером общества является юридическое лицо.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акционером общества является клиент номинального держателя, сведения о котором отсутствуют в системе учета центрального депозитария, письменный отказ предоставляется центральным депозитарием в срок,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соответствии с письменным поручением номинального держателя, составленным на основании письменного отказа акционера.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письменном отказе, предоставляемом центральным депозитарием, указываются следующие сведения: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и вид ценных оумаг, принадлежащих клиентам номинального держателя;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и вид ценных бумаг, которые вправе приобрести клиенты номинального держателя;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и вид ценных бумаг, в отношении которых клиенты номинального держателя отказываются от реализации права преимущественной покупки;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место нахождения и печать центрального депозитария, подпись его первого руководителя либо иного лица, уполномоченного представлять его интересы в соответствии с законодательством Республики Казахстан.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общим собранием акционеров общества решения о размещении (реализации) акций в пределах количества объявленных акций, на данном общем собрании акционерами может быть предоставлен письменный отказ от права преимущественной покупки размещаемых акций.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Оплата размещаемых (реализуемых) ценных бумаг, приобретаемых по праву преимущественной покупки, осуществляется акционером в течение тридцати календарных дней с даты подачи заявки на их приобретение. Уставом общества может быть предусмотрен иной срок оплаты акций, который не превышает девяноста календарных дней с даты начала размещения акций.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акций финансовой организации, приобретаемых по праву преимущественной покупки, осуществляется акционером в течение пяти рабочих дней с даты подачи заявки на их приобретение. В случае неоплаты акций или других ценных бумаг, конвертируемых в простые акции общества, по истечении указанного срока заявка считается недействительной.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по срокам оплаты акций или других ценных бумаг, конвертируемых в простые акции общества, приобретаемых по праву преимущественной покупки, установленные частями первой и второй настоящего пункта, не распространяются на случаи приобретения акций государственным органом, уполномоченным Правительством Республики Казахстан на распоряжение республиканской государственной собственностью.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акций или других ценных бумаг, конвертируемых в простые акции общества, приобретаемых по праву преимущественной покупки государственным органом, уполномоченным Правительством Республики Казахстан на распоряжение республиканской государственной собственностью, осуществляется в течение двенадцати месяцев с даты подачи заявки на их приобретение.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случае неоплаты акций или других ценных бумаг, конвертируемых в простые акции общества, по истечении срока,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заявка считается недействительной.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Право преимущественной покупки не предоставляется акционерам общества при размещении (реализации) акций общества при присоединении к нему другого общества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83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