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1788" w14:textId="6e11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справки о происхождении вылова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 марта 2012 года № 16-02/88. Зарегистрирован в Министерстве юстиции Республики Казахстан 16 марта 2012 года № 7465. Утратил силу приказом Министра охраны окружающей среды Республики Казахстан от 27 августа 2013 года № 262-Ө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охраны окружающей среды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262-Ө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охране, воспроизводстве и использовании животного мира» от 9 июля 2004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происхождении вылова.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Толибаева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16-02/88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Комитет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подразделения уполномоченного органа)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 происхождении вылова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(наименование юридического лица, фамилия, имя, отчество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либо фамилия, имя, отчество (полностью) физического лица (далее – Пользователь),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номер и дата договора на рыболовство, разрешения на пользование животным миром)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для Пользователя в 20__ году установлена квота вылова рыбных ресурсов и других водных животных в следующем количественно-видовом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4804"/>
        <w:gridCol w:w="3203"/>
        <w:gridCol w:w="4006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участка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(кг, шт)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 состоянию на «__»___________ 20__год выловлено: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4804"/>
        <w:gridCol w:w="3203"/>
        <w:gridCol w:w="4006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участка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(кг, шт)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составлена на основании ежемесячного отчета по вылову рыбы, представленного Пользователем для предоставления по месту требования.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справки «__»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П. Подпись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(фамилия, имя, отчество должностного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