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ff3e" w14:textId="94cf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 марта 2001 года № 57 "Об утверждении Правил изъятия из денежного обращения наличных денежных знаков - тиын"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41. Зарегистрировано в Министерстве юстиции Республики Казахстан 28 марта 2012 года № 7485. Утратило силу постановлением Правления Национального Банка Республики Казахстан от 31 июля 2017 года № 142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31.07.2017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549 "О некоторых вопросах функционирования национальной валюты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57 "Об утверждении Правил изъятия из денежного обращения наличных денежных знаков - тиын" (зарегистрированное в Реестре государственной регистрации нормативных правовых актов под № 1428, опубликованное в 2001 году в Бюллетене нормативных правовых актов центральных исполнительных и иных государственных органов Республики Казахстан, № 12)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из денежного обращения наличных денежных знаков - тиын,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Изъятие наличных тиынов из денежного обращения осуществляется до 31 декабря 2012 года включительно.".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