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c028" w14:textId="43ec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2 июня 2010 года № 367 "Об утверждении Правил формирования и ведения базы данных по идентификации сельскохозяйственных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 марта 2012 года № 18-02/85. Зарегистрирован в Министерстве юстиции Республики Казахстан 2 апреля 2012 года № 7499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  Казахстан от 2 июня 2010 года № 367 "Об утверждении Правил формирования и ведения  базы данных по идентификации сельскохозяйственных животных" (зарегистрированный в Реестре государственной регистрации нормативных правовых актов за № 6321, опубликованный в газете "Казахстанская правда" 12 ноября 2010 года № 306-309 (26367-26370))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формирования и ведения базы данных по идентификации сельскохозяйственных животных и выдачи выписки из нее";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формирования и ведения  базы данных по идентификации сельскохозяйственных животных и выдачи выписки из нее.";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  базы данных по идентификации  сельскохозяйственных животных,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и ведения  базы данных по идентификации сельскохозяйственных животных и выдачи выписки из нее";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формирования и ведения  базы данных по идентификации сельскохозяйственных животных и выдачи выписки из нее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 и устанавливают порядок формирования и ведения базы данных по идентификации сельскохозяйственных животных и выдачи выписки из нее (далее - база данных).";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база данных по идентификации сельскохозяйственных животных - часть ветеринарного учета, предусматривающая единую, многоуровневую систему регистрации данных об индивидуальном номере животного, о его ветеринарных обработках, включая результаты диагностических исследований, а также данных о владельце животного, осуществляемая подразделениями местных исполнительных органов, осуществляющих деятельность в области ветеринарии, и используемая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консолидация - сбор, объединение и централизованное хранение сведений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государственный орган в области ветеринарии (далее - уполномоченный орган) - центральный исполнительный орган, осуществляющий руководство и реализацию государственной политики в области ветеринарии, а также в пределах своих полномочий межотраслевую координацию;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ведомство уполномоченного государственного органа в области ветеринарии (далее - ведомство уполномоченного органа) - комитет уполномоченного государственного органа в области ветеринарии, осуществляющий государственный ветеринарно-санитарный контроль и надзор;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выписка из базы данных по идентификации сельскохозяйственных животных - сведения о сроках и характере проведенных ветеринарных мероприятий, включая результаты диагностических исследований, извлекаемые из базы данных по идентификации сельскохозяйственных животных  ветеринарным врачом подразделения местного исполнительного органа, осуществляющего деятельность в области ветеринарии соответствующей административно-территориальной единицы, по требованию владельцев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ветеринарное подразделение - подразделение местных исполнительных органов областей, города республиканского значения, столицы, районов, городов областного значения, городов районного значения, поселка, аула (села), аульного (сельского) округа, осуществляющее деятельность в области ветеринарии.";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По требованию владельца животного в течение одного рабочего дня со дня регистрации письменного заявления произвольной формы,  ветеринарным врачом подразделения местного исполнительного органа, осуществляющего деятельность в области ветеринарии, соответствующей административно-территориальной единицы выдается выписка из базы данных, которая распечатывается в одном экземпляре.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выписки выписка из базы данных по идентификации сельскохозяйственных животных, согласно приложению к настоящему приказу,  заверяется печатью организации, подписью ветеринарного врача с указанием должности";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(Жакупбаев Н.Х.)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Аман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2012 года № 18-02/85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2010 года № 367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жануарын бірдейлендіру жөніндегі</w:t>
      </w:r>
      <w:r>
        <w:br/>
      </w:r>
      <w:r>
        <w:rPr>
          <w:rFonts w:ascii="Times New Roman"/>
          <w:b/>
          <w:i w:val="false"/>
          <w:color w:val="000000"/>
        </w:rPr>
        <w:t>
дерекқордан үзінді көшірме/</w:t>
      </w:r>
      <w:r>
        <w:br/>
      </w:r>
      <w:r>
        <w:rPr>
          <w:rFonts w:ascii="Times New Roman"/>
          <w:b/>
          <w:i w:val="false"/>
          <w:color w:val="000000"/>
        </w:rPr>
        <w:t>
Выписка из базы данных по идентификации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Ветеринариялық паспорттың нөмірі/Номер ветеринарного паспорта: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 туралы деректер/Данные о животном: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Түрі/Вид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Жынысы/Пол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Малдың тұқымы/Порода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Аты/Кличка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Жасы/Возраст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Бірдейлендіру әдісі/Метод идентификации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*Егер асыл тұқымды жануар болса/если племенное животное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Тұқым қанының деңгейі/Кровность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Тұқым класы/Класс породы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Малдың тегі туралы деректер/Данные о родителях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владельце/Иесі туралы деректер: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3"/>
      </w:tblGrid>
      <w:tr>
        <w:trPr>
          <w:trHeight w:val="1185" w:hRule="atLeast"/>
        </w:trPr>
        <w:tc>
          <w:tcPr>
            <w:tcW w:w="1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 тиесілі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иесінің Т.А.Ә. немесе заңды тұлғаның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атауы/Ф.И.О. владельца или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 которому принадлежит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животные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жануарларының 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ауыстырылған күн/Дата смены владельца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қою себебі/Причина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Есептен шығару себебі/Причина выбытия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 иесінің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ауыстырылуын растайтын мемветсанинспектордың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 мен мөрі/Подпись и 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госветсанинспектора, подтверждающего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 сельскохозяйственных животны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жануарларының тиісті ауруы бойынша ветеринариялық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іс-шаралардың (егу, өңдеу, манипуляциялар немесе диагностикалық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тесттер*) атауы/Наименование ветеринарных мероприятий (прививки,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обработки, манипуляции или диагностические тесты*)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соответствующему заболеванию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1. Профилактические мероприятия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Мероприятия - ПРИВИВКИ (ВАКЦИНАЦИЯ)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973"/>
        <w:gridCol w:w="2273"/>
        <w:gridCol w:w="2613"/>
        <w:gridCol w:w="2593"/>
      </w:tblGrid>
      <w:tr>
        <w:trPr>
          <w:trHeight w:val="25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иммунизации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болезни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иммунизации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</w:tr>
      <w:tr>
        <w:trPr>
          <w:trHeight w:val="27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Диагностические исследования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Исследования – СЕРОЛОГИЧЕСКИЕ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833"/>
        <w:gridCol w:w="4613"/>
        <w:gridCol w:w="373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болезни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исследования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исследования</w:t>
            </w:r>
          </w:p>
        </w:tc>
      </w:tr>
      <w:tr>
        <w:trPr>
          <w:trHeight w:val="36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Берілген күні/Дата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(Үзінді көшірмесін берген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атқарушы органның мөрі/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 местного исполнительного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органа, выдавшего выписку)          (Т.А.Ә., қолы/Ф.И.О.,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