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2028" w14:textId="1fd2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25 февраля 2011 года № 11 "Об утверждении Инструкции о перечне, формах и сроках представления финансовой отчетности финансовыми организациями и акционерным обществом "Банк Развития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января 2012 года № 8. Зарегистрировано в Министерстве юстиции Республики Казахстан 2 апреля 2012 года № 7501. Утратило силу постановлением Правления Национального Банка Республики Казахстан от 27 мая 2013 года № 130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27.05.2013 </w:t>
      </w:r>
      <w:r>
        <w:rPr>
          <w:rFonts w:ascii="Times New Roman"/>
          <w:b w:val="false"/>
          <w:i w:val="false"/>
          <w:color w:val="ff0000"/>
          <w:sz w:val="28"/>
        </w:rPr>
        <w:t>№ 130</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в целях совершенствования порядка представления финансовой отчетности финансовыми организациями и акционерным обществом "Банк Развития Казахстана"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февраля 2011 года № 11 "Об утверждении Инструкции о перечне, формах и сроках представления финансовой отчетности финансовыми организациями и акционерным обществом "Банк Развития Казахстана" (зарегистрированное в Реестре государственной регистрации нормативных правовых актов под № 6890)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Инструкции</w:t>
      </w:r>
      <w:r>
        <w:rPr>
          <w:rFonts w:ascii="Times New Roman"/>
          <w:b w:val="false"/>
          <w:i w:val="false"/>
          <w:color w:val="000000"/>
          <w:sz w:val="28"/>
        </w:rPr>
        <w:t xml:space="preserve"> о перечне, формах и сроках представления финансовой отчетности финансовыми организациями и акционерным обществом "Банк Развития Казахстана",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Настоящая Инструкция разработана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и устанавливает перечень, формы и сроки представления финансовой отчетности финансовыми организациями и акционерным обществом "Банк Развития Казахстана" в Комитет по контролю и надзору финансового рынка и финансовых организаций Национального Банка Республики Казахстан (далее - уполномоченный государственный орган) или центральный аппарат Национального Банка Республики Казахстан (далее - Национальный Банк).";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уполномоченный государственный орган ежегодно в срок до 30 апреля года, следующего за отчетным годом, представляют на бумажном носителе годовую финансовую отчетность, составленную в соответствии с международными стандартами финансовой отчетности и подтвержденную аудиторской организацией, следующие финансовые организации:</w:t>
      </w:r>
      <w:r>
        <w:br/>
      </w:r>
      <w:r>
        <w:rPr>
          <w:rFonts w:ascii="Times New Roman"/>
          <w:b w:val="false"/>
          <w:i w:val="false"/>
          <w:color w:val="000000"/>
          <w:sz w:val="28"/>
        </w:rPr>
        <w:t>
      1) банки второго уровня;</w:t>
      </w:r>
      <w:r>
        <w:br/>
      </w:r>
      <w:r>
        <w:rPr>
          <w:rFonts w:ascii="Times New Roman"/>
          <w:b w:val="false"/>
          <w:i w:val="false"/>
          <w:color w:val="000000"/>
          <w:sz w:val="28"/>
        </w:rPr>
        <w:t>
      2) страховые (перестраховочные) организации и страховые брокеры;</w:t>
      </w:r>
      <w:r>
        <w:br/>
      </w:r>
      <w:r>
        <w:rPr>
          <w:rFonts w:ascii="Times New Roman"/>
          <w:b w:val="false"/>
          <w:i w:val="false"/>
          <w:color w:val="000000"/>
          <w:sz w:val="28"/>
        </w:rPr>
        <w:t>
      3) накопительные пенсионные фонды;</w:t>
      </w:r>
      <w:r>
        <w:br/>
      </w:r>
      <w:r>
        <w:rPr>
          <w:rFonts w:ascii="Times New Roman"/>
          <w:b w:val="false"/>
          <w:i w:val="false"/>
          <w:color w:val="000000"/>
          <w:sz w:val="28"/>
        </w:rPr>
        <w:t>
      4) организации, осуществляющие брокерскую и дилерскую деятельность на рынке ценных бумаг;</w:t>
      </w:r>
      <w:r>
        <w:br/>
      </w:r>
      <w:r>
        <w:rPr>
          <w:rFonts w:ascii="Times New Roman"/>
          <w:b w:val="false"/>
          <w:i w:val="false"/>
          <w:color w:val="000000"/>
          <w:sz w:val="28"/>
        </w:rPr>
        <w:t>
      5) организации, осуществляющие деятельность по ведению системы реестров держателей ценных бумаг на рынке ценных бумаг;</w:t>
      </w:r>
      <w:r>
        <w:br/>
      </w:r>
      <w:r>
        <w:rPr>
          <w:rFonts w:ascii="Times New Roman"/>
          <w:b w:val="false"/>
          <w:i w:val="false"/>
          <w:color w:val="000000"/>
          <w:sz w:val="28"/>
        </w:rPr>
        <w:t>
      6) управляющие инвестиционным портфелем;</w:t>
      </w:r>
      <w:r>
        <w:br/>
      </w:r>
      <w:r>
        <w:rPr>
          <w:rFonts w:ascii="Times New Roman"/>
          <w:b w:val="false"/>
          <w:i w:val="false"/>
          <w:color w:val="000000"/>
          <w:sz w:val="28"/>
        </w:rPr>
        <w:t>
      7) организации, осуществляющие инвестиционное управление пенсионными активами;</w:t>
      </w:r>
      <w:r>
        <w:br/>
      </w:r>
      <w:r>
        <w:rPr>
          <w:rFonts w:ascii="Times New Roman"/>
          <w:b w:val="false"/>
          <w:i w:val="false"/>
          <w:color w:val="000000"/>
          <w:sz w:val="28"/>
        </w:rPr>
        <w:t>
      8) организации, осуществляющие трансфер-агентскую деятельность на рынке ценных бумаг;</w:t>
      </w:r>
      <w:r>
        <w:br/>
      </w:r>
      <w:r>
        <w:rPr>
          <w:rFonts w:ascii="Times New Roman"/>
          <w:b w:val="false"/>
          <w:i w:val="false"/>
          <w:color w:val="000000"/>
          <w:sz w:val="28"/>
        </w:rPr>
        <w:t>
      9) организации, осуществляющие отдельные виды банковских операций, за исключением организаций, осуществляющих операции по инкассации банкнот, монет и ценностей на основании лицензии Национального Банка, и юридических лиц, исключительным видом деятельности которых является организация обменных операций с иностранной валютой.</w:t>
      </w:r>
      <w:r>
        <w:br/>
      </w:r>
      <w:r>
        <w:rPr>
          <w:rFonts w:ascii="Times New Roman"/>
          <w:b w:val="false"/>
          <w:i w:val="false"/>
          <w:color w:val="000000"/>
          <w:sz w:val="28"/>
        </w:rPr>
        <w:t>
      Акционерное общество "Банк Развития Казахстана" и финансовые организации, указанные в части первой настоящего пункта, имеющие дочернюю (дочерние) организацию (организации), в уполномоченный государственный орган ежегодно в срок до 30 апреля года, следующего за отчетным годом, представляют на бумажном носителе консолидированную и отдельную годовые финансовые отчетности, составленные в соответствии с международными стандартами финансовой отчетности.</w:t>
      </w:r>
      <w:r>
        <w:br/>
      </w:r>
      <w:r>
        <w:rPr>
          <w:rFonts w:ascii="Times New Roman"/>
          <w:b w:val="false"/>
          <w:i w:val="false"/>
          <w:color w:val="000000"/>
          <w:sz w:val="28"/>
        </w:rPr>
        <w:t>
      При представлении консолидированной и отдельной годовых финансовых отчетностей подтверждение аудиторской организацией до 1 января 2013 года требуется лишь для консолидированной годовой финансовой отчетности, с 1 января 2013 года подтверждение аудиторской организацией требуется как для консолидированной, так и для отдельной годовой финансовой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r>
        <w:br/>
      </w:r>
      <w:r>
        <w:rPr>
          <w:rFonts w:ascii="Times New Roman"/>
          <w:b w:val="false"/>
          <w:i w:val="false"/>
          <w:color w:val="000000"/>
          <w:sz w:val="28"/>
        </w:rPr>
        <w:t>
      "1) организации, осуществляющие брокерскую и дилерскую деятельность на рынке ценных бумаг, организации, осуществляющие деятельность по ведению системы реестров держателей ценных бумаг на рынке ценных бумаг, организации, осуществляющие отдельные виды банковских операций, (за исключением Национального оператора почты, организаций, осуществляющих операции по инкассации банкнот, монет и ценностей на основании лицензии Национального Банка, и юридических лиц, исключительным видом деятельности которых является организация обменных операций с иностранной валютой) по формам, установленным приложениями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настоящей Инструкции, не позднее 18 часов времени города Астаны пятого рабочего дня месяца, следующего за отчетным кварталом;";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Агентство Республики Казахстан</w:t>
      </w:r>
      <w:r>
        <w:br/>
      </w:r>
      <w:r>
        <w:rPr>
          <w:rFonts w:ascii="Times New Roman"/>
          <w:b w:val="false"/>
          <w:i w:val="false"/>
          <w:color w:val="000000"/>
          <w:sz w:val="28"/>
        </w:rPr>
        <w:t>
</w:t>
      </w:r>
      <w:r>
        <w:rPr>
          <w:rFonts w:ascii="Times New Roman"/>
          <w:b w:val="false"/>
          <w:i/>
          <w:color w:val="000000"/>
          <w:sz w:val="28"/>
        </w:rPr>
        <w:t>      по статистике</w:t>
      </w:r>
      <w:r>
        <w:br/>
      </w:r>
      <w:r>
        <w:rPr>
          <w:rFonts w:ascii="Times New Roman"/>
          <w:b w:val="false"/>
          <w:i w:val="false"/>
          <w:color w:val="000000"/>
          <w:sz w:val="28"/>
        </w:rPr>
        <w:t>
</w:t>
      </w:r>
      <w:r>
        <w:rPr>
          <w:rFonts w:ascii="Times New Roman"/>
          <w:b w:val="false"/>
          <w:i/>
          <w:color w:val="000000"/>
          <w:sz w:val="28"/>
        </w:rPr>
        <w:t>      Председатель _________ Смаилов А.А.</w:t>
      </w:r>
      <w:r>
        <w:br/>
      </w:r>
      <w:r>
        <w:rPr>
          <w:rFonts w:ascii="Times New Roman"/>
          <w:b w:val="false"/>
          <w:i w:val="false"/>
          <w:color w:val="000000"/>
          <w:sz w:val="28"/>
        </w:rPr>
        <w:t>
</w:t>
      </w:r>
      <w:r>
        <w:rPr>
          <w:rFonts w:ascii="Times New Roman"/>
          <w:b w:val="false"/>
          <w:i/>
          <w:color w:val="000000"/>
          <w:sz w:val="28"/>
        </w:rPr>
        <w:t>      21 февраля 2012 года</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Правления</w:t>
      </w:r>
      <w:r>
        <w:br/>
      </w:r>
      <w:r>
        <w:rPr>
          <w:rFonts w:ascii="Times New Roman"/>
          <w:b w:val="false"/>
          <w:i w:val="false"/>
          <w:color w:val="000000"/>
          <w:sz w:val="28"/>
        </w:rPr>
        <w:t>
Национального Банка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30 января 2012 года № 8</w:t>
      </w:r>
    </w:p>
    <w:bookmarkEnd w:id="1"/>
    <w:bookmarkStart w:name="z10" w:id="2"/>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Инструкции о перечне, формах и сроках</w:t>
      </w:r>
      <w:r>
        <w:br/>
      </w:r>
      <w:r>
        <w:rPr>
          <w:rFonts w:ascii="Times New Roman"/>
          <w:b w:val="false"/>
          <w:i w:val="false"/>
          <w:color w:val="000000"/>
          <w:sz w:val="28"/>
        </w:rPr>
        <w:t>
представления финансовой отчетности</w:t>
      </w:r>
      <w:r>
        <w:br/>
      </w:r>
      <w:r>
        <w:rPr>
          <w:rFonts w:ascii="Times New Roman"/>
          <w:b w:val="false"/>
          <w:i w:val="false"/>
          <w:color w:val="000000"/>
          <w:sz w:val="28"/>
        </w:rPr>
        <w:t>
финансовыми организациями и</w:t>
      </w:r>
      <w:r>
        <w:br/>
      </w:r>
      <w:r>
        <w:rPr>
          <w:rFonts w:ascii="Times New Roman"/>
          <w:b w:val="false"/>
          <w:i w:val="false"/>
          <w:color w:val="000000"/>
          <w:sz w:val="28"/>
        </w:rPr>
        <w:t>
акционерным обществом</w:t>
      </w:r>
      <w:r>
        <w:br/>
      </w:r>
      <w:r>
        <w:rPr>
          <w:rFonts w:ascii="Times New Roman"/>
          <w:b w:val="false"/>
          <w:i w:val="false"/>
          <w:color w:val="000000"/>
          <w:sz w:val="28"/>
        </w:rPr>
        <w:t>
"Банк Развития Казахстана"</w:t>
      </w:r>
    </w:p>
    <w:bookmarkEnd w:id="2"/>
    <w:p>
      <w:pPr>
        <w:spacing w:after="0"/>
        <w:ind w:left="0"/>
        <w:jc w:val="both"/>
      </w:pPr>
      <w:r>
        <w:rPr>
          <w:rFonts w:ascii="Times New Roman"/>
          <w:b w:val="false"/>
          <w:i w:val="false"/>
          <w:color w:val="000000"/>
          <w:sz w:val="28"/>
        </w:rPr>
        <w:t>Форма № 1</w:t>
      </w:r>
    </w:p>
    <w:bookmarkStart w:name="z11" w:id="3"/>
    <w:p>
      <w:pPr>
        <w:spacing w:after="0"/>
        <w:ind w:left="0"/>
        <w:jc w:val="left"/>
      </w:pPr>
      <w:r>
        <w:rPr>
          <w:rFonts w:ascii="Times New Roman"/>
          <w:b/>
          <w:i w:val="false"/>
          <w:color w:val="000000"/>
        </w:rPr>
        <w:t xml:space="preserve"> 
Бухгалтерский баланс</w:t>
      </w:r>
      <w:r>
        <w:br/>
      </w:r>
      <w:r>
        <w:rPr>
          <w:rFonts w:ascii="Times New Roman"/>
          <w:b/>
          <w:i w:val="false"/>
          <w:color w:val="000000"/>
        </w:rPr>
        <w:t>
_______________________________________________________________</w:t>
      </w:r>
      <w:r>
        <w:br/>
      </w:r>
      <w:r>
        <w:rPr>
          <w:rFonts w:ascii="Times New Roman"/>
          <w:b/>
          <w:i w:val="false"/>
          <w:color w:val="000000"/>
        </w:rPr>
        <w:t>
(полное наименование организации)</w:t>
      </w:r>
      <w:r>
        <w:br/>
      </w:r>
      <w:r>
        <w:rPr>
          <w:rFonts w:ascii="Times New Roman"/>
          <w:b/>
          <w:i w:val="false"/>
          <w:color w:val="000000"/>
        </w:rPr>
        <w:t>
по состоянию на "___" ____________ 20___ года</w:t>
      </w:r>
    </w:p>
    <w:bookmarkEnd w:id="3"/>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9"/>
        <w:gridCol w:w="1268"/>
        <w:gridCol w:w="1561"/>
        <w:gridCol w:w="2502"/>
      </w:tblGrid>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предыдущего</w:t>
            </w:r>
            <w:r>
              <w:br/>
            </w:r>
            <w:r>
              <w:rPr>
                <w:rFonts w:ascii="Times New Roman"/>
                <w:b w:val="false"/>
                <w:i w:val="false"/>
                <w:color w:val="000000"/>
                <w:sz w:val="20"/>
              </w:rPr>
              <w:t>
</w:t>
            </w:r>
            <w:r>
              <w:rPr>
                <w:rFonts w:ascii="Times New Roman"/>
                <w:b w:val="false"/>
                <w:i w:val="false"/>
                <w:color w:val="000000"/>
                <w:sz w:val="20"/>
              </w:rPr>
              <w:t>года</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 денежных средств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оцениваемые по справедливой</w:t>
            </w:r>
            <w:r>
              <w:br/>
            </w:r>
            <w:r>
              <w:rPr>
                <w:rFonts w:ascii="Times New Roman"/>
                <w:b w:val="false"/>
                <w:i w:val="false"/>
                <w:color w:val="000000"/>
                <w:sz w:val="20"/>
              </w:rPr>
              <w:t>
</w:t>
            </w:r>
            <w:r>
              <w:rPr>
                <w:rFonts w:ascii="Times New Roman"/>
                <w:b w:val="false"/>
                <w:i w:val="false"/>
                <w:color w:val="000000"/>
                <w:sz w:val="20"/>
              </w:rPr>
              <w:t>стоимости, изменения которых отражаются в составе</w:t>
            </w:r>
            <w:r>
              <w:br/>
            </w:r>
            <w:r>
              <w:rPr>
                <w:rFonts w:ascii="Times New Roman"/>
                <w:b w:val="false"/>
                <w:i w:val="false"/>
                <w:color w:val="000000"/>
                <w:sz w:val="20"/>
              </w:rPr>
              <w:t>
</w:t>
            </w:r>
            <w:r>
              <w:rPr>
                <w:rFonts w:ascii="Times New Roman"/>
                <w:b w:val="false"/>
                <w:i w:val="false"/>
                <w:color w:val="000000"/>
                <w:sz w:val="20"/>
              </w:rPr>
              <w:t>прибыли или убытка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имеющиеся в наличии для продажи (за</w:t>
            </w:r>
            <w:r>
              <w:br/>
            </w:r>
            <w:r>
              <w:rPr>
                <w:rFonts w:ascii="Times New Roman"/>
                <w:b w:val="false"/>
                <w:i w:val="false"/>
                <w:color w:val="000000"/>
                <w:sz w:val="20"/>
              </w:rPr>
              <w:t>
</w:t>
            </w:r>
            <w:r>
              <w:rPr>
                <w:rFonts w:ascii="Times New Roman"/>
                <w:b w:val="false"/>
                <w:i w:val="false"/>
                <w:color w:val="000000"/>
                <w:sz w:val="20"/>
              </w:rPr>
              <w:t>вычетом резервов на обесценение)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пенсионных активов</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инвестиционного дохода (убытка) по пенсионным</w:t>
            </w:r>
            <w:r>
              <w:br/>
            </w:r>
            <w:r>
              <w:rPr>
                <w:rFonts w:ascii="Times New Roman"/>
                <w:b w:val="false"/>
                <w:i w:val="false"/>
                <w:color w:val="000000"/>
                <w:sz w:val="20"/>
              </w:rPr>
              <w:t>
</w:t>
            </w:r>
            <w:r>
              <w:rPr>
                <w:rFonts w:ascii="Times New Roman"/>
                <w:b w:val="false"/>
                <w:i w:val="false"/>
                <w:color w:val="000000"/>
                <w:sz w:val="20"/>
              </w:rPr>
              <w:t>активам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удерживаемые до погашения (за</w:t>
            </w:r>
            <w:r>
              <w:br/>
            </w:r>
            <w:r>
              <w:rPr>
                <w:rFonts w:ascii="Times New Roman"/>
                <w:b w:val="false"/>
                <w:i w:val="false"/>
                <w:color w:val="000000"/>
                <w:sz w:val="20"/>
              </w:rPr>
              <w:t>
</w:t>
            </w:r>
            <w:r>
              <w:rPr>
                <w:rFonts w:ascii="Times New Roman"/>
                <w:b w:val="false"/>
                <w:i w:val="false"/>
                <w:color w:val="000000"/>
                <w:sz w:val="20"/>
              </w:rPr>
              <w:t>вычетом резервов на обесценение)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«обратное РЕПО»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размещенные (за вычетом резервов на</w:t>
            </w:r>
            <w:r>
              <w:br/>
            </w:r>
            <w:r>
              <w:rPr>
                <w:rFonts w:ascii="Times New Roman"/>
                <w:b w:val="false"/>
                <w:i w:val="false"/>
                <w:color w:val="000000"/>
                <w:sz w:val="20"/>
              </w:rPr>
              <w:t>
</w:t>
            </w:r>
            <w:r>
              <w:rPr>
                <w:rFonts w:ascii="Times New Roman"/>
                <w:b w:val="false"/>
                <w:i w:val="false"/>
                <w:color w:val="000000"/>
                <w:sz w:val="20"/>
              </w:rPr>
              <w:t>обесценение)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аренда предоставленная (за вычетом</w:t>
            </w:r>
            <w:r>
              <w:br/>
            </w:r>
            <w:r>
              <w:rPr>
                <w:rFonts w:ascii="Times New Roman"/>
                <w:b w:val="false"/>
                <w:i w:val="false"/>
                <w:color w:val="000000"/>
                <w:sz w:val="20"/>
              </w:rPr>
              <w:t>
</w:t>
            </w:r>
            <w:r>
              <w:rPr>
                <w:rFonts w:ascii="Times New Roman"/>
                <w:b w:val="false"/>
                <w:i w:val="false"/>
                <w:color w:val="000000"/>
                <w:sz w:val="20"/>
              </w:rPr>
              <w:t>резервов на обесценение)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предоставленные (за вычетом резервов на</w:t>
            </w:r>
            <w:r>
              <w:br/>
            </w:r>
            <w:r>
              <w:rPr>
                <w:rFonts w:ascii="Times New Roman"/>
                <w:b w:val="false"/>
                <w:i w:val="false"/>
                <w:color w:val="000000"/>
                <w:sz w:val="20"/>
              </w:rPr>
              <w:t>
</w:t>
            </w:r>
            <w:r>
              <w:rPr>
                <w:rFonts w:ascii="Times New Roman"/>
                <w:b w:val="false"/>
                <w:i w:val="false"/>
                <w:color w:val="000000"/>
                <w:sz w:val="20"/>
              </w:rPr>
              <w:t>обесценение)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Инвестиционное имущество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капитал других юридических лиц и</w:t>
            </w:r>
            <w:r>
              <w:br/>
            </w:r>
            <w:r>
              <w:rPr>
                <w:rFonts w:ascii="Times New Roman"/>
                <w:b w:val="false"/>
                <w:i w:val="false"/>
                <w:color w:val="000000"/>
                <w:sz w:val="20"/>
              </w:rPr>
              <w:t>
</w:t>
            </w:r>
            <w:r>
              <w:rPr>
                <w:rFonts w:ascii="Times New Roman"/>
                <w:b w:val="false"/>
                <w:i w:val="false"/>
                <w:color w:val="000000"/>
                <w:sz w:val="20"/>
              </w:rPr>
              <w:t>субординированный долг</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 (выбывающие группы),</w:t>
            </w:r>
            <w:r>
              <w:br/>
            </w:r>
            <w:r>
              <w:rPr>
                <w:rFonts w:ascii="Times New Roman"/>
                <w:b w:val="false"/>
                <w:i w:val="false"/>
                <w:color w:val="000000"/>
                <w:sz w:val="20"/>
              </w:rPr>
              <w:t>
</w:t>
            </w:r>
            <w:r>
              <w:rPr>
                <w:rFonts w:ascii="Times New Roman"/>
                <w:b w:val="false"/>
                <w:i w:val="false"/>
                <w:color w:val="000000"/>
                <w:sz w:val="20"/>
              </w:rPr>
              <w:t>предназначенные для продажи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(за вычетом амортизации и</w:t>
            </w:r>
            <w:r>
              <w:br/>
            </w:r>
            <w:r>
              <w:rPr>
                <w:rFonts w:ascii="Times New Roman"/>
                <w:b w:val="false"/>
                <w:i w:val="false"/>
                <w:color w:val="000000"/>
                <w:sz w:val="20"/>
              </w:rPr>
              <w:t>
</w:t>
            </w:r>
            <w:r>
              <w:rPr>
                <w:rFonts w:ascii="Times New Roman"/>
                <w:b w:val="false"/>
                <w:i w:val="false"/>
                <w:color w:val="000000"/>
                <w:sz w:val="20"/>
              </w:rPr>
              <w:t>убытков от обесценения)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(за вычетом амортизации и убытков</w:t>
            </w:r>
            <w:r>
              <w:br/>
            </w:r>
            <w:r>
              <w:rPr>
                <w:rFonts w:ascii="Times New Roman"/>
                <w:b w:val="false"/>
                <w:i w:val="false"/>
                <w:color w:val="000000"/>
                <w:sz w:val="20"/>
              </w:rPr>
              <w:t>
</w:t>
            </w:r>
            <w:r>
              <w:rPr>
                <w:rFonts w:ascii="Times New Roman"/>
                <w:b w:val="false"/>
                <w:i w:val="false"/>
                <w:color w:val="000000"/>
                <w:sz w:val="20"/>
              </w:rPr>
              <w:t>от обесценения)</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требование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требование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привлеченные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инструменты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Выпущенные долговые ценные бумаги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«РЕПО»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Полученные займы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возмещению разницы между показателем номинальной</w:t>
            </w:r>
            <w:r>
              <w:br/>
            </w:r>
            <w:r>
              <w:rPr>
                <w:rFonts w:ascii="Times New Roman"/>
                <w:b w:val="false"/>
                <w:i w:val="false"/>
                <w:color w:val="000000"/>
                <w:sz w:val="20"/>
              </w:rPr>
              <w:t>
</w:t>
            </w:r>
            <w:r>
              <w:rPr>
                <w:rFonts w:ascii="Times New Roman"/>
                <w:b w:val="false"/>
                <w:i w:val="false"/>
                <w:color w:val="000000"/>
                <w:sz w:val="20"/>
              </w:rPr>
              <w:t>доходности и минимальным значением доходности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расходы по расчетам с акционерами по</w:t>
            </w:r>
            <w:r>
              <w:br/>
            </w:r>
            <w:r>
              <w:rPr>
                <w:rFonts w:ascii="Times New Roman"/>
                <w:b w:val="false"/>
                <w:i w:val="false"/>
                <w:color w:val="000000"/>
                <w:sz w:val="20"/>
              </w:rPr>
              <w:t>
</w:t>
            </w:r>
            <w:r>
              <w:rPr>
                <w:rFonts w:ascii="Times New Roman"/>
                <w:b w:val="false"/>
                <w:i w:val="false"/>
                <w:color w:val="000000"/>
                <w:sz w:val="20"/>
              </w:rPr>
              <w:t>акциям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Субординированный долг</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налоговое обязательство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Отложенное налоговое обязательство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капитал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простые акции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привилегированные акции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Премии (дополнительный оплаченный капитал)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Изъятый капитал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 капитал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для обеспечения финансовой устойчивости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резервы (провизии), подлежащие</w:t>
            </w:r>
            <w:r>
              <w:br/>
            </w:r>
            <w:r>
              <w:rPr>
                <w:rFonts w:ascii="Times New Roman"/>
                <w:b w:val="false"/>
                <w:i w:val="false"/>
                <w:color w:val="000000"/>
                <w:sz w:val="20"/>
              </w:rPr>
              <w:t>
</w:t>
            </w:r>
            <w:r>
              <w:rPr>
                <w:rFonts w:ascii="Times New Roman"/>
                <w:b w:val="false"/>
                <w:i w:val="false"/>
                <w:color w:val="000000"/>
                <w:sz w:val="20"/>
              </w:rPr>
              <w:t>созданию в соответствии с требованиями</w:t>
            </w:r>
            <w:r>
              <w:br/>
            </w:r>
            <w:r>
              <w:rPr>
                <w:rFonts w:ascii="Times New Roman"/>
                <w:b w:val="false"/>
                <w:i w:val="false"/>
                <w:color w:val="000000"/>
                <w:sz w:val="20"/>
              </w:rPr>
              <w:t>
</w:t>
            </w:r>
            <w:r>
              <w:rPr>
                <w:rFonts w:ascii="Times New Roman"/>
                <w:b w:val="false"/>
                <w:i w:val="false"/>
                <w:color w:val="000000"/>
                <w:sz w:val="20"/>
              </w:rPr>
              <w:t>Национального Банка Республики Казахстан</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(непокрытый убыток)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периода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меньшинства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 и обязательства (стр. 35+стр.45)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Статья "Доля меньшинства" заполняется при составлении консолидированной финансовой отчетности.</w:t>
      </w:r>
    </w:p>
    <w:bookmarkEnd w:id="4"/>
    <w:p>
      <w:pPr>
        <w:spacing w:after="0"/>
        <w:ind w:left="0"/>
        <w:jc w:val="both"/>
      </w:pPr>
      <w:r>
        <w:rPr>
          <w:rFonts w:ascii="Times New Roman"/>
          <w:b w:val="false"/>
          <w:i w:val="false"/>
          <w:color w:val="000000"/>
          <w:sz w:val="28"/>
        </w:rPr>
        <w:t>Первый руководитель</w:t>
      </w:r>
      <w:r>
        <w:br/>
      </w:r>
      <w:r>
        <w:rPr>
          <w:rFonts w:ascii="Times New Roman"/>
          <w:b w:val="false"/>
          <w:i w:val="false"/>
          <w:color w:val="000000"/>
          <w:sz w:val="28"/>
        </w:rPr>
        <w:t>
(на период его отсутствия - лицо,</w:t>
      </w:r>
      <w:r>
        <w:br/>
      </w:r>
      <w:r>
        <w:rPr>
          <w:rFonts w:ascii="Times New Roman"/>
          <w:b w:val="false"/>
          <w:i w:val="false"/>
          <w:color w:val="000000"/>
          <w:sz w:val="28"/>
        </w:rPr>
        <w:t>
его замещающее)                    ________________ дата ____________</w:t>
      </w:r>
      <w:r>
        <w:br/>
      </w:r>
      <w:r>
        <w:rPr>
          <w:rFonts w:ascii="Times New Roman"/>
          <w:b w:val="false"/>
          <w:i w:val="false"/>
          <w:color w:val="000000"/>
          <w:sz w:val="28"/>
        </w:rPr>
        <w:t>
Главный бухгалтер                  ________________ дата ____________</w:t>
      </w:r>
      <w:r>
        <w:br/>
      </w:r>
      <w:r>
        <w:rPr>
          <w:rFonts w:ascii="Times New Roman"/>
          <w:b w:val="false"/>
          <w:i w:val="false"/>
          <w:color w:val="000000"/>
          <w:sz w:val="28"/>
        </w:rPr>
        <w:t>
Исполнитель                        ________________ дата ____________</w:t>
      </w:r>
      <w:r>
        <w:br/>
      </w:r>
      <w:r>
        <w:rPr>
          <w:rFonts w:ascii="Times New Roman"/>
          <w:b w:val="false"/>
          <w:i w:val="false"/>
          <w:color w:val="000000"/>
          <w:sz w:val="28"/>
        </w:rPr>
        <w:t xml:space="preserve">
Телефон                            ________________ </w:t>
      </w:r>
      <w:r>
        <w:br/>
      </w:r>
      <w:r>
        <w:rPr>
          <w:rFonts w:ascii="Times New Roman"/>
          <w:b w:val="false"/>
          <w:i w:val="false"/>
          <w:color w:val="000000"/>
          <w:sz w:val="28"/>
        </w:rPr>
        <w:t>
Место для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