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e27e1" w14:textId="dfe27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нормативные правовые акты, регулирующие вопросы осуществления бухгалтерского учета и составления финансовой отчетности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24 февраля 2012 года № 43. Зарегистрировано в Министерстве юстиции Республики Казахстан 2 апреля 2012 года № 7503.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2012 года "О внесении изменений и дополнений в некоторые законодательные акты Республики Казахстан по вопросам проектного финансирования" и в целях совершенствования ведения бухгалтерского учета специальными финансовыми компаниями,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и дополнения в некоторые нормативные правовые акты, регулирующие вопросы осуществления бухгалтерского учета и составления финансовой отчетности,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Марченко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2012 года № 43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вносимые в некоторые нормативные</w:t>
      </w:r>
      <w:r>
        <w:br/>
      </w:r>
      <w:r>
        <w:rPr>
          <w:rFonts w:ascii="Times New Roman"/>
          <w:b/>
          <w:i w:val="false"/>
          <w:color w:val="000000"/>
        </w:rPr>
        <w:t>правовые акты, регулирующие вопросы осуществления</w:t>
      </w:r>
      <w:r>
        <w:br/>
      </w:r>
      <w:r>
        <w:rPr>
          <w:rFonts w:ascii="Times New Roman"/>
          <w:b/>
          <w:i w:val="false"/>
          <w:color w:val="000000"/>
        </w:rPr>
        <w:t>бухгалтерского учета и составления финансовой отчетности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22 сентября 2008 года № 79 "Об утверждении Типового плана счетов бухгалтерского учета для отдельных субъектов финансового рынка Республики Казахстан" (зарегистрированное в Реестре государственной регистрации нормативных правовых актов под № 5348, опубликованное в Собрании актов центральных исполнительных и иных центральных государственных органов Республики Казахстан в 2008 году № 12) следующие дополнения: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счетов бухгалтерского учета для отдельных субъектов финансового рынка Республики Казахстан, утвержденном указанным постановлением: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счета 3390 91 дополнить счетом следующего содержания: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"3390 92 Обязательства перед исполнителем";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описания счета 3390 91 дополнить названием и описанием счета 3390 92 следующего содержания: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"3390 92 "Обязательства перед исполнителем" (пассивный).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Назначение: учет сумм обязательств специальных финансовых компаний перед исполнителем.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сумма обязательств специальной финансовой компании перед исполнителем.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списание сумм обязательств специальной финансовой компании перед исполнителем при перечислении денег, поступивших от договора займа с кредитором и (или) размещения облигаций, исполнителю.".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постановлением Правления Национального Банка РК от 27.08.2018 </w:t>
      </w:r>
      <w:r>
        <w:rPr>
          <w:rFonts w:ascii="Times New Roman"/>
          <w:b w:val="false"/>
          <w:i w:val="false"/>
          <w:color w:val="00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постановлением Правления Национального Банка РК от 24.08.2012 </w:t>
      </w:r>
      <w:r>
        <w:rPr>
          <w:rFonts w:ascii="Times New Roman"/>
          <w:b w:val="false"/>
          <w:i w:val="false"/>
          <w:color w:val="000000"/>
          <w:sz w:val="28"/>
        </w:rPr>
        <w:t>№ 271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