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40b5" w14:textId="a4b4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оснащения оборудованием и мебелью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марта 2012 года № 97. Зарегистрирован в Министерстве юстиции Республики Казахстан 16 апреля 2012 года № 7574.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Министра образования и науки РК от 29.01.2016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нормы оснащения оборудованием и мебелью организаций технического и профессионального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29.01.2016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дошкольного и среднего образования (Жонтаева Ж.А.):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Департаментам дошкольного и среднего (Жонтаева Ж.А.), технического и профессионального образования (Борибеков К.К.)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Сарыбекова М.Н.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97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оснащения оборудованием и мебелью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Нормы оснащения в редакции приказа Министра образования и науки РК от 29.01.2016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Минимальный перечень мебели и оборудования для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помещений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директора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Акустическая система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Методический кабинет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заместителя директора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Акустическая система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педагога-психолога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Акустическая система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Кабинеты бухгалтерии, отдела кадров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несгораемый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Кабинеты других сотрудников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Минимальный перечень мебели и оборудования библиотеки с</w:t>
      </w:r>
      <w:r>
        <w:br/>
      </w:r>
      <w:r>
        <w:rPr>
          <w:rFonts w:ascii="Times New Roman"/>
          <w:b/>
          <w:i w:val="false"/>
          <w:color w:val="000000"/>
        </w:rPr>
        <w:t>читальным залом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библиотекаря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читательских формуляров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Шкаф-картотека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библиотечный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читательский рабочий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Библиотечный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Аудио-видеотека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переплетного оборудования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материалы для ремонта книг и переплетных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формата А-3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сканер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картотека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киоск для справочной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Минимальный перечень оборудования и мебели актового зала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сцены и 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секционное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 лекторская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президиума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или кресло для президиума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или столик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проекционный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Свето-звуковое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 со стойкой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беспроводной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проводной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микрофона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Пульт-микшер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Синтезатор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Музыкальный центр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Рояль концертный или пианино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Минимальный перечень оборудования и мебели для кабинета</w:t>
      </w:r>
      <w:r>
        <w:br/>
      </w:r>
      <w:r>
        <w:rPr>
          <w:rFonts w:ascii="Times New Roman"/>
          <w:b/>
          <w:i w:val="false"/>
          <w:color w:val="000000"/>
        </w:rPr>
        <w:t>преподавателей физической культуры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Доска/доска интерактивная/маркерная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оборудование для контроля и действий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Минимальный перечень оборудования и мебели помещения для</w:t>
      </w:r>
      <w:r>
        <w:br/>
      </w:r>
      <w:r>
        <w:rPr>
          <w:rFonts w:ascii="Times New Roman"/>
          <w:b/>
          <w:i w:val="false"/>
          <w:color w:val="000000"/>
        </w:rPr>
        <w:t>хранения спортивного инвентаря и оборудования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спортивного инвентаря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Минимальный перечень оборудования для спортивного зала в</w:t>
      </w:r>
      <w:r>
        <w:br/>
      </w:r>
      <w:r>
        <w:rPr>
          <w:rFonts w:ascii="Times New Roman"/>
          <w:b/>
          <w:i w:val="false"/>
          <w:color w:val="000000"/>
        </w:rPr>
        <w:t>организациях технического и профессионального образования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п.п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гимнастики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лыжных гонок и конькобежной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легкой атлетики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туризма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спортивных игр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настольных игр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Минимальный перечень оборудования спортивной площадки в</w:t>
      </w:r>
      <w:r>
        <w:br/>
      </w:r>
      <w:r>
        <w:rPr>
          <w:rFonts w:ascii="Times New Roman"/>
          <w:b/>
          <w:i w:val="false"/>
          <w:color w:val="000000"/>
        </w:rPr>
        <w:t>организациях технического и профессионального образования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футбольные с сеткой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для мини футбола с сеткой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баскетбольная со щитом и с сеткой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волейбольная с сеткой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параллельные металлические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Перекладина гимнастическая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Судейская вышка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для прыжков в длину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для метания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Легкоатлетическая дорожка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кабинета биологии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преподователя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для преподователя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демонстрационный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 для обучающихся двухместные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для обучающихся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лаборантской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открытый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плакатов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Учебно-программный комплекс для экспериментов по биологии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лабораторной посуды и принадлежностей для кабинета биологии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подставок в шкафы для посуды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опытов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средств, пособий для кабинета географии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Доска/доска интерактивная/ маркерная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 для обучающихся двухместные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плакатов (карт)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электронных учебных изданий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натуральных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карт (мира, республики физическая, политическая, политико-административная)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прибор и принадлежности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10. Минимальный перечень мебели для лаборантской комнаты</w:t>
      </w:r>
      <w:r>
        <w:br/>
      </w:r>
      <w:r>
        <w:rPr>
          <w:rFonts w:ascii="Times New Roman"/>
          <w:b/>
          <w:i w:val="false"/>
          <w:color w:val="000000"/>
        </w:rPr>
        <w:t>кабинета географии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полузакрытый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11.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кабинета иностранного языка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 для обучающихся двухместные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электронных учебных изданий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видеофильмов на DVD на изучаемом иностранном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аудиозаписей на CD диске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плакатов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кабинета информатики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компьютерные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для обучающихся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обучающегося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коммутатор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программных средств для реализации учебных программ по информатике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электроснабжения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кабинета истории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обучающихся двухместный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видеофильмов на DVD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плакатов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Карты по истории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карт по истории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справочной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и принадлежностей для кабинета</w:t>
      </w:r>
      <w:r>
        <w:br/>
      </w:r>
      <w:r>
        <w:rPr>
          <w:rFonts w:ascii="Times New Roman"/>
          <w:b/>
          <w:i w:val="false"/>
          <w:color w:val="000000"/>
        </w:rPr>
        <w:t>казахского языка и литературы в организациях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видеофильмов на DVD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настенных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15. Минимальный перечень оборудования и мебели для лингафонного</w:t>
      </w:r>
      <w:r>
        <w:br/>
      </w:r>
      <w:r>
        <w:rPr>
          <w:rFonts w:ascii="Times New Roman"/>
          <w:b/>
          <w:i w:val="false"/>
          <w:color w:val="000000"/>
        </w:rPr>
        <w:t>кабинета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Стол-полукабина обучающегося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обучающегося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учебно-наглядных пособий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Лингафонное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Блок-распределитель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управления обучающегося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 и комплектующие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16.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кабинета математики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Минимальное количество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обучающихся двухместный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моделей и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настенных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справочной, методической, научной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электронных учебных изданий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видеофильмов на DVD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плакатов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Мультимедийное пособие по математике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17.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мультимедийного лингафонного</w:t>
      </w:r>
      <w:r>
        <w:br/>
      </w:r>
      <w:r>
        <w:rPr>
          <w:rFonts w:ascii="Times New Roman"/>
          <w:b/>
          <w:i w:val="false"/>
          <w:color w:val="000000"/>
        </w:rPr>
        <w:t>кабинета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Минимальное количество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маркерная/ Интерактивная доска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Стол-полукабина обучающегося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обучающегося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учебно-наглядных пособий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обучающегося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коммутатор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настенное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Лингафонное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Блок-распределитель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управления обучающегося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 мультимедийного лингафонного кабинета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кабинетом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электроснабжения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кабинета начальной военной</w:t>
      </w:r>
      <w:r>
        <w:br/>
      </w:r>
      <w:r>
        <w:rPr>
          <w:rFonts w:ascii="Times New Roman"/>
          <w:b/>
          <w:i w:val="false"/>
          <w:color w:val="000000"/>
        </w:rPr>
        <w:t>подготовки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Минимальное количество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обучающихся двухместный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и 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по начальной военной подготовке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по гражданской обороне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Общевоинский Устав Вооруженных Сил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издание "Начальная военная подготовка 10-11 класс"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для практического изучения обязанностей дневального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Деревянная подставка (место дневального)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с документацией дежурного и дневального по роте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 штык-ножа в натуральную величину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(макет или действующий)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19. Минимальный перечень оборудования комнаты для хранения</w:t>
      </w:r>
      <w:r>
        <w:br/>
      </w:r>
      <w:r>
        <w:rPr>
          <w:rFonts w:ascii="Times New Roman"/>
          <w:b/>
          <w:i w:val="false"/>
          <w:color w:val="000000"/>
        </w:rPr>
        <w:t>оружия и военно-технического имущества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 образования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Минимальное количество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противогазов и военно-технического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(пирамида) для хранения оружия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Военно-техническое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 (в металлическом шкафу)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Массогабаритный макет автомата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Винтовка пневматическая (пуля для пневматической винтовки)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 (1000 шт.)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Общевойсковой защитный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общевойсковой фильтрующий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гражданский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Войсковой прибор химической разведки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радиационной разведки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индивидуальных дозиметров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Аптечка индивидуальная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пехотная лопата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 армейский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Мишень бумажная для стрельбы из пневматической винтовки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Флажок (красный и белый или красный и желтый)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стальной (каска)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защитный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20. Минимальный перечень оборудования для городка начальной</w:t>
      </w:r>
      <w:r>
        <w:br/>
      </w:r>
      <w:r>
        <w:rPr>
          <w:rFonts w:ascii="Times New Roman"/>
          <w:b/>
          <w:i w:val="false"/>
          <w:color w:val="000000"/>
        </w:rPr>
        <w:t>военной подготовки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занятий строевой подготовкой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места для практического изучения обязанностей часового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тактического поля и огневого городка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городка начальной военной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21. Минимальный перечень оборудования для стрелкового тира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 (в металлическом шкафу)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стрелкового тира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 для стрелкового тира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кабинета самопознания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Доска/ интерактивная / маркерная доска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преподователя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демонстрационных иллюстраций, плакатов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классной библиотеки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и принадлежностей для кабинета</w:t>
      </w:r>
      <w:r>
        <w:br/>
      </w:r>
      <w:r>
        <w:rPr>
          <w:rFonts w:ascii="Times New Roman"/>
          <w:b/>
          <w:i w:val="false"/>
          <w:color w:val="000000"/>
        </w:rPr>
        <w:t>русского языка и литературы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Доска/ Интерактивная доска/маркерная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видеофильмов на DVD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плакатов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справочной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настенных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кабинета физики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Доска/Интерактивная доска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демонстрационный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лабораторный для обучающихся двухместный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лаборантской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открытый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интерактивная лаборатория для экспериментов по физике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плакатов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Учебно-программный комплекс для экспериментов по физике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3D моделирования физических экспериментов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Лабораторная посуда и принадлежности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лабораторной посуды и принадлежностей для кабинета физики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прибор и принадлежности для опытов демонстрационные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прибор и принадлежности для опытов лабораторные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подставок в шкафы для посуды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25.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кабинета химии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демонстрационный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лабораторный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лаборантской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открытый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лаборатория для экспериментов по химии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Учебно-программный комплекс для экспериментов по химии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коллекции для кабинета химии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 демонстрационные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химических реактивов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химической посуды и принадлежностей для кабинета химии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подставок в шкафы для посуды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принадлежности для опытов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 от агрессивных химических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защитные химически стойкие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прорезиненный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вытяжной демонстрационный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для химреактивов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26.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общегуманитарных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для обучающихся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справочной, научно-популярной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настенных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27.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социально-экономических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Наглядные 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плакатов/карт по изучаемой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учебной, справочной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кабинета курсового и дипломного</w:t>
      </w:r>
      <w:r>
        <w:br/>
      </w:r>
      <w:r>
        <w:rPr>
          <w:rFonts w:ascii="Times New Roman"/>
          <w:b/>
          <w:i w:val="false"/>
          <w:color w:val="000000"/>
        </w:rPr>
        <w:t>проектирования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компьютерный двухместный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Компьютерное оборудование и оргтехника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 обучающегося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Акустическая система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коммутатор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Интерактивное и проекционное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потолочное для проектора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учебных изданий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справочной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 по специальностям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электроснабжения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"Образование"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учебной, справочной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30.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специальных дисциплин и</w:t>
      </w:r>
      <w:r>
        <w:br/>
      </w:r>
      <w:r>
        <w:rPr>
          <w:rFonts w:ascii="Times New Roman"/>
          <w:b/>
          <w:i w:val="false"/>
          <w:color w:val="000000"/>
        </w:rPr>
        <w:t>лабораторий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"Образование"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изучаемой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наглядных пособий по учебной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учебно-методической литературы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учебно-производственных мастерских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31.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и специальных дисциплин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"Право"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плакатов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лабораторий и кабинетов для</w:t>
      </w:r>
      <w:r>
        <w:br/>
      </w:r>
      <w:r>
        <w:rPr>
          <w:rFonts w:ascii="Times New Roman"/>
          <w:b/>
          <w:i w:val="false"/>
          <w:color w:val="000000"/>
        </w:rPr>
        <w:t>практических занятий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"Право"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специализированной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дополнительной компьютерной и оргтехники, технических средств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пособий и принадлежностей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учебно-производственных мастерских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"Искусство и культура"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стенды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профилю "Искусство и культура"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Доска/доска интерактивная/ маркерная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обучающихся двухместный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специализированной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дополнительной компьютерной и оргтехники, технических средств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пособий и принадлежностей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наглядных пособий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учебно-методической литературы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стенды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35. Минимальный перечень оборудования, мебели, принадлежностей</w:t>
      </w:r>
      <w:r>
        <w:br/>
      </w:r>
      <w:r>
        <w:rPr>
          <w:rFonts w:ascii="Times New Roman"/>
          <w:b/>
          <w:i w:val="false"/>
          <w:color w:val="000000"/>
        </w:rPr>
        <w:t>и пособий в лабораториях и мастерских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 образования по профилю "Искусство и</w:t>
      </w:r>
      <w:r>
        <w:br/>
      </w:r>
      <w:r>
        <w:rPr>
          <w:rFonts w:ascii="Times New Roman"/>
          <w:b/>
          <w:i w:val="false"/>
          <w:color w:val="000000"/>
        </w:rPr>
        <w:t>культура"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мебели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Лаборатории творческие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мебели, оборудования, пособий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Учебно-производственные 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Творческие 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мебели, оборудования, пособий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Различные помещения для занятий творческих коллективов (учебный театр, учебный цирк, хореографический и камерный залы, зал сценического движения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мебели,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Выставочный зал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мебели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36.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 и</w:t>
      </w:r>
      <w:r>
        <w:br/>
      </w:r>
      <w:r>
        <w:rPr>
          <w:rFonts w:ascii="Times New Roman"/>
          <w:b/>
          <w:i w:val="false"/>
          <w:color w:val="000000"/>
        </w:rPr>
        <w:t>специальных дисциплин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"Сервис, экономика и</w:t>
      </w:r>
      <w:r>
        <w:br/>
      </w:r>
      <w:r>
        <w:rPr>
          <w:rFonts w:ascii="Times New Roman"/>
          <w:b/>
          <w:i w:val="false"/>
          <w:color w:val="000000"/>
        </w:rPr>
        <w:t>управление"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Настенные стенды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37.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"Сервис, экономика и управление"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мебели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учебной, спавочной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38. Минимальный перечень оборудования и мебели для</w:t>
      </w:r>
      <w:r>
        <w:br/>
      </w:r>
      <w:r>
        <w:rPr>
          <w:rFonts w:ascii="Times New Roman"/>
          <w:b/>
          <w:i w:val="false"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"Сервис, экономика и</w:t>
      </w:r>
      <w:r>
        <w:br/>
      </w:r>
      <w:r>
        <w:rPr>
          <w:rFonts w:ascii="Times New Roman"/>
          <w:b/>
          <w:i w:val="false"/>
          <w:color w:val="000000"/>
        </w:rPr>
        <w:t>управление"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мебели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Различные помещения для практических занятий (учебные кухня, турфирма, гостиничный номер, парикмахерский салон,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фотопавильон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мебели,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 и</w:t>
      </w:r>
      <w:r>
        <w:br/>
      </w:r>
      <w:r>
        <w:rPr>
          <w:rFonts w:ascii="Times New Roman"/>
          <w:b/>
          <w:i w:val="false"/>
          <w:color w:val="000000"/>
        </w:rPr>
        <w:t>специальных дисциплин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"Метрология,</w:t>
      </w:r>
      <w:r>
        <w:br/>
      </w:r>
      <w:r>
        <w:rPr>
          <w:rFonts w:ascii="Times New Roman"/>
          <w:b/>
          <w:i w:val="false"/>
          <w:color w:val="000000"/>
        </w:rPr>
        <w:t>стандартизация и сертификация"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Настенные стенды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40.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"Метрология, стандартизация и сертификация"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41.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учебно-производственных</w:t>
      </w:r>
      <w:r>
        <w:br/>
      </w:r>
      <w:r>
        <w:rPr>
          <w:rFonts w:ascii="Times New Roman"/>
          <w:b/>
          <w:i w:val="false"/>
          <w:color w:val="000000"/>
        </w:rPr>
        <w:t>мастерских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"Метрология, стандартизация и</w:t>
      </w:r>
      <w:r>
        <w:br/>
      </w:r>
      <w:r>
        <w:rPr>
          <w:rFonts w:ascii="Times New Roman"/>
          <w:b/>
          <w:i w:val="false"/>
          <w:color w:val="000000"/>
        </w:rPr>
        <w:t>сертификация"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"Геология, горнодобывающая</w:t>
      </w:r>
      <w:r>
        <w:br/>
      </w:r>
      <w:r>
        <w:rPr>
          <w:rFonts w:ascii="Times New Roman"/>
          <w:b/>
          <w:i w:val="false"/>
          <w:color w:val="000000"/>
        </w:rPr>
        <w:t>промышленность и добыча полезных ископаемых"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Настенные стенды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профилю "Геология, горнодобывающая промышленность и добыча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дополнительной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пособий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изучаемой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наглядных пособий по учебной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учебно-методической литературы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стенды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"Геология, горнодобывающая промышленность и добыча полезных</w:t>
      </w:r>
      <w:r>
        <w:br/>
      </w:r>
      <w:r>
        <w:rPr>
          <w:rFonts w:ascii="Times New Roman"/>
          <w:b/>
          <w:i w:val="false"/>
          <w:color w:val="000000"/>
        </w:rPr>
        <w:t>ископаемых"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45.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учебно-производственных</w:t>
      </w:r>
      <w:r>
        <w:br/>
      </w:r>
      <w:r>
        <w:rPr>
          <w:rFonts w:ascii="Times New Roman"/>
          <w:b/>
          <w:i w:val="false"/>
          <w:color w:val="000000"/>
        </w:rPr>
        <w:t>мастерских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"Геология, горнодобывающая</w:t>
      </w:r>
      <w:r>
        <w:br/>
      </w:r>
      <w:r>
        <w:rPr>
          <w:rFonts w:ascii="Times New Roman"/>
          <w:b/>
          <w:i w:val="false"/>
          <w:color w:val="000000"/>
        </w:rPr>
        <w:t>промышленность и добыча полезных ископаемых"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 ЧПУ (Числовое программное управление)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46. Минимальный перечень оборудования для учебных</w:t>
      </w:r>
      <w:r>
        <w:br/>
      </w:r>
      <w:r>
        <w:rPr>
          <w:rFonts w:ascii="Times New Roman"/>
          <w:b/>
          <w:i w:val="false"/>
          <w:color w:val="000000"/>
        </w:rPr>
        <w:t>(производственных) полигонов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"Геология,</w:t>
      </w:r>
      <w:r>
        <w:br/>
      </w:r>
      <w:r>
        <w:rPr>
          <w:rFonts w:ascii="Times New Roman"/>
          <w:b/>
          <w:i w:val="false"/>
          <w:color w:val="000000"/>
        </w:rPr>
        <w:t>горнодобывающая промышленность и добыча полезных ископаемых"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инструкций и геологической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47.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геологического музея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"Геология,</w:t>
      </w:r>
      <w:r>
        <w:br/>
      </w:r>
      <w:r>
        <w:rPr>
          <w:rFonts w:ascii="Times New Roman"/>
          <w:b/>
          <w:i w:val="false"/>
          <w:color w:val="000000"/>
        </w:rPr>
        <w:t>горнодобывающая промышленность и добыча полезных ископаемых"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таблиц и картографического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коллекционного материала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и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"Нефтегазовое и химическое</w:t>
      </w:r>
      <w:r>
        <w:br/>
      </w:r>
      <w:r>
        <w:rPr>
          <w:rFonts w:ascii="Times New Roman"/>
          <w:b/>
          <w:i w:val="false"/>
          <w:color w:val="000000"/>
        </w:rPr>
        <w:t>производство"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учебной,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Настенные стенды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профилю "Нефтегазовое и химическое производство"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дополнительной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пособий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изучаемой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наглядных пособий по учебной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учебно-методической литературы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стенды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50.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"Нефтегазовое и химическое производство"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51. Минимальный перечень оборудования, мебели и пособий для</w:t>
      </w:r>
      <w:r>
        <w:br/>
      </w:r>
      <w:r>
        <w:rPr>
          <w:rFonts w:ascii="Times New Roman"/>
          <w:b/>
          <w:i w:val="false"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"Нефтегазовое и</w:t>
      </w:r>
      <w:r>
        <w:br/>
      </w:r>
      <w:r>
        <w:rPr>
          <w:rFonts w:ascii="Times New Roman"/>
          <w:b/>
          <w:i w:val="false"/>
          <w:color w:val="000000"/>
        </w:rPr>
        <w:t>химическое производство"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мебели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 ЧПУ (Числовое программное управление)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52. Минимальный перечень оборудования для учебных</w:t>
      </w:r>
      <w:r>
        <w:br/>
      </w:r>
      <w:r>
        <w:rPr>
          <w:rFonts w:ascii="Times New Roman"/>
          <w:b/>
          <w:i w:val="false"/>
          <w:color w:val="000000"/>
        </w:rPr>
        <w:t>(производственных) полигонов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"Нефтегазовое и</w:t>
      </w:r>
      <w:r>
        <w:br/>
      </w:r>
      <w:r>
        <w:rPr>
          <w:rFonts w:ascii="Times New Roman"/>
          <w:b/>
          <w:i w:val="false"/>
          <w:color w:val="000000"/>
        </w:rPr>
        <w:t>химическое производство"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"Энергетика. Электроэнергетика"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Настенные стенды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профилю "Энергетика. Электроэнергетика"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Технические средства обучения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дополнительной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пособий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изучаемой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наглядных пособий по учебной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учебно-методической литературы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стенды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55.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лабораторийорганизаций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"Энергетика. Электроэнергетика"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56.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"Энергетика.</w:t>
      </w:r>
      <w:r>
        <w:br/>
      </w:r>
      <w:r>
        <w:rPr>
          <w:rFonts w:ascii="Times New Roman"/>
          <w:b/>
          <w:i w:val="false"/>
          <w:color w:val="000000"/>
        </w:rPr>
        <w:t>Электроэнергетика"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 ЧПУ (Числовое программное управление)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57.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"Металлургия и машиностроение"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Настенные стенды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профилю "Металлургия и машиностроение"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Технические средства обучения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дополнительной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пособий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изучаемой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наглядных пособий по учебной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учебно-методической литературы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стенды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"Металлургия и машиностроение"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60.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"Металлургия и</w:t>
      </w:r>
      <w:r>
        <w:br/>
      </w:r>
      <w:r>
        <w:rPr>
          <w:rFonts w:ascii="Times New Roman"/>
          <w:b/>
          <w:i w:val="false"/>
          <w:color w:val="000000"/>
        </w:rPr>
        <w:t>машиностроение"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 ЧПУ (Числовое программное управление)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61.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"Транспорт (по отраслям)"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Настенные стенды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профилю "Транспорт (по отраслям)"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обучающихся двухместный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дополнительной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пособий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изучаемой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наглядных пособий по учебной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учебно-методической литературы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стенды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"Транспорт (по отраслям)"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64.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"Транспорт (по отраслям)"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 ЧПУ (Числовое программное управление)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65. Минимальный перечень оборудования для учебных</w:t>
      </w:r>
      <w:r>
        <w:br/>
      </w:r>
      <w:r>
        <w:rPr>
          <w:rFonts w:ascii="Times New Roman"/>
          <w:b/>
          <w:i w:val="false"/>
          <w:color w:val="000000"/>
        </w:rPr>
        <w:t>(производственных) полигонов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"Транспорт (по</w:t>
      </w:r>
      <w:r>
        <w:br/>
      </w:r>
      <w:r>
        <w:rPr>
          <w:rFonts w:ascii="Times New Roman"/>
          <w:b/>
          <w:i w:val="false"/>
          <w:color w:val="000000"/>
        </w:rPr>
        <w:t>отраслям)"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66.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"Производство, монтаж, эксплуатация и</w:t>
      </w:r>
      <w:r>
        <w:br/>
      </w:r>
      <w:r>
        <w:rPr>
          <w:rFonts w:ascii="Times New Roman"/>
          <w:b/>
          <w:i w:val="false"/>
          <w:color w:val="000000"/>
        </w:rPr>
        <w:t>ремонт (по отраслям). Эксплуатация транспорта"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Настенные стенды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67.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профилю "Производство, монтаж, эксплуатация и ремонт (по</w:t>
      </w:r>
      <w:r>
        <w:br/>
      </w:r>
      <w:r>
        <w:rPr>
          <w:rFonts w:ascii="Times New Roman"/>
          <w:b/>
          <w:i w:val="false"/>
          <w:color w:val="000000"/>
        </w:rPr>
        <w:t>отраслям). Эксплуатация транспорта"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дополнительной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пособий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изучаемой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наглядных пособий по учебной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учебно-методической литературы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стенды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"Производство, монтаж, эксплуатация и ремонт (по отраслям).</w:t>
      </w:r>
      <w:r>
        <w:br/>
      </w:r>
      <w:r>
        <w:rPr>
          <w:rFonts w:ascii="Times New Roman"/>
          <w:b/>
          <w:i w:val="false"/>
          <w:color w:val="000000"/>
        </w:rPr>
        <w:t>Эксплуатация транспорта"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69.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"Производство, монтаж,</w:t>
      </w:r>
      <w:r>
        <w:br/>
      </w:r>
      <w:r>
        <w:rPr>
          <w:rFonts w:ascii="Times New Roman"/>
          <w:b/>
          <w:i w:val="false"/>
          <w:color w:val="000000"/>
        </w:rPr>
        <w:t>эксплуатация и ремонт (по отраслям). Эксплуатация транспорта"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 ЧПУ (Числовое программное управление)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70.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"Связь, телекоммуникации и</w:t>
      </w:r>
      <w:r>
        <w:br/>
      </w:r>
      <w:r>
        <w:rPr>
          <w:rFonts w:ascii="Times New Roman"/>
          <w:b/>
          <w:i w:val="false"/>
          <w:color w:val="000000"/>
        </w:rPr>
        <w:t>информационные технологии"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Настенные стенды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71.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профилю "Связь, телекоммуникации и информационные технологии"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обучающихся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дополнительной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пособий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изучаемой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наглядных пособий по учебной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учебно-методической литературы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стенды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по профилю "Связь,</w:t>
      </w:r>
      <w:r>
        <w:br/>
      </w:r>
      <w:r>
        <w:rPr>
          <w:rFonts w:ascii="Times New Roman"/>
          <w:b/>
          <w:i w:val="false"/>
          <w:color w:val="000000"/>
        </w:rPr>
        <w:t>телекоммуникации и информационные технологии"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73.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"Связь,</w:t>
      </w:r>
      <w:r>
        <w:br/>
      </w:r>
      <w:r>
        <w:rPr>
          <w:rFonts w:ascii="Times New Roman"/>
          <w:b/>
          <w:i w:val="false"/>
          <w:color w:val="000000"/>
        </w:rPr>
        <w:t>телекоммуникации и информационные технологии"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 ЧПУ (Числовое программное управление)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"Строительство и комунальное хозяйство"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Настенные стенды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75.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профилю "Строительство и комунальное хозяйство"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обучающихся двухместные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дополнительной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пособий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изучаемой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наглядных пособий по учебной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учебно-методической литературы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стенды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76.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"Строительство и комунальное хозяйство"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77.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"Строительство и</w:t>
      </w:r>
      <w:r>
        <w:br/>
      </w:r>
      <w:r>
        <w:rPr>
          <w:rFonts w:ascii="Times New Roman"/>
          <w:b/>
          <w:i w:val="false"/>
          <w:color w:val="000000"/>
        </w:rPr>
        <w:t>комунальное хозяйство"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 ЧПУ (Числовое программное управление)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профилю "Сельское хозяйство, ветеринария и</w:t>
      </w:r>
      <w:r>
        <w:br/>
      </w:r>
      <w:r>
        <w:rPr>
          <w:rFonts w:ascii="Times New Roman"/>
          <w:b/>
          <w:i w:val="false"/>
          <w:color w:val="000000"/>
        </w:rPr>
        <w:t>экология"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обучающихся двухместные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полуостекленый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специализированного оборудования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Настенные стенды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8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профилю "Сельское хозяйство, ветеринария и экология"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Доска/доска интерактивная/ маркерная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преподавателя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обучающихся двухместные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для обучающихся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Микрофонно-телефонная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для проектора потолочное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дополнительной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пособий и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 по изучаемой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плакатов и наглядных пособий по учебной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учебно-методической литературы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стенды по дисциплине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80.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"Сельское хозяйство, ветеринария и экология"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компьютерной и оргтехники, технических средств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электронных учебных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учебной и методической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81.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 по профилю "Сельское хозяйство,</w:t>
      </w:r>
      <w:r>
        <w:br/>
      </w:r>
      <w:r>
        <w:rPr>
          <w:rFonts w:ascii="Times New Roman"/>
          <w:b/>
          <w:i w:val="false"/>
          <w:color w:val="000000"/>
        </w:rPr>
        <w:t>ветеринария и экология"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мебели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инструментов, принадлежностей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плакатов и наглядных пособий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настенных стендов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технической и 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индивидуальных и коллективных средств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