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afd5" w14:textId="22ea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исполнения наказаний, не связанных с изоляцией осужденного от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марта 2012 года № 141. Зарегистрирован в Министерстве юстиции Республики Казахстан 23 апреля 2012 года № 7591. Утратил силу приказом Министра внутренних дел Республики Казахстан от 15 августа 2014 года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15.08.2014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организации работы уголовно-исполнительных инспекций в соответствии с требованиями уголовно-исполнительного законодательства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«Об органах внутренних дел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исполнения наказания в виде лишения права занимать определенные должности или заниматься определенной деятельностью, назначенного в качестве основного, а также в качестве дополнительного к основным наказаниям в виде штрафа, исправительных работ, ограничения свободы или привлечения к общественным работам, а также при условном осуждении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наказания в виде привлечения к общественным работам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уголовно-исполнительной инспекции по исполнению исправительных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электронных средств слежения и организации деятельности уголовно-исполнительной инспекции по осуществлению надзора за отбывающими наказание в виде ограничения свободы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государственных наград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осуществлению контроля за осужденными с отсрочкой исполнения наказания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осуществлению первоначальных розыскных мероприятий в отношении осужденных, уклоняющихся от отбывания наказания, не прибывших к месту отбывания наказания в установленный срок, самовольно оставивших место проживания, работы или учебы и внесения в суд представления об объявлении в розыск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Министра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внутренних дел Республики Казахстан (Бердалин Б.М.)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Начальникам Департаментов внутренних дел областей, городов Астаны, Алматы, Департаментов уголовно-исполнительной системы по областям и города Астаны, города Алматы и Алматинской области организовать изучение и обеспечить исполнение требований утвержденных настоящим приказом Правил и Инструкций сотрудниками уголовно-исполнительных инспекций, служб административной, следственной, криминальной 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министра внутренних дел Республики Казахстан генерал-майора Куренбекова А.Ж. и Комитет уголовно-исполнительной системы Министерства внутренних дел Республики Казахстан (Бердалин Б.М.).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опубликования, за исключением подпункта 4) пункта 1 настоящего приказа, который вводится в действие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141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исполнения наказания в виде лишения права занимать</w:t>
      </w:r>
      <w:r>
        <w:br/>
      </w:r>
      <w:r>
        <w:rPr>
          <w:rFonts w:ascii="Times New Roman"/>
          <w:b/>
          <w:i w:val="false"/>
          <w:color w:val="000000"/>
        </w:rPr>
        <w:t>
определенные должности или заниматься определенной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деятельностью, назначенного в качестве основного, а также в</w:t>
      </w:r>
      <w:r>
        <w:br/>
      </w:r>
      <w:r>
        <w:rPr>
          <w:rFonts w:ascii="Times New Roman"/>
          <w:b/>
          <w:i w:val="false"/>
          <w:color w:val="000000"/>
        </w:rPr>
        <w:t>
качестве дополнительного к основным наказаниям в виде штрафа,</w:t>
      </w:r>
      <w:r>
        <w:br/>
      </w:r>
      <w:r>
        <w:rPr>
          <w:rFonts w:ascii="Times New Roman"/>
          <w:b/>
          <w:i w:val="false"/>
          <w:color w:val="000000"/>
        </w:rPr>
        <w:t>
исправительных работ, ограничения свободы или привлечения к</w:t>
      </w:r>
      <w:r>
        <w:br/>
      </w:r>
      <w:r>
        <w:rPr>
          <w:rFonts w:ascii="Times New Roman"/>
          <w:b/>
          <w:i w:val="false"/>
          <w:color w:val="000000"/>
        </w:rPr>
        <w:t>
общественным работам, а также при условном осуждении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исполнения наказания в виде лишения права занимать определенные должности или заниматься определенной деятельностью, назначенного в качестве основного, а также в качестве дополнительного к основным наказаниям в виде штрафа, исправительных работ, ограничения свободы или привлечения к общественным работам, а также при условном осуждении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 определяют порядок исполнения наказания в виде лишения права занимать определенные должности или заниматься определенной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наказания в виде лишения права занимать определенную должность или заниматься определенной деятельностью производится на основании приговора, постановления, определения суда (далее – приговор), вступившего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Органами, исполняющими наказание в виде лишения права занимать определенную должность или заниматься определенной деятельностью, являются территориальные уголовно-исполнительные инспекции Департаментов уголовно-исполнительной системы по областям, города Астаны, города Алматы и Алматинской области (далее –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исполнении наказания в виде лишения права занимать определенную должность или заниматься определенной деятельностью, территориальные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взаимодействие с подразделениями прокуратуры, местными органами военного управления, местными исполнительными органами, судами и общественными объединениями, с администрацией предприятий, учреждений и организаций, в которых обучаются или работают осужденные;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 дня поступления приговора суда в суточный срок (без учета выходных и праздничных дней) осуществляют постановку на учет осужденных с занесением их данных в информационную базу данных, в случае изменения места жительства своевременно производят их корректировку;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проверку осужденных лиц по функционирующим автоматизированным информационно-поисковым системам органов внутренних дел (далее - ОВД)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реже одного раза в квартал (в городе и в районном центре не реже одного раза в месяц) проводят профилактическую работу по месту жительства и работы (проведение бесед о недопущении: административных правонарушений и уголовных преступлений, а также нарушений условий отбывания наказаний)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ежеквартально проводят сверку с судом по поступившим на исполнение приговорам,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ежеквартально проводят сверку с территориальным Управлением КПСиСУ по выставленным извещениям об осужденных,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ежемесячно проводят сверку с оперативно-розыскными подразделениями по спискам лиц, находящихся в розыске, о чем составляется акт сверки в двух экземплярах,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ежемесячно проводят сверку с подразделениями миграционной полиции по выставленным и снятым с учета сторожевым карточкам,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составляется акт сверки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ежемесячно в подразделения общественной безопасности направляют списки лиц, состоящих на учете Инспекции, для повышения информированности участковых инспекторов полиции и по делам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ежемесячно с целью пресечения фактов незаконного выезда за пределы Республики Казахстан лиц, осужденных к наказанию в виде лишения права занимать определенную должность или заниматься определенной деятельностью, в том числе иностранных лиц, в подразделения миграционной полиции направляют списки состоящих и снятых с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проводят первоначальные мероприятия по розыску лиц, состоящих на учете, местонахождения которых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несут персональную ответственность за сохранность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снимают с учета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проводят следующие операции с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документов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хранение и использование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передачу документов на хранение в ведомственный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имеют в наличии печати и штампы, которые хранятся в сейфах или опечатываемых несгораемых металлических шкафах.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постановки осужденных на учет Инспекцей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принятии приговора к исполнению,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в день поступления копию приговора вместе с приложениями к ней в журнале входящих документов, а затем вносит данные осужденного в пронумерованный, прошнурованный и опечатанный печатью журнал учета осужденных к лишению права занимать определенные должности или заниматься определенной деятельностью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таком же порядке регистрируются личные дела, поступившие из других Инспекций, в связи с изменением места жительства осужденных и прибывших из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приговорах неясностей, ошибок, препятствующих исполнению наказания они без регистрации в журналах учета осужденных возвращаются в 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суточный срок с момента постановки на учет осужденного: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суд, вынесший приговор, или исправительное учреждение, из которого освобожден осужденный, извещение о принятии судебного решения к исполнению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контрольно-сроковую карточку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которую помещают в соответствующую картотеку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и передает сторожевую карточку в подразделения миграционной полиции, для контроля за снятием осужденного с регистрационного учета и информирования Инспекции, об изменении места жительства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экземпляр помещается в картотеку;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регистрации копии приговора, дополнительно заводит на осужденного - личное дело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Порядковые номера личного дела и контрольно-сроковой карточки должны соответствовать номеру приговора зарегистрированного в журнале учета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Личные дела и картотеки хранятся в металлическом шкафу, который по окончании рабочего дня закрывается на замок и опечатывается.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Личное дело осужденного состоит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первой части подшиваются материалы, служащие основанием для постановки на учет (приговор, определение, постановление, справка о вступлении в законную силу), копии извещений, сообщений, регистрационный лист и отдельный лист для отметок, проверяющих по изучению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- характеризирующие материалы, относящиеся к организации и осуществлению процесса исполнения наказания. Все документы должны быть подшиты в хронологическом порядке, пронумерованы и занесены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5 рабочих дней после постановки на учет осужденного, Инспекция заполняет извещение об осужденном согласно приложению 5 к Правилам ведения и использования отдельных видов специальных учетов,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2004 года № 23, зарегистрированным в Реестре государственной регистрации нормативных правовых актов за № 2843 (далее - приказ ГП РК), а на лиц, осужденных судами другой области - первый экземпляр алфавитной учетной карточки (далее - Ф-1),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ГП РК и одно извещение об осужденном, которые направляются сопроводительным письмом в территориальное Управление КПСиСУ, второй экземпляр сопроводительного письма подшивается в первой части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освобождения от наказания осужденного или изменения приговора в отношении него, а также при снятии с учета по основаниям, предусмотренных пунктом 33 настоящих Правил, Инспекция в течение 5 рабочих дней после получения соответствующего документа направляет в территориальное Управление КПСиСУ извещение об осужденном с указанием полных сведений об основании снятия осужденного с учета или изменения приговора в отношении него. Копия извещения подшивается во второй части дела в хронологическом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Инспекция по месту жительства осужденного после постановки на учет вызывает его на беседу, в процессе которой ему разъясняются порядок и условия отбывания наказания, а также ответственность за уклонение от контроля, уточняются его анкетные данные, сведения о близких родственниках и лицах, которые могут оказывать влияние на осужденного, а также другие вопросы, имеющие значение для осуществления контроля за его поведением. После проведенной беседы составляется справка-беседа и у осужденного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подшивается в личное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осужденный в возрасте от восемнадцати до двадцати семи лет не проходил и подлежит призыву на срочную воинскую службу Инспекция направляет в местный орган военного управления сообщение о постановке его на учет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исполнения наказания в виде лишения</w:t>
      </w:r>
      <w:r>
        <w:br/>
      </w:r>
      <w:r>
        <w:rPr>
          <w:rFonts w:ascii="Times New Roman"/>
          <w:b/>
          <w:i w:val="false"/>
          <w:color w:val="000000"/>
        </w:rPr>
        <w:t>
права занимать определенные должности или заниматься</w:t>
      </w:r>
      <w:r>
        <w:br/>
      </w:r>
      <w:r>
        <w:rPr>
          <w:rFonts w:ascii="Times New Roman"/>
          <w:b/>
          <w:i w:val="false"/>
          <w:color w:val="000000"/>
        </w:rPr>
        <w:t>
определенной деятельностью, назначенного в качестве основного,</w:t>
      </w:r>
      <w:r>
        <w:br/>
      </w:r>
      <w:r>
        <w:rPr>
          <w:rFonts w:ascii="Times New Roman"/>
          <w:b/>
          <w:i w:val="false"/>
          <w:color w:val="000000"/>
        </w:rPr>
        <w:t>
а также в качестве дополнительного к основным наказаниям в виде</w:t>
      </w:r>
      <w:r>
        <w:br/>
      </w:r>
      <w:r>
        <w:rPr>
          <w:rFonts w:ascii="Times New Roman"/>
          <w:b/>
          <w:i w:val="false"/>
          <w:color w:val="000000"/>
        </w:rPr>
        <w:t>
штрафа, исправительных работ, ограничения свободы или</w:t>
      </w:r>
      <w:r>
        <w:br/>
      </w:r>
      <w:r>
        <w:rPr>
          <w:rFonts w:ascii="Times New Roman"/>
          <w:b/>
          <w:i w:val="false"/>
          <w:color w:val="000000"/>
        </w:rPr>
        <w:t>
привлечения к общественным работам, а также при условном</w:t>
      </w:r>
      <w:r>
        <w:br/>
      </w:r>
      <w:r>
        <w:rPr>
          <w:rFonts w:ascii="Times New Roman"/>
          <w:b/>
          <w:i w:val="false"/>
          <w:color w:val="000000"/>
        </w:rPr>
        <w:t>
осуждении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исполнения приговора суда Инспекция в течение трех календарных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место работы осужденного и направляет копию приговора суда и извещение в администрацию организации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в орган, правомочный аннулировать разрешение на занятие определенным видом деятельности копию приговора суда или заверенную выписку из него и представление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зависимости от характера совершенного преступления (в сфере экономической деятельности, экологические преступления, против безопасности движения и эксплуатации транспорта и другие) и запрещенного судом вида деятельности Инспекция направляет указанные документы в органы: определяющих выдачу документов на осуществляющие определенных видов деятельности; общественные объединения (общество охотников и рыболовов, охраны окружающей среды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Осужденные к наказанию в виде лишения права занимать определенные должности или заниматься определенной деятельностью должны выполнять требования приговора суда, представлять по требованию Инспекции документы, связанные с исполнением указанного наказания, сообщать в инспекцию о месте работы и жительства и их изменении, об увольнении, а также являться по вызову в Инспекцию. В случае неявки осужденного, он может быть подвергнут приводу.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Уклоняющимся от отбывания наказания считается осужденный, местонахождение которого в течение более трех календарных дней не установлено.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Исполнение наказания в виде лишения права занимать определенную должность или заниматься определенной деятельностью, назначенного в качестве, как основного, так и дополнительного наказания, к исправительным работам, ограничению свободы, условному осуждению, а также при назначении в качестве дополнительного к лишению свободы после их освобождения осуществляются Инспекциями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отношении осужденных, которым произведена замена неотбытой части лишения свободы более мягким наказанием, администрация исправительного учреждения заблаговременно направляет в Инспекцию постановление суда, сообщение о направлении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его освобождении, вручает ему предписание о выезде к месту отбывания наказания с указанием маршрута и времени прибытия в Инспекцию для постановки на учет. В предписании обязательно указывается дополнительная мера наказания, назначенная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Поступившее из организации или соответствующего органа сообщение об освобождении осужденного от должности или занятия определенной деятельностью, права на которое он лишен, а также об аннулировании разрешения и изъятии документов, дающих право на занятие запрещенной деятельностью, после соответствующей отметки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журнале учета осужденных к лишению права занимать определенные должности или заниматься определенной деятельностью, подшивается в личное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Инспекция в течение месяца после постановки осужденного на учет, проверяет по месту его работы, изменение или прекращение администрацией организации трудового договора с осужденным, занимающим должность или занимающимся деятельностью, которых он лишен (если осужденный не уволен из этой организации), по какой должности (деятельности) заключен новый трудовой договор, а также аннулирование соответствующим органом разрешения и изъятия документа, предоставляющего осужденному право на занятие деятельностью, которая ему запрещена. О результатах проверки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 составляется акт проверки правильности исполнения приговора к лишению права занимать определенные должности или заниматься определенной деятельностью. Первый экземпляр остается на предприятии, второй, с отметкой администрации предприятия об ознакомлении, хранится 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увольнения осужденного с прежнего места работы, Инспекция в месячный срок с момента получения сообщения об увольнении осужденного: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новое место работы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сообщение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проверяет по новому месту работы осужденного и устанавливает его должность (род деятельности). О результатах проверки по месту работы осужденного составляется справка и производится отметка в журнале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если представители власти, служащие органов местного государственного управления и государственных организаций не исполняют вступивший в законную силу приговор суда, решение суда или иной судебный акт о лишении права занимать определенную должность или заниматься определенной деятельностью, Инспекция направляет в их адрес представление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установлении факта нарушения осужденным требований приговора суда, Инспекция проводит с ним индивидуальную беседу, отбирает объяснение и разъясняет, что время, в течение которого он занимает запрещенную должность или занимается запрещенной деятельностью, в срок наказания не засчитывается. Справка о проведенной беседе и объяснение осужденного приобщаются к его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если представители власти, государственные служащие, служащие органов местного государственного управления и государственных организаций после получения представления Инспекции не исполняют приговор суда, игнорируют требования Инспекции по исполнению приговора суда, допускают длительную волокиту, иные действия или бездействия, Инспекция направляет материалы в следственные подразделения ОВД для решения вопроса о возбуждени уголовного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целях осуществления контроля Инспекция не реже одного раза в шесть месяцев проверяет исполнение приговора суда администрацией организации и осужденным, о чем делается соответствующая отметка в журнале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призыва или поступления осужденных на воинскую или альтернативную гражданскую службу Инспекция направляет в местный орган военного управления или по месту службы осужденных копию приговора суда для исполнения данного наказания при прохождении службы. В сопроводительном письме указывается отбытый осужденным срок наказания, а также то, что если по окончании службы осужденного срок наказания не истек, командование воинской части направляет сообщение об окончании срока службы и копию приговора суда в Инспекцию по месту его убытия.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Срок лишения права занимать определенную должность или заниматься определенной деятельностью, назначенного в качестве, как основного, так и дополнительного видов наказания к штрафу, ограничению свободы, привлечения к общественным или исправительным работам, а также при условном осуждении, если в этом случае исполнение дополнительного вида наказания не отсрочено, исчисляется с момента вступления приговора суда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назначении наказания в виде лишения права занимать определенную должность или заниматься определенной деятельностью в качестве дополнительного вида наказания к лишению свободы оно распространяется на все время отбывания указанных основных видов наказания, но при этом его срок исчисляется с момента их отбытия.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Организация исполнения наказания в виде лишения права занимать определенные должности или заниматься определенной деятельностью, назначенного в качестве дополнительного к основным наказаниям в виде штрафа, исправительных работ, ограничения свободы или привлечения к общественным работам, а также при условном осуждении осуществляется в соотвествие с требованиями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 истечении срока наказания осужденный снимается с учета.</w:t>
      </w:r>
    </w:p>
    <w:bookmarkEnd w:id="8"/>
    <w:bookmarkStart w:name="z8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организации исполнения наказаний в отношении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 осужденных</w:t>
      </w:r>
    </w:p>
    <w:bookmarkEnd w:id="9"/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Сотрудники территориальных Инспекций: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индивидуальную профилактику по предупреждению преступлений и иных правонарушений со стороны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защиту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работу по формированию законопослушного поведения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целях профилактики правонарушений и предупреждения преступлений с их стороны взаимодействуют с государственными органами, общественными объединениями и организациями по предупреждению правонарушений среди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постановке на учет: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первоначальную беседу профилактического характера с несовершеннолетним в присутствии родителей или лиц, их заменяющих;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разъясняет порядок и условия отбывания наказания, не связанного с изоляцией от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уточняет анкетные данные несовершеннолетнего, сведения о близких родственниках и лицах, которые могут оказывать влияние на несовершеннолетнего, а также другие вопросы, имеющие значение для осуществления контроля за его поведением.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проведенной беседы от несовершеннолетнего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результатах беседы составляется справка, которые подшиваются в личное дело несовершеннолетнего. В подписке и справке-беседе должны быть подписи несовершеннолетнего и его близкого родственника или лица присутствовавшего при беседе;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день регистрации несовершеннолетнего, в суточный срок направляет в органы опеки и попечительства, администрацию по месту учебы или работы подучетного, а также в местный орган военного управления (в отношении подростках призывного возраста) сообщения о постановке его на учет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задержании несовершеннолетнего находившегося в розыске, незамедлительно вызывает родителей или лиц, их заменяющих, для проведения опроса и установления причин и условий, способствовавших уклонению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целях предупреждения преступлений, правонарушений среди несовершеннолетних Инспекция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посещает по месту жительства, учебы или работы несовершеннолетнего и в присутствии родителей или лиц, их заменяющих проводят с ними беседы профилактического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вызывает родителей несовершеннолетнего или лиц их заменяющих, а также приглашать иных лиц для выяснения обстоятельств, связанных с какими-либо правонарушениями, допущенными осужденными и требует от них объяснения, а также от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факта о распитии спиртных напитков родителей с несовершеннолетним, а равно, если родители способствовали совершению каких-либо правонарушений со стороны несовершеннолетнего, Инспекция для сведения направляет в ОВД и органы опеки и попечительства сообщение, копию сообщения подшивает в личное дело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запрашивает от должностных лиц предприятий, учреждений, организаций, независимо от форм собственности, учебных заведений сведения о несовершеннолетнем, а также необходимую информацию для приобщения к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 достижению 18-летнего возраста, осужденный переводится в категорию взрослых.</w:t>
      </w:r>
    </w:p>
    <w:bookmarkEnd w:id="10"/>
    <w:bookmarkStart w:name="z10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снятия с учета Инспекцией</w:t>
      </w:r>
    </w:p>
    <w:bookmarkEnd w:id="11"/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Документами, подтверждающими наличие оснований для снятия осужденного с учета Инспекции,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определения, постановления судов об отмене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компетентных органов, на которых в соответствии с актом об амнистии или помилования возложено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приговор суда с распоряжением о вступлении его в законную силу в отношении осужденного за совершение нового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территориального органа юстиции о смерти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сообщение о получении личного дела и постановке осужденного на учет в Инспекцию по новому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сообщение из воинской части о прибытии осужденного и постановке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день снятия осужденного с учета Инспекцией направляется сообщение в подразделения ОВД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 местный орган военного управления в отношении лица подлежащего призыву на действительную военную службу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 дате и основании снятия осужденного с учета делаются отметки в журнале учета осужденных и в личном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На лиц, выбывших до окончания срока наказания с территории, обслуживаемой Инспекции, в связи с изменением места жительства, направляется сообщение в Инспекцию по новому месту жительства. Если дислокация Инспекции неизвестна, сообщение направляется в Департамент уголовно-исполнительный системы соответствующей области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Личные дела осужденных, заверенные печатью и подписью начальника Инспекции, направляются заказной почтой по запросу Инспекции по новому месту жительства осужденных. О получении личного дела Инспекцией по новому месту отбывания наказания осужденных немедленно направляется подтверждение в Инспекцию, выславшую документы.</w:t>
      </w:r>
    </w:p>
    <w:bookmarkEnd w:id="12"/>
    <w:bookmarkStart w:name="z1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 __ год</w:t>
      </w:r>
    </w:p>
    <w:bookmarkStart w:name="z1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приговоров на осужденных к наказаниям без изоляции от общества,</w:t>
      </w:r>
      <w:r>
        <w:br/>
      </w:r>
      <w:r>
        <w:rPr>
          <w:rFonts w:ascii="Times New Roman"/>
          <w:b/>
          <w:i w:val="false"/>
          <w:color w:val="000000"/>
        </w:rPr>
        <w:t>
поступивших на исполнение в уголовно-исполнительную инспекцию</w:t>
      </w:r>
      <w:r>
        <w:br/>
      </w:r>
      <w:r>
        <w:rPr>
          <w:rFonts w:ascii="Times New Roman"/>
          <w:b/>
          <w:i w:val="false"/>
          <w:color w:val="000000"/>
        </w:rPr>
        <w:t>
______________ за _____ квартал 20__ г.</w:t>
      </w:r>
      <w:r>
        <w:br/>
      </w:r>
      <w:r>
        <w:rPr>
          <w:rFonts w:ascii="Times New Roman"/>
          <w:b/>
          <w:i w:val="false"/>
          <w:color w:val="000000"/>
        </w:rPr>
        <w:t>
(района, города)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363"/>
        <w:gridCol w:w="779"/>
        <w:gridCol w:w="1706"/>
        <w:gridCol w:w="1323"/>
        <w:gridCol w:w="1545"/>
        <w:gridCol w:w="1223"/>
        <w:gridCol w:w="1807"/>
        <w:gridCol w:w="1344"/>
        <w:gridCol w:w="2212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канцелярии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инициалы)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 20__ г.</w:t>
      </w:r>
    </w:p>
    <w:bookmarkStart w:name="z1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УКПСиСУ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 20__ г.</w:t>
      </w:r>
    </w:p>
    <w:bookmarkStart w:name="z1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извещениям и алфавитным учетным карточкам</w:t>
      </w:r>
      <w:r>
        <w:br/>
      </w:r>
      <w:r>
        <w:rPr>
          <w:rFonts w:ascii="Times New Roman"/>
          <w:b/>
          <w:i w:val="false"/>
          <w:color w:val="000000"/>
        </w:rPr>
        <w:t>
Ф-1 на осужденных 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53"/>
        <w:gridCol w:w="2733"/>
        <w:gridCol w:w="3233"/>
        <w:gridCol w:w="2533"/>
        <w:gridCol w:w="2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каким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Ф-1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Акт сверки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отдела УКПСиСУ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</w:t>
      </w:r>
    </w:p>
    <w:bookmarkStart w:name="z1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осужденным к наказаниям без изоляции от общества,</w:t>
      </w:r>
      <w:r>
        <w:br/>
      </w:r>
      <w:r>
        <w:rPr>
          <w:rFonts w:ascii="Times New Roman"/>
          <w:b/>
          <w:i w:val="false"/>
          <w:color w:val="000000"/>
        </w:rPr>
        <w:t>
находящимся в розыске за __________ 20__ года.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3373"/>
        <w:gridCol w:w="3373"/>
        <w:gridCol w:w="283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в розыске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объявленных в розыск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отчетный период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 розыска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оперативно-розыскного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</w:t>
      </w:r>
    </w:p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сторожевым карточкам на осужденных к наказаниям</w:t>
      </w:r>
      <w:r>
        <w:br/>
      </w:r>
      <w:r>
        <w:rPr>
          <w:rFonts w:ascii="Times New Roman"/>
          <w:b/>
          <w:i w:val="false"/>
          <w:color w:val="000000"/>
        </w:rPr>
        <w:t>
без изоляции от общества за ____ квартал 20__ года.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в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сторожевых карточек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осужденных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квартал 20__ г.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 миграционной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</w:t>
      </w:r>
    </w:p>
    <w:bookmarkStart w:name="z1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bookmarkStart w:name="z1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___</w:t>
      </w:r>
      <w:r>
        <w:br/>
      </w:r>
      <w:r>
        <w:rPr>
          <w:rFonts w:ascii="Times New Roman"/>
          <w:b/>
          <w:i w:val="false"/>
          <w:color w:val="000000"/>
        </w:rPr>
        <w:t>
учета осужденных к лишению права занимать определенные</w:t>
      </w:r>
      <w:r>
        <w:br/>
      </w:r>
      <w:r>
        <w:rPr>
          <w:rFonts w:ascii="Times New Roman"/>
          <w:b/>
          <w:i w:val="false"/>
          <w:color w:val="000000"/>
        </w:rPr>
        <w:t>
должности или заниматься определенной деятельностью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Начат: «___»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Окончен: «___» 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(Внутреннее содержание)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671"/>
        <w:gridCol w:w="2144"/>
        <w:gridCol w:w="2165"/>
        <w:gridCol w:w="3110"/>
        <w:gridCol w:w="3128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(учебы),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 каким судом,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какой статье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осужден(а),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 силу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запрещено занимать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(каким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заниматься,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срок)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(продолжение таблицы):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0"/>
        <w:gridCol w:w="3945"/>
        <w:gridCol w:w="2437"/>
        <w:gridCol w:w="1704"/>
        <w:gridCol w:w="1604"/>
      </w:tblGrid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 в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или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аннулировать 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  <w:r>
        <w:br/>
      </w:r>
      <w:r>
        <w:rPr>
          <w:rFonts w:ascii="Times New Roman"/>
          <w:b/>
          <w:i w:val="false"/>
          <w:color w:val="000000"/>
        </w:rPr>
        <w:t>
о принятии решения суда к исполнению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адрес)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копия приговора __________________________ суда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 20__ г. на осужденного(ую) по ст. 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получена "__"_________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поведением осужденного(ой) _______________ установлен.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                 МП</w:t>
      </w:r>
    </w:p>
    <w:bookmarkStart w:name="z1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КОНТРОЛЬНО-СРОКОВАЯ КАРТОЧКА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Окончание срока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(дата, вид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(а)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личного дела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составил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СТОРОЖЕВАЯ КАРТОЧКА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срока «___»_________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об изменении срока наказания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год и место рождения, адрес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Осужден(а) «___» _________ 20__ г.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ст.___ УК РК 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(срок лишения права занимать определенную должность или заниматься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определенной деятельностью, период испытательного срока, отсрочки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отбывания наказания, общественные и исправительные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ограничение свободы)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осужденного(ой) о снятии с регистрационного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жительства немедленно сообщить в Инспекцию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телефону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 с регистрационного учета «___»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сообщено «____» 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1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bookmarkStart w:name="z1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ЛИЧНОЕ ДЕЛО № ________</w:t>
      </w:r>
      <w:r>
        <w:br/>
      </w:r>
      <w:r>
        <w:rPr>
          <w:rFonts w:ascii="Times New Roman"/>
          <w:b/>
          <w:i w:val="false"/>
          <w:color w:val="000000"/>
        </w:rPr>
        <w:t>
осужденного(ой) к лишению права занимать определенную</w:t>
      </w:r>
      <w:r>
        <w:br/>
      </w:r>
      <w:r>
        <w:rPr>
          <w:rFonts w:ascii="Times New Roman"/>
          <w:b/>
          <w:i w:val="false"/>
          <w:color w:val="000000"/>
        </w:rPr>
        <w:t>
должность или заниматься определенной деятельностью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_____________ осужден(а) «__» 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 УК РК к ___________________ срок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Взят(а) на учет: «___»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Снят(а) с учета: «___» 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в деле: _____________</w:t>
      </w:r>
    </w:p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ПОДПИСКА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отчество, год рождения, место жительства,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(а) «___» _________ 20__ г. ___________________________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 УК РК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лишения права занимать определенную должность или заниматься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определенной деятельностью)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Ознакомлен(а) с условиями отбывания наказания и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приговора суда, представлять по требованию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инспекции документы, связанные с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указанного наказания, сообщать в инспекцию о месте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их изменении, об увольнении, а также являться по вызову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ответственности, за уклонение от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 20__ г.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 осужденного(ой)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Подписку отобрал: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1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  </w:t>
      </w:r>
    </w:p>
    <w:bookmarkStart w:name="z1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 20__ г. рождения, проживающий по адресу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 20__ г. осужден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уголовно-исполнительной инспекции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1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руководителя, организация, адрес)</w:t>
      </w:r>
    </w:p>
    <w:bookmarkStart w:name="z1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Уголовно-исполнительная инспекция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 копию приговора _____________________________________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осужденного(ую)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работающего(ей)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«___» __________ 20__ г. по ст._____ УК РК к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лишению права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(указывается какая должность и каким видом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деятельности запрещено заниматься)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на администрацию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в которой работает осужденный(ая), возложены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3-х дней после получения копии приговора суда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извещения уголовно-исполнительной инспекции освободить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осужденного(ую) от должности или того вида деятельности, права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занятие которой он лишен;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направить в уголовно-исполнительную инспекцию сообщение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выполнении требований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по требованию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связанные с исполнением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или прекращения трудового договора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осужденным(ой) в 3-х дневный срок сообщить об этом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уголовно-исполнительную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приговора обязательны для администрации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за неисполнение требований приговора несет уголовную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копия приговора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(отрывной талон)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(заполнить и выслать в трехдневный срок после освобождения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осужденного(ой) от занимаемой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№ __ от "__" __________ 20_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уголовно-исполнительную инспекцию 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Сообщаю, что гр-н (ка)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 (ая) « ___» _______ 20__ г.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судом по ст. ___ УК РК к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№ ____ от «___» ________ 20__ г освобожден (а)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запрещенной должности (деятельности) и в настоящее время_____________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новую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сделана соответствующая запись в трудовой книжке.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20__ г.</w:t>
      </w:r>
    </w:p>
    <w:bookmarkStart w:name="z1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орган, ведающий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выдачей и аннулированием разрешений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занятие определенными видами деятельности)</w:t>
      </w:r>
    </w:p>
    <w:bookmarkStart w:name="z1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ПРЕДСТАВЛЕНИЕ</w:t>
      </w:r>
      <w:r>
        <w:br/>
      </w:r>
      <w:r>
        <w:rPr>
          <w:rFonts w:ascii="Times New Roman"/>
          <w:b/>
          <w:i w:val="false"/>
          <w:color w:val="000000"/>
        </w:rPr>
        <w:t>
об аннулировании разрешения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Судом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20__ г., по ст._________ УК РК ______ гражданину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запрещено заниматься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(указывается вид деятельности и на какой срок)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Вы обязаны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отозвать и аннулировать выданное ранее разрешение 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гр-ну (ке)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 окончания срока наказания не выдавать нового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приговора суда виновные лица несут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ст.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1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проверки правильности исполнения приговора к лишению права</w:t>
      </w:r>
      <w:r>
        <w:br/>
      </w:r>
      <w:r>
        <w:rPr>
          <w:rFonts w:ascii="Times New Roman"/>
          <w:b/>
          <w:i w:val="false"/>
          <w:color w:val="000000"/>
        </w:rPr>
        <w:t>
занимать определенные должности или заниматься определенной деятельностью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_______________                           «____»__________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фамилия и инициалы лица, производившего проверку)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 настоящий акт о том, что в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фамилия, инициалы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администрации проверяемого предприятия, учреждения,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произвели проверку правильности исполнения приговоров лиц, лишенных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занимать определенную должность или заниматься определенной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деятельностью, отбывающих наказание в (на)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предприятия, учреждения,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 отбывают _______________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ПРОВЕРКОЙ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(Занимаемая должность на момент проверки, № приказа,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дата освобождения от занимаемой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(Оборотная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целях устранения обнаруженных проверкой недостатков,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(учреждения, организации)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акта получил(а)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Акт составляется в двух экземплярах. Первый экземпляр остается на предприятии, второй с отметкой администрации предприятия об ознакомлении хранится в делах инспекции.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 руководителя)</w:t>
      </w:r>
    </w:p>
    <w:bookmarkStart w:name="z1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работающий(ая)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 и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осужден(а) «___» _____ 20__ г.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 годам лишения свободы и согласно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 ___ УК РК наказание ему (ей) назначено __ год(а)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прошу о всех нарушениях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дисциплины, допущенных ________________, и примененных к нему (ней)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дисциплинарных взысканиях, информировать уголовно-исполнительную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инспекцию ____________________, на учете которой состоит.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1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фамилия и инициалы руководителя)</w:t>
      </w:r>
    </w:p>
    <w:bookmarkStart w:name="z1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ПРЕДСТАВЛЕНИЕ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требованиями приговора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 20___ г. гр._________________________________________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 осужденного(ой))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запрещено занимать должности (заниматься деятельностью)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(указывается на какой срок, какие должности запрещено занимать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или какой деятельностью запрещено заниматься)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Проверкой установлено, что до настоящего времени приговор суда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 и осужденный(ая) _____________ продолжает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 и инициалы)           (указывается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какую должность продолжает занимать или какой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заниматься,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какой документ не изъят, какое решение не аннулировано)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Предлагаю немедленно принять меры к неукоснительному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приговора суда, о чем проинформировать уголовно-исполнительную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Ставлю Вас в известность, что в противном случае будет решаться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вопрос о привлечении лиц, виновных в неисполнении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приговора, к уголовной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1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инициалы)       </w:t>
      </w:r>
    </w:p>
    <w:bookmarkStart w:name="z1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Ставим Вас в известность, что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проживает несовершеннолетний(яя)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«___»________ 20___ г. осужден(а) по ст. __________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(вид наказания и срок, дополнительные сведения об осужденном(ой),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возложенные судом обязанности, прежние судимости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прошу Вас информировать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уголовно-исполнительную инспекцию о поведении несовершеннолетнего(ей)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 проведенной с ним (ней) воспитательной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20____ г.</w:t>
      </w:r>
    </w:p>
    <w:bookmarkStart w:name="z1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  </w:t>
      </w:r>
    </w:p>
    <w:bookmarkStart w:name="z1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 20__ г. рождения, проживающий по адресу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 20__ г. осужден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уголовно-исполнительной инспекции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1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            </w:t>
      </w:r>
    </w:p>
    <w:bookmarkStart w:name="z1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Гр-н(ка)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«____» ______ 20__ г._________________________________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«__»_____ 20__ г. снят(а) с учета Инспекции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1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исполнения наказания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 лишения права занимать определенные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должности или заниматься определенной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деятельностью, назначенного в качестве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основного, а также в качестве дополнительного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наказаниям в виде штрафа,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работ, ограничения свободы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к общественным работам,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условном осуждении    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 </w:t>
      </w:r>
    </w:p>
    <w:bookmarkStart w:name="z1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 19__ г.р., проживающий по адресу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_____________________________, «___» ___________ 20__ г. снят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в связи 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1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14 » марта 2012 года № 141</w:t>
      </w:r>
    </w:p>
    <w:bookmarkEnd w:id="54"/>
    <w:bookmarkStart w:name="z1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исполнения наказания в виде привлечения</w:t>
      </w:r>
      <w:r>
        <w:br/>
      </w:r>
      <w:r>
        <w:rPr>
          <w:rFonts w:ascii="Times New Roman"/>
          <w:b/>
          <w:i w:val="false"/>
          <w:color w:val="000000"/>
        </w:rPr>
        <w:t>
к общественным работам</w:t>
      </w:r>
    </w:p>
    <w:bookmarkEnd w:id="55"/>
    <w:bookmarkStart w:name="z1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6"/>
    <w:bookmarkStart w:name="z1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исполнения наказания в виде привлечения к общественным работам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– УИК РК) и определяют порядок исполнения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наказания в виде привлечения к общественным работам производится на основании приговора, постановления, определения суда (далее – приговор), вступившего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Органами, исполняющими наказание в виде привлечения к общественным работам, являются территориальные уголовно-исполнительные инспекции Департаментов уголовно-исполнительной системы по областям, города Астаны, города Алматы и Алматинской области (далее -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исполнении наказания в виде привлечения к общественным работам, территориальные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взаимодействие с подразделениями прокуратуры, местными органами военного управления, местными исполнительными органами, судами и общественными объединениями, с администрацией предприятий, учреждений и организаций, в которых обучаются или работают осужденные;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вносят представления в суд для решения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замене общественных работ на ограничение свободы или лишение свободы, в случае злостного уклонения от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замене общественных работ на ограничение свободы или лишение свободы, скрывшихся от контроля и уклоняющихся от отбывания наказания, с постановкой вопроса об объявлении розыска и избрании меры пресечения;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зачете времени содержания под стражей;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наказания или смягчении наказания вследствие издания уголовного закона, имеющего обратную силу, а также акта об амнистии;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 дня поступления приговора суда в суточный срок (без учета выходных и праздничных дней) осуществляют постановку на учет осужденных с занесением их данных в информационную базу данных, в случае изменения места жительства своевременно производят их корректировку;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проверку осужденных лиц по функционирующим автоматизированным информационно-поисковым системам органов внутренних дел (далее - ОВД)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реже одного раза в квартал (в городе и в районном центре не реже одного раза в месяц) проводят профилактическую работу по месту жительства и работы (проведение бесед о недопущении: административных правонарушений и уголовных преступлений, а также нарушений условий отбывания наказаний)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ежеквартально проводят сверку с судом по поступившим на исполнение приговорам,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ежеквартально проводят сверку с территориальным Управлением КПСиСУ по выставленным извещениям об осужденных,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ежемесячно проводят сверку с оперативно-розыскными подразделениями по спискам лиц, находящихся в розыске, о чем составляется акт сверки в двух экземплярах,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ежемесячно проводят сверку с подразделениями миграционной полиции по выставленным и снятым с учета сторожевым карточкам,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составляется акт сверки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ежемесячно в подразделения общественной безопасности направляют списки лиц, состоящих на учете Инспекции, для повышения информированности участковых инспекторов полиции и по делам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ежемесячно с целью пресечения фактов незаконного выезда за пределы Республики Казахстан лиц, осужденных без изоляции от общества, в том числе иностранных лиц, в подразделения миграционной полиции направляют списки состоящих и снятых с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проводят первоначальные мероприятия по розыску лиц, состоящих на учете, местонахождения которых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несут персональную ответственность за сохранность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снимают с учета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проводят следующие операции с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документов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хранение и использование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передачу документов на хранение в ведомственный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имеют в наличии печати и штампы, которые хранятся в сейфах или опечатываемых несгораемых металлических шкафах.</w:t>
      </w:r>
    </w:p>
    <w:bookmarkEnd w:id="57"/>
    <w:bookmarkStart w:name="z1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постановки осужденных на учет Инспекцей</w:t>
      </w:r>
    </w:p>
    <w:bookmarkEnd w:id="58"/>
    <w:bookmarkStart w:name="z1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принятии приговора к исполнению,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в день поступления копию приговора вместе с приложениями к ней в журнале входящих документов, а затем вносит данные осужденного в пронумерованный, прошнурованный и опечатанный печатью журнал учета осужденных к общественным работам,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таком же порядке регистрируются личные дела, поступившие из других Инспекций, в связи с изменением места жительства осужденных и прибывших из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приговорах неясностей, ошибок, препятствующих исполнению наказания они без регистрации в журналах учета осужденных возвращаются в 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суточный срок с момента постановки на учет осужденного: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суд, вынесший приговор, или исправительное учреждение, из которого освобожден осужденный, извещение о принятии судебного решения к исполнению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контрольно-сроковую карточку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которую помещают в соответствующую картотеку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и передает сторожевую карточку в подразделения миграционной полиции, для контроля за снятием осужденного с регистрационного учета и информирования Инспекции, об изменении места жительства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экземпляр помещается в картотеку;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регистрации копии приговора, заводит на осужденного - учетную карточку отбывающего общественные работы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(которая помещается в картотеку), личное дело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Порядковые номера личного дела, учетной карточки и контрольно-сроковой карточки должны соответствовать номеру приговора зарегистрированного в журнале учета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Личные дела и картотеки хранятся в металлическом шкафу, который по окончании рабочего дня закрывается на замок и опечатывается.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Личное дело осужденного состоит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первой части подшиваются материалы, служащие основанием для постановки на учет (приговор, определение, постановление, справка о вступлении в законную силу), копии извещений, сообщений, отдельный лист для отметок, проверяющих по изучению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- характеризующие материалы, относящиеся к организации и осуществлению процесса исполнения наказания. Все документы должны быть подшиты в хронологическом порядке, пронумерованы и занесены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5 рабочих дней после постановки на учет осужденного, Инспекция заполняет извещение об осужденном согласно приложению 5 к Правилам ведения и использования отдельных видов специальных учетов,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2004 года № 23, зарегистрированным в Реестре государственной регистрации нормативных правовых актов за № 2843 (далее - приказ ГП РК), а на лиц, осужденных судами другой области - первый экземпляр алфавитной учетной карточки (далее - Ф-1),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ГП РК и одно извещение об осужденном, которые направляются сопроводительным письмом в территориальное Управление КПСиСУ, второй экземпляр сопроводительного письма подшивается в первой части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освобождения от наказания осужденного или изменения приговора в отношении него, а также при снятии с учета по другим основаниям, предусмотренным законодательством Республики Казахстан, Инспекция в течение 5 рабочих дней после получения соответствующего документа направляет в территориальное Управление КПСиСУ извещение об осужденном с указанием полных сведений об основании снятия осужденного с учета или изменения приговора в отношении него. Копия извещения подшивается во второй части дела в хронологическом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Инспекция по месту жительства осужденного после постановки на учет вызывает его на беседу, в процессе которой ему разъясняются порядок и условия отбывания наказания, а также ответственность за уклонение от контроля, уточняются его анкетные данные, сведения о близких родственниках и лицах, которые могут оказывать влияние на осужденного, а также другие вопросы, имеющие значение для осуществления контроля за его поведением. После проведенной беседы составляется справка-беседа и у осужденного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подшивается в личное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осужденный в возрасте от восемнадцати до двадцати семи лет не проходил и подлежит призыву на срочную воинскую службу Инспекция направляет в местный орган военного управления сообщение о постановке его на учет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20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исполнения наказания в виде</w:t>
      </w:r>
      <w:r>
        <w:br/>
      </w:r>
      <w:r>
        <w:rPr>
          <w:rFonts w:ascii="Times New Roman"/>
          <w:b/>
          <w:i w:val="false"/>
          <w:color w:val="000000"/>
        </w:rPr>
        <w:t>
привлечения к общественным работам</w:t>
      </w:r>
    </w:p>
    <w:bookmarkEnd w:id="60"/>
    <w:bookmarkStart w:name="z2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Приговор суда, определяющий наказание в виде привлечения к общественным работам, обращается к исполнению не позднее десяти календарных дней со дня поступления в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указанные сроки Инспекция вызывает осужденного и выдает справку-направление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справка-направление) в администрацию организации по месту отбывания осужденными наказания в виде привлечения к общественным работам (далее - Организация) по месту жительства осужденного, определенных местными исполнительными органами как объекты, для выполнения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исполнении наказания в виде привлечения к общественным работам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конце года с местными исполнительными органами (города областного значения, акимами района в городе республиканского значения (столице), города районного значения) согласовывают объекты общественных работ на предстоящий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вызывает осужденного в Инспекцию, не реже одного раза в месяц проверяет его по месту жительства, работы, при необходимости отбирает у него объяснение о причинах допущенного нарушения, истребует документы, подтверждающие наличие объективных причин несоблюдения установленного порядка и условий отбывания наказания, которые подшиваются в их личные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с осужденным профилактическую беседу о необходимости соблюдения порядка и условий отбывания наказания, недопущения повторных нарушений, о чем составляет справку.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справке-направлении указываются анкетные данные осужденного, его место жительства и место основной работы (учебы), статья Уголовного кодекса Республики Казахстан (далее - УК РК), по которой он осужден, срок общественных работ (в часах), дата явки осужденного в Организацию, порядок его исчисления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обязанности Организации - работодателя согласно  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Организация после получения справки-направления осуществляет прием осужденного на временную работу в конкретной должности и направляет в Инспекцию заверенную копию приказа или выписки из него и Инспекция в суточный срок, уведомляет суд о приведении приговора в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Копия справки-направления, выписка из приказа Организации о приеме на работу для исполнения общественных работ, табель учета отработанного времени, копии платежных поручений о перечислении финансовых средств в соответствующий бюджет и другие материалы (в том числе, сообщения, уведомления, сопроводительные письма и др.) приобщаются к личному делу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Лица, осужденные к наказанию в виде привлечения к общественным работам, привлекаются к выполнению общественно - полезных работ, не требующих какой-либо специальной подготовки по благоустройству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отбывающие наказание в виде привлечения к общественным работам, должны соблюдать установленный порядок и условия отбывания наказания, добросовестно относиться к труду, работать на определяемых для них объектах, своевременно ставить в известность Инспекцию о перемене места жительства и являться по ее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перемене места жительства осужденный, отбывающий наказание в виде общественных работ, незамедлительно извещает об этом Инспекцию, которая направляет соответствующий запрос в Инспекцию по новому месту жительству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подтверждения Инспекция направляет представление в Организацию об увольнении осужденного, а личное дело и учетные документы в Инспекцию по новому месту жительства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по новому месту жительства осужденного высылает подтверждение о получении личного дела и учетной карточки и выдает осужденному справку-направление для выполнения общественных работ по новому месту жительства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перемене места жительства осужденного в пределах обслуживаемого района (города), осужденный с учета Инспекции не снимается.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Документами персонального учета являются личное дело осужденного, журнал учета лиц, отбывающих общественные работы, учетная карточка. Персональный учет осужденных подразделяется на оперативный, контрольный и учет разыскиваемых.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 оперативном учете состоят лица, реально отбывающие наказание в виде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контрольном учете состоят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уклоняющиеся от отбывания наказания без уважительных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которых, личные дела направлены в суд для замены общественных работ другими мерами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под административным арестом;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отношении, которых в течение десяти календарных дней не поступили подтверждения об их прибытии в соответствующие Организации (заверенные копии приказов, выписки из них);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под стражей, в порядке меры пресечения в связи с совершением ими повторного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работающие в связи с болезнью и лица, которым не была предоставлена работа;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признанные судом инвалидами 1 или 2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выбывшие за пределы территории, обслуживаемой данной Инспекцией, в отношении которых не поступили подтверждения о получении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направленные на медицинское освидетельствование для определения трудоспособности или наличия хронической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 учете разыскиваемых состоят осужденные, официально объявленные в розыск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Предоставление осужденному очередного отпуска по основному месту работы не приостанавливает исполнение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Началом срока отбывания общественных работ является день получения Организацией справки-направления.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Инспекция выносит решение о разрешении осужденному проработать в течение недели меньшее количество часов при наличии следующих уважительных причин: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болезни осужденного (медицинская справка);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временном выезде осужденного с места постоянного жительства по уважительным причинам (привлечение на воинские сборы, тяжелая болезнь или смерть близких родственников).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признания осужденного инвалидом 1 или 2 группы по заключению медико-социальной экспертной комиссии, Инспекция направляет в суд представление об освобождении его от дальнейшего отбывания наказания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наступления беременности осужденной женщины в период отбывания наказания, Инспекция направляет в суд представление об отсрочке отбывания наказания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этом, в суд вместе с представлением направляются справка с места работы осужденной с указанием даты освобождения от работы в связи с беременностью и родами, справка с места жительства и справка с 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Организация использующая труд лиц, осужденных к наказанию в виде привлечения к общественным работам: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ведет контроль за выполнением осужденными определенных для них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перечисляет в соответствующий бюджет финансовые средства за выполненные осужденными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ежемесячно уведомляет Инспекцию о количестве проработанных часов осужденными. Формой учета проработанного осужденными времени в Организации является табель учета отработанного времени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ведется и заверяется печатью представителем Организации, непосредственно осуществляющей контроль за работой осужденных. В табеле ежемесячно фиксируется конкретное количество часов, отработанное каждым осужденным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суточный срок уведомляет Инспекцию об уклонении осужденных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уведомляет Инспекцию об истечении установленного срока работ с направлением копии приказа об увольнении.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Нарушением порядка и условий отбывания общественных работ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неявка осужденного в Инспекцию для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невыход в течение одного дня без уважительных причин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осужденным правил внутреннего распорядка Организации, в которой он отбывает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несообщение в Инспекцию об изменении своего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нарушения со стороны осужденного порядка и условий отбывания наказания, Инспекция выносит письменное предупреждение об ответственности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которым осужденный знакомится под роспись, после чего оно подшивается в личное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Злостно уклоняющимся от отбывания наказания в виде привлечения к общественным работам признается осужденный: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более двух раз в течение месяца не вышедший на общественные работы без уважительных причин (неприбытие к месту общественных работ два и более раз в течение месяца, исчисляемого со дня начала отбывания наказания или со дня первого невыхода на общественные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более двух раз в течение месяца нарушивший трудовую дисциплину (присутствие на рабочем месте в состоянии алкогольного, наркотического или токсического опьянения, невыполнение им общественных работ, самовольный уход с работы, прогул);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скрывшийся с целью уклонения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злостном уклонении осужденного от отбывания наказания, Инспекция направляет в суд представление о замене общественных работ другими видами наказания в соответствии с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о замене общественных работ за злостное нарушение порядка и условий отбывания наказания направляется в суд в месячный срок со дня выявления последнего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обстоятельного и мотивированного представления о замене общественных работ другим видом наказания Инспекцией в суд дополнительно направляются следующие документы: письменное объяснение самого осужденного, характеризующие материалы и справка Организации по месту отбывания общественных работ, сведения о применении к осужденному мер административной и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Представление о замене общественных работ за злостное нарушение порядка и условий отбывания наказания направляется в суд в течение пятнадцати календарных дней со дня выявления повторного нарушения, а в отношении лиц, скрывшихся с места жительства, после проведения первоначальных 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отношении осужденного, скрывшегося с места жительства, местонахождение которого неизвестно, Инспекция осуществляет первоначальные розыскные мероприятия и вносит в суд представление об объявлении его в розыск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2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организации исполнения наказаний в отношении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 осужденных</w:t>
      </w:r>
    </w:p>
    <w:bookmarkEnd w:id="62"/>
    <w:bookmarkStart w:name="z2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Сотрудники территориальных Инспекций: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индивидуальную профилактику по предупреждению преступлений и иных правонарушений со стороны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защиту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работу по формированию законопослушного поведения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целях профилактики правонарушений и предупреждения преступлений с их стороны взаимодействуют с государственными органами, общественными объединениями и организациями по предупреждению правонарушений среди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постановке на учет: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первоначальную беседу профилактического характера с несовершеннолетним в присутствии родителей или лиц, их заменяющих;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разъясняет порядок и условия отбывания наказания в виде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уточняет анкетные данные несовершеннолетнего, сведения о близких родственниках и лицах, которые могут оказывать влияние на несовершеннолетнего, а также другие вопросы, имеющие значение для осуществления контроля за его поведением.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проведенной беседы от несовершеннолетнего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результатах беседы составляется справка, которые подшиваются в личное дело несовершеннолетнего. В подписке и справке-беседе должны быть подписи несовершеннолетнего и его близкого родственника или лица присутствовавшего при беседе;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день регистрации несовершеннолетнего в суточный срок направляет в органы опеки и попечительства, администрацию по месту учебы или работы подучетного, а также в местный орган военного управления (в отношении подростков призывного возраста) сообщения о постановке его на учет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задержании несовершеннолетнего находившегося в розыске, незамедлительно вызывает родителей или лиц, их заменяющих, для проведения опроса и установления причин и условий, способствовавших уклонению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целях предупреждения преступлений, правонарушений среди несовершеннолетних Инспекция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посещает по месту жительства, учебы или работы несовершеннолетнего и в присутствии родителей или лиц, их заменяющих проводят с ними беседы профилактического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вызывает родителей несовершеннолетнего или лиц их заменяющих, а также приглашать иных лиц для выяснения обстоятельств, связанных с какими-либо правонарушениями, допущенными осужденными и требует от них объяснения, а также от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факта о распитии спиртных напитков родителей с несовершеннолетним, а равно, если родители способствовали совершению каких-либо правонарушений со стороны несовершеннолетнего, Инспекция для сведения направляет в ОВД и органы опеки и попечительства сообщение, копию сообщения подшивает в личное дело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запрашивает от должностных лиц предприятий, учреждений, организаций, независимо от форм собственности, учебных заведений сведения о несовершеннолетнем, а также необходимую информацию для приобщения к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исполнении наказания в виде привлечения к общественным работам, Инспекция должна учитывать работу посильную для несовершеннолетнего. Общественные работы исполняются ими в свободное от учебы или основной работы время. Продолжительность исполнения данного вида наказания лицами в возрасте до шестнадцати лет не может превышать двух часов в день, а лицами в возрасте от шестнадцати до восемнадцати лет - трех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 достижению 18-летнего возраста, осужденный переводится в категорию взрослых.</w:t>
      </w:r>
    </w:p>
    <w:bookmarkEnd w:id="63"/>
    <w:bookmarkStart w:name="z2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снятия с учета Инспекцией</w:t>
      </w:r>
    </w:p>
    <w:bookmarkEnd w:id="64"/>
    <w:bookmarkStart w:name="z2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Документами, подтверждающими наличие оснований для снятия осужденного с учета Инспекции,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определения, постановления судов о замене неотбытого срока общественных работ другим наказанием;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определения, постановления судов об отмене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определения, постановления судов об освобождении осужденного вследствие психического расстройства, тяжелой болезни или признания инвалидом I или 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компетентных органов, на которых в соответствии с актом об амнистии или помилования возложено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приговор суда с распоряжением о вступлении его в законную силу в отношении осужденного за совершение нового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справка территориального органа юстиции о смерти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сообщение о получении личного дела и постановке осужденного на учет в Инспекцию по новому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сообщение из воинской части о прибытии осужденного и постановке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Лицам, отбывшим наказание в виде общественных работ или освобожденным от него по основаниям предусмотренных в пункте 41 настоящих Правил, выдаются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день снятия осужденного с учета Инспекцией направляется сообщение в подразделения ОВД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 местный орган военного управления в отношении лица подлежащего призыву на действительную военную службу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 дате и основании снятия осужденного с учета делаются отметки в журнале учета осужденных и в личном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На лиц, выбывших до окончания срока наказания с территории, обслуживаемой Инспекции, в связи с изменением места жительства, направляется сообщение в Инспекцию по новому месту жительства. Если дислокация Инспекции неизвестна, сообщение направляется в Департамент уголовно-исполнительный системы соответствующей области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Личные дела осужденных, заверенные печатью и подписью начальника Инспекции, направляются заказной почтой по запросу Инспекции по новому месту жительства осужденных. О получении личного дела Инспекцией по новому месту отбывания наказания осужденных немедленно направляется подтверждение в Инспекцию, выславшую документы.</w:t>
      </w:r>
    </w:p>
    <w:bookmarkEnd w:id="65"/>
    <w:bookmarkStart w:name="z3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«_____»______________ 20 __ год</w:t>
      </w:r>
    </w:p>
    <w:bookmarkStart w:name="z30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приговоров на осужденных, к наказаниям без изоляции от общества поступивших на исполнение в уголовно-исполнительную инспекцию</w:t>
      </w:r>
      <w:r>
        <w:br/>
      </w:r>
      <w:r>
        <w:rPr>
          <w:rFonts w:ascii="Times New Roman"/>
          <w:b/>
          <w:i w:val="false"/>
          <w:color w:val="000000"/>
        </w:rPr>
        <w:t>
______________ за _____ квартал 20__ г.</w:t>
      </w:r>
      <w:r>
        <w:br/>
      </w:r>
      <w:r>
        <w:rPr>
          <w:rFonts w:ascii="Times New Roman"/>
          <w:b/>
          <w:i w:val="false"/>
          <w:color w:val="000000"/>
        </w:rPr>
        <w:t>
(района, города)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96"/>
        <w:gridCol w:w="767"/>
        <w:gridCol w:w="1793"/>
        <w:gridCol w:w="1221"/>
        <w:gridCol w:w="1517"/>
        <w:gridCol w:w="1201"/>
        <w:gridCol w:w="1774"/>
        <w:gridCol w:w="1320"/>
        <w:gridCol w:w="1203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канцелярии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инициалы)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 20__ г.</w:t>
      </w:r>
    </w:p>
    <w:bookmarkStart w:name="z3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УКПСиСУ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 20__ г.</w:t>
      </w:r>
    </w:p>
    <w:bookmarkStart w:name="z30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извещениям и алфавитным учетным карточкам</w:t>
      </w:r>
      <w:r>
        <w:br/>
      </w:r>
      <w:r>
        <w:rPr>
          <w:rFonts w:ascii="Times New Roman"/>
          <w:b/>
          <w:i w:val="false"/>
          <w:color w:val="000000"/>
        </w:rPr>
        <w:t>
Ф-1 на осужденных 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53"/>
        <w:gridCol w:w="2733"/>
        <w:gridCol w:w="3233"/>
        <w:gridCol w:w="2533"/>
        <w:gridCol w:w="2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каким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Ф-1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Акт сверки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отдела УКПСиСУ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3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0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осужденным лицам, находящимся в розыске</w:t>
      </w:r>
      <w:r>
        <w:br/>
      </w:r>
      <w:r>
        <w:rPr>
          <w:rFonts w:ascii="Times New Roman"/>
          <w:b/>
          <w:i w:val="false"/>
          <w:color w:val="000000"/>
        </w:rPr>
        <w:t>
за __________ 20__ года.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состоящих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объявленных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 в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снятых с розыска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оперативно-розыскного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3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0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сторожевым карточкам на осужденных</w:t>
      </w:r>
      <w:r>
        <w:br/>
      </w:r>
      <w:r>
        <w:rPr>
          <w:rFonts w:ascii="Times New Roman"/>
          <w:b/>
          <w:i w:val="false"/>
          <w:color w:val="000000"/>
        </w:rPr>
        <w:t>
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в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сторожевых карточек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 полиции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осужденных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квартал 20__ г.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 миграционной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3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учета осужденных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Начат: «____»____________ 20__г.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Окончен: «____»____________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хранения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(внутреннее содержание)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73"/>
        <w:gridCol w:w="1333"/>
        <w:gridCol w:w="1393"/>
        <w:gridCol w:w="1433"/>
        <w:gridCol w:w="953"/>
        <w:gridCol w:w="1173"/>
        <w:gridCol w:w="2013"/>
        <w:gridCol w:w="1353"/>
        <w:gridCol w:w="15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1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  <w:r>
        <w:br/>
      </w:r>
      <w:r>
        <w:rPr>
          <w:rFonts w:ascii="Times New Roman"/>
          <w:b/>
          <w:i w:val="false"/>
          <w:color w:val="000000"/>
        </w:rPr>
        <w:t>
о принятии решения суда к исполнению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адрес)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копия приговора __________________________ суда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"__"________ 20__ г. на осужденного(ую) по ст. 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получена "__"_________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поведением осужденного(ой)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3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1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КОНТРОЛЬНО-СРОКОВАЯ КАРТОЧКА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Окончание срока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(дата, вид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(а)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личного дела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составил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 20__ г.</w:t>
      </w:r>
    </w:p>
    <w:bookmarkStart w:name="z3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1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СТОРОЖЕВАЯ КАРТОЧКА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срока «___»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об изменении срока наказания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год и место рождения, адрес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Осужден(а) «___»_________ 20__ г.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ст.__________ УК РК к _____ часам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осужденного(ой) о снятии с регистрационного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жительства немедленно сообщить в Инспекцию__________________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телефону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 с регистрационного учета «___»___________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сообщено «____»__________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3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_______</w:t>
      </w:r>
      <w:r>
        <w:br/>
      </w:r>
      <w:r>
        <w:rPr>
          <w:rFonts w:ascii="Times New Roman"/>
          <w:b/>
          <w:i w:val="false"/>
          <w:color w:val="000000"/>
        </w:rPr>
        <w:t>
отбывающего(ей)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(учебы) и должность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(а) «___»__________ 20__ года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______________ УК РК к _____ часам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Взят(а) на учет «___»__________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Направлен(а) на работу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Снят(а)с учета «___»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заполнил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отметок о перемене места работы или жительства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ЛИЧНОЕ ДЕЛО № ____</w:t>
      </w:r>
      <w:r>
        <w:br/>
      </w:r>
      <w:r>
        <w:rPr>
          <w:rFonts w:ascii="Times New Roman"/>
          <w:b/>
          <w:i w:val="false"/>
          <w:color w:val="000000"/>
        </w:rPr>
        <w:t>
отбывающего(ей)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Осужден(а) «____» ___________ 20__ г., по ст. ________ УК РК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часам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Поставлен(а) на учет «____»_________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Снят(а) с учета «____»__________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листов в деле ____________________</w:t>
      </w:r>
    </w:p>
    <w:bookmarkStart w:name="z3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1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ПОДПИСКА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место жительства,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осужден(а) «___» _________ 20__ г. ___________________________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 УК РК к ________________________ часам общественных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ознакомлен(а) с условиями отбывания наказания и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соблюдать установленный порядок и условия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исполнять возложенные на меня судом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являться по вызову, а также на регистрацию в Инспекцию;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отчитываться перед Инспекцией о своем поведении;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десятидневный срок сообщать в Инспекцию о перемене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и жительства, о планируемом выезде за пределы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нарушать, не допускать нарушений предусмотренных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осужденных к наказанию в виде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представлять по требованию Инспекции документы, связанные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указанного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информировать об увольнении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ответственности, за уклонение от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и при невыполнении установленных требований, мне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заменено наказание.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 20__ г.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 осужденного(ой)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Подписку отобрал: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________________ 20__ г.</w:t>
      </w:r>
    </w:p>
    <w:bookmarkStart w:name="z3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 </w:t>
      </w:r>
    </w:p>
    <w:bookmarkStart w:name="z32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 20__ г. рождения, проживающий по адресу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 20__ г. осужден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Инспекции будет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3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(директору)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(адрес)            </w:t>
      </w:r>
    </w:p>
    <w:bookmarkStart w:name="z32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СПРАВКА-НАПРАВЛЕНИЕ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ст.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на Ваше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место жительства, основное место работы (учебы)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«___» _______ года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 УК РК к _______ часам общественных работ для отбытия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 </w:t>
      </w:r>
      <w:r>
        <w:rPr>
          <w:rFonts w:ascii="Times New Roman"/>
          <w:b w:val="false"/>
          <w:i/>
          <w:color w:val="000000"/>
          <w:sz w:val="28"/>
        </w:rPr>
        <w:t>линия отреза</w:t>
      </w: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получения направления заполнить уведомление, заверить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печатью и немедленно выслать в Инспекцию.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№ ___________ от «____»____________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уголовно-исполнительную инспекцию 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 гр-н (ка)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выполнению общественных работ_____________________________________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приступил(а) «____»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(Оборотная сторона приложения 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на администрацию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возлагается контроль за выполнением осужденными определенных для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работ, уведомление Инспекции о количестве проработанных часов или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уклонении осужденных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перечислять в соответствующий бюджет финансовые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за выполненные работы. Стоимость выполненных осужденными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определяется по действующим в организации расценкам.</w:t>
      </w:r>
    </w:p>
    <w:bookmarkStart w:name="z3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«__»_________ 20__ г.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___________________ состоящий(ей) на учете в Инспекции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(срок вид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 зависимости от решаемого вопроса и категории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указывается: отбытый и не отбытый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 наказания на момент вынесения представления, излагаются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сведения, характеризующие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осужденного(ой), его поведение, отношение его(ей) к труду,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выполнению обязанностей и запретов,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когда и какие допущены нарушения порядка и условий наказания,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общественного порядка,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приводы, задержания, когда вынесено предупреждение Инспекцией,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состоянии здоровья осужденного(ой),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установление группы инвалидности, наличие психического расстройства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или тяжкой болезни,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даты предоставления отпуска по беременности и родам, а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лица,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которого(ой) не известно, указывается о том, что он (она) скрылся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(лась) с целью уклонения от отбывания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наказания и контроля инспекции, а также результаты первоначальных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розыскных мероприятий)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(указать статью УК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РК, полагаю целесообразным направить материалы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осужденного(ую)_______________________ в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 и инициалы)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 для решения вопроса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(об освобождении, отсрочки отбывания наказания,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 замене общественных работ ограничением свободы или лишением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свободы)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3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 предприятия)</w:t>
      </w:r>
    </w:p>
    <w:bookmarkStart w:name="z32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ТАБЕЛЬ</w:t>
      </w:r>
      <w:r>
        <w:br/>
      </w:r>
      <w:r>
        <w:rPr>
          <w:rFonts w:ascii="Times New Roman"/>
          <w:b/>
          <w:i w:val="false"/>
          <w:color w:val="000000"/>
        </w:rPr>
        <w:t>
учета отработанного времени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Занимаемая должность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013"/>
        <w:gridCol w:w="2153"/>
        <w:gridCol w:w="2833"/>
        <w:gridCol w:w="359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(число,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(прописью)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(ой)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 выхода дней ________ прогулов ____ опозданий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Отработано часов ______ заработано _____ тенге _______ 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Табельщик 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инициалы)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(организации, предприятия)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(оборотная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553"/>
        <w:gridCol w:w="4353"/>
      </w:tblGrid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(число, месяц, год)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нарушениях и другие записи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подпись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выносившего запись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2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Предупреждение</w:t>
      </w:r>
      <w:r>
        <w:br/>
      </w:r>
      <w:r>
        <w:rPr>
          <w:rFonts w:ascii="Times New Roman"/>
          <w:b/>
          <w:i w:val="false"/>
          <w:color w:val="000000"/>
        </w:rPr>
        <w:t>
о замене общественных работ лишением свободы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наименование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инспекции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 20__ г. вызван(а) в Инспекцию осужденный(ая)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который(ая) допустил(а)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(указываются конкретные факты уклонения осужденного (ой)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исполнения возложенных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обязанностей, когда, какое допущено нарушение общественного порядка,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которое было наложено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административное взыскание)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изложенным и руководствуясь ст. 29, 42, 172, 184 УИК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РК, осужденный(ая)__________________________ предупрежден(а) о 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в случае продолжения неисполнения возложенных судом обязанностей,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повторном нарушении общественного порядка ему (ей)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заменено это наказание.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предупреждение мне объявлено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 «__»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 осужденного(ой))</w:t>
      </w:r>
    </w:p>
    <w:bookmarkStart w:name="z3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инициалы)     </w:t>
      </w:r>
    </w:p>
    <w:bookmarkStart w:name="z33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Ставим Вас в известность, что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проживает несовершеннолетний(яя)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«___»________ 20___ г. осужден(а) по ст. __________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(вид наказания и срок, дополнительные сведения об осужденном(ой),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возложенные судом обязанности, прежние судимости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изложенное, прошу Вас информировать Инспекцию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поведении несовершеннолетнего(ей)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 проведенной с ним (ней) воспитательной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20____ г.</w:t>
      </w:r>
    </w:p>
    <w:bookmarkStart w:name="z3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3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Выдана гр.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осужденному(ой) «___» _______ 20___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 УК РК к ____ часам общественных работ в том, что он(а)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снят(а) с учета Инспекции «__» _______ 20__ г. в связи с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основания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 20__ г.</w:t>
      </w:r>
    </w:p>
    <w:bookmarkStart w:name="z3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 </w:t>
      </w:r>
    </w:p>
    <w:bookmarkStart w:name="z33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Гр-н(ка)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«____»______ 20__ г.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_________УК РК «__»_____ 20__ г. снят(а) с учета в УИИ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3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в виде привлечения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общественным работам  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 </w:t>
      </w:r>
    </w:p>
    <w:bookmarkStart w:name="z3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 19__ г.р., проживающий по адресу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_____________________________, «___»___________20__ г. снят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в связи 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3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14 » марта 2012 года № 141</w:t>
      </w:r>
    </w:p>
    <w:bookmarkEnd w:id="102"/>
    <w:bookmarkStart w:name="z3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уголовно-исполнительной инспекции</w:t>
      </w:r>
      <w:r>
        <w:br/>
      </w:r>
      <w:r>
        <w:rPr>
          <w:rFonts w:ascii="Times New Roman"/>
          <w:b/>
          <w:i w:val="false"/>
          <w:color w:val="000000"/>
        </w:rPr>
        <w:t>
по исполнению исправительных работ</w:t>
      </w:r>
    </w:p>
    <w:bookmarkEnd w:id="103"/>
    <w:bookmarkStart w:name="z33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4"/>
    <w:bookmarkStart w:name="z3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деятельности уголовно-исполнительной инспекции по исполнению исправительных работ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– УИК РК) и определяют порядок исполнения наказании в виде исправительных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наказания в виде исправительных работ производятся на основании приговора, постановления, определения суда (далее – приговор), вступившего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Органами, исполняющим наказание в виде исправительных работ, являются территориальные уголовно-исполнительные инспекции Департаментов уголовно-исполнительной системы по областям, города Астаны, города Алматы и Алматинской области (далее –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исполнении наказания в виде исправительных работ, территориальные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взаимодействие с подразделениями прокуратуры, местными органами военного управления, местными исполнительными органами, судами и общественными объединениями, с администрацией предприятий, учреждений и организаций, в которых обучаются или работают осужденные;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вносят представления в суд для решения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замене неотбытого срока исправительных работ наказанием в виде ограничения свободы или лишения свободы, в случае злостного уклонения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условно-досрочном освобождении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замене исправительных работ на ограничение свободы или лишение свободы, скрывшихся от контроля и уклоняющихся от отбывания наказания, с постановкой вопроса об объявлении розыска и избрании меры пресечения;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зачете времени содержания под стражей;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осужденного лица от отбывания оставшейся части наказания или о замене неотбытой части наказания более мягким;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наказания или смягчении наказания вследствие издания уголовного закона, имеющего обратную силу, а также акта об амнистии;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снижении размера удержаний из заработной платы осужденного к исправительным работам в соответствии с уголовно-исполнительным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 дня поступления приговора суда в суточный срок (без учета выходных и праздничных дней) осуществляют постановку на учет осужденных с занесением их данных в информационную базу данных, в случае изменения места жительства своевременно производят их корректировку;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проверку осужденных лиц по функционирующим автоматизированным информационно-поисковым системам органов внутренних дел (далее - ОВД)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реже одного раза в квартал (в городе и в районном центре не реже одного раза в месяц) проводят профилактическую работу по месту жительства и работы (проведение бесед о недопущении: административных правонарушений и уголовных преступлений, а также нарушений условий отбывания наказаний)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ежеквартально проводят сверку с судом по поступившим на исполнение приговорам,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ежеквартально проводят сверку с территориальным Управлением КПСиСУ по выставленным извещениям об осужденных,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ежемесячно проводят сверку с оперативно-розыскными подразделениями по спискам лиц, находящихся в розыске, о чем составляется акт сверки в двух экземплярах,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ежемесячно проводят сверку с подразделениями миграционной полиции по выставленным и снятым с учета сторожевым карточкам,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составляется акт сверки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ежемесячно в подразделения общественной безопасности направляют списки лиц, состоящих на учете Инспекции, для повышения информированности участковых инспекторов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ежемесячно с целью пресечения фактов незаконного выезда за пределы Республики Казахстан лиц, осужденных без изоляции от общества, в том числе иностранных лиц, в подразделения миграционной полиции направляют списки состоящих и снятых с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проводят первоначальные мероприятия по розыску лиц, состоящих на учете, местонахождения которых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несут персональную ответственность за сохранность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снимают с учета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проводят следующие операции с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документов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хранение и использование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передачу документов на хранение в ведомственный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имеют в наличии печати и штампы, которые хранятся в сейфах или опечатываемых несгораемых металлических шкафах.</w:t>
      </w:r>
    </w:p>
    <w:bookmarkEnd w:id="105"/>
    <w:bookmarkStart w:name="z37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постановки осужденных на учет Инспекции</w:t>
      </w:r>
    </w:p>
    <w:bookmarkEnd w:id="106"/>
    <w:bookmarkStart w:name="z3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принятии приговора к исполнению,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в день поступления копию приговора вместе с приложениями к ней в журнале входящих документов, а затем вносит данные осужденного в пронумерованный, прошнурованный и опечатанный печатью журнал учета осужденных к исправительным работам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таком же порядке регистрируются личные дела, поступившие из других Инспекций, в связи с изменением места жительства осужденных и прибывших из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копиях приговора неясностей, ошибок, препятствующих их исполнению, приговор немедленно, без регистрации в журнале учета условно осужденных, возвращается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суточный срок с момента постановки на учет осужденного: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суд, вынесший приговор, или исправительное учреждение, из которого освобожден осужденный, извещение о принятии судебного решения к исполнению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контрольно-сроковую карточку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которую помещают в соответствующую картотеку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и передает сторожевую карточку в подразделения миграционной полиции, для контроля за снятием осужденного с регистрационного учета и информирования Инспекции, об изменении места жительства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экземпляр помещается в картотеку;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регистрации копии приговора, заводит на осужденного - учетную карточку отбывающего исправительные работы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регистрационный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личное дело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Порядковые номера личного дела, учетной карточки и контрольно-сроковой карточки должны соответствовать номеру приговора зарегистрированного в журнале учета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Личное дело осужденного состоит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первой части подшиваются материалы, служащие основанием для постановки на учет (приговор, определение, постановление, справка о вступлении в законную силу), копии извещений, сообщений, регистрационный лист и отдельный лист для отметок, проверяющих по изучению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- характеризующие материалы, относящиеся к организации и осуществлению процесса исполнения наказания. Все документы должны быть подшиты в хронологическом порядке, пронумерованы и занесены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течение 5 рабочих дней после постановки на учет осужденного, Инспекция заполняет извещение об осужденном согласно приложению 5 к Правилам ведения и использования отдельных видов специальных учетов,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2004 года № 23, зарегистрированным в Реестре государственной регистрации нормативных правовых актов за № 2843 (далее - приказ ГП РК), а на лиц, осужденных судами другой области - первый экземпляр алфавитной учетной карточки (далее - Ф-1),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ГП РК и одно извещение об осужденном, которые направляются сопроводительным письмом в территориальное Управление КПСиСУ, второй экземпляр сопроводительного письма подшивается в первой части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освобождения от наказания осужденного или изменения приговора в отношении него, а также при снятии с учета по другим основаниям, предусмотренным законодательством Республики Казахстан, Инспекция в течение 5 рабочих дней после получения соответствующего документа направляет в территориальное Управление КПСиСУ извещение об осужденном с указанием полных сведений об основании снятия осужденного с учета или изменения приговора в отношении него. Копия извещения подшивается во второй части дела в хронологическом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Инспекция по месту жительства осужденного после постановки на учет вызывает его на беседу, в процессе которой ему разъясняются порядок и условия отбывания наказания, а также ответственность за уклонение от контроля, уточняются его анкетные данные, сведения о близких родственниках и лицах, которые могут оказывать влияние на осужденного, а также другие вопросы, имеющие значение для осуществления контроля за его поведением. После проведенной беседы составляется справка-беседа и у осужденного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подшивается в личное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осужденный в возрасте от восемнадцати до двадцати семи лет не проходил и подлежит призыву на срочную воинскую службу Инспекция направляет в местный орган военного управления сообщение о постановке его на учет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38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исполнения наказания в виде</w:t>
      </w:r>
      <w:r>
        <w:br/>
      </w:r>
      <w:r>
        <w:rPr>
          <w:rFonts w:ascii="Times New Roman"/>
          <w:b/>
          <w:i w:val="false"/>
          <w:color w:val="000000"/>
        </w:rPr>
        <w:t>
исправительных работ</w:t>
      </w:r>
    </w:p>
    <w:bookmarkEnd w:id="108"/>
    <w:bookmarkStart w:name="z38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Приговоры к исправительным работам приводятся в исполнение не позднее пятнадцатидневного срока со дня поступления в Инспекцию соответствующего распоряжения суда с копией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Администрация исправительного учреждения вручает осужденному, которому неотбытая часть лишения свободы заменена наказанием в виде исправительных работ, предписание о выезде к месту отбывания наказания с указанием маршрута и времени прибытия для постановки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Осужденным, не имеющим работу, Инспекция разъясняет необходимость трудоустройства и регистрации в качестве безработного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Исполнение наказания в виде исправительных работ осуществляет Инспекция по основному месту работы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Оформив документы на лиц, осужденных к исправительным работам, предварительно уточнив место работы осужденного, Инспекция, в этот же день, направляет в администрацию этой организации извещение, предписание и копию приговора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Инспекция ежеквартально из организации получает сведения о поощрении и наказании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на другую работу осужденных работодатель за пять календарных дней уведомляет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Увольнение осужденного по собственному желанию осуществляется с разрешения Инспекции. Разрешение на увольнение по собственному желанию выдается осужденному в случае предъявления подтверждающих документов о трудоустройстве в другой организации, перемены места жительства и иных обстоятельствах, не позволяющих дальнейшее осуществление трудовой деятельности. Отказ в выдаче разрешения на увольнение должен быть мотивированным. Разрешение или отказ о выдаче разрешения Инспекцией принимается в течении пятнадцати календарных дней со дня обращения осужденного и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Решение об отказе может быть обжаловано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назначении осужденному к исправительным работам в качестве дополнительного наказания в виде лишении права занимать определенную должность или заниматься определенной деятельностью, Инспекция в полном объеме осуществляет мероприятия в соответствии с требованиями к каждому виду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Осужденные к исправительным работам состоят на одном из видов персонального учета: оперативном, контрольном и учете разыскиваемых.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 оперативном учете Инспекции состоят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 к исправительным работам, из заработной платы которых производятся удержания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в дополнительных и ежегодных оплачиваемых отпусках;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которых отбывание наказания отсрочено в связи с тяжелой болезнью, психическим расстройством, а также осужденные женщины в связи с беременностью и родами;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которых в суды внесены представления для замены исправительных работ ограничением свободы или лишением свободы, а также об освобождении от дальнейшего отбывания наказания в связи с тяжелой болезнью, психическим расстройством или инвалидностью.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 контрольном учете состоят лица, не поступившие на работу до истечения пятнадцати календарных дней со дня постановки на учет: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уволенные во время отбывания наказания с прежнего места работы и не поступившие на новую работу или не зарегистрировавшиеся в уполномоченных органах по вопросам занятости, при наличии прописки в течение пятнадцати календарных дней со дня увольнения;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работающие в связи с болезнью, если время болезни не засчитывается в срок отбывания исправительных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выбывшие за пределы территории, обслуживаемой Инспекцией, в отношении которых не поступили подтверждения о получении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под стражей в порядке меры пресечения в связи с совершением другого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содержащиеся под арестом в связи с привлечением к административной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на стационарном лечении от алкоголизма, наркомании и токсикомании.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учете разыскиваемых состоят лица, в отношении которых судом объявлен розыск.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Срок исправительных работ исчисляется в годах и месяцах, в течение которых осужденный работал, и из его заработной платы производились удержания.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Число дней, отработанных осужденным, должно быть не меньше числа рабочих дней, приходящихся на каждый месяц установленного судом срока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осужденный не отработал указанное количество дней и отсутствуют основания, установленные УИК РК для зачета неотработанных дней в срок наказания, отбывание исправительных работ продолжается до полной отработки осужденным положенного количества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Началом срока отбывания исправительных работ является день получения администрацией организации, в которой работает осужденный, из Инспекции копии приговора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Помимо времени, в течение которого осужденный работал, и из его заработной платы производились удержания, в срок отбывания исправительных работ также засчитывается: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время, в течение которого осужденный не работал по уважительным причинам, в этот срок засчитывается также время, в течение которого осужденный официально был признан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отбывания наказания осужденным, работающим в организациях, где применяется суммированный учет рабочего времени, исчисляется, исходя из продолжительности рабочего времени за учетный период, не превышающий установленное число рабочих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срок отбывания наказания не засчитывается: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время, в течение которого осужденный не работал, за исключением случаев, предусмотренных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время болезни, вызванное алкогольным, наркотическим или токсическим опьянением, или действиями, связанными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время отбывания административного ареста, а также ареста в порядке меры пресечения по другому уголовному делу в период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или не включение срока отбывания исправительных работ оформляется постановлением Инспекции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продолжительности болезни осужденного свыше четырех месяцев подряд Инспекция вносит в суд представление об освобождении от отбывания наказания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наступления беременности осужденной женщины в период отбывания наказания Инспекция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 в суд представление об отсрочке отбывания наказания со дня предоставления отпуска по беременности и родам. При этом в суд вместе с представлением направляются справка с места работы осужденной с указанием даты освобождения от работы в связи с беременностью и родами, справка с места жительства, справка из лечебного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отношении лица, вышедшего на пенсию и оставившего работу, Инспекция обращается в суд для решения вопроса о дальнейшем исполнении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Из заработной платы осужденных производятся удержания в размере, установленном приговором суда. Началом производства удержаний из заработной платы осужденных к исправительным работам считается день начала срока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Удержания производятся со всех видов заработной платы по основному месту работы, независимо от наличия претензий к осужденному по исполнительным документам, за каждый отработанный месяц при выплате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удержания производятся за каждый отработанный месяц при выплате заработной платы за вторую половину месяца, а при увольнении - за проработанную часть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Инспекция, сам осужденный или администрация организации, где он работает, могут заявлять в суд ходатайство о снижении размера удержаний из его заработной платы в случае ухудшения его материального положения. Решение о снижении размера удержаний выносится с учетом всех доходов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 осужденных, призванных на воинские сборы, удержания производятся из заработной платы, выплачиваемой им по месту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производстве удержаний учитывается размер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 лиц, которым ежемесячно заработная плата не начисляется и заработок которых определяется по итогам определенного периода (года, сезона, рейса, окончания выполнения определенного вида работ), удержания проводятся по мере начисления заработной платы. Окончательный расчет производится с учетом данных налоговых и финансовых органов о доходе осужденного в истекшем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Удержания не производятся: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пенсий и пособий, получаемых осужденными в порядке социального обеспечения и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выплат и вознаграждений единовременного характера, не предусмотренных системой заработной платы (в том числе компенсации за неиспользованный отпуск).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Удержанные суммы ежемесячно в день выдачи заработной платы перечисляются администрацией организации, в которой работает осужденный,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Одновременно с платежными поручениями в Инспекцию направляются расчетные сведения по произведенным удержаниям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Расчетные сведения указываются как на лицевой, так и на оборотной стороне платежного поручения.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Инспекции ежемесячно проверяют по учетным карточкам правильность и своевременность поступления удержанных сумм и при обнаружении нарушений принимают меры к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не своевременном удержании из заработка осужденного и перевода сумм в бюджет администрацией организации более трех месяцев Инспекция обращается в органы прокуратуры для принятия мер прокурорского реагирования.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Инспекции не реже одного раза в квартал проверяют правильность удержаний из заработной платы осужденных непосредственно по месту их работы. О результатах проверки составляется акт в двух экземплярах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из которых остается в организации, а второй, с отметкой представителя администрации организации об ознакомлении с актом, хранится в Инспекции и используется для контроля за устранением обнаруженных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случаях увольнения осужденного без предварительного уведомления Инспекции, увольнении осужденного по собственному желанию без разрешения Инспекции, искажение расчетных сведений о работе осужденного, его заработной плате и произведенных удержаниях Инспекция в письменном виде сообщает об этом в органы прокуратуры для принятия мер прокурорского реагирования.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Сведения о перечислении сумм, удержанных из заработка осужденных и количестве отработанных дней, заносятся в их учетные карточки на основании копий платежных поручений и расчетных сведений, которые подшиваются в личные дела, а в учетных карточках осужденных делается ссылка на порядковый номер, под которым эти документы подшиты к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день окончания срока наказания Инспекция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 по месту работы осужденного сообщение об отбытии им исправительных работ и предлагает администрации организации прекратить удержания из заработной платы. При освобождении осужденного по другим основаниям, администрация организации уведомляется не позднее следующего рабочего дня после получения соответствующих документов.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осужденному выдается справка об отбытии или освобождении от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Нарушением порядка и условий отбывания наказания в виде исправительных работ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неявка в Инспекцию без уважительных причин после письменного предупреждения;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обязанностей после письменного предупреждения;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прогул или появление на работе в нетрезвом состоянии или в состоянии наркотического либо токсического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Злостно уклоняющимся от отбывания наказания в виде исправительных работ признается лицо, допустившее повторное нарушение порядка и условий отбывания наказания в виде исправительных работ, после объявления ему письменного предупреждения за любое из указанных в пункте 45 настоящих Правил нарушений, а также скрывшееся с места жительства лицо, местонахождение которого неизвестно.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течение пятнадцати календарных дней после выявления любого из указанных в пункте 45 нарушений Инспекция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вызывает осужденного в Инспекцию, посещает по месту жительства и отбирает у него объяснение о причинах допущенного нарушения, при необходимости истребует документы, подтверждающие наличие объективных причин несоблюдения установленного порядка и условий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с осужденным профилактическую беседу о необходимости соблюдения порядка и условий отбывания наказания, недопущения повторных нарушений, о чем составляет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отсутствии уважительных причин у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выносит ему письменное предупреждение о возможности замены исправительных работ другим видом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отношении осужденных, злостно уклоняющихся от отбывания наказания, Инспекция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 в суд представление о замене исправительных работ другим видом наказания в соответствии с частью 4 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конкретные факты уклонения осужденного от отбывания наказания: количество совершенных прогулов, в течение какого времени после увольнения он не поступил на работу или не встал на учет в уполномоченные органы по вопросам занятости, не являлся по вызову в Инспекцию без уважительных причин, какие допускал нарушения установленных обязанностей, какие меры воздействия принимались к нему по месту работы, жительства и со стороны Инспекции, как он на них реагировал, а также наличие взысканий и приводов. К представлению прилагаются характеристика с места работы и жительства осужденного, объяснение осужденного и другие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отношении осужденного, местонахождение которого неизвестно, в представлении указываются имеющиеся сведения о том, что он скрылся с целью уклонения от отбывания наказания, и результаты первоначальных 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Представление о замене исправительных работ за нарушение порядка и условий отбывания наказания направляется в суд в течение пятнадцати календарных дней со дня выявления повторного нарушения, а в отношении лиц, скрывшихся с места жительства, после проведения первоначальных 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отношении осужденного, скрывшегося с места жительства, местонахождение которого неизвестно, Инспекция осуществляет первоначальные розыскные мероприятия и вносит в суд представление об объявлении его в розыск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 случае отказа суда в замене исправительных работ другим видом наказания, повторное представление по этому вопросу вносится после совершения осужденным нового, любого из указанных в пункте 45 нарушения порядка и условий отбывания наказаний.</w:t>
      </w:r>
    </w:p>
    <w:bookmarkEnd w:id="109"/>
    <w:bookmarkStart w:name="z46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представления к условно-досрочному освобождению от</w:t>
      </w:r>
      <w:r>
        <w:br/>
      </w:r>
      <w:r>
        <w:rPr>
          <w:rFonts w:ascii="Times New Roman"/>
          <w:b/>
          <w:i w:val="false"/>
          <w:color w:val="000000"/>
        </w:rPr>
        <w:t>
отбывания наказания или к замене неотбытой части</w:t>
      </w:r>
      <w:r>
        <w:br/>
      </w:r>
      <w:r>
        <w:rPr>
          <w:rFonts w:ascii="Times New Roman"/>
          <w:b/>
          <w:i w:val="false"/>
          <w:color w:val="000000"/>
        </w:rPr>
        <w:t>
наказания более мягким видом наказания</w:t>
      </w:r>
    </w:p>
    <w:bookmarkEnd w:id="110"/>
    <w:bookmarkStart w:name="z4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отбытии осужденными установленной законом части срока наказания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 в течение пяти календарных дней уведомляет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наступлении права подачи ходатайства в суд для рассмотрения вопроса об условно-досрочном освобождении от отбывания наказания или замены неотбытой части наказания более мягким видом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обращения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 в суд ходатайство об условно-досрочном освобождении от отбывания наказания или о замене неотбытой части наказания более мягким видом наказания с приложением соответствующих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ходатайству осужденного об условно-досрочном освобождении от отбывания наказания, о замене неотбытой части наказания более мягким видом наҒказания и о помиловании, прилагает данные, характеризующие его личность, поведение.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Документы в суд готовятся в двух экземплярах.</w:t>
      </w:r>
    </w:p>
    <w:bookmarkEnd w:id="111"/>
    <w:bookmarkStart w:name="z46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снятия осужденных с учета</w:t>
      </w:r>
    </w:p>
    <w:bookmarkEnd w:id="112"/>
    <w:bookmarkStart w:name="z4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Документами, подтверждающими наличие оснований для снятия, осужденного с учета Инспекции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постановления, определения судов о замене неотбытого срока исправительных работ другим наказанием;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постановления, определения судов об условно-досрочном освобождении от отбывания наказания или замены неотбытой части наказания более мягким видом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постановления, определения судов об отмене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постановления, определения судов об освобождении вследствие болезни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компетентных органов, на которых в соответствии с актом об амнистии или помилования возложено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приговор суда с распоряжением о вступлении его в законную силу в отношении осужденного за совершение нового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справка территориального органа юстиции о смерти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сообщение о получении личного дела и постановке осужденного на учет в Инспекцию по новому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сообщение из воинской части о прибытии осужденного и постановке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учетная карточка, подтверждающая полное отбытие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Лицам, отбывшим наказание в виде исправительных работ или освобожденным от него по другим основаниям, выдаются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день снятия с учета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направляется сообщение в подразделения ОВД, миграционной полиции, а также, в местный орган военного управления в отношении лица подлежащего призыву на действительную военную службу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Снятие с учета осужденных в связи с заменой исправительных работ другим видом наказания, а также осуждение за новое преступление, производится на основании судебных решений вступивших в законную силу, в день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О дате и основании снятия осужденного с учета делаются отметки в журнале учета осужденных, личном деле и в учетной карточке осужденных к исправительным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На лиц, выбывших до окончания срока наказания с территории, обслуживаемой Инспекцией, в связи с изменением места жительства, высылается сообщение в Инспекцию по новому месту жительства. Если дислокация Инспекции неизвестна, сообщение направляется в Департамент уголовно-исполнительный системы соответствующей области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Личные дела заверенные печатью и подписью начальника Инспекции, пересылаются заказной почтой по запросу Инспекции по новому месту жительства осужденных. О получении личного дела Инспекцией по новому месту отбывания наказания осужденных немедленно направляется подтверждение в Инспекцию, выславшую документы.</w:t>
      </w:r>
    </w:p>
    <w:bookmarkEnd w:id="113"/>
    <w:bookmarkStart w:name="z4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 20 __ год</w:t>
      </w:r>
    </w:p>
    <w:bookmarkStart w:name="z48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приговоров на осужденных, 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поступивших на исполнение в уголовно-исполнительную инспекцию</w:t>
      </w:r>
      <w:r>
        <w:br/>
      </w:r>
      <w:r>
        <w:rPr>
          <w:rFonts w:ascii="Times New Roman"/>
          <w:b/>
          <w:i w:val="false"/>
          <w:color w:val="000000"/>
        </w:rPr>
        <w:t>
______________ за _____ квартал 20__ г.</w:t>
      </w:r>
      <w:r>
        <w:br/>
      </w:r>
      <w:r>
        <w:rPr>
          <w:rFonts w:ascii="Times New Roman"/>
          <w:b/>
          <w:i w:val="false"/>
          <w:color w:val="000000"/>
        </w:rPr>
        <w:t>
(района, города)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96"/>
        <w:gridCol w:w="767"/>
        <w:gridCol w:w="1793"/>
        <w:gridCol w:w="1221"/>
        <w:gridCol w:w="1517"/>
        <w:gridCol w:w="1201"/>
        <w:gridCol w:w="1774"/>
        <w:gridCol w:w="1320"/>
        <w:gridCol w:w="1203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канцелярии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 20__ г.</w:t>
      </w:r>
    </w:p>
    <w:bookmarkStart w:name="z48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УКПСиСУ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 20__ г.</w:t>
      </w:r>
    </w:p>
    <w:bookmarkStart w:name="z48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извещениям и алфавитным учетным</w:t>
      </w:r>
      <w:r>
        <w:br/>
      </w:r>
      <w:r>
        <w:rPr>
          <w:rFonts w:ascii="Times New Roman"/>
          <w:b/>
          <w:i w:val="false"/>
          <w:color w:val="000000"/>
        </w:rPr>
        <w:t>
карточкам Ф-1 на осужденных к наказаниям без изоляции от</w:t>
      </w:r>
      <w:r>
        <w:br/>
      </w:r>
      <w:r>
        <w:rPr>
          <w:rFonts w:ascii="Times New Roman"/>
          <w:b/>
          <w:i w:val="false"/>
          <w:color w:val="000000"/>
        </w:rPr>
        <w:t>
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53"/>
        <w:gridCol w:w="2733"/>
        <w:gridCol w:w="3233"/>
        <w:gridCol w:w="2533"/>
        <w:gridCol w:w="2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каким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Ф-1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Акт сверки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отдела УКПСиСУ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4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48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осужденным лицам, находящимся в розыске</w:t>
      </w:r>
      <w:r>
        <w:br/>
      </w:r>
      <w:r>
        <w:rPr>
          <w:rFonts w:ascii="Times New Roman"/>
          <w:b/>
          <w:i w:val="false"/>
          <w:color w:val="000000"/>
        </w:rPr>
        <w:t>
за __________ 20__ года.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состоящих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объявленных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 в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снятых с розыска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опративно-розыскного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4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49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сторожевым карточкам на осужденных</w:t>
      </w:r>
      <w:r>
        <w:br/>
      </w:r>
      <w:r>
        <w:rPr>
          <w:rFonts w:ascii="Times New Roman"/>
          <w:b/>
          <w:i w:val="false"/>
          <w:color w:val="000000"/>
        </w:rPr>
        <w:t>
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года.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в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сторожевых карточек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осужденных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квартал 20__ г.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 миграционной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4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учета лиц отбывающих исправительные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Начат: «__»_______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Окончен: «__»_______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(Внутреннее содержание)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627"/>
        <w:gridCol w:w="2034"/>
        <w:gridCol w:w="3742"/>
        <w:gridCol w:w="2790"/>
        <w:gridCol w:w="2209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 каким судом,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статье осужден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(а), дата 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в 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на 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помиловании),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4"/>
        <w:gridCol w:w="2645"/>
        <w:gridCol w:w="2645"/>
        <w:gridCol w:w="2650"/>
        <w:gridCol w:w="2496"/>
      </w:tblGrid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удержаний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видом наказания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 учета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4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49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  <w:r>
        <w:br/>
      </w:r>
      <w:r>
        <w:rPr>
          <w:rFonts w:ascii="Times New Roman"/>
          <w:b/>
          <w:i w:val="false"/>
          <w:color w:val="000000"/>
        </w:rPr>
        <w:t>
о принятии решения суда к исполнению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копия приговора __________________________ суда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"__"________ 20__ г. на осужденного(ую) по ст. 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получена "__"_________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поведением осужденного(ой)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            МП</w:t>
      </w:r>
    </w:p>
    <w:bookmarkStart w:name="z4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49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КОНТРОЛЬНО-СРОКОВАЯ КАРТОЧКА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Окончание срока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(дата, вид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представления к условно-досрочному освобождению (УДО)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(а)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личного дела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составил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4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49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СТОРОЖЕВАЯ КАРТОЧКА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срока «___»_________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об изменении срока наказания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год и место рождения, адрес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Осужден(а) «___»_________ 20__ г.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ст.___ УК РК 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(срок исправительных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осужденного(ой) о снятии с регистрационного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жительства немедленно сообщить в Инспекцию__________________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телефону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 с регистрационного учета «___»___________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сообщено «____»__________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4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№____</w:t>
      </w:r>
      <w:r>
        <w:br/>
      </w:r>
      <w:r>
        <w:rPr>
          <w:rFonts w:ascii="Times New Roman"/>
          <w:b/>
          <w:i w:val="false"/>
          <w:color w:val="000000"/>
        </w:rPr>
        <w:t>
отбывающего(ей) исправительные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и должность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Осужден(а) «____»________ 20__ г.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________ УК РК к исправительным работам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на срок _______ Размер удержаний 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 на учет «___» 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заполнил(а)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отметок о перемене места работы или жительства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полученному подтверждению,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Удержания начаты с «__»_______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Содержался под стражей с «____»_____ 20__ г. по «___»______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отбытию срока наказания осталось _____ месяцев ___________ дней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3933"/>
        <w:gridCol w:w="3122"/>
        <w:gridCol w:w="3577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дней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Отработано дней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отработано дней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0"/>
        <w:gridCol w:w="3270"/>
        <w:gridCol w:w="3270"/>
        <w:gridCol w:w="3270"/>
      </w:tblGrid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Заработано денег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перечислено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перечисления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и № листа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подшиты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расч.сведения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______________________ Снят(а) с учета: «____»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5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0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РЕГИСТРАЦИОННЫЙ ЛИСТ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313"/>
        <w:gridCol w:w="3253"/>
        <w:gridCol w:w="3193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осужденного(ой)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ЛИЧНОЕ ДЕЛО № ______</w:t>
      </w:r>
      <w:r>
        <w:br/>
      </w:r>
      <w:r>
        <w:rPr>
          <w:rFonts w:ascii="Times New Roman"/>
          <w:b/>
          <w:i w:val="false"/>
          <w:color w:val="000000"/>
        </w:rPr>
        <w:t>
отбывающего(ей) исправительные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Осужден(а) «____» _______ 20__ г. по ст. _______ УК РК к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Взят(а) на учет: «___»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Снят(а) с учета: «___» 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в деле: _____________</w:t>
      </w:r>
    </w:p>
    <w:bookmarkStart w:name="z50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0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ПОДПИСКА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отчество, год рождения, место жительства,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(а) «___» _________ 20__ г. ___________________________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 УК РК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(срок наказания исправительных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 (а) с условиями отбывания наказания и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соблюдать установленный порядок и условия отбывания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исполнять возложенные на меня судом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являться по вызову, а также на регистрацию в Инспекцию;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отчитываться перед Инспекцией о своем поведении;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десятидневный срок сообщать в Инспекцию о перемене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и жительства, о планируемом выезде за пределы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нарушать, не допускать нарушений предусмотренных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осужденных к исправительным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представлять по требованию Инспекции документы, связанные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указанного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информировать об увольнении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ответственности, за уклонение от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и при невыполнении установленных требований, мне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заменено наказание.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 20__ г.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 осужденного(ой)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Подписку отобрал: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 20__ г.</w:t>
      </w:r>
    </w:p>
    <w:bookmarkStart w:name="z50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  </w:t>
      </w:r>
    </w:p>
    <w:bookmarkStart w:name="z50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 20__ г. рождения, проживающий по адресу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 20__ г. осужден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Инспекции будет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50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0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
(наименование организации)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(должность, инициалы, фамилия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 20__ г. по ст. ________ УК РК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работающий(ая) ________________________ осужден(ой) к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 и место работы)             (срок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исправительных работ с удержанием из заработка ____ % в доход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на администрацию организации,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работает осужденный(ая) к исправительным работам, возложены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Правильное и своевременное производство удержаний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заработной платы осужденного(ой) и перечисление удержанных сумм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поведением осужденного(ой) на производстве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содействие уголовно-исполнительной инспекции в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работы с ним(ней).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Соблюдение условий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Уведомление Инспекции о примененных к осужденному(ой) мерах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поощрения и взыскания, об уклонении его(ею) от отбывания наказания,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предварительное уведомление о переводе осужденного(ой)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другую должность или его(ее) увольнении с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перечисленных обязанностей влечет уголовную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 в соответствии с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</w:t>
      </w:r>
      <w:r>
        <w:rPr>
          <w:rFonts w:ascii="Times New Roman"/>
          <w:b w:val="false"/>
          <w:i w:val="false"/>
          <w:color w:val="000000"/>
          <w:sz w:val="28"/>
        </w:rPr>
        <w:t>ст.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Удержание из заработной платы осужденного(ой) производить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дня получения настоящего извещения и перечислять в местный бюджет,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учреждения Банка Казахстана)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получении извещения заполнить, заверить печатью и немедленно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выслать в уголовно-исполнительную инспекцию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№ ______ от «___»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уголовно-исполнительную инспекцию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к исправительным работам гр. ________________ работает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в должности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работы и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Высланное Вами извещение получено «___» _______ 20__ г. и с этого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будут производится удержания.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Бухгалтер, производящий удержания из заработной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(старший) бухгалтер 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(фамилия, инициалы)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(Оборотная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Условия отбывания исправительных работ (</w:t>
      </w:r>
      <w:r>
        <w:rPr>
          <w:rFonts w:ascii="Times New Roman"/>
          <w:b w:val="false"/>
          <w:i w:val="false"/>
          <w:color w:val="000000"/>
          <w:sz w:val="28"/>
        </w:rPr>
        <w:t>ст. 37</w:t>
      </w:r>
      <w:r>
        <w:rPr>
          <w:rFonts w:ascii="Times New Roman"/>
          <w:b/>
          <w:i w:val="false"/>
          <w:color w:val="000000"/>
          <w:sz w:val="28"/>
        </w:rPr>
        <w:t xml:space="preserve"> УИК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отбывания исправительных работ осужденным(ой)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запрещается увольнение с работы по собственному желанию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в письменной форме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может быть выдано после проверки обоснованности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 увольнения. Отказ в выдаче разрешения на увольнение должен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мотивирован. Решение об отказе может быть обжаловано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отбывания исправительных работ ежегодный оплачиваемой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отпуск, а также дополнительные отпуска на десять и более дней,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предоставляются администрацией организации, где работает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осужденный(ая), по согласованию с Инспекцией.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виды отпусков, предусмотренных трудовым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законодательством, предоставляются осужденным(ой) на общих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Порядок производства удержаний из заработной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осужденных к исправительным работам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Инспекция, сам(а) осужденный(ая) или администрация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 он(а) работает, может заявлять в суд ходатайство о снижении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удержаний из его(ее) заработной платы в случае ухудшения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его(ее) материального положения. Решение о снижении размера удержаний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выносится с учетом всех доходов осужденного(ой).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Удержания производятся со всех видов заработной платы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основному месту работы, независимо от наличия претензий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осужденному(ой) по исполнительным документам, за каждый отработанный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 при выплате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удержаний из заработной платы осужденных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учитывается ее денежная и натуральная часть. Удержанные денежные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перечисляются в доход государства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Удержания не производится: из пособий, получаемых в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страхования и социального обеспечения, из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 по временной нетрудоспособности осужденным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исправительным работам исчисляются из заработной платы, за вычетом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удержаний, назначенных приговором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50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1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 разрешении на увольнение (отказа в увольнении)</w:t>
      </w:r>
      <w:r>
        <w:br/>
      </w:r>
      <w:r>
        <w:rPr>
          <w:rFonts w:ascii="Times New Roman"/>
          <w:b/>
          <w:i w:val="false"/>
          <w:color w:val="000000"/>
        </w:rPr>
        <w:t>
по собственному желанию с места работы отбывающему(ей)</w:t>
      </w:r>
      <w:r>
        <w:br/>
      </w:r>
      <w:r>
        <w:rPr>
          <w:rFonts w:ascii="Times New Roman"/>
          <w:b/>
          <w:i w:val="false"/>
          <w:color w:val="000000"/>
        </w:rPr>
        <w:t>
исправительные работы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                                  «__» 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начальник (старший инспектор, инспектор)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органа, Ф.И.О,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заявление осужденного(ой) _______________________________-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котором он(а) просит разрешить ему(ей) уволиться с места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установил:____________________________________________________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 и принимая во внимание, что увольнение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___________________ с места работы целесообразно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нецелесообразно,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ст.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(отказать) в увольнение осужденному(ой) с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учреждения, организации,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Копию постановления направить в отдел кадров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может быть обжаловано в вышестоящей инстанции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мне объявлено: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20__ г.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(подпись)</w:t>
      </w:r>
    </w:p>
    <w:bookmarkStart w:name="z51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 включении (не включении) в срок отбывания</w:t>
      </w:r>
      <w:r>
        <w:br/>
      </w:r>
      <w:r>
        <w:rPr>
          <w:rFonts w:ascii="Times New Roman"/>
          <w:b/>
          <w:i w:val="false"/>
          <w:color w:val="000000"/>
        </w:rPr>
        <w:t>
исправительных работ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начальник (старший инспектор, инспектор)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Ф.И.О,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на осужденного(ой) к исправительным работам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ст. УК РК., начало, конец срока отбытия наказания)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указываются причины не выхода на исправительные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по различным причинам (время, в течение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не работал(а), за исключением случаев,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РК; время болезни, вызванное алкогольным,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наркотическим или токсическим опьянением, или действиями, связанными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ним; время отбывания административного ареста, а также ареста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меры пресечения по другому уголовному делу в период отбывания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 и т.д).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засчитывать срок исполнения наказания в виде привлечения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исправительным работам в отношении осужденного(ой) _____________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(Ф.И.О.)      (выздоровления, освобождения осужденного(ой) из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ареста и т.д).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51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«__»_________ 20__ г.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___________________ состоящий(ей) на учете в Инспекции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(срок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зависимости от решаемого вопроса и категории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указывается: отбытый и не отбытый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 наказания на момент вынесения представления, излагаются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сведения, характеризующие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осужденного(ой), его поведение, отношение его(ей) к труду,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выполнению обязанностей и запретов,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когда и какие допущены нарушения порядка и условий наказания,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приводы, задержания когда вынесено предупреждение инспекцией,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состоянии здоровья осужденного(ой),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установление группы инвалидности, наличие психического расстройства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или тяжкой болезни,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отпуска по беременности и родам, а в отношении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местонахождение которого(ой)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известно, указывается о том, что он (она) скрылся (лась)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уклонения от отбывания наказания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контроля инспекции, а также результаты первоначальных 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мероприятий)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(указать статью УК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РК, полагаю целесообразным направить материалы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осужденного(ую)_______________________ в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 и инициалы)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 для решения вопроса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(об освобождении,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 замене исправительных работ лишением свободы)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51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уголовно-исполнительную инспекцию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(адрес)               </w:t>
      </w:r>
    </w:p>
    <w:bookmarkStart w:name="z51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РАСЧЕТНЫЕ СВЕДЕНИЯ</w:t>
      </w:r>
      <w:r>
        <w:br/>
      </w:r>
      <w:r>
        <w:rPr>
          <w:rFonts w:ascii="Times New Roman"/>
          <w:b/>
          <w:i w:val="false"/>
          <w:color w:val="000000"/>
        </w:rPr>
        <w:t>
о работе лиц, отбывающих исправительные работы в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предприятия, учреждения, организации)</w:t>
      </w:r>
      <w:r>
        <w:br/>
      </w:r>
      <w:r>
        <w:rPr>
          <w:rFonts w:ascii="Times New Roman"/>
          <w:b/>
          <w:i w:val="false"/>
          <w:color w:val="000000"/>
        </w:rPr>
        <w:t>
и произведенных удержаниях за ________________ 20___ г.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Зарплата выдана «____» _________________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380"/>
        <w:gridCol w:w="3502"/>
        <w:gridCol w:w="2980"/>
        <w:gridCol w:w="3367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извещения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по графику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отработано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по числам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причинам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2978"/>
        <w:gridCol w:w="2495"/>
        <w:gridCol w:w="2726"/>
        <w:gridCol w:w="2636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удержаний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заработка)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удержано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перечислено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(учреждения)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(старший) бухгалтер ________________________</w:t>
      </w:r>
    </w:p>
    <w:bookmarkStart w:name="z51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1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проверки правильности произведенных удержаний</w:t>
      </w:r>
      <w:r>
        <w:br/>
      </w:r>
      <w:r>
        <w:rPr>
          <w:rFonts w:ascii="Times New Roman"/>
          <w:b/>
          <w:i w:val="false"/>
          <w:color w:val="000000"/>
        </w:rPr>
        <w:t>
с лиц, отбывающих исправительные работы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 за 20__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предприятия, учреждения,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начальником (старший инспектор, инспектор)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 исполнительной инспекции ___________ в присутствии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главного бухгалтера _________________________ составлен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 в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предприятия, учреждения,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отбывали исправительные работы ___________________ чел.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2156"/>
        <w:gridCol w:w="4343"/>
        <w:gridCol w:w="2636"/>
        <w:gridCol w:w="2636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 по _ 20__ г.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начислено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удержаний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Удержано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удержать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Недоудержано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Таким образом, с вышеуказанных лиц при расчете за проверяемый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Удержания произведены в соответствии с приговорами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Недоудержано 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Указанную сумму следует до удержать и перечислить не позднее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20__ г. на бюджетный счет № 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учреждения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(учреждения, организации)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_________________ 20__ г.</w:t>
      </w:r>
    </w:p>
    <w:bookmarkStart w:name="z51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1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организации)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(должность, фамилия, инициалы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19____ года рождения, работающий(ая)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организации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наказание в виде исправительных работ отбыл(а), в связи с чем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предлагаю удержания из его(ее) заработной платы с «___» 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прекратить.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(указать основание прекращения удержания)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 отбытый им срок составляет ______ мес.____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(звание, Ф.И.О.)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52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2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Выдана гр.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осужденному(ой) «___» _______ 20___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 УК Республики Казахстан к ____ исправительным работам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том, что он(а) снят(а) с учета Инспекции «__» _______ 20__ г.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основания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 20__ г.</w:t>
      </w:r>
    </w:p>
    <w:bookmarkStart w:name="z52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2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Предупреждение</w:t>
      </w:r>
      <w:r>
        <w:br/>
      </w:r>
      <w:r>
        <w:rPr>
          <w:rFonts w:ascii="Times New Roman"/>
          <w:b/>
          <w:i w:val="false"/>
          <w:color w:val="000000"/>
        </w:rPr>
        <w:t>
о замене исправительных работ лишением свободы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_________________________________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_______________________________________ «__»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вызван(а) в инспекцию осужденный(ая)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допустил(а)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(указываются конкретные факты уклонения осужденного 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исполнения возложенных судом обязанностей, когда, какое допущено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нарушение общественного порядка,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 которое было наложено административное взыскание)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изложенным и руководствуясь ст. 29, 42, 172, 184 УИК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РК, осужденный(ая) __________________________ предупрежден(а) о 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в случае продолжения неисполнения возложенных судом обязанностей,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повторном нарушении общественного порядка ему (ей)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заменено это наказание.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предупреждение мне объявлено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 «__»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осужденного(ой))</w:t>
      </w:r>
    </w:p>
    <w:bookmarkStart w:name="z52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(кому)          </w:t>
      </w:r>
    </w:p>
    <w:bookmarkStart w:name="z52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Уголовно-исполнительная инспекция ________________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системы по 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>ст. 169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уведомляет Вас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наступлении права подачи ходатайства в суд для рассмотрения вопроса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условно-досрочном освобождении.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части 1, 3 </w:t>
      </w:r>
      <w:r>
        <w:rPr>
          <w:rFonts w:ascii="Times New Roman"/>
          <w:b w:val="false"/>
          <w:i w:val="false"/>
          <w:color w:val="000000"/>
          <w:sz w:val="28"/>
        </w:rPr>
        <w:t>ст. 70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условно-досрочное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освобождение может быть применено после фактического отбытия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срока наказания, т.е. срок Вашей подачи ходатайства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наступает «__» 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52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«___» 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 УК РК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(срок,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состоящий(ей) на учете в Инспекции с «___» __________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ходатайстве на условно-досрочное освобождение указывается: отбытый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не отбытый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наказания на момент вынесения ходатайства, излагаются сведения,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характеризующие личность осужденного(ой), его(ее) поведение,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выполнению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запретов, возмещение им ущерба, причиненного здоровью и имуществу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потерпевшего,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материального ущерба государству)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(указать статью УК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РК, полагаю целесообразным направить материал на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для решения вопроса 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осужденного(ой),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 условно-досрочном освобождении)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52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 </w:t>
      </w:r>
    </w:p>
    <w:bookmarkStart w:name="z52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Гр-н(ка)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«____»______ 20__ г.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«__»_____ 20__ г. снят(а) с учета в Инспекции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52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исправительных работ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  </w:t>
      </w:r>
    </w:p>
    <w:bookmarkStart w:name="z53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 19__ г.р., проживающий по адресу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_____________________________, «___»___________20__ г. снят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в связи 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53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141</w:t>
      </w:r>
    </w:p>
    <w:bookmarkEnd w:id="161"/>
    <w:bookmarkStart w:name="z53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электронных средств слежения</w:t>
      </w:r>
      <w:r>
        <w:br/>
      </w:r>
      <w:r>
        <w:rPr>
          <w:rFonts w:ascii="Times New Roman"/>
          <w:b/>
          <w:i w:val="false"/>
          <w:color w:val="000000"/>
        </w:rPr>
        <w:t>
и организации деятельности уголовно-исполнительной инспекции</w:t>
      </w:r>
      <w:r>
        <w:br/>
      </w:r>
      <w:r>
        <w:rPr>
          <w:rFonts w:ascii="Times New Roman"/>
          <w:b/>
          <w:i w:val="false"/>
          <w:color w:val="000000"/>
        </w:rPr>
        <w:t>
по осуществлению надзора за отбывающими наказание в виде</w:t>
      </w:r>
      <w:r>
        <w:br/>
      </w:r>
      <w:r>
        <w:rPr>
          <w:rFonts w:ascii="Times New Roman"/>
          <w:b/>
          <w:i w:val="false"/>
          <w:color w:val="000000"/>
        </w:rPr>
        <w:t>
ограничения свободы</w:t>
      </w:r>
    </w:p>
    <w:bookmarkEnd w:id="162"/>
    <w:bookmarkStart w:name="z53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3"/>
    <w:bookmarkStart w:name="z53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электронных средств слежения и организации деятельности уголовно-исполнительной инспекции по осуществлению надзора за отбывающими наказание в виде ограничения свободы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- УИК РК) и определяют порядок применения электронных средств слежения и исполнения наказания в виде ограничения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наказания в виде ограничения свободы производится на основании приговора, постановления, определения суда (далее – приговор), вступившего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Органами, исполняющими наказание в виде ограничения свободы, являются территориальные уголовно-исполнительные инспекции Департаментов уголовно-исполнительной системы по областям, города Астаны, города Алматы и Алматинской области (далее -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исполнении наказания в виде ограничения свободы, территориальные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взаимодействие с подразделениями прокуратуры, местными органами военного управления, местными исполнительными органами, судами и общественными объединениями, с администрацией предприятий, учреждений и организаций, в которых обучаются или работают осужденные;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вносят представления в суд для решения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замене неотбытого срока ограничения свободы наказанием в виде лишения свободы, в случае злостного уклонения от отбывания наказания лицом, осужденным к ограничению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условно-досрочном освобождении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замене ограничения свободы лишением свободы, скрывшихся от контроля и уклоняющихся от отбывания наказания, с постановкой вопроса об объявлении розыска и избрании меры пресечения;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отмене полностью или частично ранее установленных для осужденного к ограничению свободы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зачете времени содержания под стражей;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осужденного лица от отбывания оставшейся части наказания или о замене неотбытой части наказания более мягким;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наказания или смягчении наказания вследствие издания уголовного закона, имеющего обратную силу, а также акта об амнистии;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 дня поступления приговора суда в суточный срок (без учета выходных и праздничных дней) осуществляют постановку на учет осужденных с занесением их данных в информационную базу данных, в случае изменения места жительства своевременно производят их корректировку;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проверку осужденных лиц по функционирующим автоматизированным информационно-поисковым системам органов внутренних дел (далее - ОВД)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реже одного раза в квартал (в городе и в районном центре не реже одного раза в месяц) проводят профилактическую работу по месту жительства и работы (проведение бесед о недопущении: административных правонарушений и уголовных преступлений, а также нарушений условий отбывания наказаний)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ежеквартально проводят сверку с судом по поступившим на исполнение приговорам,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ежеквартально проводят сверку с территориальным Управлением КПСиСУ по выставленным извещениям об осужденных,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ежемесячно проводят сверку с оперативно-розыскными подразделениями по спискам лиц, находящихся в розыске, о чем составляется акт сверки в двух экземплярах,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ежемесячно проводят сверку с подразделениями миграционной полиции по выставленным и снятым с учета сторожевым карточкам,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составляется акт сверки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ежемесячно в подразделения общественной безопасности направляют списки лиц, состоящих на учете Инспекции, для повышения информированности участковых инспекторов полиции и по делам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ежемесячно с целью пресечения фактов незаконного выезда за пределы Республики Казахстан лиц, осужденных без изоляции от общества, в том числе иностранных лиц, в подразделения миграционной полиции направляют списки состоящих и снятых с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проводят первоначальные мероприятия по розыску лиц, состоящих на учете, местонахождения которых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несут персональную ответственность за сохранность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снимают с учета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проводят следующие операции с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документов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хранение и использование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передачу документов на хранение в ведомственный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имеют в наличии печати и штампы, которые хранятся в сейфах или опечатываемых несгораемых металлических шкафах.</w:t>
      </w:r>
    </w:p>
    <w:bookmarkEnd w:id="164"/>
    <w:bookmarkStart w:name="z56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постановки осужденных на учет Инспекции</w:t>
      </w:r>
    </w:p>
    <w:bookmarkEnd w:id="165"/>
    <w:bookmarkStart w:name="z5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принятии приговора к исполнению,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в день поступления копию приговора вместе с приложениями к ней в журнале входящих документов, а затем вносит данные осужденного в пронумерованный, прошнурованный и опечатанный печатью журнал учета осужденных к ограничению свободы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таком же порядке регистрируются личные дела, поступившие из других Инспекций, в связи с изменением места жительства осужденных и прибывших из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приговорах неясностей, ошибок, препятствующих исполнению наказания они без регистрации в журналах учета осужденных возвращаются в 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суточный срок с момента постановки на учет осужденного: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суд, вынесший приговор, или исправительное учреждение, из которого освобожден осужденный, извещение о принятии судебного решения к исполнению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контрольно-сроковую карточку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которую помещают в соответствующую картотеку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и передает сторожевую карточку в подразделения миграционной полиции, для контроля за снятием осужденного с регистрационного учета и информирования Инспекции, об изменении места жительства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экземпляр помещается в картотеку;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регистрации копии приговора, заводит на осужденного личное дело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регистрационный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Порядковые номера личного дела и контрольно-сроковой карточки должны соответствовать номеру приговора зарегистрированного в журнале учета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Личные дела и картотеки хранятся в металлическом шкафу, который по окончании рабочего дня закрывается на замок и опечатывается.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Личное дело осужденного состоит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первой части подшиваются материалы, служащие основанием для постановки на учет (приговор, определение, постановление, справка о вступлении в законную силу), копии извещений, сообщений, регистрационный лист и отдельный лист для отметок, проверяющих по изучению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- характеризующие материалы, относящиеся к организации и осуществлению процесса исполнения наказания. Все документы должны быть подшиты в хронологическом порядке, пронумерованы и занесены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5 рабочих дней после постановки на учет осужденного, Инспекция заполняет извещение об осужденном согласно приложению 5 к Правилам ведения и использования отдельных видов специальных учетов,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2004 года № 23 зарегистрированным в Реестре государственной регистрации нормативных правовых актов за № 2843 (далее - приказ ГП РК), а на лиц, осужденных судами другой области - первый экземпляр алфавитной учетной карточки (далее - Ф-1),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ГП РК и одно извещение об осужденном, которые направляются сопроводительным письмом в территориальное Управление КПСиСУ, второй экземпляр сопроводительного письма подшивается в первой части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освобождения от наказания осужденного или изменения приговора в отношении него, а также при снятии с учета по другим основаниям, предусмотренным законодательством Республики Казахстан, Инспекция в течение 5 рабочих дней после получения соответствующего документа направляет в территориальное Управление КПСиСУ извещение об осужденном с указанием полных сведений об основании снятия осужденного с учета или изменения приговора в отношении него. Копия извещения подшивается во второй части дела в хронологическом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Инспекция по месту жительства осужденного после постановки на учет вызывает его на беседу, в процессе которой ему разъясняются порядок и условия отбывания наказания, а также ответственность за уклонение от контроля, уточняются его анкетные данные, сведения о близких родственниках и лицах, которые могут оказывать влияние на осужденного, а также другие вопросы, имеющие значение для осуществления контроля за его поведением. После проведенной беседы составляется справка-беседа и у осужденного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подшивается в личное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осужденный в возрасте от восемнадцати до двадцати семи лет не проходил и подлежит призыву на срочную воинскую службу Инспекция направляет в местный орган военного управления сообщение о постановке его на учет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6"/>
    <w:bookmarkStart w:name="z58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осуществления надзора за отбывающими наказание</w:t>
      </w:r>
      <w:r>
        <w:br/>
      </w:r>
      <w:r>
        <w:rPr>
          <w:rFonts w:ascii="Times New Roman"/>
          <w:b/>
          <w:i w:val="false"/>
          <w:color w:val="000000"/>
        </w:rPr>
        <w:t>
в виде ограничения свободы</w:t>
      </w:r>
    </w:p>
    <w:bookmarkEnd w:id="167"/>
    <w:bookmarkStart w:name="z5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наказания в виде ограничения свободы исчисляется с момента принятия приговора к исполнению Инспекцией.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Надзор за отбывающими наказание в виде ограничения свободы (далее – осужденные) осуществляется Инспекцией путем наблюдения и контроля за осужденными по месту их проживания и работы, а также в свободное от работы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контроля за выполнением осужденным обязанности в свободное от учебы и работы время не покидать место жительства, Инспекция совместно с осужденным составляет график пребывания его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Надзор за осужденными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ежемесячной проверкой осужденных по существующим учетам ОВД на предмет выявления административных правонарушений, посягающих на общественный порядок и совершения новых преступлений, повлекших применение мер административного воздействия или привлечение к уголовной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приглашением осужденных (не реже одного раза в месяц) в Инспекцию для проведения профилактических бесед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осуществлением на постоянной основе обменом с правоохранительными и иными органами и учреждениями информацией, касающейся поведения осужденных и соблюдения ими возложенных судом обязанностей, проведения совместных профилактических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Инспекция ведет персональный учет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 персонального учета являются: личное дело осужденного, журнал учета лиц, отбывающих наказание в виде ограничения свободы и контрольно-сроковые карточки, помещаемые в картотеку.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Картотека имеет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отбывающие наказание в виде ограничения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уклоняющиеся от отбывания наказания без уважительных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в отношении которых личные дела направлены в суд для замены наказания в виде ограничения свободы на лишение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находящиеся под административным арестом;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под стражей, в порядке меры пресечения в связи с совершением ими повторного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выбывшие за пределы территории, обслуживаемой данной Инспекцией, в отношении которых не поступили подтверждения о получении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лица, объявленные в розыск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Приговор суда, определяющий наказание в виде ограничения свободы, подлежит исполнению в день поступления в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отношении осужденных, которым не отбытая часть лишения свободы может быть заменена наказанием в виде ограничения свободы (в порядке применения </w:t>
      </w:r>
      <w:r>
        <w:rPr>
          <w:rFonts w:ascii="Times New Roman"/>
          <w:b w:val="false"/>
          <w:i w:val="false"/>
          <w:color w:val="000000"/>
          <w:sz w:val="28"/>
        </w:rPr>
        <w:t>ст.71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РК), администрация исправительного учреждения заблаговременно (не менее чем за два месяца) запрашивает с Инспекции по месту жительства осужденного возможность проживания (трудоустройства) осужденного на обслуживаемой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осужденных, которым не отбытая часть лишения свободы заменена наказанием в виде ограничения свободы, администрация исправительного учреждения заблаговременно направляет в Инспекцию постановление суда, сообщение о направлении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его освобождении, вручает ему предписание о выезде к месту отбывания наказания с указанием маршрута и времени прибытия в Инспекцию для постановки на учет. Кроме этого, осужденному вручает копию постановления суда, заверенную печатью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неприбытии осужденного к месту отбывания наказания в установленный срок, Инспекция проводит первоначальные розыскные мероприятия и если место пребывания осужденного не установлено, вносит в суд представление об объявлении в розыск.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отношении осужденных, на которых судом возложены дополнительные обязанности, Инспекция направляет сообщения в соответствующие организации 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Представление об отмене полностью или частично ранее установленные для осужденного к ограничению свободы обязанности вносится в суд Инспекцией в период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срок наказания не засчитывается время самовольного отсутствия осужденного на работе или по месту жительства свыше одних суток. Незачет времени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оформляется постановлением Инспекции, которое вместе с объяснением осужденного приобщается к личному делу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период отбывания наказания осужденные: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выполняют требования Инспекции, вытекающие из порядка и условий отбывания наказания, предусмотренных УИК РК и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меняют места работы, учебы и жительства с разрешения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свободное от учебы и работы время находятся по месту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являются в Инспекцию для регистрации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двадцати четырех часов уведомляют Инспекцию об изменении графика работы или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должны иметь при себе документы, удостоверяющие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Осужденным разрешается обучаться в высших и средних специальных учебных заведениях, расположенных в пределах области по месту отбывания наказания. С согласия Инспекции осужденный может обучаться в высших и средних специальных учебных заведениях, расположенных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Перевод осужденных на другую работу, в том числе в другую местность, осуществляется по согласованию с Инспекцией.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Меры поощрения и взыскания в отношении осужденных налагаются начальником Инспекции либо лицом,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 добросовестное исполнение установленного порядка отбывания наказания Инспекцией к осужденным применяются следующие меры поощрения: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досрочное снятие ранее наложенного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разрешение на проведение за пределами места проживания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разрешение на проведение отпуска с выездом за пределы места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Досрочное снятие ранее наложенного взыскания допускается не ранее трех месяцев со дня наложения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 осужденным, нарушающим порядок отбывания наказания, Инспекцией применяются следующие меры взыскания: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запрещение выхода за пределы места проживания в выходные и праздничные дни на срок до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о возможности замены ограничения свободы лишением свободы, которое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 применении мер взыскания учитываются обстоятельства совершения правонарушения, личность осужденного и его поведение до проступка. Налагаемое взыскание должно соответствовать характеру и тяжести совершенного осужденным проступка. Взыскание налагается не позднее десяти суток со дня обнаружения проступка, а если в связи с проступком производилась проверка со дня ее окончания, но не позднее одного месяца со дня совершения проступка. До наложения взыскания Инспекция отбирает объяснение у осужденного с указанием обстоятельств и причин совершения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Меры поощрения и взыскания на осужденных налагаются в письменном виде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регистрируются в журнале учета поощрений и взысканий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Материалы о нарушении или поощрении осужденных подшиваются в личные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Нарушением порядка и условий отбывания наказания являются - нарушение установленного графика пребывания по месту жительства, работы или учебы, уклонение от исполнения возложенных на него судом обязанностей, умышленное повреждение (порча) электронных средств слежения, а также совершение административного правонарушения, посягающего на общественный порядок и нравственность, права несовершеннолетних, на личность, и в сфере семейно-бытовых отношений, за которое на осужденного налагалось административное взыскание, при условии, что каждое последующее нарушение совершено после наложения взыскания за предыдущее.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Злостным уклонением от отбывания наказания в виде ограничения свободы являются - повторное совершение в течение года нарушений указанных в пункте 33 настоящих Правил, а также несвоевременное без уважительных причин возвращение из отпуска или места проведения отдыха в выходные и праздничные дни, отказ от выполнения законных требований, а равно оскорбление либо угроза применения насилия в отношении сотрудников Инспекции, а также самовольное оставление места проживания, работы или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отношении лиц, злостно уклоняющихся от отбывания наказания, Инспекция направляет в суд по месту задержания предоставление о замене ограничения свободы лишением свободы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представлении о замене ограничения свободы указываются конкретные факты уклонения осужденного от исполнения возложенных судом на него обязанностей, нарушения общественного порядка, время, в течение которого он не являлся в Инспекцию, какие меры воздействия принимались к нему, как он на них реагировал, а также наличие приводов и задержаний. К представлению прилагаются характеристики с места работы, учебы и жительства, рапорт сотрудника Инспекции о поведении осужденного, его образе жизни, объяснения осужденного и другие документы.</w:t>
      </w:r>
    </w:p>
    <w:bookmarkEnd w:id="168"/>
    <w:bookmarkStart w:name="z63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осуществления надзора в отношении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 осужденных</w:t>
      </w:r>
    </w:p>
    <w:bookmarkEnd w:id="169"/>
    <w:bookmarkStart w:name="z63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Сотрудники Инспекций: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индивидуальную профилактику по предупреждению преступлений и иных правонарушений со стороны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защиту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работу по формированию законопослушного поведения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целях профилактики правонарушений и предупреждения преступлений с их стороны взаимодействует с государственными органами, общественными объединениями и организациями по предупреждению правонарушений среди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постановке на учет: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первоначальную беседу профилактического характера с несовершеннолетним в присутствии родителей или лиц, их заменяющих;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разъясняет порядок и условия отбывания наказания в виде ограничения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уточняет его анкетные данные, сведения о близких родственниках и лицах, которые могут оказывать влияние на несовершеннолетнего, а также другие вопросы, имеющие значение для осуществления контроля за его поведением.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проведенной беседы от несовершеннолетнего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результатах беседы составляется справка, которые подшиваются в личное дело несовершеннолетнего. В подписке и справке-беседе должны быть подписи несовершеннолетнего и его близкого родственника или лица присутствовавшего при беседе;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день регистрации несовершеннолетнего, в суточный срок направляет, в органы опеки и попечительства, администрацию по месту учебы или работы подучетного, а также в местный орган военного управления (в отношении подростков призывного возраста) сообщения о постановке его на учет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задержании несовершеннолетнего находившегося в розыске, незамедлительно вызывает родителей или лиц, их заменяющих, для проведения опроса и установления причин и условий, способствовавших уклонению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целях предупреждения преступлений, правонарушений среди несовершеннолетних Инспекция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посещает по месту жительства, учебы или работы несовершеннолетнего и в присутствии родителей или лиц, их заменяющих проводят с ними беседы профилактического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вызывает родителей несовершеннолетнего или лиц их заменяющих, а также приглашать иных лиц для выяснения обстоятельств, связанных с какими-либо правонарушениями, допущенными осужденными и требует от них объяснения, а также от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факта о распитии спиртных напитков родителей с несовершеннолетним, а равно, если родители способствовали совершению каких-либо правонарушений со стороны несовершеннолетнего, Инспекция для сведения направляет в ОВД и органы опеки и попечительства сообщение, копию сообщения подшивает в личное дело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запрашивает от должностных лиц предприятий, учреждений, организаций, независимо от форм собственности, учебных заведений сведения о несовершеннолетнем, а также необходимую информацию для приобщения к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 достижению 18-летнего возраста, осужденный переводится в категорию взрослых.</w:t>
      </w:r>
    </w:p>
    <w:bookmarkEnd w:id="170"/>
    <w:bookmarkStart w:name="z65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представления к условно-досрочному освобождению от</w:t>
      </w:r>
      <w:r>
        <w:br/>
      </w:r>
      <w:r>
        <w:rPr>
          <w:rFonts w:ascii="Times New Roman"/>
          <w:b/>
          <w:i w:val="false"/>
          <w:color w:val="000000"/>
        </w:rPr>
        <w:t>
отбывания наказания или к замене неотбытой части</w:t>
      </w:r>
      <w:r>
        <w:br/>
      </w:r>
      <w:r>
        <w:rPr>
          <w:rFonts w:ascii="Times New Roman"/>
          <w:b/>
          <w:i w:val="false"/>
          <w:color w:val="000000"/>
        </w:rPr>
        <w:t>
наказания более мягким видом наказания</w:t>
      </w:r>
    </w:p>
    <w:bookmarkEnd w:id="171"/>
    <w:bookmarkStart w:name="z65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отбытии осужденными установленной законом части срока наказания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 в течение пяти календарных дней уведомляет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наступлении права подачи ходатайства в суд для рассмотрения вопроса об условно-досрочном освобождении от отбывания наказания или замены неотбытой части наказания более мягким видом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обращения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 в суд ходатайство об условно-досрочном освобождении от отбывания наказания или о замене неотбытой части наказания более мягким видом наказания с приложением соответствующих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ходатайству осужденного об условно-досрочном освобождении от отбывания наказания, о замене неотбытой части наказания более мягким видом наҒказания и о помиловании, прилагает данные, характеризующие его личность, поведение.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Документы в суд готовятся в двух экземплярах.</w:t>
      </w:r>
    </w:p>
    <w:bookmarkEnd w:id="172"/>
    <w:bookmarkStart w:name="z66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снятия с учета</w:t>
      </w:r>
    </w:p>
    <w:bookmarkEnd w:id="173"/>
    <w:bookmarkStart w:name="z66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Документами, подтверждающими наличие оснований для снятия, осужденного с учета Инспекции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постановления, определения судом о замене неотбытого срока ограничения свободы другим наказанием;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постановления, определения судом об условно-досрочном освобождении осужденного лица или замене его неотбытой части наказания более мягким;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постановления, определения судом об отмене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постановления, определения судом об условно-досрочном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компетентных органов, на которых в соответствии с актом об амнистии или помилования возложено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приговор суда с распоряжением о вступлении его в законную силу в отношении осужденного за совершение нового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справка территориального органа юстиции о смерти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сообщение о получении личного дела и постановке осужденного на учет в Инспекцию по новому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 отбытию наказания осужденные снимаются с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день снятия с учета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направляется сообщение в подразделения ОВД, миграционной полиции, а также, в местный орган военного управления в отношении лица подлежащего призыву на действительную военную службу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Снятие с учета осужденных в связи с заменой ограничения свободы другим видом наказания, а также осуждение за новое преступление, производится на основании судебных актов вступивших в законную силу, в день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 дате и основании снятия осужденного с учета делаются отметки в журнале учета осужденных, личном деле. Личные дела осужденных снятых с учета списываются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На лиц, выбывших до окончания срока наказания с территории, обслуживаемой Инспекции, в связи с изменением места жительства, направляется сообщение в Инспекцию по новому месту жительства. Если дислокация Инспекции неизвестна, сообщение направляется в Департамент уголовно-исполнительной системы (далее - ДУИС) соответствующей области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Личные дела направляются заказной почтой по запросу Инспекции по новому месту жительства осужденных. О получении личного дела Инспекцией по новому месту отбывания наказания осужденных немедленно направляется подтверждение в Инспекцию, выславшую документы.</w:t>
      </w:r>
    </w:p>
    <w:bookmarkEnd w:id="174"/>
    <w:bookmarkStart w:name="z67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применения электронных средств</w:t>
      </w:r>
      <w:r>
        <w:br/>
      </w:r>
      <w:r>
        <w:rPr>
          <w:rFonts w:ascii="Times New Roman"/>
          <w:b/>
          <w:i w:val="false"/>
          <w:color w:val="000000"/>
        </w:rPr>
        <w:t>
слежения в отношении осужденных</w:t>
      </w:r>
    </w:p>
    <w:bookmarkEnd w:id="175"/>
    <w:bookmarkStart w:name="z6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обеспечения надлежащего контроля, и получения информации о месте нахождении осужденных лиц Инспекцией используются электронные средства слежения.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Начальник Инспекции либо лицо, его замещающее в соответствии с ограничениями, установленными осужденному судом, на основании сведений, характеризующих его личность, а также исходя из технической возможности установки соответствующего оборудования, при постановке осужденного на персональный учет, а также в дальнейшем при исполнении наказания принимает решение о применении к нему электронных средств слежения.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Решение о применении к осужденному электронных средств слежения оформляется постановлением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объявляется осужденному и лицам, проживающим совместно с ним, при этом разъясняется ответственность осужденного за порчу оборудования. Сотрудник Инспекции, ответственный за использование электронных средств слежения, в течение трех рабочих дней с момента вынесения постановления осуществляет установку необходимого оборудования, разъясняет осужденному особенности эксплуатации электронных средств слежения, вручает ему памятку по их эксплуатации под роспись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Устройства электронных средств слежения могут устанавливаться Инспекцией непосредственно на осужденного, по месту его жительства или пребывания в целях осуществления надзора, за соблюдением возложенных судом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Сотрудник Инспекции, ответственный за использование электронных средств слежения: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информации с использованием данных пульта мониторинга о соблюдении осужденным установленных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 фактах повреждения, несанкционированного съема электронных средств слежения, нарушений ограничений, установленных судом, докладывает рапортом начальнику Инспекции либо лицу, его замещающему, и производит соответствующие отметки в журнале учета нарушений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докладывает рапортом начальнику Инспекции либо лицу, его замещающему обо всех зафиксированных фактах отказов и сбоев в работе электронных средств слежения, отражает их в журнале учета неисправностей электронных средств слежения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случае сбоя в работе электронных средств слежения принимает меры по установлению его причин и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случае невозможности дальнейшего использования в отношении осужденного электронных средств слежения по техническим причинам, либо при изменении судом установленных ограничений, начальник Инспекции либо лицо, его замещающее отменяет использование электронных средств слежения, либо изменяет порядок их использования и набор применяемых технических средств, приняв соответствующее мотивированное постановление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Сотрудник Инспекции, ответственный за использование электронных средств слежения, в течение трех рабочих дней с момента вынесения постановления осуществляет снятие (замену) необходимого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случаях, если осужденный отрицает факт нарушения, Инспекция проводит проверку путем изучения сведений о факте допущенного нарушения, полученных при помощи электронных средств слежения.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случае порчи осужденным электронных средств слежения, составляется акт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причины повреждения (порчи) электронных средств слежения Инспекцией направляется в отдел технической службы ДУИС.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умышленном повреждении (порчи) электронных средств слежения осужденные несут материальную ответственность в установленном законном порядке.</w:t>
      </w:r>
    </w:p>
    <w:bookmarkEnd w:id="176"/>
    <w:bookmarkStart w:name="z6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«_____»______________ 20 __ год</w:t>
      </w:r>
    </w:p>
    <w:bookmarkStart w:name="z69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приговоров на осужденных, 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поступивших на исполнение в уголовно-исполнительную инспекцию</w:t>
      </w:r>
      <w:r>
        <w:br/>
      </w:r>
      <w:r>
        <w:rPr>
          <w:rFonts w:ascii="Times New Roman"/>
          <w:b/>
          <w:i w:val="false"/>
          <w:color w:val="000000"/>
        </w:rPr>
        <w:t>
______________ за _____ квартал 20__ г.</w:t>
      </w:r>
      <w:r>
        <w:br/>
      </w:r>
      <w:r>
        <w:rPr>
          <w:rFonts w:ascii="Times New Roman"/>
          <w:b/>
          <w:i w:val="false"/>
          <w:color w:val="000000"/>
        </w:rPr>
        <w:t>
(района, города)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96"/>
        <w:gridCol w:w="767"/>
        <w:gridCol w:w="1793"/>
        <w:gridCol w:w="1221"/>
        <w:gridCol w:w="1517"/>
        <w:gridCol w:w="1201"/>
        <w:gridCol w:w="1774"/>
        <w:gridCol w:w="1320"/>
        <w:gridCol w:w="1203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канцелярии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 20__ г.</w:t>
      </w:r>
    </w:p>
    <w:bookmarkStart w:name="z6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УКПСиСУ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 20__ г.</w:t>
      </w:r>
    </w:p>
    <w:bookmarkStart w:name="z69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извещениям и алфавитным учетным</w:t>
      </w:r>
      <w:r>
        <w:br/>
      </w:r>
      <w:r>
        <w:rPr>
          <w:rFonts w:ascii="Times New Roman"/>
          <w:b/>
          <w:i w:val="false"/>
          <w:color w:val="000000"/>
        </w:rPr>
        <w:t>
карточкам Ф-1 на осужденных к наказаниям без изоляции от</w:t>
      </w:r>
      <w:r>
        <w:br/>
      </w:r>
      <w:r>
        <w:rPr>
          <w:rFonts w:ascii="Times New Roman"/>
          <w:b/>
          <w:i w:val="false"/>
          <w:color w:val="000000"/>
        </w:rPr>
        <w:t>
общества</w:t>
      </w:r>
      <w:r>
        <w:br/>
      </w:r>
      <w:r>
        <w:rPr>
          <w:rFonts w:ascii="Times New Roman"/>
          <w:b/>
          <w:i w:val="false"/>
          <w:color w:val="000000"/>
        </w:rPr>
        <w:t>
за ___ квартал 20__ года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53"/>
        <w:gridCol w:w="2733"/>
        <w:gridCol w:w="3233"/>
        <w:gridCol w:w="2533"/>
        <w:gridCol w:w="2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каким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Ф-1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Акт сверки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отдела УКПСиСУ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 20__ г.</w:t>
      </w:r>
    </w:p>
    <w:bookmarkStart w:name="z6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69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осужденным лицам, находящимся в розыске</w:t>
      </w:r>
      <w:r>
        <w:br/>
      </w:r>
      <w:r>
        <w:rPr>
          <w:rFonts w:ascii="Times New Roman"/>
          <w:b/>
          <w:i w:val="false"/>
          <w:color w:val="000000"/>
        </w:rPr>
        <w:t>
за __________ 20__ года.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состоящих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объявленных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 в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снятых с розыска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опративно-розыскного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6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69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сторожевым карточкам на осужденных</w:t>
      </w:r>
      <w:r>
        <w:br/>
      </w:r>
      <w:r>
        <w:rPr>
          <w:rFonts w:ascii="Times New Roman"/>
          <w:b/>
          <w:i w:val="false"/>
          <w:color w:val="000000"/>
        </w:rPr>
        <w:t>
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года.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в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сторожевых карточек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осужденных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квартал 20__ г.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 миграционной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7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учета лиц, отбывающих наказания в виде</w:t>
      </w:r>
      <w:r>
        <w:br/>
      </w:r>
      <w:r>
        <w:rPr>
          <w:rFonts w:ascii="Times New Roman"/>
          <w:b/>
          <w:i w:val="false"/>
          <w:color w:val="000000"/>
        </w:rPr>
        <w:t>
ограничения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Начат: «___»______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Окончен: «___»____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(Внутреннее содержание)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2960"/>
        <w:gridCol w:w="3040"/>
        <w:gridCol w:w="3375"/>
        <w:gridCol w:w="2746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жительство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 каким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осужден(а), какой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1839"/>
        <w:gridCol w:w="2492"/>
        <w:gridCol w:w="2186"/>
        <w:gridCol w:w="2190"/>
        <w:gridCol w:w="2190"/>
      </w:tblGrid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явки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осужденного(ой)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приговором суда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 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0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  <w:r>
        <w:br/>
      </w:r>
      <w:r>
        <w:rPr>
          <w:rFonts w:ascii="Times New Roman"/>
          <w:b/>
          <w:i w:val="false"/>
          <w:color w:val="000000"/>
        </w:rPr>
        <w:t>
о принятии решения суда к исполнению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копия приговора __________________________ суда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20__ г. на осужденного(ую) по ст. ________________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получена "__"_________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поведением осужденного(ой)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            МП</w:t>
      </w:r>
    </w:p>
    <w:bookmarkStart w:name="z7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0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КОНТРОЛЬНО-СРОКОВАЯ КАРТОЧКА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Окончание срока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(дата, вид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представления к условно-досрочному освобождению (УДО)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(а)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личного дела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составил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7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0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СТОРОЖЕВАЯ КАРТОЧКА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срока «___»_________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об изменении срока наказания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год и место рождения, адрес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Осужден(а) «___»_________ 20__ г.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ст.___ УК РК 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(срок ограничения свободы)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осужденного(ой) о снятии с регистрационного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жительства немедленно сообщить в Инспекцию__________________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телефону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 с регистрационного учета «___»___________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сообщено «____»__________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________________ 20__ г.</w:t>
      </w:r>
    </w:p>
    <w:bookmarkStart w:name="z7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ЛИЧНОЕ ДЕЛО № _______</w:t>
      </w:r>
      <w:r>
        <w:br/>
      </w:r>
      <w:r>
        <w:rPr>
          <w:rFonts w:ascii="Times New Roman"/>
          <w:b/>
          <w:i w:val="false"/>
          <w:color w:val="000000"/>
        </w:rPr>
        <w:t>
отбывающего(ей) наказание в виде ограничения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 осужден(а)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_________ УК РК к _____________ на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Взят(а) на учет: «___»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Снят(а) с учета: «___» ______ 20__г.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в деле: _____________</w:t>
      </w:r>
    </w:p>
    <w:bookmarkStart w:name="z7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0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РЕГИСТРАЦИОННЫЙ ЛИСТ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313"/>
        <w:gridCol w:w="3253"/>
        <w:gridCol w:w="3193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осужденного(ой)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1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ПОДПИСКА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отчество, год рождения, место жительства,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(а) «___» _________ 20__ г. ___________________________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 УК РК к __________________________ ограничения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 (а) с условиями отбывания наказания и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соблюдать установленный порядок и условия отбывания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исполнять возложенные на меня судом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являться по вызову, а также на регистрацию в Инспекцию;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отчитываться перед Инспекцией о своем поведении;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десятидневный срок сообщать в Инспекцию о перемене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и жительства, о планируемом выезде за пределы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нарушать, не допускать нарушений предусмотренных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осужденных к ограничению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менять места жительства без разрешения Инспекции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осужденных к ограничению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допускать умышленное повреждение (порчу) 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представлять по требованию Инспекции документы, связанные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указанного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информировать об увольнении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ответственности, за уклонение от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и при невыполнении установленных требований, мне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заменено наказание.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_____________ 20__ г.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 осужденного(ой)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Подписку отобрал: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________________ 20__ г.</w:t>
      </w:r>
    </w:p>
    <w:bookmarkStart w:name="z7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  </w:t>
      </w:r>
    </w:p>
    <w:bookmarkStart w:name="z7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 20__ г. рождения, проживающий по адресу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 20__ г. осужден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Инспекции будет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7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1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 не включении в срок отбытия наказания</w:t>
      </w:r>
      <w:r>
        <w:br/>
      </w:r>
      <w:r>
        <w:rPr>
          <w:rFonts w:ascii="Times New Roman"/>
          <w:b/>
          <w:i w:val="false"/>
          <w:color w:val="000000"/>
        </w:rPr>
        <w:t>
в виде ограничения свободы время самовольного отсутствия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начальник (старший инспектор, инспектор)____________________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органа, Ф.И.О,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самовольного отсутствия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ст. УК РК., начало, конец срока отбытия наказания)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(указываются причины самовольного отсутствия осужденного(ой)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работе или по месту жительства)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 срок наказания не засчитывать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самовольного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работе или по месту жительства, количество суток)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________________ к наказанию в виде ограничения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свободы.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Конец срока отбытия наказания считать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объявлено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 осужденного(ой), дата ознакомления)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7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1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Предупреждение</w:t>
      </w:r>
      <w:r>
        <w:br/>
      </w:r>
      <w:r>
        <w:rPr>
          <w:rFonts w:ascii="Times New Roman"/>
          <w:b/>
          <w:i w:val="false"/>
          <w:color w:val="000000"/>
        </w:rPr>
        <w:t>
о замене ограничения свободы лишением свободы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_________________________________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(должность, 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_______________________________________ «__»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вызван(а) в инспекцию осужденный(ая)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допустил(а)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(указываются конкретные факты уклонения осужденного 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исполнения возложенных судом обязанностей, когда, какое допущено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нарушение общественного порядка,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которое было наложено административное взыскание)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изложенным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осужденный(ая)__________________________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предупрежден(а) о том, что в случае продолжения неисполнения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возложенных судом обязанностей, либо повторном нарушении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общественного порядка ему (ей) может быть заменено это наказание.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(звание, Ф.И.О.)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предупреждение мне объявлено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«__» ____________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осужденного(ой))</w:t>
      </w:r>
    </w:p>
    <w:bookmarkStart w:name="z7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 поощрении осужденного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Осужденный(ая)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(указываются основания для поощрения)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ст. 49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Осужденному(ой)_______________________________________________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(указывается вид поощрения)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Постановление мне объявлено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(дата и подпись осужденного(ой)</w:t>
      </w:r>
    </w:p>
    <w:bookmarkStart w:name="z7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2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 наложении на осужденного дисциплинарного взыскания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Осужденный(ая)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допустил(а) нарушение режима отбывания наказания, выразившееся в 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(излагается существо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письменное объяснение осужденного(ой) _______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 проверки,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ст.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Осужденному (ой)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нарушения отбытия режима наказания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(указывается вид дисциплинарного взыскания)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мне объявлено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(дата и подпись осужденного(ой)</w:t>
      </w:r>
    </w:p>
    <w:bookmarkStart w:name="z7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поощрений и взысканий</w:t>
      </w:r>
      <w:r>
        <w:br/>
      </w:r>
      <w:r>
        <w:rPr>
          <w:rFonts w:ascii="Times New Roman"/>
          <w:b/>
          <w:i w:val="false"/>
          <w:color w:val="000000"/>
        </w:rPr>
        <w:t>
осужденных к наказанию в виде ограничения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 "__"_______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 "___"_______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(Оборотная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2034"/>
        <w:gridCol w:w="2194"/>
        <w:gridCol w:w="2076"/>
        <w:gridCol w:w="2134"/>
        <w:gridCol w:w="1837"/>
        <w:gridCol w:w="173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(ой)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(ой)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bookmarkStart w:name="z72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Представление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«__»_________ 20__ г.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___________________ состоящий(ей) на учете в Инспекции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(срок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зависимости от решаемого вопроса и категории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указывается: отбытый и не отбытый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 наказания на момент вынесения представления, излагаются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сведения, характеризующие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осужденного(ой), его поведение, отношение его(ей) к труду,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выполнению обязанностей и запретов,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когда и какие допущены нарушения порядка и условий наказания,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общественного порядка, приводы,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задержания когда вынесено предупреждение инспекцией, о состоянии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здоровья осужденного(ой),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установление группы инвалидности, наличие психического расстройства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или тяжкой болезни,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отпуска по беременности и родам, а в отношении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местонахождение которого(ой)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известно, указывается о том, что он (она) скрылся (лась)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уклонения от отбывания наказания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контроля инспекции, а также результаты первоначальных 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мероприятий)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(указать статью УК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РК, полагаю целесообразным направить материалы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осужденного(ую)_______________________ в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 и инициалы)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 для решения вопроса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(об освобождении, условно-досрочном освобождении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отбывания наказания или замене неотбытой части наказания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мягким видом наказания,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замене ограничения свободы лишением свободы, об отмене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частично либо дополнений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установленных обязанностей)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7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инициалы)      </w:t>
      </w:r>
    </w:p>
    <w:bookmarkStart w:name="z72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Ставим Вас в известность, что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проживает несовершеннолетний(яя)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«___»________ 20___ г. осужден(а) по ст. __________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(вид наказания и срок, дополнительные сведения об осужденном(ой),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возложенные судом обязанности, прежние судимости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прошу Вас информировать Инспекцию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поведении несовершеннолетнего(ей)__________________________________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 проведенной с ним (ней) воспитательной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20____ г.</w:t>
      </w:r>
    </w:p>
    <w:bookmarkStart w:name="z7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 </w:t>
      </w:r>
    </w:p>
    <w:bookmarkStart w:name="z72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 20__ г. рождения, проживающий по адресу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 20__ г. осужден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Инспекции будет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7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(кому)           </w:t>
      </w:r>
    </w:p>
    <w:bookmarkStart w:name="z73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Уголовно-исполнительная инспекция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уголовно-исполнительной системы по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        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>ст. 169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уведомляет Вас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наступлении права подачи ходатайства в суд для рассмотрения вопроса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условно-досрочном освобождении.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части 1, 3 </w:t>
      </w:r>
      <w:r>
        <w:rPr>
          <w:rFonts w:ascii="Times New Roman"/>
          <w:b w:val="false"/>
          <w:i w:val="false"/>
          <w:color w:val="000000"/>
          <w:sz w:val="28"/>
        </w:rPr>
        <w:t>ст. 70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условно-досрочное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освобождение может быть применено после фактического отбытия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срока наказания, т.е. срок Вашей подачи ходатайства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наступает «___» 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7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bookmarkStart w:name="z73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Ходатайство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«___» 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 УК РК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(срок,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состоящий(ей) на учете в Инспекции с «___» __________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 ходатайстве на условно-досрочное освобождение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отбытый и не отбытый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наказания на момент вынесения ходатайства, излагаются сведения,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характеризующие личность осужденного(ой), его(ее) поведение,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выполнению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запретов, возмещение им ущерба, причиненного здоровью и имуществу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потерпевшего,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ущерба государству)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(указать статью УК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 РК, полагаю целесообразным направить материал на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для решения вопроса 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осужденного(ой),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 условно-досрочном освобождении)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7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 </w:t>
      </w:r>
    </w:p>
    <w:bookmarkStart w:name="z73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Гр-н(ка)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«____»______ 20__ г.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«__»_____ 20__ г. снят(а) с учета в Инспекции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7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  </w:t>
      </w:r>
    </w:p>
    <w:bookmarkStart w:name="z73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 19__ г.р., проживающий по адресу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_____________________________, «___»___________20__ г. снят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в связи 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(указать 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7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3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об использовании в отношении осужденных к ограничению свободы</w:t>
      </w:r>
      <w:r>
        <w:br/>
      </w:r>
      <w:r>
        <w:rPr>
          <w:rFonts w:ascii="Times New Roman"/>
          <w:b/>
          <w:i w:val="false"/>
          <w:color w:val="000000"/>
        </w:rPr>
        <w:t>
электронных средств слежения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начальник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(лицо, замещающее начальника, 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на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«____»_________ 20___ г.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_________ УК РК к ______________________ ограничения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(срок наказания)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(указываются причины и условия, свидетельствующие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установления электронных средств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Использовать в отношении осужденного(ой)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электронных средств слежения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электронных средств слежения)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(дата) установки электронных средств слежения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________________________________________ (_______________)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 оператора об ознакомлении с датой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электронных средств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(ст.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(звание)                (подпись)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постановлением ознакомлен(а): 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______________________________, ознакомлен(а) с тем, что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утраты либо повреждения, уничтожения электронных средств слежения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отказа от добровольного возмещения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 связи с этим ущерба 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вопрос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будет решаться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 осужденного(ой)</w:t>
      </w:r>
    </w:p>
    <w:bookmarkStart w:name="z7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4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 получении памятки осужденному</w:t>
      </w:r>
      <w:r>
        <w:br/>
      </w:r>
      <w:r>
        <w:rPr>
          <w:rFonts w:ascii="Times New Roman"/>
          <w:b/>
          <w:i w:val="false"/>
          <w:color w:val="000000"/>
        </w:rPr>
        <w:t>
к наказанию в виде ограничения свободы</w:t>
      </w:r>
      <w:r>
        <w:br/>
      </w:r>
      <w:r>
        <w:rPr>
          <w:rFonts w:ascii="Times New Roman"/>
          <w:b/>
          <w:i w:val="false"/>
          <w:color w:val="000000"/>
        </w:rPr>
        <w:t>
по эксплуатации электронных средств слежения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Осужденному(ой)________________________________________________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 электронное средство слежения___________________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 указать какое)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период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разъяснен порядок эксплуатации данного средства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(радиус действия, периодичность смены элементов питания,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характеристики)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(ст.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Памятку получил(а):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_________20___ г.</w:t>
      </w:r>
    </w:p>
    <w:bookmarkStart w:name="z7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инспекции)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нарушений, выявленных посредством электронных</w:t>
      </w:r>
      <w:r>
        <w:br/>
      </w:r>
      <w:r>
        <w:rPr>
          <w:rFonts w:ascii="Times New Roman"/>
          <w:b/>
          <w:i w:val="false"/>
          <w:color w:val="000000"/>
        </w:rPr>
        <w:t>
средств слежения на осужденных к ограничению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«____» 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 «____» 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(внутренняя сторона журнала)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993"/>
        <w:gridCol w:w="1753"/>
        <w:gridCol w:w="1813"/>
        <w:gridCol w:w="2293"/>
        <w:gridCol w:w="1533"/>
        <w:gridCol w:w="19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журналы учета на осужденных условно и к ограничению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свободы заводятся отдельно</w:t>
      </w:r>
    </w:p>
    <w:bookmarkStart w:name="z7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инспекции)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неисправностей электронных средств слежения на</w:t>
      </w:r>
      <w:r>
        <w:br/>
      </w:r>
      <w:r>
        <w:rPr>
          <w:rFonts w:ascii="Times New Roman"/>
          <w:b/>
          <w:i w:val="false"/>
          <w:color w:val="000000"/>
        </w:rPr>
        <w:t>
осужденных к ограничению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«____» 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 «____» 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(внутренняя сторона журнала)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993"/>
        <w:gridCol w:w="1753"/>
        <w:gridCol w:w="1813"/>
        <w:gridCol w:w="2293"/>
        <w:gridCol w:w="1533"/>
        <w:gridCol w:w="19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аудиовизуа-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журналы учета на осужденных условно и к ограничению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свободы заводятся отдельно</w:t>
      </w:r>
    </w:p>
    <w:bookmarkStart w:name="z7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4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</w:t>
      </w:r>
      <w:r>
        <w:br/>
      </w:r>
      <w:r>
        <w:rPr>
          <w:rFonts w:ascii="Times New Roman"/>
          <w:b/>
          <w:i w:val="false"/>
          <w:color w:val="000000"/>
        </w:rPr>
        <w:t>
об отмене (замене) использовании в отношении</w:t>
      </w:r>
      <w:r>
        <w:br/>
      </w:r>
      <w:r>
        <w:rPr>
          <w:rFonts w:ascii="Times New Roman"/>
          <w:b/>
          <w:i w:val="false"/>
          <w:color w:val="000000"/>
        </w:rPr>
        <w:t>
осужденных к ограничению свободы</w:t>
      </w:r>
      <w:r>
        <w:br/>
      </w:r>
      <w:r>
        <w:rPr>
          <w:rFonts w:ascii="Times New Roman"/>
          <w:b/>
          <w:i w:val="false"/>
          <w:color w:val="000000"/>
        </w:rPr>
        <w:t>
электронных средств слежения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начальник___________________________________________________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(лицо, замещающее начальника, 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на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«____»__________20___ г.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___________________ УК РК к _______________ ограничения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свободы.                          (срок наказания)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(указываются причины и условия, свидетельствующие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отмены (замены)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использования электронных средств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пунктом 1 статьи 53,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6 статьи 182 УИК РК,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Отменить (заменить) в отношении осужденного(ой)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(ненужное зачеркнуть)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электронные средства слежения______________________________________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электронных средств слежения)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(ст.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(звание)                (подпись)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«____»____________20____г.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постановлением ознакомлен(а): 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  (инициалы,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«____»____________20____г.</w:t>
      </w:r>
    </w:p>
    <w:bookmarkStart w:name="z7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применения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слежения и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по осуществлению надзора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отбывающими наказание в виде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свободы          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инспекции)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установления неисправностей электронных средств слежения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начальник___________________________________________________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(лицо, замещающее начальника, 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понятых: 1.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отчество,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причину неисправности электронных средств слежения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установленного на осужденного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(указываются наименование электронных средств слежения)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(указываются причины неисправности, электронных средств слежения,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степень виновности осужденного)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Электронные средства слежения пришли в неисправность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вине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(по другим причинам не зависящим от осужденного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чем,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полагаю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установления вины осужденного, материалы направляются в суд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для взыскания ущерба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осужденного в гражданском порядке, в случае отсутствия явных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повреждений прибор направляется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(ст.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(звание)               (подпись) 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«____»____________20____г.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ознакомлены: 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(инициалы, фамилия осужденного(ой)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Понятые: 1.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«____»__________ 20 __ г.</w:t>
      </w:r>
    </w:p>
    <w:bookmarkStart w:name="z7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141</w:t>
      </w:r>
    </w:p>
    <w:bookmarkEnd w:id="231"/>
    <w:bookmarkStart w:name="z74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изъятия государственных наград</w:t>
      </w:r>
    </w:p>
    <w:bookmarkEnd w:id="232"/>
    <w:bookmarkStart w:name="z74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3"/>
    <w:bookmarkStart w:name="z7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изъятия государственных наград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наградах Республики Казахстан» и иными нормативными правовыми актами Республики Казахстан и определяет порядок изъятия уголовно-исполнительными инспекциями (далее - Инспекция) государственных наград вместе с документами к ним.</w:t>
      </w:r>
    </w:p>
    <w:bookmarkEnd w:id="234"/>
    <w:bookmarkStart w:name="z75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изъятия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наград вместе с документами к ним</w:t>
      </w:r>
    </w:p>
    <w:bookmarkEnd w:id="235"/>
    <w:bookmarkStart w:name="z7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получении Указа Президента Республики Казахстан о лишении осужденного государственной награды (далее – Указ) Комитет уголовно-исполнительной системы, либо территориальные органы уголовно-исполнительной системы направляют соответствующий Указ в Инспекцию по месту нахождения осужденного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Инспекция, по получению Указа, в течении десяти рабочих дней устанавливает местонахождение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установления места нахождения осужденного (учреждения уголовно-исполнительной системы) сотрудник Инспекции в течение пяти рабочих дней ознакамливает его под роспись с Указом и устанавливает местонахождение государственной награды и документов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нахождения государственной награды и документов к ним в другой области, Инспекция в течение пяти рабочих дней направляет копию Указа в территориальный орган уголовно-исполнительной системы соответствующей области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Сотрудник Инспекции, получивший копию Указа, устанавливает местонахождение, лиц у которых находится государственная награда и документы к ней и в течении пяти рабочих дней производит изъятие.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этом составляется акт изъятия,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четырех экземплярах: первый экземпляр направляется лицу, у которого произведено изъятие, второй экземпляр приобщается к личному делу осужденного, третий направляется в Администрацию Президента Республики Казахстан, и четвертый подшивается в номенклатурное дело. Изъятие производится в присутствии не менее чем двух понятых.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осужденного от выдачи государственной награды, указания ее местонахождения или ее утери сотрудник Инспекции составляет об этом акт и уведомляет Администрацию Президента Республики Казахстан, с направлением материалов в органы внутренних дел для принятия процессуального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Инспекция,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наградах Республики Казахстан» 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изъятые государственные награды вместе с документами к ним, направляет в Администрацию Президента Республики Казахстан.</w:t>
      </w:r>
    </w:p>
    <w:bookmarkEnd w:id="236"/>
    <w:bookmarkStart w:name="z7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изъятия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наград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6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изъятия (утери) государственных наград и документов к ним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 20__года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(указывается должность, звание,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сотрудника производившего изъятие)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осужденного (родственников)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(указывается Ф.И.О. осужденного (родственников),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кого произведено изъятие государственной награды,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произведено изъятие: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(указываются, какие государственные награды и документы к ним изъяты,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их состояние)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(указываются Ф.И.О. понятых присутствующих при изъятии,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их полные установочные данные,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по изъятию: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(указываются какие есть замечания по изъятию)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Изъятие произвел: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указывается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сотрудника проводившего изъятие и роспись)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кого изъято: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(указывается Ф.И.О. у кого произведено изъятие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награды и документов к ним и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 20__ года</w:t>
      </w:r>
    </w:p>
    <w:bookmarkStart w:name="z7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изъятия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наград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76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органа, куда направляется сообщение)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Сообщаем, что Указ Президента Республики Казахстан от «__»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20__года № ___ о лишении осужденного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                           (Ф.И.О. осужденного)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награды Республики Казахстан и документов к ним исполнен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территориального органа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Изъятые государственные награды и документы к ним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наградах Республики Казахстан" направлены в Ваш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 20__года исх.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территориального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звание, фамилия и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 20__года</w:t>
      </w:r>
    </w:p>
    <w:bookmarkStart w:name="z7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141</w:t>
      </w:r>
    </w:p>
    <w:bookmarkEnd w:id="241"/>
    <w:bookmarkStart w:name="z76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осуществлению контроля за осужденными</w:t>
      </w:r>
      <w:r>
        <w:br/>
      </w:r>
      <w:r>
        <w:rPr>
          <w:rFonts w:ascii="Times New Roman"/>
          <w:b/>
          <w:i w:val="false"/>
          <w:color w:val="000000"/>
        </w:rPr>
        <w:t>
с отсрочкой исполнения наказания</w:t>
      </w:r>
    </w:p>
    <w:bookmarkEnd w:id="242"/>
    <w:bookmarkStart w:name="z76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3"/>
    <w:bookmarkStart w:name="z7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осуществлению контроля за осужденными с отсрочкой исполнения наказания (далее – Инструкция) детализирует вопросы по осуществлению контроля за осужденными с отсрочкой исполнения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поведением осужденных беременных женщин и женщин, имеющих малолетних детей, и мужчин, в одиночку воспитывающим малолетних детей, к которым применена отсрочка исполнения наказания (далее – осужденные) осуществляется территориальными уголовно-исполнительными инспекциями Департаментов уголовно-исполнительной системы по областям, города Астаны, города Алматы и Алматинской области (далее –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осуществления контроля является приговор, определение, постановление (далее – судебный акт), вступившие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взаимодействие с подразделениями прокуратуры, местными органами военного управления, местными исполнительными органами, судами и общественными объединениями, с администрацией предприятий, учреждений и организаций, в которых обучаются или работают осужденные;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вносят представления в суд для решения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лиц, скрывшихся от контроля с постановкой вопроса об объявлении розыска и избрании меры пресечения;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осужденного лица от отбывания оставшейся части наказания или о замене неотбытой части наказания более мягким либо о направлении его в исправительное учреждение по истечении срока отсрочки указанного в судебном акте или в случае смерти ребенка, либо в случае прерывания беременности, с учетом поведения осужденного лица, отношения к воспитанию ребенка, отбытого и неотбытого срока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наказания или смягчении наказания вследствие издания уголовного закона, имеющего обратную силу, а также акта об амнистии;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 дня поступления судебного акта в суточный срок (без учета выходных и праздничных дней) осуществляют постановку на учет осужденных с занесением их данных в информационную базу данных, в случае изменения места жительства своевременно производят их корректировку;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проверку осужденных лиц по функционирующим автоматизированным информационно-поисковым системам органов внутренних дел (далее - ОВД)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реже одного раза в квартал (в городе и в районном центре не реже одного раза в месяц) проводят профилактическую работу по месту жительства и работы (проведение бесед о недопущении: административных правонарушений и уголовных преступлений, а также нарушений условий отбывания наказаний)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ежеквартально проводят сверку с судом по поступившим на исполнение судебным актам,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ежеквартально проводят сверку с территориальным Управлением КПСиСУ по выставленным извещениям об осужденных,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составляются акты сверок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ежемесячно проводят сверку с оперативно-розыскными подразделениями по спискам лиц, находящихся в розыске, о чем составляется акт сверки в двух экземплярах,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ежемесячно проводят сверку с подразделениями миграционной полиции по выставленным и снятым с учета сторожевым карточкам, о чем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составляется акт сверки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ежемесячно в подразделения общественной безопасности направляют списки лиц, состоящих на учете Инспекции, для повышения информированности участковых инспекторов полиции и по делам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ежемесячно с целью пресечения фактов незаконного выезда за пределы Республики Казахстан лиц, осужденных без изоляции от общества, в том числе иностранных лиц, в подразделения миграционной полиции направляют списки состоящих и снятых с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проводят первоначальные мероприятия по розыску лиц, состоящих на учете, местонахождения которых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несут персональную ответственность за сохранность контрольных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снимают с учета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проводят следующие операции с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документов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хранение и использование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передачу документов на хранение в ведомственный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имеют в наличии печати и штампы, которые хранятся в сейфах или опечатываемых несгораемых металлических шкафах.</w:t>
      </w:r>
    </w:p>
    <w:bookmarkEnd w:id="244"/>
    <w:bookmarkStart w:name="z79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Постановка на учет Инспекции</w:t>
      </w:r>
    </w:p>
    <w:bookmarkEnd w:id="245"/>
    <w:bookmarkStart w:name="z79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принятии судебного акта к исполнению,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в день поступления копию судебного акта вместе с приложениями к ней в журнале входящих документов, а затем вносит данные осужденного в пронумерованный, прошнурованный и опечатанный печатью журнал учета осужденных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В таком же порядке регистрируются контрольные дела, поступившие из других Инспекций, в связи с изменением места жительства осужденных и прибывших из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в судебных актах неясностей, ошибок, препятствующих их исполнению, судебные акты немедленно, без регистрации в журнале учета условно осужденных, возвращаются в 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суточный срок с момента постановки на учет осужденного: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суд, вынесший решение, или исправительное учреждение, из которого освобожден осужденный, извещение о принятии судебного акта к исполнению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контрольно-сроковую карточку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которую помещают в соответствующую картотеку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 и передает сторожевую карточку в подразделения миграционной полиции, для контроля за снятием осужденного с регистрационного учета и информирования Инспекции, об изменении места жительства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второй экземпляр помещается в картотеку;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регистрации копии приговора, заводит на осужденного контрольное дело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Порядковые номера контрольного дела и контрольно-сроковой карточки должны соответствовать номеру судебного акта, зарегистрированного в журнале учета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Контрольные дела и картотеки хранятся в металлическом шкафу, который по окончании рабочего дня закрывается на замок и опечатывается.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Контрольное дело осужденного состоит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первой части подшиваются материалы, служащие основанием для постановки на учет (судебный акт, справка о вступлении его в законную силу), копии извещений, сообщений, отдельный лист для отметок, проверяющих по изучению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- характеризующие материалы, относящиеся к организации и осуществлению процесса исполнения наказания. Все документы должны быть подшиты в хронологическом порядке, пронумерованы и занесены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5 рабочих дней после постановки на учет осужденного, Инспекция заполняет извещение об осужденном согласно приложению 5 к Правилам ведения и использования отдельных видов специальных учетов,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2004 года № 23 зарегистрированным в Реестре государственной регистрации нормативных правовых актов за № 2843 (далее - приказ ГП РК), а на лиц, осужденных судами другой области - первый экземпляр алфавитной учетной карточки (далее - Ф-1),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ГП РК и одно извещение об осужденном, которые направляются сопроводительным письмом в территориальное Управление КПСиСУ, второй экземпляр сопроводительного письма подшивается в первой части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освобождения от наказания осужденного или изменения судебного акта в отношении него, а также при снятии с учета по другим основаниям, предусмотренным законодательством Республики Казахстан, Инспекция в течение 5 рабочих дней после получения соответствующего документа направляет в территориальное Управление КПСиСУ извещение об осужденном с указанием полных сведений об основании снятия осужденного с учета или изменения приговора в отношении него. Копия извещения подшивается во второй части дела в хронологическом порядке.</w:t>
      </w:r>
    </w:p>
    <w:bookmarkEnd w:id="246"/>
    <w:bookmarkStart w:name="z80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Контроль за поведением осужденных с отсрочкой исполнения наказания</w:t>
      </w:r>
    </w:p>
    <w:bookmarkEnd w:id="247"/>
    <w:bookmarkStart w:name="z81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день освобождения осужденного лица, исправительное учреждение направляет в Инспекцию по месту его жительства копию судебного акта об отсрочке отбывания наказания с указанием даты освобождения, к которому прилагаются характеристика осужденного лица, справка о согласии родственников принять его и ребенка, предоставить им жилье и создать необходимые условия для проживания с ребенком, медицинское заключение о беременности, либо копия свидетельства о рождении ребенка или справка о наличии ребенка, а также его подписка о явке в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после явки осужденного лица не позднее трех суток ставит его на учет, и в дальнейшем осуществляет контроль за его поведением.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постановке на учет Инспекцией проводится беседа с осужденным лицом, в ходе которой ему разъясняются условия отсрочки отбывания наказания, последствия их невыполнения и ответственность за нарушение общественного порядка, совершение нового преступления, а также за уклонение от воспитания ребенка и ухода за ним, о чем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которая подшивается в контрольное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уточняются и проверяются анкетные данные, сведения о близких родственниках осужденного лица и другие вопросы, имеющие значение для осуществления контроля за его поведением. О результатах беседы составляется справка, которая вместе с подпиской приобщается к контрольному делу осужденного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о постановке на учет осужденного лица уведомляются органы опеки и попечительства по месту его жительства для осуществления взаимодействия в обеспечении контроля за воспитанием ребенка и уходом за ним. Ежеквартально сотрудниками Инспекции совместно с представителями органов опеки и попечительства проводится обследование жилищных условий, о чем в трех экземплярах составляется акт, один экземпляр которого подшивается в контрольное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случае, если осужденный в возрасте от восемнадцати до двадцати семи лет не проходил и подлежит призыву на срочную воинскую службу Инспекция направляет в местный орган военного управления сообщение о постановке его на учет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трудоустройства осужденного лица, Инспекция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направляет сообщение администрации организации по месту его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неприбытия осужденного в двухнедельный срок со дня освобождения Инспекция проводит первоначальные розыскные мероприятия и, если место пребывания осужденного лица не установлено, вносит в суд представление об объявлении в розыск и избрании меры пресечения.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целях контроля за соблюдением условий отсрочки отбывания наказания осужденными лицами Инспекция: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профилактические беседы с осужденными лицами, их родственниками и лицами, которые могут оказать на них положительное влияние, отбирают у осужденных лиц объяснения о причинах допущенных нарушений. Принимает меры к предотвращению с их стороны случаев уклонения от обязанностей по воспитанию ребенка и уходу за ним, нарушений общественного порядка и повторных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иные мероприятия, связанные с осуществлением контроля за поведением осужденных лиц, их образом жизни и отношением к воспитанию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выявлении фактов уклонения осужденных лиц от воспитания ребенка и ухода за ним, отрицательной характеристике по месту жительства осуществляется сбор необходимой информации и направляется в подразделение по делам несовершеннолетних ОВД, для проведения соответствующих мероприятий, копии материалов приобщаются в контрольное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Несоблюдением условий отсрочки отбывания наказания осужденными лицами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общественного порядка, повлекшее применение мер административного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уклонение от воспитания ребенка и ухода за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Осужденное лицо считается уклоняющимся от воспитания ребенка,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 не отказавшись от ребенка, оставил его в родильном доме или передал в детский 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ведет антиобщественный образ жизни и не занимается воспитанием ребенка и уходом за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оставил ребенка родственникам или иным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скрылось от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совершил иные действия, свидетельствующие об уклонении от воспитания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После выявления любого из указанных в пункте 17 настоящей Инструкции нарушений сотрудник Инспекции вызывает осужденное лицо, а в случае неявки, посещает его по месту жительства, отбирает у него объяснение о причинах допущенного нарушения, проводит профилактическую беседу и объявляет письменное предупреждение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случаях, если осужденное лицо после объявленного двукратного письменного предупреждения отказалось от ребенка, либо скрылось или продолжает уклоняться от воспитания ребенка и ухода за ним, Инспекция направляет соответствующую информацию в органы опеки и попечительства, для решения вопроса о лишении родительских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лишения родительских прав,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вносит в суд представление об отмене отсрочки отбывания наказания и о направлении осужденного лица в исправительное учреждение для отбывания наказания, назначенного судебным актом. К представлению прилагаются: копии судебного акта об отсрочке отбывания наказания и материалы, свидетельствующие об уклонении осужденного лица от воспитания ребенка и ухода за ним, характеристики с места работы и жительства, другие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об отмене отсрочки исполнения наказания по истечении его срока или в случае смерти ребенка, либо в случае прерывания беременности (часть 3 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в соответствии с пунктом 4  </w:t>
      </w:r>
      <w:r>
        <w:rPr>
          <w:rFonts w:ascii="Times New Roman"/>
          <w:b w:val="false"/>
          <w:i w:val="false"/>
          <w:color w:val="000000"/>
          <w:sz w:val="28"/>
        </w:rPr>
        <w:t>статьи 454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разрешаются районным и приравненным к нему судом по месту жительства осужденного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осужденное лицо скрылось от контроля Инспекция осуществляет первоначальные розыскные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истечении срока отсрочки, указанного в приговоре суда, или в случае смерти ребенка, либо в случае прерывания беременности, Инспекция по месту жительства осужденного лица с учетом его поведения, отношения к воспитанию ребенка, отбытого и неотбытого срока наказания,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направляет в суд представление об освобождении осужденного лица от отбывания оставшейся части наказания или о замене, неотбытой части наказания более мягким, либо о направлении данного лица в исправительное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излагаются данные, характеризующие личность, поведение и отношение осужденного лица к воспитанию ребенка в период отсрочки отбывания наказания, указывается отбытый и не отбытый срок наказания, назначенный судебным актом. К представлению прилагаются характеристика с места работы и другие документы.</w:t>
      </w:r>
    </w:p>
    <w:bookmarkEnd w:id="248"/>
    <w:bookmarkStart w:name="z83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несовершеннолетними осужденными</w:t>
      </w:r>
    </w:p>
    <w:bookmarkEnd w:id="249"/>
    <w:bookmarkStart w:name="z83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Сотрудники Инспекций: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индивидуальную профилактику по предупреждению преступлений и иных правонарушений со стороны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защиту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работу по формированию законопослушного поведения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целях профилактики правонарушений и предупреждения преступлений с их стороны взаимодействуют с государственными органами, общественными объединениями и организациями по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постановке на учет: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первоначальную беседу профилактического характера с несовершеннолетним в присутствии родителей или лиц, их заменяющих;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разъясняют порядок и условия отсрочки исполнения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уточняют его анкетные данные, сведения о близких родственниках и лицах, которые могут оказывать влияние на несовершеннолетнего, а также другие вопросы, имеющие значение для осуществления контроля за его поведением.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проведенной беседы от несовершеннолетнего отбирается подписка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о результатах беседы составляется справка, которые подшиваются в контрольное дело несовершеннолетнего. В подписке и справке-беседе должны быть подписи несовершеннолетнего и его близкого родственника или лица присутствовавшего при беседе;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день регистрации несовершеннолетнего в суточный срок направляют в органы опеки и попечительства, администрацию по месту учебы или работы подучетного, а также в местный орган военного управления (в отношении подростках призывного возраста) сообщения о постановке его на учет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задержании несовершеннолетнего находившегося в розыске, незамедлительно вызывают родителей или лиц, их заменяющих, для проведения опроса и установления причин и условий, способствовавших уклонению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целях предупреждения преступлений, правонарушений среди несовершеннолетних Инспекция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вызывает родителей несовершеннолетнего или лиц их заменяющих, а также приглашать иных лиц для выяснения обстоятельств, связанных с какими-либо правонарушениями, допущенными осужденными и требует от них объяснения, а также от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факта о распитии спиртных напитков родителей с несовершеннолетним, а равно, если родители способствовали совершению каких-либо правонарушений со стороны несовершеннолетнего, Инспекция для сведения направляет в ОВД и органы опеки и попечительства сообщение, копию сообщения подшивает в контрольное дело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от должностных лиц предприятий, учреждений, организаций, независимо от форм собственности, учебных заведений сведения о несовершеннолетнем, а также необходимую информацию для приобщения к контрольному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достижению 18-летнего возраста, осужденный переводится в категорию взрослых.</w:t>
      </w:r>
    </w:p>
    <w:bookmarkEnd w:id="250"/>
    <w:bookmarkStart w:name="z85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Снятие с учета</w:t>
      </w:r>
    </w:p>
    <w:bookmarkEnd w:id="251"/>
    <w:bookmarkStart w:name="z8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Документами, подтверждающими наличие оснований для снятия осужденного с учета Инспекции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судебные акты об отмене отсрочки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судебные акты об отмене приговора в связи с прекращением дела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судебные акты об освобождении вследствие болезни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компетентных органов, на которых в соответствии с актом об амнистии или помилования возложено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приговора суда с распоряжением о вступлении его в законную силу в отношении осужденного за совершение нового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справка территориального органа юстиции о смерти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сообщение о получении контрольного дела и постановке осужденного на учет в Инспекцию по новому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Снятие с учета осужденного лица осуществляется в день поступления судебного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день снятия с учета осужденного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направляется сообщение в подразделения ОВД, миграционной полиции, а также, в местный орган военного управления в отношении лица подлежащего призыву на действительную военную службу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Снятие с учета осужденных в связи с отменой отсрочки исполнения наказания, а также осуждение за новое преступление, производится на основании судебных актов, вступивших в законную силу, в день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 дате и основании снятия осужденного с учета делаются отметки в журнале учета осужденных и в контрольном деле. Контрольные дела осужденных снятых с учета списываются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 лиц, выбывших до окончания срока наказания с территории, обслуживаемой Инспекции, в связи с изменением места жительства, направляется сообщение в Инспекцию по новому месту жительства. Если дислокация Инспекции неизвестна, сообщение направляется в Департамент уголовно-исполнительной системы соответствующей области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дела, заверенные печатью и подписью начальника Инспекции, направляются заказной почтой по запросу Инспекции по новому месту жительства осужденных. О получении контрольного дела Инспекцией по новому месту отбывания наказания осужденных в течении одного рабочего дня направляется подтверждение в Инспекцию, выславшую документы.</w:t>
      </w:r>
    </w:p>
    <w:bookmarkEnd w:id="252"/>
    <w:bookmarkStart w:name="z8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«_____»______________ 20 __ год</w:t>
      </w:r>
    </w:p>
    <w:bookmarkStart w:name="z87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приговоров на осужденных, 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поступивших на исполнение в уголовно-исполнительную инспекцию</w:t>
      </w:r>
      <w:r>
        <w:br/>
      </w:r>
      <w:r>
        <w:rPr>
          <w:rFonts w:ascii="Times New Roman"/>
          <w:b/>
          <w:i w:val="false"/>
          <w:color w:val="000000"/>
        </w:rPr>
        <w:t>
______________ за _____ квартал 20__ г.</w:t>
      </w:r>
      <w:r>
        <w:br/>
      </w:r>
      <w:r>
        <w:rPr>
          <w:rFonts w:ascii="Times New Roman"/>
          <w:b/>
          <w:i w:val="false"/>
          <w:color w:val="000000"/>
        </w:rPr>
        <w:t>
(района, города)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96"/>
        <w:gridCol w:w="767"/>
        <w:gridCol w:w="1793"/>
        <w:gridCol w:w="1221"/>
        <w:gridCol w:w="1517"/>
        <w:gridCol w:w="1201"/>
        <w:gridCol w:w="1774"/>
        <w:gridCol w:w="1320"/>
        <w:gridCol w:w="1203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канцелярии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инициалы)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 20__ г.</w:t>
      </w:r>
    </w:p>
    <w:bookmarkStart w:name="z8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УКПСиСУ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 20__ г.</w:t>
      </w:r>
    </w:p>
    <w:bookmarkStart w:name="z87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извещениям и алфавитным учетным</w:t>
      </w:r>
      <w:r>
        <w:br/>
      </w:r>
      <w:r>
        <w:rPr>
          <w:rFonts w:ascii="Times New Roman"/>
          <w:b/>
          <w:i w:val="false"/>
          <w:color w:val="000000"/>
        </w:rPr>
        <w:t>
карточкам Ф-1 на осужденных к наказаниям без изоляции от</w:t>
      </w:r>
      <w:r>
        <w:br/>
      </w:r>
      <w:r>
        <w:rPr>
          <w:rFonts w:ascii="Times New Roman"/>
          <w:b/>
          <w:i w:val="false"/>
          <w:color w:val="000000"/>
        </w:rPr>
        <w:t>
общества за ____ квартал 20__ года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53"/>
        <w:gridCol w:w="2733"/>
        <w:gridCol w:w="3233"/>
        <w:gridCol w:w="2533"/>
        <w:gridCol w:w="2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каким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Ф-1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Акт сверки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отдела УКПСиСУ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 20__ г.</w:t>
      </w:r>
    </w:p>
    <w:bookmarkStart w:name="z8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7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осужденным лицам, находящимся в розыске</w:t>
      </w:r>
      <w:r>
        <w:br/>
      </w:r>
      <w:r>
        <w:rPr>
          <w:rFonts w:ascii="Times New Roman"/>
          <w:b/>
          <w:i w:val="false"/>
          <w:color w:val="000000"/>
        </w:rPr>
        <w:t>
за __________ 20__ года.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состоящих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объявленных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 в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снятых с розыска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опративно-розыскного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8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7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</w:t>
      </w:r>
      <w:r>
        <w:br/>
      </w:r>
      <w:r>
        <w:rPr>
          <w:rFonts w:ascii="Times New Roman"/>
          <w:b/>
          <w:i w:val="false"/>
          <w:color w:val="000000"/>
        </w:rPr>
        <w:t>
по выставленным сторожевым карточкам на осужденных</w:t>
      </w:r>
      <w:r>
        <w:br/>
      </w:r>
      <w:r>
        <w:rPr>
          <w:rFonts w:ascii="Times New Roman"/>
          <w:b/>
          <w:i w:val="false"/>
          <w:color w:val="000000"/>
        </w:rPr>
        <w:t>
к наказаниям без изоляции от общества</w:t>
      </w:r>
      <w:r>
        <w:br/>
      </w:r>
      <w:r>
        <w:rPr>
          <w:rFonts w:ascii="Times New Roman"/>
          <w:b/>
          <w:i w:val="false"/>
          <w:color w:val="000000"/>
        </w:rPr>
        <w:t>
за ____ квартал 20__ года.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410"/>
        <w:gridCol w:w="3410"/>
        <w:gridCol w:w="285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в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сторожевых карточек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осужденных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квартал 20__ г.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Сверку провели: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(отделения)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 миграционной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«____»_________ 20__ г.</w:t>
      </w:r>
    </w:p>
    <w:bookmarkStart w:name="z8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учета осужденных беременных</w:t>
      </w:r>
      <w:r>
        <w:br/>
      </w:r>
      <w:r>
        <w:rPr>
          <w:rFonts w:ascii="Times New Roman"/>
          <w:b/>
          <w:i w:val="false"/>
          <w:color w:val="000000"/>
        </w:rPr>
        <w:t>
женщин и женщин, имеющих малолетних детей,</w:t>
      </w:r>
      <w:r>
        <w:br/>
      </w:r>
      <w:r>
        <w:rPr>
          <w:rFonts w:ascii="Times New Roman"/>
          <w:b/>
          <w:i w:val="false"/>
          <w:color w:val="000000"/>
        </w:rPr>
        <w:t>
и мужчин, в одиночку воспитывающих малолетних детей,</w:t>
      </w:r>
      <w:r>
        <w:br/>
      </w:r>
      <w:r>
        <w:rPr>
          <w:rFonts w:ascii="Times New Roman"/>
          <w:b/>
          <w:i w:val="false"/>
          <w:color w:val="000000"/>
        </w:rPr>
        <w:t>
исполнение наказания которым отсрочено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Начат: «___»______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Окончен: «___»____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(Внутреннее содержание)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2644"/>
        <w:gridCol w:w="2305"/>
        <w:gridCol w:w="3700"/>
        <w:gridCol w:w="3322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Когда, каким судом,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статье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осужден(а)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законную силу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2614"/>
        <w:gridCol w:w="2615"/>
        <w:gridCol w:w="2615"/>
        <w:gridCol w:w="2622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какой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 учета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8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8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ИЗВЕЩЕНИЕ</w:t>
      </w:r>
      <w:r>
        <w:br/>
      </w:r>
      <w:r>
        <w:rPr>
          <w:rFonts w:ascii="Times New Roman"/>
          <w:b/>
          <w:i w:val="false"/>
          <w:color w:val="000000"/>
        </w:rPr>
        <w:t>
о принятии судебного акта к исполнению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копия приговора __________________________ суда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 20__ г. на осужденного(ую) по ст. 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и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получена "__"_________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поведением осужденного(ой)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            МП</w:t>
      </w:r>
    </w:p>
    <w:bookmarkStart w:name="z8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8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КОНТРОЛЬНО-СРОКОВАЯ КАРТОЧКА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Окончание срока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(дата, вид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(а)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контрольного дела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составил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8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8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СТОРОЖЕВАЯ КАРТОЧКА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срока «___»_________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об изменении срока наказания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год и место рождения, адрес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Осужден(а) «___»_________ 20__ г.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ст.___ УК РК 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(срок лишения права занимать определенную должность или заниматься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определенной деятельностью, период испытательного срока, отсрочки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отбывания наказания, общественные и исправительные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ограничение свободы)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осужденного(ой) о снятии с регистрационного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жительства немедленно сообщить в Инспекцию__________________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инспекции)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телефону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 с регистрационного учета «___»___________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сообщено «____»__________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Ф.И.О.)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________________ 20__ г.</w:t>
      </w:r>
    </w:p>
    <w:bookmarkStart w:name="z8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КОНТРОЛЬНОЕ ДЕЛО № 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(осужденной(го) с отсрочкой отбывания наказания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фамилия, имя, отчество, год рождения)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Осужден(а) "__" _______ 20__ г. по ст. ____ УК РК на срок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Взят(а) на учет: «___»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Снят(а) с учета: «___» 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в деле: _____________</w:t>
      </w:r>
    </w:p>
    <w:bookmarkStart w:name="z8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8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ПОДПИСКА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отчество, год рождения, место жительства,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(а) «___» _________ 20__ г. ___________________________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 УК РК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 отсрочкой исполнения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 (а) с условиями отсрочки исполнения наказания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допускать нарушений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уклонятся от воспитания ребенка и ухода за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оставлять ребенка родственникам или иным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скрываться от контроля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совершать иные действия, свидетельствующие об уклонении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являться по вызову в Инспекцию;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менять места жительства без уведомления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информировать об увольнении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ответственности, за уклонение от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и при невыполнении установленных требований, мне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отменена отсрочка исполнения наказания.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 20__ г.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 осужденного(ой)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Подписку отобрал: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________________ 20__ г.</w:t>
      </w:r>
    </w:p>
    <w:bookmarkStart w:name="z8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 </w:t>
      </w:r>
    </w:p>
    <w:bookmarkStart w:name="z89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Состоящий на воинском учете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 20__ г. рождения, проживающий по адресу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 20__ г. осужден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(вид и 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снятии осужденного с учета Инспекции будет сообщено дополнительно.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 г.</w:t>
      </w:r>
    </w:p>
    <w:bookmarkStart w:name="z8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 руководителя)</w:t>
      </w:r>
    </w:p>
    <w:bookmarkStart w:name="z89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работающий(ая)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 и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осужден(а) «___»_____ 20__ г.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к _______ годам лишения свободы и согласно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 ___ УК РК наказание ему (ей) назначено __ год(а)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(указать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прошу о всех нарушениях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дисциплины, допущенных ________________, и примененных к нему (ней)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дисциплинарных взысканиях, информировать Инспекцию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____________________, на учете которой состоит.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 г.</w:t>
      </w:r>
    </w:p>
    <w:bookmarkStart w:name="z8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Предупреждение</w:t>
      </w:r>
      <w:r>
        <w:br/>
      </w:r>
      <w:r>
        <w:rPr>
          <w:rFonts w:ascii="Times New Roman"/>
          <w:b/>
          <w:i w:val="false"/>
          <w:color w:val="000000"/>
        </w:rPr>
        <w:t>
об отмене отсрочки исполнения наказания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_________________________________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_______________________________________ «__»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вызван(а) в Инспекцию осужденный(ая)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допустил(а)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(указываются конкретные факты уклонения осужденного 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исполнения возложенных судом обязанностей, воспитания ребенка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ухода за ним, когда, какое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допущено нарушение общественного порядка, за которое было наложено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административное взыскание)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изложенным и руководствуясь статьей 172 УИК 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осужденный(ая)__________________________ предупрежден(а) о том, что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продолжения уклонения от воспитания ребенка и ухода за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скрылась от отбытия наказания или продолжает нарушать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общественный порядок после двукратного письменного предупреждения,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вынесенного уголовно-исполнительной инспекцией, ему (ей)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отменено отсрочка исполнения наказания.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предупреждение мне объявлено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 «__» ____________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 осужденного(ой))</w:t>
      </w:r>
    </w:p>
    <w:bookmarkStart w:name="z8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bookmarkStart w:name="z89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Представление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«__»_________ 20__ г.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___________________ состоящий(ей) на учете в Инспекции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(срок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(указывается: отбытый и не отбытый срок наказания на момент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вынесения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излагаются сведения, характеризующие личность осужденного(ой),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поведение, отношение его(ей)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труду, выполнению обязанностей и запретов, возложенных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обязанностей по воспитанию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уходу за ним, когда и какие допущены нарушения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порядка, приводы, задержания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вынесено предупреждение инспекцией, о состоянии 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осужденного(ой), установление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инвалидности, наличие психического расстройства или тяжкой болезни,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даты предоставления отпуска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беременности и родам, а в отношении лица,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которого(ой) не известно, указывается о 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он (она) скрылся (лась) с целью уклонения от отбывания наказания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контроля инспекции,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результаты первоначальных розыскных мероприятий)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(указать статью УК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РК, полагаю целесообразным направить материалы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осужденного(ую)_______________________ в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 и инициалы)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 для решения вопроса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(об освобождении,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отмене отсрочки отбывания наказания о возвращении осужденного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исправительное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8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инициалы)       </w:t>
      </w:r>
    </w:p>
    <w:bookmarkStart w:name="z89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Ставим Вас в известность, что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проживает несовершеннолетний(яя)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который(ая) «___»________ 20___ г. осужден(а) по ст. __________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(вид наказания и срок, дополнительные сведения об осужденном(ой),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возложенные судом обязанности, прежние судимости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прошу Вас информировать Инспекцию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поведении несовершеннолетнего(ей)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 проведенной с ним (ней) воспитательной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20____ г.</w:t>
      </w:r>
    </w:p>
    <w:bookmarkStart w:name="z8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 </w:t>
      </w:r>
    </w:p>
    <w:bookmarkStart w:name="z90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Гр-н(ка)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осужденный(ая) «____»______ 20__ г.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«__»_____ 20__ г. снят(а) с учета Инспекции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20__ г.</w:t>
      </w:r>
    </w:p>
    <w:bookmarkStart w:name="z9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за осужденными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отсрочкой исполнения наказания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орган военного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МОВУ)      </w:t>
      </w:r>
    </w:p>
    <w:bookmarkStart w:name="z90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СООБЩЕНИЕ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Состоящий на воинском учете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 19__ г.р., проживающий по адресу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_____________________________, «___»___________20__ г. снят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в связи 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основание снятия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 20__ г.</w:t>
      </w:r>
    </w:p>
    <w:bookmarkStart w:name="z9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141</w:t>
      </w:r>
    </w:p>
    <w:bookmarkEnd w:id="285"/>
    <w:bookmarkStart w:name="z90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осуществлению первоначальных розыскных мероприятий в</w:t>
      </w:r>
      <w:r>
        <w:br/>
      </w:r>
      <w:r>
        <w:rPr>
          <w:rFonts w:ascii="Times New Roman"/>
          <w:b/>
          <w:i w:val="false"/>
          <w:color w:val="000000"/>
        </w:rPr>
        <w:t>
отношении осужденных, уклоняющихся от отбывания наказания, не</w:t>
      </w:r>
      <w:r>
        <w:br/>
      </w:r>
      <w:r>
        <w:rPr>
          <w:rFonts w:ascii="Times New Roman"/>
          <w:b/>
          <w:i w:val="false"/>
          <w:color w:val="000000"/>
        </w:rPr>
        <w:t>
прибывших к месту отбывания наказания в установленный срок,</w:t>
      </w:r>
      <w:r>
        <w:br/>
      </w:r>
      <w:r>
        <w:rPr>
          <w:rFonts w:ascii="Times New Roman"/>
          <w:b/>
          <w:i w:val="false"/>
          <w:color w:val="000000"/>
        </w:rPr>
        <w:t>
самовольно оставивших место проживания, работы или учебы и</w:t>
      </w:r>
      <w:r>
        <w:br/>
      </w:r>
      <w:r>
        <w:rPr>
          <w:rFonts w:ascii="Times New Roman"/>
          <w:b/>
          <w:i w:val="false"/>
          <w:color w:val="000000"/>
        </w:rPr>
        <w:t>
внесения в суд представления об объявлении в розыск</w:t>
      </w:r>
    </w:p>
    <w:bookmarkEnd w:id="286"/>
    <w:bookmarkStart w:name="z9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осуществлению первоначальных розыскных мероприятий в отношении осужденных, уклоняющихся от отбывания наказания, не прибывших к месту отбывания наказания в установленный срок, самовольно оставивших место проживания, работы или учебы и внесения в суд представления об объявлении в розыск (далее – Инструкция) детализирует вопросы по осуществлению первоначальных розыскных мероприятий в отношении осужденных, уклоняющихся от отбывания наказания, не прибывших к месту отбывания наказания в установленный срок, самовольно оставивших место проживания, работы или учебы и внесения в суд представления об объявлении в розыск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Первоначальные розыскные мероприятия в отношении лиц, отбывающих наказания, не связанных с изоляцией осужденного от общества, а также осужденных с отсрочкой исполнения наказания осуществляют территориальные уголовно-исполнительные инспекции Департаментов уголовно-исполнительной системы по областям, города Астаны, города Алматы и Алматинской области (далее –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первоначальных розыскных мероприятий по розыску, сотрудник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опрос родственников, соседей и других граждан, которым могут быть известны связи и сведения о вероятном местонахождении осужденного, либо иные данные, которые могут способствовать розыску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через организацию, где работал осужденный, сведения о его возможном местонахождении, а также через местный орган военного управления, адресно-справочное бюро - прописку, адрес фактического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проверки по учетам органов внутренних дел (далее-ОВД), с целью выявления скрывшегося среди задержанных, арестованных, подсудимых, в приемниках - распределителях для лиц, не имеющих определенного места жительства, документов, в Центрах временной изоляции, адаптации и реабилитации несовершеннолетних Министерства образования и науки Республики Казахстан, а также по учетам медицинских учреждений, моргов и бюро регистрации несчастных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направляет запросы в ОВД и Инспекции других регионов для установления разыскиваемого по месту жительства его родственников и знакомых.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в результате первоначальных розыскных мероприятий местонахождение осужденного не установлено, Инспекция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направляет в суд представление об отмене условного осуждения, отсрочки отбывания наказания, замене общественных и исправительных работ на ограничение свободы или лишение свободы, ограничения свободы на лишение свободы, назначенного приговором суда, с постановкой вопроса об объявлении розыска и избрании меры пресечения.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представлению на отмену и замену, розыск приобщаются выписка из приговора, справка о вступлении приговора в законную силу, копии первоначальных розыскных мероприятий, справка о неотбытом сроке. Первый экземпляр материалов направляется в суд для принятия решения, второй экземпляр материалов подшивается в дело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день получения постановления суда об объявлении в розыск осужденного, копии материалов первоначальных розыскных мероприятий для дальнейшего розыска передаются в службу криминальной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установления местонахождения осужденного, Инспекция направляет в суд представление об отмене условного осуждения, отсрочки отбывания наказания, замене общественных и исправительных работ на ограничение свободы или лишение свободы, ограничения свободы на лишение свободы, назначенного приговором суда, с постановкой вопроса о прекращении в отношении него розыска в соответствие с требованиями для каждого вида и меры наказания.</w:t>
      </w:r>
    </w:p>
    <w:bookmarkEnd w:id="287"/>
    <w:bookmarkStart w:name="z9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осуществлению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первоначальных розыскных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отношении осужденных, уклоняющихся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отбывания наказания, не прибывших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месту отбывания наказания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установленный срок, самовольно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оставивших место проживания,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учебы и внесения в суд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об объявлении в розыск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суда)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</w:p>
    <w:bookmarkStart w:name="z91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Представление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звание, 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осужденного(ой) «__»_________ 20__ г.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(наименования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 УК РК ___________________ состоящий(ей) на учете в Инспекции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(срок 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 зависимости от решаемого вопроса и категории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указывается: отбытый и не отбытый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 наказания на момент вынесения представления, излагаются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сведения, характеризующие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осужденного(ой), его поведение, отношение его(ей) к труду,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выполнению обязанностей и запретов,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возложенных судом обязанностей по воспитанию ребенка и уходу за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когда и какие допущены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нарушения порядка и условий наказания, общественного порядка,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приводы, задержания когда вынесено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предупреждение инспекцией, о состоянии здоровья осужденного(ой),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установление группы инвалидности,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наличие психического расстройства или тяжкой болезни,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предоставления отпуска по беременности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родам, а в отношении лица, местонахождение которого(ой) не известно,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указывается о том, что он (она)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скрылся (лась) с целью уклонения от отбывания наказания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инспекции, а также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первоначальных розыскных мероприятий)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изложенное и руководствуясь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(указать статью УК РК)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 РК, полагаю целесообразным направить материалы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осужденного(ую)_______________________ в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 и инициалы)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 для решения вопроса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(о замене исправительных или общественных работ на ограничение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свободы или лишением свободы, о замене ограничения свободы на лишение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 отмене условного осуждения или отсрочки исполнения наказания),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(об объявлении и прекращении розыска, избрании меры пресечения)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(звание, Ф.И.О.)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 20__ г.</w:t>
      </w:r>
    </w:p>
    <w:bookmarkStart w:name="z9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2012 года № 141</w:t>
      </w:r>
    </w:p>
    <w:bookmarkEnd w:id="290"/>
    <w:bookmarkStart w:name="z91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291"/>
    <w:bookmarkStart w:name="z9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21 июня 2007 года № 186 «Об утверждении Правил изъятия государственных наград и документов к ним уголовно-исполнительными инспекциями Комитета уголовно-исполнительной системы Министерства юстиции Республики Казахстан» (зарегистрированный в Реестре государственной регистрации нормативных правовых актов за № 4790);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29 декабря 2009 года № 172 «Об утверждении Инструкции по исполнению наказаний, не связанных с изоляцией осужденного от общества, иных мер уголовно - правового воздействия и контроля за лицами, осужденными условно» (зарегистрированный в Реестре государственной регистрации нормативных правовых актов за № 6053, опубликованный в Собрании актов центральных исполнительных и иных центральных государственных органов Республики Казахстан № 9 от 30 апреля 2010 года), утрачивает силу с 1 июля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юстиции Республики Казахстан от 22 декабря 2010 года № 341 «О внесении изменений и дополнения в некоторые приказы Министра юстиции Республики Казахстан» (зарегистрированный в Реестре государственной регистрации нормативных правовых актов за № 6745, опубликованный в газетах «Казахстанская правда» от 1 марта 2011 года, № 74-75 (26495-26496), «Егемен Қазақстан» от 15 февраля 2011 года № 46-47 (26449), Собрании актов центральных исполнительных и иных центральных государственных органов Республики Казахстан № 7, 2011 года).</w:t>
      </w:r>
    </w:p>
    <w:bookmarkEnd w:id="2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