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da3b" w14:textId="fabd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дополнительных форм бюджетной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16 апреля 2012 года № 212. Зарегистрирован в Министерстве юстиции Республики Казахстан 23 апреля 2012 года № 7596. Утратил силу приказом Министра финансов Республики Казахстан от 13 января 2017 года № 16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13.01.2017 </w:t>
      </w:r>
      <w:r>
        <w:rPr>
          <w:rFonts w:ascii="Times New Roman"/>
          <w:b w:val="false"/>
          <w:i w:val="false"/>
          <w:color w:val="ff0000"/>
          <w:sz w:val="28"/>
        </w:rPr>
        <w:t>№ 16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124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дополнительные формы бюджетной отчетности:</w:t>
      </w:r>
    </w:p>
    <w:bookmarkEnd w:id="1"/>
    <w:bookmarkStart w:name="z3" w:id="2"/>
    <w:p>
      <w:pPr>
        <w:spacing w:after="0"/>
        <w:ind w:left="0"/>
        <w:jc w:val="both"/>
      </w:pPr>
      <w:r>
        <w:rPr>
          <w:rFonts w:ascii="Times New Roman"/>
          <w:b w:val="false"/>
          <w:i w:val="false"/>
          <w:color w:val="000000"/>
          <w:sz w:val="28"/>
        </w:rPr>
        <w:t xml:space="preserve">
      1) отчет о результатах контрольных мероприятий, проведенных службой внутреннего контроля центральных государственных органов и местных исполнительных органов, финансируемых из областного бюджета, бюджетов города республиканского значения и столицы, согласно форме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сводный отчет о результатах контрольных мероприятий, проведенных службами внутреннего контроля местного исполнительного органа области, города республиканского значения и столицы, согласно форме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сводный отчет о результатах контрольных мероприятий, проведенных органами внутреннего государственного финансового контроля по республиканскому бюджету, согласно форме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xml:space="preserve">
      4) сводный отчет о результатах контрольных мероприятий, проведенных органами внутреннего государственного финансового контроля по местным бюджетам, согласно форме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2. Сроки предоставления бюджетной отчетности:</w:t>
      </w:r>
    </w:p>
    <w:bookmarkEnd w:id="6"/>
    <w:bookmarkStart w:name="z8" w:id="7"/>
    <w:p>
      <w:pPr>
        <w:spacing w:after="0"/>
        <w:ind w:left="0"/>
        <w:jc w:val="both"/>
      </w:pPr>
      <w:r>
        <w:rPr>
          <w:rFonts w:ascii="Times New Roman"/>
          <w:b w:val="false"/>
          <w:i w:val="false"/>
          <w:color w:val="000000"/>
          <w:sz w:val="28"/>
        </w:rPr>
        <w:t xml:space="preserve">
      1) службы внутреннего контроля центральных государственных и местных исполнительных органов, финансируемых из областного бюджета, бюджетов города республиканского значения и столицы ежеквартально, до 5-го числа месяца, следующего за отчетным кварталом, и по итогам соответствующего финансового года до 20 января года, следующего за отчетным годом, для контроля за состоянием возмещения в бюджет сумм нарушений, выявленных органами внутреннего государственного финансового контроля, представляют соответственно в уполномоченный Правительством Республики Казахстан орган по внутреннему контролю и в его территориальные подразделения отчеты о результатах контрольных мероприятий, проведенных службой внутреннего контроля на бумажном и электронном носителях (Microsoft Excel),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7"/>
    <w:bookmarkStart w:name="z9" w:id="8"/>
    <w:p>
      <w:pPr>
        <w:spacing w:after="0"/>
        <w:ind w:left="0"/>
        <w:jc w:val="both"/>
      </w:pPr>
      <w:r>
        <w:rPr>
          <w:rFonts w:ascii="Times New Roman"/>
          <w:b w:val="false"/>
          <w:i w:val="false"/>
          <w:color w:val="000000"/>
          <w:sz w:val="28"/>
        </w:rPr>
        <w:t xml:space="preserve">
      2) территориальные подразделения уполномоченного Правительством Республики Казахстан органа по внутреннему контролю ежеквартально, до 9-го числа месяца, следующего за отчетным кварталом, и по итогам соответствующего финансового года до 1 февраля года, следующего за отчетным годом, представляют в уполномоченный Правительством Республики Казахстан орган по внутреннему контролю сводные отчеты о результатах контрольных мероприятий, проведенных службой внутреннего контроля местных исполнительных органов областей, города республиканского значения и столицы на бумажном и электронном носителях (Microsoft Excel),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8"/>
    <w:bookmarkStart w:name="z10" w:id="9"/>
    <w:p>
      <w:pPr>
        <w:spacing w:after="0"/>
        <w:ind w:left="0"/>
        <w:jc w:val="both"/>
      </w:pPr>
      <w:r>
        <w:rPr>
          <w:rFonts w:ascii="Times New Roman"/>
          <w:b w:val="false"/>
          <w:i w:val="false"/>
          <w:color w:val="000000"/>
          <w:sz w:val="28"/>
        </w:rPr>
        <w:t xml:space="preserve">
      3) уполномоченный Правительством Республики Казахстан орган по внутреннему контролю представляет сводные отчеты о результатах контрольных мероприятий, проведенных органами внутреннего государственного финансового контроля ежеквартально, до 20-го числа месяца, следующего за отчетным кварталом, и по итогам соответствующего финансового года до 15 февраля года, следующего за отчетным годом, в Правительство Республики Казахстан на бумажном и электронном носителях (Microsoft Excel),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9"/>
    <w:bookmarkStart w:name="z11" w:id="10"/>
    <w:p>
      <w:pPr>
        <w:spacing w:after="0"/>
        <w:ind w:left="0"/>
        <w:jc w:val="both"/>
      </w:pPr>
      <w:r>
        <w:rPr>
          <w:rFonts w:ascii="Times New Roman"/>
          <w:b w:val="false"/>
          <w:i w:val="false"/>
          <w:color w:val="000000"/>
          <w:sz w:val="28"/>
        </w:rPr>
        <w:t xml:space="preserve">
      4) уполномоченный Правительством Республики Казахстан орган по внутреннему контролю представляет ежеквартально, до 12-го числа месяца, следующего за отчетным кварталом, и по итогам соответствующего финансового года до 7 февраля года, следующего за отчетным годом, информацию о результатах контрольных мероприятий, проведенных органами внутреннего государственного финансового контроля, структурным подразделениям центрального уполномоченного органа по исполнению бюджета, в функции которых входит анализ исполнения бюджета на бумажном и электронном носителях (Microsoft Excel),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10"/>
    <w:bookmarkStart w:name="z12" w:id="11"/>
    <w:p>
      <w:pPr>
        <w:spacing w:after="0"/>
        <w:ind w:left="0"/>
        <w:jc w:val="both"/>
      </w:pPr>
      <w:r>
        <w:rPr>
          <w:rFonts w:ascii="Times New Roman"/>
          <w:b w:val="false"/>
          <w:i w:val="false"/>
          <w:color w:val="000000"/>
          <w:sz w:val="28"/>
        </w:rPr>
        <w:t>
      3. Департаменту методологии бюджетных процедур Министерства финансов Республики Казахстан (Калиева А.Н.)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w:t>
      </w:r>
    </w:p>
    <w:bookmarkEnd w:id="11"/>
    <w:bookmarkStart w:name="z13"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Республика Казахстан</w:t>
            </w:r>
            <w:r>
              <w:br/>
            </w:r>
            <w:r>
              <w:rPr>
                <w:rFonts w:ascii="Times New Roman"/>
                <w:b w:val="false"/>
                <w:i w:val="false"/>
                <w:color w:val="000000"/>
                <w:sz w:val="20"/>
              </w:rPr>
              <w:t>от 16 апреля 2012 № 212</w:t>
            </w:r>
          </w:p>
        </w:tc>
      </w:tr>
    </w:tbl>
    <w:bookmarkStart w:name="z15" w:id="13"/>
    <w:p>
      <w:pPr>
        <w:spacing w:after="0"/>
        <w:ind w:left="0"/>
        <w:jc w:val="both"/>
      </w:pPr>
      <w:r>
        <w:rPr>
          <w:rFonts w:ascii="Times New Roman"/>
          <w:b w:val="false"/>
          <w:i w:val="false"/>
          <w:color w:val="000000"/>
          <w:sz w:val="28"/>
        </w:rPr>
        <w:t xml:space="preserve">
      Форма </w:t>
      </w:r>
    </w:p>
    <w:bookmarkEnd w:id="13"/>
    <w:bookmarkStart w:name="z16" w:id="14"/>
    <w:p>
      <w:pPr>
        <w:spacing w:after="0"/>
        <w:ind w:left="0"/>
        <w:jc w:val="left"/>
      </w:pPr>
      <w:r>
        <w:rPr>
          <w:rFonts w:ascii="Times New Roman"/>
          <w:b/>
          <w:i w:val="false"/>
          <w:color w:val="000000"/>
        </w:rPr>
        <w:t xml:space="preserve"> Отчет о результатах контрольных мероприятий, проведенных</w:t>
      </w:r>
      <w:r>
        <w:br/>
      </w:r>
      <w:r>
        <w:rPr>
          <w:rFonts w:ascii="Times New Roman"/>
          <w:b/>
          <w:i w:val="false"/>
          <w:color w:val="000000"/>
        </w:rPr>
        <w:t>службой внутреннего контроля центральных государственных</w:t>
      </w:r>
      <w:r>
        <w:br/>
      </w:r>
      <w:r>
        <w:rPr>
          <w:rFonts w:ascii="Times New Roman"/>
          <w:b/>
          <w:i w:val="false"/>
          <w:color w:val="000000"/>
        </w:rPr>
        <w:t>органов и местных исполнительных органов, финансируемых из</w:t>
      </w:r>
      <w:r>
        <w:br/>
      </w:r>
      <w:r>
        <w:rPr>
          <w:rFonts w:ascii="Times New Roman"/>
          <w:b/>
          <w:i w:val="false"/>
          <w:color w:val="000000"/>
        </w:rPr>
        <w:t>областного бюджета, бюджетов города республиканского</w:t>
      </w:r>
      <w:r>
        <w:br/>
      </w:r>
      <w:r>
        <w:rPr>
          <w:rFonts w:ascii="Times New Roman"/>
          <w:b/>
          <w:i w:val="false"/>
          <w:color w:val="000000"/>
        </w:rPr>
        <w:t>значения и столицы</w:t>
      </w:r>
    </w:p>
    <w:bookmarkEnd w:id="14"/>
    <w:tbl>
      <w:tblPr>
        <w:tblW w:w="0" w:type="auto"/>
        <w:tblCellSpacing w:w="0" w:type="auto"/>
        <w:tblBorders>
          <w:top w:val="none"/>
          <w:left w:val="none"/>
          <w:bottom w:val="none"/>
          <w:right w:val="none"/>
          <w:insideH w:val="none"/>
          <w:insideV w:val="none"/>
        </w:tblBorders>
      </w:tblPr>
      <w:tblGrid>
        <w:gridCol w:w="3432"/>
        <w:gridCol w:w="12394"/>
      </w:tblGrid>
      <w:tr>
        <w:trPr>
          <w:trHeight w:val="30" w:hRule="atLeast"/>
        </w:trPr>
        <w:tc>
          <w:tcPr>
            <w:tcW w:w="3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_________________________</w:t>
            </w:r>
            <w:r>
              <w:br/>
            </w:r>
            <w:r>
              <w:rPr>
                <w:rFonts w:ascii="Times New Roman"/>
                <w:b w:val="false"/>
                <w:i w:val="false"/>
                <w:color w:val="000000"/>
                <w:sz w:val="20"/>
              </w:rPr>
              <w:t>
 (наименование АБП, имеющего службу</w:t>
            </w:r>
            <w:r>
              <w:br/>
            </w:r>
            <w:r>
              <w:rPr>
                <w:rFonts w:ascii="Times New Roman"/>
                <w:b w:val="false"/>
                <w:i w:val="false"/>
                <w:color w:val="000000"/>
                <w:sz w:val="20"/>
              </w:rPr>
              <w:t>
 внутреннего контроля))</w:t>
            </w:r>
            <w:r>
              <w:br/>
            </w:r>
            <w:r>
              <w:rPr>
                <w:rFonts w:ascii="Times New Roman"/>
                <w:b w:val="false"/>
                <w:i w:val="false"/>
                <w:color w:val="000000"/>
                <w:sz w:val="20"/>
              </w:rPr>
              <w:t>
Периодичность: квартальная, годовая ______________________</w:t>
            </w:r>
            <w:r>
              <w:br/>
            </w:r>
            <w:r>
              <w:rPr>
                <w:rFonts w:ascii="Times New Roman"/>
                <w:b w:val="false"/>
                <w:i w:val="false"/>
                <w:color w:val="000000"/>
                <w:sz w:val="20"/>
              </w:rPr>
              <w:t>
 (отчетный период)</w:t>
            </w:r>
            <w:r>
              <w:br/>
            </w:r>
            <w:r>
              <w:rPr>
                <w:rFonts w:ascii="Times New Roman"/>
                <w:b w:val="false"/>
                <w:i w:val="false"/>
                <w:color w:val="000000"/>
                <w:sz w:val="20"/>
              </w:rPr>
              <w:t>
единицы измерения: стоимостные показатели - в тыс. тенге, количественные -</w:t>
            </w:r>
            <w:r>
              <w:br/>
            </w:r>
            <w:r>
              <w:rPr>
                <w:rFonts w:ascii="Times New Roman"/>
                <w:b w:val="false"/>
                <w:i w:val="false"/>
                <w:color w:val="000000"/>
                <w:sz w:val="20"/>
              </w:rPr>
              <w:t>
в единицах</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АБП</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99"/>
        <w:gridCol w:w="1199"/>
        <w:gridCol w:w="1299"/>
        <w:gridCol w:w="1099"/>
        <w:gridCol w:w="1300"/>
        <w:gridCol w:w="1099"/>
        <w:gridCol w:w="1199"/>
        <w:gridCol w:w="1200"/>
        <w:gridCol w:w="1707"/>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объек-</w:t>
            </w:r>
            <w:r>
              <w:br/>
            </w:r>
            <w:r>
              <w:rPr>
                <w:rFonts w:ascii="Times New Roman"/>
                <w:b w:val="false"/>
                <w:i w:val="false"/>
                <w:color w:val="000000"/>
                <w:sz w:val="20"/>
              </w:rPr>
              <w:t>
та</w:t>
            </w:r>
            <w:r>
              <w:br/>
            </w:r>
            <w:r>
              <w:rPr>
                <w:rFonts w:ascii="Times New Roman"/>
                <w:b w:val="false"/>
                <w:i w:val="false"/>
                <w:color w:val="000000"/>
                <w:sz w:val="20"/>
              </w:rPr>
              <w:t>
кон-</w:t>
            </w:r>
            <w:r>
              <w:br/>
            </w:r>
            <w:r>
              <w:rPr>
                <w:rFonts w:ascii="Times New Roman"/>
                <w:b w:val="false"/>
                <w:i w:val="false"/>
                <w:color w:val="000000"/>
                <w:sz w:val="20"/>
              </w:rPr>
              <w:t>
троля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орга-</w:t>
            </w:r>
            <w:r>
              <w:br/>
            </w:r>
            <w:r>
              <w:rPr>
                <w:rFonts w:ascii="Times New Roman"/>
                <w:b w:val="false"/>
                <w:i w:val="false"/>
                <w:color w:val="000000"/>
                <w:sz w:val="20"/>
              </w:rPr>
              <w:t>
низа-</w:t>
            </w:r>
            <w:r>
              <w:br/>
            </w:r>
            <w:r>
              <w:rPr>
                <w:rFonts w:ascii="Times New Roman"/>
                <w:b w:val="false"/>
                <w:i w:val="false"/>
                <w:color w:val="000000"/>
                <w:sz w:val="20"/>
              </w:rPr>
              <w:t>
ции</w:t>
            </w:r>
            <w:r>
              <w:br/>
            </w:r>
            <w:r>
              <w:rPr>
                <w:rFonts w:ascii="Times New Roman"/>
                <w:b w:val="false"/>
                <w:i w:val="false"/>
                <w:color w:val="000000"/>
                <w:sz w:val="20"/>
              </w:rPr>
              <w:t>
(ГУ,</w:t>
            </w:r>
            <w:r>
              <w:br/>
            </w:r>
            <w:r>
              <w:rPr>
                <w:rFonts w:ascii="Times New Roman"/>
                <w:b w:val="false"/>
                <w:i w:val="false"/>
                <w:color w:val="000000"/>
                <w:sz w:val="20"/>
              </w:rPr>
              <w:t>
ГП,</w:t>
            </w:r>
            <w:r>
              <w:br/>
            </w:r>
            <w:r>
              <w:rPr>
                <w:rFonts w:ascii="Times New Roman"/>
                <w:b w:val="false"/>
                <w:i w:val="false"/>
                <w:color w:val="000000"/>
                <w:sz w:val="20"/>
              </w:rPr>
              <w:t>
АО,</w:t>
            </w:r>
            <w:r>
              <w:br/>
            </w:r>
            <w:r>
              <w:rPr>
                <w:rFonts w:ascii="Times New Roman"/>
                <w:b w:val="false"/>
                <w:i w:val="false"/>
                <w:color w:val="000000"/>
                <w:sz w:val="20"/>
              </w:rPr>
              <w:t>
ТОО и</w:t>
            </w:r>
            <w:r>
              <w:br/>
            </w:r>
            <w:r>
              <w:rPr>
                <w:rFonts w:ascii="Times New Roman"/>
                <w:b w:val="false"/>
                <w:i w:val="false"/>
                <w:color w:val="000000"/>
                <w:sz w:val="20"/>
              </w:rPr>
              <w:t>
др.)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объек-</w:t>
            </w:r>
            <w:r>
              <w:br/>
            </w:r>
            <w:r>
              <w:rPr>
                <w:rFonts w:ascii="Times New Roman"/>
                <w:b w:val="false"/>
                <w:i w:val="false"/>
                <w:color w:val="000000"/>
                <w:sz w:val="20"/>
              </w:rPr>
              <w:t>
та по</w:t>
            </w:r>
            <w:r>
              <w:br/>
            </w:r>
            <w:r>
              <w:rPr>
                <w:rFonts w:ascii="Times New Roman"/>
                <w:b w:val="false"/>
                <w:i w:val="false"/>
                <w:color w:val="000000"/>
                <w:sz w:val="20"/>
              </w:rPr>
              <w:t>
ЕБК</w:t>
            </w:r>
            <w:r>
              <w:br/>
            </w:r>
            <w:r>
              <w:rPr>
                <w:rFonts w:ascii="Times New Roman"/>
                <w:b w:val="false"/>
                <w:i w:val="false"/>
                <w:color w:val="000000"/>
                <w:sz w:val="20"/>
              </w:rPr>
              <w:t>
(толь-</w:t>
            </w:r>
            <w:r>
              <w:br/>
            </w:r>
            <w:r>
              <w:rPr>
                <w:rFonts w:ascii="Times New Roman"/>
                <w:b w:val="false"/>
                <w:i w:val="false"/>
                <w:color w:val="000000"/>
                <w:sz w:val="20"/>
              </w:rPr>
              <w:t>
ко по</w:t>
            </w:r>
            <w:r>
              <w:br/>
            </w:r>
            <w:r>
              <w:rPr>
                <w:rFonts w:ascii="Times New Roman"/>
                <w:b w:val="false"/>
                <w:i w:val="false"/>
                <w:color w:val="000000"/>
                <w:sz w:val="20"/>
              </w:rPr>
              <w:t>
ГУ)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И</w:t>
            </w:r>
            <w:r>
              <w:br/>
            </w:r>
            <w:r>
              <w:rPr>
                <w:rFonts w:ascii="Times New Roman"/>
                <w:b w:val="false"/>
                <w:i w:val="false"/>
                <w:color w:val="000000"/>
                <w:sz w:val="20"/>
              </w:rPr>
              <w:t>
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r>
              <w:br/>
            </w:r>
            <w:r>
              <w:rPr>
                <w:rFonts w:ascii="Times New Roman"/>
                <w:b w:val="false"/>
                <w:i w:val="false"/>
                <w:color w:val="000000"/>
                <w:sz w:val="20"/>
              </w:rPr>
              <w:t>
финансиро-</w:t>
            </w:r>
            <w:r>
              <w:br/>
            </w:r>
            <w:r>
              <w:rPr>
                <w:rFonts w:ascii="Times New Roman"/>
                <w:b w:val="false"/>
                <w:i w:val="false"/>
                <w:color w:val="000000"/>
                <w:sz w:val="20"/>
              </w:rPr>
              <w:t>
вания</w:t>
            </w:r>
            <w:r>
              <w:br/>
            </w:r>
            <w:r>
              <w:rPr>
                <w:rFonts w:ascii="Times New Roman"/>
                <w:b w:val="false"/>
                <w:i w:val="false"/>
                <w:color w:val="000000"/>
                <w:sz w:val="20"/>
              </w:rPr>
              <w:t>
объекта</w:t>
            </w:r>
            <w:r>
              <w:br/>
            </w:r>
            <w:r>
              <w:rPr>
                <w:rFonts w:ascii="Times New Roman"/>
                <w:b w:val="false"/>
                <w:i w:val="false"/>
                <w:color w:val="000000"/>
                <w:sz w:val="20"/>
              </w:rPr>
              <w:t>
(республи-</w:t>
            </w:r>
            <w:r>
              <w:br/>
            </w:r>
            <w:r>
              <w:rPr>
                <w:rFonts w:ascii="Times New Roman"/>
                <w:b w:val="false"/>
                <w:i w:val="false"/>
                <w:color w:val="000000"/>
                <w:sz w:val="20"/>
              </w:rPr>
              <w:t>
канский,</w:t>
            </w:r>
            <w:r>
              <w:br/>
            </w:r>
            <w:r>
              <w:rPr>
                <w:rFonts w:ascii="Times New Roman"/>
                <w:b w:val="false"/>
                <w:i w:val="false"/>
                <w:color w:val="000000"/>
                <w:sz w:val="20"/>
              </w:rPr>
              <w:t>
областной,</w:t>
            </w:r>
            <w:r>
              <w:br/>
            </w:r>
            <w:r>
              <w:rPr>
                <w:rFonts w:ascii="Times New Roman"/>
                <w:b w:val="false"/>
                <w:i w:val="false"/>
                <w:color w:val="000000"/>
                <w:sz w:val="20"/>
              </w:rPr>
              <w:t>
районный,</w:t>
            </w:r>
            <w:r>
              <w:br/>
            </w:r>
            <w:r>
              <w:rPr>
                <w:rFonts w:ascii="Times New Roman"/>
                <w:b w:val="false"/>
                <w:i w:val="false"/>
                <w:color w:val="000000"/>
                <w:sz w:val="20"/>
              </w:rPr>
              <w:t>
городской</w:t>
            </w:r>
            <w:r>
              <w:br/>
            </w:r>
            <w:r>
              <w:rPr>
                <w:rFonts w:ascii="Times New Roman"/>
                <w:b w:val="false"/>
                <w:i w:val="false"/>
                <w:color w:val="000000"/>
                <w:sz w:val="20"/>
              </w:rPr>
              <w:t>
бюджет)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количес-</w:t>
            </w:r>
            <w:r>
              <w:br/>
            </w:r>
            <w:r>
              <w:rPr>
                <w:rFonts w:ascii="Times New Roman"/>
                <w:b w:val="false"/>
                <w:i w:val="false"/>
                <w:color w:val="000000"/>
                <w:sz w:val="20"/>
              </w:rPr>
              <w:t>
тво</w:t>
            </w:r>
            <w:r>
              <w:br/>
            </w:r>
            <w:r>
              <w:rPr>
                <w:rFonts w:ascii="Times New Roman"/>
                <w:b w:val="false"/>
                <w:i w:val="false"/>
                <w:color w:val="000000"/>
                <w:sz w:val="20"/>
              </w:rPr>
              <w:t>
подразде-</w:t>
            </w:r>
            <w:r>
              <w:br/>
            </w:r>
            <w:r>
              <w:rPr>
                <w:rFonts w:ascii="Times New Roman"/>
                <w:b w:val="false"/>
                <w:i w:val="false"/>
                <w:color w:val="000000"/>
                <w:sz w:val="20"/>
              </w:rPr>
              <w:t>
лений и</w:t>
            </w:r>
            <w:r>
              <w:br/>
            </w:r>
            <w:r>
              <w:rPr>
                <w:rFonts w:ascii="Times New Roman"/>
                <w:b w:val="false"/>
                <w:i w:val="false"/>
                <w:color w:val="000000"/>
                <w:sz w:val="20"/>
              </w:rPr>
              <w:t>
подведом-</w:t>
            </w:r>
            <w:r>
              <w:br/>
            </w:r>
            <w:r>
              <w:rPr>
                <w:rFonts w:ascii="Times New Roman"/>
                <w:b w:val="false"/>
                <w:i w:val="false"/>
                <w:color w:val="000000"/>
                <w:sz w:val="20"/>
              </w:rPr>
              <w:t>
ственных</w:t>
            </w:r>
            <w:r>
              <w:br/>
            </w:r>
            <w:r>
              <w:rPr>
                <w:rFonts w:ascii="Times New Roman"/>
                <w:b w:val="false"/>
                <w:i w:val="false"/>
                <w:color w:val="000000"/>
                <w:sz w:val="20"/>
              </w:rPr>
              <w:t>
органи-</w:t>
            </w:r>
            <w:r>
              <w:br/>
            </w:r>
            <w:r>
              <w:rPr>
                <w:rFonts w:ascii="Times New Roman"/>
                <w:b w:val="false"/>
                <w:i w:val="false"/>
                <w:color w:val="000000"/>
                <w:sz w:val="20"/>
              </w:rPr>
              <w:t>
заций</w:t>
            </w:r>
            <w:r>
              <w:br/>
            </w:r>
            <w:r>
              <w:rPr>
                <w:rFonts w:ascii="Times New Roman"/>
                <w:b w:val="false"/>
                <w:i w:val="false"/>
                <w:color w:val="000000"/>
                <w:sz w:val="20"/>
              </w:rPr>
              <w:t>
админис-</w:t>
            </w:r>
            <w:r>
              <w:br/>
            </w:r>
            <w:r>
              <w:rPr>
                <w:rFonts w:ascii="Times New Roman"/>
                <w:b w:val="false"/>
                <w:i w:val="false"/>
                <w:color w:val="000000"/>
                <w:sz w:val="20"/>
              </w:rPr>
              <w:t>
тратора</w:t>
            </w:r>
            <w:r>
              <w:br/>
            </w:r>
            <w:r>
              <w:rPr>
                <w:rFonts w:ascii="Times New Roman"/>
                <w:b w:val="false"/>
                <w:i w:val="false"/>
                <w:color w:val="000000"/>
                <w:sz w:val="20"/>
              </w:rPr>
              <w:t>
бюджетных</w:t>
            </w:r>
            <w:r>
              <w:br/>
            </w:r>
            <w:r>
              <w:rPr>
                <w:rFonts w:ascii="Times New Roman"/>
                <w:b w:val="false"/>
                <w:i w:val="false"/>
                <w:color w:val="000000"/>
                <w:sz w:val="20"/>
              </w:rPr>
              <w:t>
программ</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w:t>
            </w:r>
            <w:r>
              <w:br/>
            </w:r>
            <w:r>
              <w:rPr>
                <w:rFonts w:ascii="Times New Roman"/>
                <w:b w:val="false"/>
                <w:i w:val="false"/>
                <w:color w:val="000000"/>
                <w:sz w:val="20"/>
              </w:rPr>
              <w:t>
новленных</w:t>
            </w:r>
            <w:r>
              <w:br/>
            </w:r>
            <w:r>
              <w:rPr>
                <w:rFonts w:ascii="Times New Roman"/>
                <w:b w:val="false"/>
                <w:i w:val="false"/>
                <w:color w:val="000000"/>
                <w:sz w:val="20"/>
              </w:rPr>
              <w:t>
и невозме-</w:t>
            </w:r>
            <w:r>
              <w:br/>
            </w:r>
            <w:r>
              <w:rPr>
                <w:rFonts w:ascii="Times New Roman"/>
                <w:b w:val="false"/>
                <w:i w:val="false"/>
                <w:color w:val="000000"/>
                <w:sz w:val="20"/>
              </w:rPr>
              <w:t>
щенных в</w:t>
            </w:r>
            <w:r>
              <w:br/>
            </w:r>
            <w:r>
              <w:rPr>
                <w:rFonts w:ascii="Times New Roman"/>
                <w:b w:val="false"/>
                <w:i w:val="false"/>
                <w:color w:val="000000"/>
                <w:sz w:val="20"/>
              </w:rPr>
              <w:t>
бюджет</w:t>
            </w:r>
            <w:r>
              <w:br/>
            </w:r>
            <w:r>
              <w:rPr>
                <w:rFonts w:ascii="Times New Roman"/>
                <w:b w:val="false"/>
                <w:i w:val="false"/>
                <w:color w:val="000000"/>
                <w:sz w:val="20"/>
              </w:rPr>
              <w:t>
средств</w:t>
            </w:r>
            <w:r>
              <w:br/>
            </w:r>
            <w:r>
              <w:rPr>
                <w:rFonts w:ascii="Times New Roman"/>
                <w:b w:val="false"/>
                <w:i w:val="false"/>
                <w:color w:val="000000"/>
                <w:sz w:val="20"/>
              </w:rPr>
              <w:t>
на начало</w:t>
            </w:r>
            <w:r>
              <w:br/>
            </w:r>
            <w:r>
              <w:rPr>
                <w:rFonts w:ascii="Times New Roman"/>
                <w:b w:val="false"/>
                <w:i w:val="false"/>
                <w:color w:val="000000"/>
                <w:sz w:val="20"/>
              </w:rPr>
              <w:t>
года по</w:t>
            </w:r>
            <w:r>
              <w:br/>
            </w:r>
            <w:r>
              <w:rPr>
                <w:rFonts w:ascii="Times New Roman"/>
                <w:b w:val="false"/>
                <w:i w:val="false"/>
                <w:color w:val="000000"/>
                <w:sz w:val="20"/>
              </w:rPr>
              <w:t>
нарушениям,</w:t>
            </w:r>
            <w:r>
              <w:br/>
            </w:r>
            <w:r>
              <w:rPr>
                <w:rFonts w:ascii="Times New Roman"/>
                <w:b w:val="false"/>
                <w:i w:val="false"/>
                <w:color w:val="000000"/>
                <w:sz w:val="20"/>
              </w:rPr>
              <w:t>
выявленным</w:t>
            </w:r>
            <w:r>
              <w:br/>
            </w:r>
            <w:r>
              <w:rPr>
                <w:rFonts w:ascii="Times New Roman"/>
                <w:b w:val="false"/>
                <w:i w:val="false"/>
                <w:color w:val="000000"/>
                <w:sz w:val="20"/>
              </w:rPr>
              <w:t>
проверками</w:t>
            </w:r>
            <w:r>
              <w:br/>
            </w:r>
            <w:r>
              <w:rPr>
                <w:rFonts w:ascii="Times New Roman"/>
                <w:b w:val="false"/>
                <w:i w:val="false"/>
                <w:color w:val="000000"/>
                <w:sz w:val="20"/>
              </w:rPr>
              <w:t>
предыдущих</w:t>
            </w:r>
            <w:r>
              <w:br/>
            </w:r>
            <w:r>
              <w:rPr>
                <w:rFonts w:ascii="Times New Roman"/>
                <w:b w:val="false"/>
                <w:i w:val="false"/>
                <w:color w:val="000000"/>
                <w:sz w:val="20"/>
              </w:rPr>
              <w:t>
лет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подразделений</w:t>
            </w:r>
            <w:r>
              <w:br/>
            </w:r>
            <w:r>
              <w:rPr>
                <w:rFonts w:ascii="Times New Roman"/>
                <w:b w:val="false"/>
                <w:i w:val="false"/>
                <w:color w:val="000000"/>
                <w:sz w:val="20"/>
              </w:rPr>
              <w:t>
и подведом-</w:t>
            </w:r>
            <w:r>
              <w:br/>
            </w:r>
            <w:r>
              <w:rPr>
                <w:rFonts w:ascii="Times New Roman"/>
                <w:b w:val="false"/>
                <w:i w:val="false"/>
                <w:color w:val="000000"/>
                <w:sz w:val="20"/>
              </w:rPr>
              <w:t>
ственных</w:t>
            </w:r>
            <w:r>
              <w:br/>
            </w:r>
            <w:r>
              <w:rPr>
                <w:rFonts w:ascii="Times New Roman"/>
                <w:b w:val="false"/>
                <w:i w:val="false"/>
                <w:color w:val="000000"/>
                <w:sz w:val="20"/>
              </w:rPr>
              <w:t>
организаций</w:t>
            </w:r>
            <w:r>
              <w:br/>
            </w:r>
            <w:r>
              <w:rPr>
                <w:rFonts w:ascii="Times New Roman"/>
                <w:b w:val="false"/>
                <w:i w:val="false"/>
                <w:color w:val="000000"/>
                <w:sz w:val="20"/>
              </w:rPr>
              <w:t>
администрато-</w:t>
            </w:r>
            <w:r>
              <w:br/>
            </w:r>
            <w:r>
              <w:rPr>
                <w:rFonts w:ascii="Times New Roman"/>
                <w:b w:val="false"/>
                <w:i w:val="false"/>
                <w:color w:val="000000"/>
                <w:sz w:val="20"/>
              </w:rPr>
              <w:t>
ра бюджетных</w:t>
            </w:r>
            <w:r>
              <w:br/>
            </w:r>
            <w:r>
              <w:rPr>
                <w:rFonts w:ascii="Times New Roman"/>
                <w:b w:val="false"/>
                <w:i w:val="false"/>
                <w:color w:val="000000"/>
                <w:sz w:val="20"/>
              </w:rPr>
              <w:t>
программ,</w:t>
            </w:r>
            <w:r>
              <w:br/>
            </w:r>
            <w:r>
              <w:rPr>
                <w:rFonts w:ascii="Times New Roman"/>
                <w:b w:val="false"/>
                <w:i w:val="false"/>
                <w:color w:val="000000"/>
                <w:sz w:val="20"/>
              </w:rPr>
              <w:t>
охваченных</w:t>
            </w:r>
            <w:r>
              <w:br/>
            </w:r>
            <w:r>
              <w:rPr>
                <w:rFonts w:ascii="Times New Roman"/>
                <w:b w:val="false"/>
                <w:i w:val="false"/>
                <w:color w:val="000000"/>
                <w:sz w:val="20"/>
              </w:rPr>
              <w:t>
проверками</w:t>
            </w:r>
            <w:r>
              <w:br/>
            </w:r>
            <w:r>
              <w:rPr>
                <w:rFonts w:ascii="Times New Roman"/>
                <w:b w:val="false"/>
                <w:i w:val="false"/>
                <w:color w:val="000000"/>
                <w:sz w:val="20"/>
              </w:rPr>
              <w:t>
Службой</w:t>
            </w:r>
            <w:r>
              <w:br/>
            </w:r>
            <w:r>
              <w:rPr>
                <w:rFonts w:ascii="Times New Roman"/>
                <w:b w:val="false"/>
                <w:i w:val="false"/>
                <w:color w:val="000000"/>
                <w:sz w:val="20"/>
              </w:rPr>
              <w:t>
внутреннего</w:t>
            </w:r>
            <w:r>
              <w:br/>
            </w:r>
            <w:r>
              <w:rPr>
                <w:rFonts w:ascii="Times New Roman"/>
                <w:b w:val="false"/>
                <w:i w:val="false"/>
                <w:color w:val="000000"/>
                <w:sz w:val="20"/>
              </w:rPr>
              <w:t>
контроля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прове-</w:t>
            </w:r>
            <w:r>
              <w:br/>
            </w:r>
            <w:r>
              <w:rPr>
                <w:rFonts w:ascii="Times New Roman"/>
                <w:b w:val="false"/>
                <w:i w:val="false"/>
                <w:color w:val="000000"/>
                <w:sz w:val="20"/>
              </w:rPr>
              <w:t>
рок за</w:t>
            </w:r>
            <w:r>
              <w:br/>
            </w:r>
            <w:r>
              <w:rPr>
                <w:rFonts w:ascii="Times New Roman"/>
                <w:b w:val="false"/>
                <w:i w:val="false"/>
                <w:color w:val="000000"/>
                <w:sz w:val="20"/>
              </w:rPr>
              <w:t>
отчет-</w:t>
            </w:r>
            <w:r>
              <w:br/>
            </w:r>
            <w:r>
              <w:rPr>
                <w:rFonts w:ascii="Times New Roman"/>
                <w:b w:val="false"/>
                <w:i w:val="false"/>
                <w:color w:val="000000"/>
                <w:sz w:val="20"/>
              </w:rPr>
              <w:t>
ный</w:t>
            </w:r>
            <w:r>
              <w:br/>
            </w:r>
            <w:r>
              <w:rPr>
                <w:rFonts w:ascii="Times New Roman"/>
                <w:b w:val="false"/>
                <w:i w:val="false"/>
                <w:color w:val="000000"/>
                <w:sz w:val="20"/>
              </w:rPr>
              <w:t>
период</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по АБП, в том числе: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видам</w:t>
            </w:r>
            <w:r>
              <w:br/>
            </w:r>
            <w:r>
              <w:rPr>
                <w:rFonts w:ascii="Times New Roman"/>
                <w:b w:val="false"/>
                <w:i w:val="false"/>
                <w:color w:val="000000"/>
                <w:sz w:val="20"/>
              </w:rPr>
              <w:t>
</w:t>
            </w:r>
            <w:r>
              <w:rPr>
                <w:rFonts w:ascii="Times New Roman"/>
                <w:b/>
                <w:i w:val="false"/>
                <w:color w:val="000000"/>
                <w:sz w:val="20"/>
              </w:rPr>
              <w:t>организа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государственным</w:t>
            </w:r>
            <w:r>
              <w:br/>
            </w:r>
            <w:r>
              <w:rPr>
                <w:rFonts w:ascii="Times New Roman"/>
                <w:b w:val="false"/>
                <w:i w:val="false"/>
                <w:color w:val="000000"/>
                <w:sz w:val="20"/>
              </w:rPr>
              <w:t>
учреждениям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субъектам</w:t>
            </w:r>
            <w:r>
              <w:br/>
            </w:r>
            <w:r>
              <w:rPr>
                <w:rFonts w:ascii="Times New Roman"/>
                <w:b w:val="false"/>
                <w:i w:val="false"/>
                <w:color w:val="000000"/>
                <w:sz w:val="20"/>
              </w:rPr>
              <w:t>
квазигосударственного</w:t>
            </w:r>
            <w:r>
              <w:br/>
            </w:r>
            <w:r>
              <w:rPr>
                <w:rFonts w:ascii="Times New Roman"/>
                <w:b w:val="false"/>
                <w:i w:val="false"/>
                <w:color w:val="000000"/>
                <w:sz w:val="20"/>
              </w:rPr>
              <w:t>
сектора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w:t>
            </w:r>
            <w:r>
              <w:rPr>
                <w:rFonts w:ascii="Times New Roman"/>
                <w:b/>
                <w:i w:val="false"/>
                <w:color w:val="000000"/>
                <w:sz w:val="20"/>
              </w:rPr>
              <w:t>источ</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никам</w:t>
            </w:r>
            <w:r>
              <w:br/>
            </w:r>
            <w:r>
              <w:rPr>
                <w:rFonts w:ascii="Times New Roman"/>
                <w:b w:val="false"/>
                <w:i w:val="false"/>
                <w:color w:val="000000"/>
                <w:sz w:val="20"/>
              </w:rPr>
              <w:t>
</w:t>
            </w:r>
            <w:r>
              <w:rPr>
                <w:rFonts w:ascii="Times New Roman"/>
                <w:b/>
                <w:i w:val="false"/>
                <w:color w:val="000000"/>
                <w:sz w:val="20"/>
              </w:rPr>
              <w:t>финанси</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бюджет (бюджеты</w:t>
            </w:r>
            <w:r>
              <w:br/>
            </w:r>
            <w:r>
              <w:rPr>
                <w:rFonts w:ascii="Times New Roman"/>
                <w:b w:val="false"/>
                <w:i w:val="false"/>
                <w:color w:val="000000"/>
                <w:sz w:val="20"/>
              </w:rPr>
              <w:t>
города республиканского</w:t>
            </w:r>
            <w:r>
              <w:br/>
            </w:r>
            <w:r>
              <w:rPr>
                <w:rFonts w:ascii="Times New Roman"/>
                <w:b w:val="false"/>
                <w:i w:val="false"/>
                <w:color w:val="000000"/>
                <w:sz w:val="20"/>
              </w:rPr>
              <w:t>
значения, столицы)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района (города</w:t>
            </w:r>
            <w:r>
              <w:br/>
            </w:r>
            <w:r>
              <w:rPr>
                <w:rFonts w:ascii="Times New Roman"/>
                <w:b w:val="false"/>
                <w:i w:val="false"/>
                <w:color w:val="000000"/>
                <w:sz w:val="20"/>
              </w:rPr>
              <w:t>
областного значения)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охваченная</w:t>
            </w:r>
            <w:r>
              <w:br/>
            </w:r>
            <w:r>
              <w:rPr>
                <w:rFonts w:ascii="Times New Roman"/>
                <w:b w:val="false"/>
                <w:i w:val="false"/>
                <w:color w:val="000000"/>
                <w:sz w:val="20"/>
              </w:rPr>
              <w:t>
контроль-</w:t>
            </w:r>
            <w:r>
              <w:br/>
            </w:r>
            <w:r>
              <w:rPr>
                <w:rFonts w:ascii="Times New Roman"/>
                <w:b w:val="false"/>
                <w:i w:val="false"/>
                <w:color w:val="000000"/>
                <w:sz w:val="20"/>
              </w:rPr>
              <w:t>
ными</w:t>
            </w:r>
            <w:r>
              <w:br/>
            </w:r>
            <w:r>
              <w:rPr>
                <w:rFonts w:ascii="Times New Roman"/>
                <w:b w:val="false"/>
                <w:i w:val="false"/>
                <w:color w:val="000000"/>
                <w:sz w:val="20"/>
              </w:rPr>
              <w:t>
мероприя-</w:t>
            </w:r>
            <w:r>
              <w:br/>
            </w:r>
            <w:r>
              <w:rPr>
                <w:rFonts w:ascii="Times New Roman"/>
                <w:b w:val="false"/>
                <w:i w:val="false"/>
                <w:color w:val="000000"/>
                <w:sz w:val="20"/>
              </w:rPr>
              <w:t>
тиями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r>
              <w:br/>
            </w:r>
            <w:r>
              <w:rPr>
                <w:rFonts w:ascii="Times New Roman"/>
                <w:b w:val="false"/>
                <w:i w:val="false"/>
                <w:color w:val="000000"/>
                <w:sz w:val="20"/>
              </w:rPr>
              <w:t>
сумма</w:t>
            </w:r>
            <w:r>
              <w:br/>
            </w:r>
            <w:r>
              <w:rPr>
                <w:rFonts w:ascii="Times New Roman"/>
                <w:b w:val="false"/>
                <w:i w:val="false"/>
                <w:color w:val="000000"/>
                <w:sz w:val="20"/>
              </w:rPr>
              <w:t>
выявлен-</w:t>
            </w:r>
            <w:r>
              <w:br/>
            </w:r>
            <w:r>
              <w:rPr>
                <w:rFonts w:ascii="Times New Roman"/>
                <w:b w:val="false"/>
                <w:i w:val="false"/>
                <w:color w:val="000000"/>
                <w:sz w:val="20"/>
              </w:rPr>
              <w:t>
ных</w:t>
            </w:r>
            <w:r>
              <w:br/>
            </w:r>
            <w:r>
              <w:rPr>
                <w:rFonts w:ascii="Times New Roman"/>
                <w:b w:val="false"/>
                <w:i w:val="false"/>
                <w:color w:val="000000"/>
                <w:sz w:val="20"/>
              </w:rPr>
              <w:t>
наруше-</w:t>
            </w:r>
            <w:r>
              <w:br/>
            </w:r>
            <w:r>
              <w:rPr>
                <w:rFonts w:ascii="Times New Roman"/>
                <w:b w:val="false"/>
                <w:i w:val="false"/>
                <w:color w:val="000000"/>
                <w:sz w:val="20"/>
              </w:rPr>
              <w:t>
ний в</w:t>
            </w:r>
            <w:r>
              <w:br/>
            </w:r>
            <w:r>
              <w:rPr>
                <w:rFonts w:ascii="Times New Roman"/>
                <w:b w:val="false"/>
                <w:i w:val="false"/>
                <w:color w:val="000000"/>
                <w:sz w:val="20"/>
              </w:rPr>
              <w:t>
ходе</w:t>
            </w:r>
            <w:r>
              <w:br/>
            </w:r>
            <w:r>
              <w:rPr>
                <w:rFonts w:ascii="Times New Roman"/>
                <w:b w:val="false"/>
                <w:i w:val="false"/>
                <w:color w:val="000000"/>
                <w:sz w:val="20"/>
              </w:rPr>
              <w:t>
проведе-</w:t>
            </w:r>
            <w:r>
              <w:br/>
            </w:r>
            <w:r>
              <w:rPr>
                <w:rFonts w:ascii="Times New Roman"/>
                <w:b w:val="false"/>
                <w:i w:val="false"/>
                <w:color w:val="000000"/>
                <w:sz w:val="20"/>
              </w:rPr>
              <w:t>
ния</w:t>
            </w:r>
            <w:r>
              <w:br/>
            </w:r>
            <w:r>
              <w:rPr>
                <w:rFonts w:ascii="Times New Roman"/>
                <w:b w:val="false"/>
                <w:i w:val="false"/>
                <w:color w:val="000000"/>
                <w:sz w:val="20"/>
              </w:rPr>
              <w:t>
контро-</w:t>
            </w:r>
            <w:r>
              <w:br/>
            </w:r>
            <w:r>
              <w:rPr>
                <w:rFonts w:ascii="Times New Roman"/>
                <w:b w:val="false"/>
                <w:i w:val="false"/>
                <w:color w:val="000000"/>
                <w:sz w:val="20"/>
              </w:rPr>
              <w:t>
льных</w:t>
            </w:r>
            <w:r>
              <w:br/>
            </w:r>
            <w:r>
              <w:rPr>
                <w:rFonts w:ascii="Times New Roman"/>
                <w:b w:val="false"/>
                <w:i w:val="false"/>
                <w:color w:val="000000"/>
                <w:sz w:val="20"/>
              </w:rPr>
              <w:t>
меро-</w:t>
            </w:r>
            <w:r>
              <w:br/>
            </w:r>
            <w:r>
              <w:rPr>
                <w:rFonts w:ascii="Times New Roman"/>
                <w:b w:val="false"/>
                <w:i w:val="false"/>
                <w:color w:val="000000"/>
                <w:sz w:val="20"/>
              </w:rPr>
              <w:t>
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нарушений, допущенных в отчетном периоде,</w:t>
            </w:r>
            <w:r>
              <w:br/>
            </w:r>
            <w:r>
              <w:rPr>
                <w:rFonts w:ascii="Times New Roman"/>
                <w:b w:val="false"/>
                <w:i w:val="false"/>
                <w:color w:val="000000"/>
                <w:sz w:val="20"/>
              </w:rPr>
              <w:t>
по группам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поступлении</w:t>
            </w:r>
            <w:r>
              <w:br/>
            </w:r>
            <w:r>
              <w:rPr>
                <w:rFonts w:ascii="Times New Roman"/>
                <w:b w:val="false"/>
                <w:i w:val="false"/>
                <w:color w:val="000000"/>
                <w:sz w:val="20"/>
              </w:rPr>
              <w:t>
средств в</w:t>
            </w:r>
            <w:r>
              <w:br/>
            </w:r>
            <w:r>
              <w:rPr>
                <w:rFonts w:ascii="Times New Roman"/>
                <w:b w:val="false"/>
                <w:i w:val="false"/>
                <w:color w:val="000000"/>
                <w:sz w:val="20"/>
              </w:rPr>
              <w:t>
бюджет</w:t>
            </w:r>
            <w:r>
              <w:br/>
            </w:r>
            <w:r>
              <w:rPr>
                <w:rFonts w:ascii="Times New Roman"/>
                <w:b w:val="false"/>
                <w:i w:val="false"/>
                <w:color w:val="000000"/>
                <w:sz w:val="20"/>
              </w:rPr>
              <w:t>
(доходная</w:t>
            </w:r>
            <w:r>
              <w:br/>
            </w:r>
            <w:r>
              <w:rPr>
                <w:rFonts w:ascii="Times New Roman"/>
                <w:b w:val="false"/>
                <w:i w:val="false"/>
                <w:color w:val="000000"/>
                <w:sz w:val="20"/>
              </w:rPr>
              <w:t>
часть) -</w:t>
            </w:r>
            <w:r>
              <w:br/>
            </w:r>
            <w:r>
              <w:rPr>
                <w:rFonts w:ascii="Times New Roman"/>
                <w:b w:val="false"/>
                <w:i w:val="false"/>
                <w:color w:val="000000"/>
                <w:sz w:val="20"/>
              </w:rPr>
              <w:t>
неисполнение</w:t>
            </w:r>
            <w:r>
              <w:br/>
            </w:r>
            <w:r>
              <w:rPr>
                <w:rFonts w:ascii="Times New Roman"/>
                <w:b w:val="false"/>
                <w:i w:val="false"/>
                <w:color w:val="000000"/>
                <w:sz w:val="20"/>
              </w:rPr>
              <w:t>
и (или)</w:t>
            </w:r>
            <w:r>
              <w:br/>
            </w:r>
            <w:r>
              <w:rPr>
                <w:rFonts w:ascii="Times New Roman"/>
                <w:b w:val="false"/>
                <w:i w:val="false"/>
                <w:color w:val="000000"/>
                <w:sz w:val="20"/>
              </w:rPr>
              <w:t>
необеспечение</w:t>
            </w:r>
            <w:r>
              <w:br/>
            </w:r>
            <w:r>
              <w:rPr>
                <w:rFonts w:ascii="Times New Roman"/>
                <w:b w:val="false"/>
                <w:i w:val="false"/>
                <w:color w:val="000000"/>
                <w:sz w:val="20"/>
              </w:rPr>
              <w:t>
исполнения</w:t>
            </w:r>
            <w:r>
              <w:br/>
            </w:r>
            <w:r>
              <w:rPr>
                <w:rFonts w:ascii="Times New Roman"/>
                <w:b w:val="false"/>
                <w:i w:val="false"/>
                <w:color w:val="000000"/>
                <w:sz w:val="20"/>
              </w:rPr>
              <w:t>
налогового,</w:t>
            </w:r>
            <w:r>
              <w:br/>
            </w:r>
            <w:r>
              <w:rPr>
                <w:rFonts w:ascii="Times New Roman"/>
                <w:b w:val="false"/>
                <w:i w:val="false"/>
                <w:color w:val="000000"/>
                <w:sz w:val="20"/>
              </w:rPr>
              <w:t>
неналогового</w:t>
            </w:r>
            <w:r>
              <w:br/>
            </w:r>
            <w:r>
              <w:rPr>
                <w:rFonts w:ascii="Times New Roman"/>
                <w:b w:val="false"/>
                <w:i w:val="false"/>
                <w:color w:val="000000"/>
                <w:sz w:val="20"/>
              </w:rPr>
              <w:t>
обязательства,</w:t>
            </w:r>
            <w:r>
              <w:br/>
            </w:r>
            <w:r>
              <w:rPr>
                <w:rFonts w:ascii="Times New Roman"/>
                <w:b w:val="false"/>
                <w:i w:val="false"/>
                <w:color w:val="000000"/>
                <w:sz w:val="20"/>
              </w:rPr>
              <w:t>
поступлений от</w:t>
            </w:r>
            <w:r>
              <w:br/>
            </w:r>
            <w:r>
              <w:rPr>
                <w:rFonts w:ascii="Times New Roman"/>
                <w:b w:val="false"/>
                <w:i w:val="false"/>
                <w:color w:val="000000"/>
                <w:sz w:val="20"/>
              </w:rPr>
              <w:t>
продажи основ-</w:t>
            </w:r>
            <w:r>
              <w:br/>
            </w:r>
            <w:r>
              <w:rPr>
                <w:rFonts w:ascii="Times New Roman"/>
                <w:b w:val="false"/>
                <w:i w:val="false"/>
                <w:color w:val="000000"/>
                <w:sz w:val="20"/>
              </w:rPr>
              <w:t>
ного капитала</w:t>
            </w:r>
            <w:r>
              <w:br/>
            </w:r>
            <w:r>
              <w:rPr>
                <w:rFonts w:ascii="Times New Roman"/>
                <w:b w:val="false"/>
                <w:i w:val="false"/>
                <w:color w:val="000000"/>
                <w:sz w:val="20"/>
              </w:rPr>
              <w:t>
в соответству-</w:t>
            </w:r>
            <w:r>
              <w:br/>
            </w:r>
            <w:r>
              <w:rPr>
                <w:rFonts w:ascii="Times New Roman"/>
                <w:b w:val="false"/>
                <w:i w:val="false"/>
                <w:color w:val="000000"/>
                <w:sz w:val="20"/>
              </w:rPr>
              <w:t>
ющий бюджет, а</w:t>
            </w:r>
            <w:r>
              <w:br/>
            </w:r>
            <w:r>
              <w:rPr>
                <w:rFonts w:ascii="Times New Roman"/>
                <w:b w:val="false"/>
                <w:i w:val="false"/>
                <w:color w:val="000000"/>
                <w:sz w:val="20"/>
              </w:rPr>
              <w:t>
также несвое-</w:t>
            </w:r>
            <w:r>
              <w:br/>
            </w:r>
            <w:r>
              <w:rPr>
                <w:rFonts w:ascii="Times New Roman"/>
                <w:b w:val="false"/>
                <w:i w:val="false"/>
                <w:color w:val="000000"/>
                <w:sz w:val="20"/>
              </w:rPr>
              <w:t>
временное,</w:t>
            </w:r>
            <w:r>
              <w:br/>
            </w:r>
            <w:r>
              <w:rPr>
                <w:rFonts w:ascii="Times New Roman"/>
                <w:b w:val="false"/>
                <w:i w:val="false"/>
                <w:color w:val="000000"/>
                <w:sz w:val="20"/>
              </w:rPr>
              <w:t>
неполное</w:t>
            </w:r>
            <w:r>
              <w:br/>
            </w:r>
            <w:r>
              <w:rPr>
                <w:rFonts w:ascii="Times New Roman"/>
                <w:b w:val="false"/>
                <w:i w:val="false"/>
                <w:color w:val="000000"/>
                <w:sz w:val="20"/>
              </w:rPr>
              <w:t>
перечисление</w:t>
            </w:r>
            <w:r>
              <w:br/>
            </w:r>
            <w:r>
              <w:rPr>
                <w:rFonts w:ascii="Times New Roman"/>
                <w:b w:val="false"/>
                <w:i w:val="false"/>
                <w:color w:val="000000"/>
                <w:sz w:val="20"/>
              </w:rPr>
              <w:t>
поступлений в</w:t>
            </w:r>
            <w:r>
              <w:br/>
            </w:r>
            <w:r>
              <w:rPr>
                <w:rFonts w:ascii="Times New Roman"/>
                <w:b w:val="false"/>
                <w:i w:val="false"/>
                <w:color w:val="000000"/>
                <w:sz w:val="20"/>
              </w:rPr>
              <w:t>
бюджет, нару-</w:t>
            </w:r>
            <w:r>
              <w:br/>
            </w:r>
            <w:r>
              <w:rPr>
                <w:rFonts w:ascii="Times New Roman"/>
                <w:b w:val="false"/>
                <w:i w:val="false"/>
                <w:color w:val="000000"/>
                <w:sz w:val="20"/>
              </w:rPr>
              <w:t>
шение порядка</w:t>
            </w:r>
            <w:r>
              <w:br/>
            </w:r>
            <w:r>
              <w:rPr>
                <w:rFonts w:ascii="Times New Roman"/>
                <w:b w:val="false"/>
                <w:i w:val="false"/>
                <w:color w:val="000000"/>
                <w:sz w:val="20"/>
              </w:rPr>
              <w:t>
возврата из</w:t>
            </w:r>
            <w:r>
              <w:br/>
            </w:r>
            <w:r>
              <w:rPr>
                <w:rFonts w:ascii="Times New Roman"/>
                <w:b w:val="false"/>
                <w:i w:val="false"/>
                <w:color w:val="000000"/>
                <w:sz w:val="20"/>
              </w:rPr>
              <w:t>
бюджета и</w:t>
            </w:r>
            <w:r>
              <w:br/>
            </w:r>
            <w:r>
              <w:rPr>
                <w:rFonts w:ascii="Times New Roman"/>
                <w:b w:val="false"/>
                <w:i w:val="false"/>
                <w:color w:val="000000"/>
                <w:sz w:val="20"/>
              </w:rPr>
              <w:t>
(или) зачета</w:t>
            </w:r>
            <w:r>
              <w:br/>
            </w:r>
            <w:r>
              <w:rPr>
                <w:rFonts w:ascii="Times New Roman"/>
                <w:b w:val="false"/>
                <w:i w:val="false"/>
                <w:color w:val="000000"/>
                <w:sz w:val="20"/>
              </w:rPr>
              <w:t>
излишне</w:t>
            </w:r>
            <w:r>
              <w:br/>
            </w:r>
            <w:r>
              <w:rPr>
                <w:rFonts w:ascii="Times New Roman"/>
                <w:b w:val="false"/>
                <w:i w:val="false"/>
                <w:color w:val="000000"/>
                <w:sz w:val="20"/>
              </w:rPr>
              <w:t>
уплаченных</w:t>
            </w:r>
            <w:r>
              <w:br/>
            </w:r>
            <w:r>
              <w:rPr>
                <w:rFonts w:ascii="Times New Roman"/>
                <w:b w:val="false"/>
                <w:i w:val="false"/>
                <w:color w:val="000000"/>
                <w:sz w:val="20"/>
              </w:rPr>
              <w:t>
сумм</w:t>
            </w:r>
            <w:r>
              <w:br/>
            </w:r>
            <w:r>
              <w:rPr>
                <w:rFonts w:ascii="Times New Roman"/>
                <w:b w:val="false"/>
                <w:i w:val="false"/>
                <w:color w:val="000000"/>
                <w:sz w:val="20"/>
              </w:rPr>
              <w:t>
поступлений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использовании</w:t>
            </w:r>
            <w:r>
              <w:br/>
            </w:r>
            <w:r>
              <w:rPr>
                <w:rFonts w:ascii="Times New Roman"/>
                <w:b w:val="false"/>
                <w:i w:val="false"/>
                <w:color w:val="000000"/>
                <w:sz w:val="20"/>
              </w:rPr>
              <w:t>
бюджетных</w:t>
            </w:r>
            <w:r>
              <w:br/>
            </w:r>
            <w:r>
              <w:rPr>
                <w:rFonts w:ascii="Times New Roman"/>
                <w:b w:val="false"/>
                <w:i w:val="false"/>
                <w:color w:val="000000"/>
                <w:sz w:val="20"/>
              </w:rPr>
              <w:t>
средств и</w:t>
            </w:r>
            <w:r>
              <w:br/>
            </w:r>
            <w:r>
              <w:rPr>
                <w:rFonts w:ascii="Times New Roman"/>
                <w:b w:val="false"/>
                <w:i w:val="false"/>
                <w:color w:val="000000"/>
                <w:sz w:val="20"/>
              </w:rPr>
              <w:t>
активов</w:t>
            </w:r>
            <w:r>
              <w:br/>
            </w:r>
            <w:r>
              <w:rPr>
                <w:rFonts w:ascii="Times New Roman"/>
                <w:b w:val="false"/>
                <w:i w:val="false"/>
                <w:color w:val="000000"/>
                <w:sz w:val="20"/>
              </w:rPr>
              <w:t>
государства-</w:t>
            </w:r>
            <w:r>
              <w:br/>
            </w:r>
            <w:r>
              <w:rPr>
                <w:rFonts w:ascii="Times New Roman"/>
                <w:b w:val="false"/>
                <w:i w:val="false"/>
                <w:color w:val="000000"/>
                <w:sz w:val="20"/>
              </w:rPr>
              <w:t>
использование</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трансфертов,</w:t>
            </w:r>
            <w:r>
              <w:br/>
            </w:r>
            <w:r>
              <w:rPr>
                <w:rFonts w:ascii="Times New Roman"/>
                <w:b w:val="false"/>
                <w:i w:val="false"/>
                <w:color w:val="000000"/>
                <w:sz w:val="20"/>
              </w:rPr>
              <w:t>
кредитов,</w:t>
            </w:r>
            <w:r>
              <w:br/>
            </w:r>
            <w:r>
              <w:rPr>
                <w:rFonts w:ascii="Times New Roman"/>
                <w:b w:val="false"/>
                <w:i w:val="false"/>
                <w:color w:val="000000"/>
                <w:sz w:val="20"/>
              </w:rPr>
              <w:t>
бюджетных</w:t>
            </w:r>
            <w:r>
              <w:br/>
            </w:r>
            <w:r>
              <w:rPr>
                <w:rFonts w:ascii="Times New Roman"/>
                <w:b w:val="false"/>
                <w:i w:val="false"/>
                <w:color w:val="000000"/>
                <w:sz w:val="20"/>
              </w:rPr>
              <w:t>
инвестиций,</w:t>
            </w:r>
            <w:r>
              <w:br/>
            </w:r>
            <w:r>
              <w:rPr>
                <w:rFonts w:ascii="Times New Roman"/>
                <w:b w:val="false"/>
                <w:i w:val="false"/>
                <w:color w:val="000000"/>
                <w:sz w:val="20"/>
              </w:rPr>
              <w:t>
связанных</w:t>
            </w:r>
            <w:r>
              <w:br/>
            </w:r>
            <w:r>
              <w:rPr>
                <w:rFonts w:ascii="Times New Roman"/>
                <w:b w:val="false"/>
                <w:i w:val="false"/>
                <w:color w:val="000000"/>
                <w:sz w:val="20"/>
              </w:rPr>
              <w:t>
грантов,</w:t>
            </w:r>
            <w:r>
              <w:br/>
            </w:r>
            <w:r>
              <w:rPr>
                <w:rFonts w:ascii="Times New Roman"/>
                <w:b w:val="false"/>
                <w:i w:val="false"/>
                <w:color w:val="000000"/>
                <w:sz w:val="20"/>
              </w:rPr>
              <w:t>
государствен-</w:t>
            </w:r>
            <w:r>
              <w:br/>
            </w:r>
            <w:r>
              <w:rPr>
                <w:rFonts w:ascii="Times New Roman"/>
                <w:b w:val="false"/>
                <w:i w:val="false"/>
                <w:color w:val="000000"/>
                <w:sz w:val="20"/>
              </w:rPr>
              <w:t>
ных и гаран-</w:t>
            </w:r>
            <w:r>
              <w:br/>
            </w:r>
            <w:r>
              <w:rPr>
                <w:rFonts w:ascii="Times New Roman"/>
                <w:b w:val="false"/>
                <w:i w:val="false"/>
                <w:color w:val="000000"/>
                <w:sz w:val="20"/>
              </w:rPr>
              <w:t>
тированных</w:t>
            </w:r>
            <w:r>
              <w:br/>
            </w:r>
            <w:r>
              <w:rPr>
                <w:rFonts w:ascii="Times New Roman"/>
                <w:b w:val="false"/>
                <w:i w:val="false"/>
                <w:color w:val="000000"/>
                <w:sz w:val="20"/>
              </w:rPr>
              <w:t>
государством</w:t>
            </w:r>
            <w:r>
              <w:br/>
            </w:r>
            <w:r>
              <w:rPr>
                <w:rFonts w:ascii="Times New Roman"/>
                <w:b w:val="false"/>
                <w:i w:val="false"/>
                <w:color w:val="000000"/>
                <w:sz w:val="20"/>
              </w:rPr>
              <w:t>
займов,</w:t>
            </w:r>
            <w:r>
              <w:br/>
            </w:r>
            <w:r>
              <w:rPr>
                <w:rFonts w:ascii="Times New Roman"/>
                <w:b w:val="false"/>
                <w:i w:val="false"/>
                <w:color w:val="000000"/>
                <w:sz w:val="20"/>
              </w:rPr>
              <w:t>
поручительств</w:t>
            </w:r>
            <w:r>
              <w:br/>
            </w:r>
            <w:r>
              <w:rPr>
                <w:rFonts w:ascii="Times New Roman"/>
                <w:b w:val="false"/>
                <w:i w:val="false"/>
                <w:color w:val="000000"/>
                <w:sz w:val="20"/>
              </w:rPr>
              <w:t>
и активов</w:t>
            </w:r>
            <w:r>
              <w:br/>
            </w:r>
            <w:r>
              <w:rPr>
                <w:rFonts w:ascii="Times New Roman"/>
                <w:b w:val="false"/>
                <w:i w:val="false"/>
                <w:color w:val="000000"/>
                <w:sz w:val="20"/>
              </w:rPr>
              <w:t>
государства с</w:t>
            </w:r>
            <w:r>
              <w:br/>
            </w:r>
            <w:r>
              <w:rPr>
                <w:rFonts w:ascii="Times New Roman"/>
                <w:b w:val="false"/>
                <w:i w:val="false"/>
                <w:color w:val="000000"/>
                <w:sz w:val="20"/>
              </w:rPr>
              <w:t>
нарушением</w:t>
            </w:r>
            <w:r>
              <w:br/>
            </w:r>
            <w:r>
              <w:rPr>
                <w:rFonts w:ascii="Times New Roman"/>
                <w:b w:val="false"/>
                <w:i w:val="false"/>
                <w:color w:val="000000"/>
                <w:sz w:val="20"/>
              </w:rPr>
              <w:t>
норм</w:t>
            </w:r>
            <w:r>
              <w:br/>
            </w:r>
            <w:r>
              <w:rPr>
                <w:rFonts w:ascii="Times New Roman"/>
                <w:b w:val="false"/>
                <w:i w:val="false"/>
                <w:color w:val="000000"/>
                <w:sz w:val="20"/>
              </w:rPr>
              <w:t>
бюджетного</w:t>
            </w:r>
            <w:r>
              <w:br/>
            </w:r>
            <w:r>
              <w:rPr>
                <w:rFonts w:ascii="Times New Roman"/>
                <w:b w:val="false"/>
                <w:i w:val="false"/>
                <w:color w:val="000000"/>
                <w:sz w:val="20"/>
              </w:rPr>
              <w:t>
и иного</w:t>
            </w:r>
            <w:r>
              <w:br/>
            </w:r>
            <w:r>
              <w:rPr>
                <w:rFonts w:ascii="Times New Roman"/>
                <w:b w:val="false"/>
                <w:i w:val="false"/>
                <w:color w:val="000000"/>
                <w:sz w:val="20"/>
              </w:rPr>
              <w:t>
законодатель-</w:t>
            </w:r>
            <w:r>
              <w:br/>
            </w:r>
            <w:r>
              <w:rPr>
                <w:rFonts w:ascii="Times New Roman"/>
                <w:b w:val="false"/>
                <w:i w:val="false"/>
                <w:color w:val="000000"/>
                <w:sz w:val="20"/>
              </w:rPr>
              <w:t>
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ведении</w:t>
            </w:r>
            <w:r>
              <w:br/>
            </w:r>
            <w:r>
              <w:rPr>
                <w:rFonts w:ascii="Times New Roman"/>
                <w:b w:val="false"/>
                <w:i w:val="false"/>
                <w:color w:val="000000"/>
                <w:sz w:val="20"/>
              </w:rPr>
              <w:t>
бухгалтерского</w:t>
            </w:r>
            <w:r>
              <w:br/>
            </w:r>
            <w:r>
              <w:rPr>
                <w:rFonts w:ascii="Times New Roman"/>
                <w:b w:val="false"/>
                <w:i w:val="false"/>
                <w:color w:val="000000"/>
                <w:sz w:val="20"/>
              </w:rPr>
              <w:t>
учета и составле-</w:t>
            </w:r>
            <w:r>
              <w:br/>
            </w:r>
            <w:r>
              <w:rPr>
                <w:rFonts w:ascii="Times New Roman"/>
                <w:b w:val="false"/>
                <w:i w:val="false"/>
                <w:color w:val="000000"/>
                <w:sz w:val="20"/>
              </w:rPr>
              <w:t>
нии финансовой</w:t>
            </w:r>
            <w:r>
              <w:br/>
            </w:r>
            <w:r>
              <w:rPr>
                <w:rFonts w:ascii="Times New Roman"/>
                <w:b w:val="false"/>
                <w:i w:val="false"/>
                <w:color w:val="000000"/>
                <w:sz w:val="20"/>
              </w:rPr>
              <w:t>
отчетности-допуще-</w:t>
            </w:r>
            <w:r>
              <w:br/>
            </w:r>
            <w:r>
              <w:rPr>
                <w:rFonts w:ascii="Times New Roman"/>
                <w:b w:val="false"/>
                <w:i w:val="false"/>
                <w:color w:val="000000"/>
                <w:sz w:val="20"/>
              </w:rPr>
              <w:t>
ние несоответствия</w:t>
            </w:r>
            <w:r>
              <w:br/>
            </w:r>
            <w:r>
              <w:rPr>
                <w:rFonts w:ascii="Times New Roman"/>
                <w:b w:val="false"/>
                <w:i w:val="false"/>
                <w:color w:val="000000"/>
                <w:sz w:val="20"/>
              </w:rPr>
              <w:t>
данных бухгалтер-</w:t>
            </w:r>
            <w:r>
              <w:br/>
            </w:r>
            <w:r>
              <w:rPr>
                <w:rFonts w:ascii="Times New Roman"/>
                <w:b w:val="false"/>
                <w:i w:val="false"/>
                <w:color w:val="000000"/>
                <w:sz w:val="20"/>
              </w:rPr>
              <w:t>
ского учета пер-</w:t>
            </w:r>
            <w:r>
              <w:br/>
            </w:r>
            <w:r>
              <w:rPr>
                <w:rFonts w:ascii="Times New Roman"/>
                <w:b w:val="false"/>
                <w:i w:val="false"/>
                <w:color w:val="000000"/>
                <w:sz w:val="20"/>
              </w:rPr>
              <w:t>
вичным документам,</w:t>
            </w:r>
            <w:r>
              <w:br/>
            </w:r>
            <w:r>
              <w:rPr>
                <w:rFonts w:ascii="Times New Roman"/>
                <w:b w:val="false"/>
                <w:i w:val="false"/>
                <w:color w:val="000000"/>
                <w:sz w:val="20"/>
              </w:rPr>
              <w:t>
вследствие</w:t>
            </w:r>
            <w:r>
              <w:br/>
            </w:r>
            <w:r>
              <w:rPr>
                <w:rFonts w:ascii="Times New Roman"/>
                <w:b w:val="false"/>
                <w:i w:val="false"/>
                <w:color w:val="000000"/>
                <w:sz w:val="20"/>
              </w:rPr>
              <w:t>
несоблюдения</w:t>
            </w:r>
            <w:r>
              <w:br/>
            </w:r>
            <w:r>
              <w:rPr>
                <w:rFonts w:ascii="Times New Roman"/>
                <w:b w:val="false"/>
                <w:i w:val="false"/>
                <w:color w:val="000000"/>
                <w:sz w:val="20"/>
              </w:rPr>
              <w:t>
ведения первичного</w:t>
            </w:r>
            <w:r>
              <w:br/>
            </w:r>
            <w:r>
              <w:rPr>
                <w:rFonts w:ascii="Times New Roman"/>
                <w:b w:val="false"/>
                <w:i w:val="false"/>
                <w:color w:val="000000"/>
                <w:sz w:val="20"/>
              </w:rPr>
              <w:t>
учета согласно</w:t>
            </w:r>
            <w:r>
              <w:br/>
            </w:r>
            <w:r>
              <w:rPr>
                <w:rFonts w:ascii="Times New Roman"/>
                <w:b w:val="false"/>
                <w:i w:val="false"/>
                <w:color w:val="000000"/>
                <w:sz w:val="20"/>
              </w:rPr>
              <w:t>
установленных форм</w:t>
            </w:r>
            <w:r>
              <w:br/>
            </w:r>
            <w:r>
              <w:rPr>
                <w:rFonts w:ascii="Times New Roman"/>
                <w:b w:val="false"/>
                <w:i w:val="false"/>
                <w:color w:val="000000"/>
                <w:sz w:val="20"/>
              </w:rPr>
              <w:t>
первичной докумен-</w:t>
            </w:r>
            <w:r>
              <w:br/>
            </w:r>
            <w:r>
              <w:rPr>
                <w:rFonts w:ascii="Times New Roman"/>
                <w:b w:val="false"/>
                <w:i w:val="false"/>
                <w:color w:val="000000"/>
                <w:sz w:val="20"/>
              </w:rPr>
              <w:t>
тации, недостача</w:t>
            </w:r>
            <w:r>
              <w:br/>
            </w:r>
            <w:r>
              <w:rPr>
                <w:rFonts w:ascii="Times New Roman"/>
                <w:b w:val="false"/>
                <w:i w:val="false"/>
                <w:color w:val="000000"/>
                <w:sz w:val="20"/>
              </w:rPr>
              <w:t>
товарно-материаль-</w:t>
            </w:r>
            <w:r>
              <w:br/>
            </w:r>
            <w:r>
              <w:rPr>
                <w:rFonts w:ascii="Times New Roman"/>
                <w:b w:val="false"/>
                <w:i w:val="false"/>
                <w:color w:val="000000"/>
                <w:sz w:val="20"/>
              </w:rPr>
              <w:t>
ных ценностей и</w:t>
            </w:r>
            <w:r>
              <w:br/>
            </w:r>
            <w:r>
              <w:rPr>
                <w:rFonts w:ascii="Times New Roman"/>
                <w:b w:val="false"/>
                <w:i w:val="false"/>
                <w:color w:val="000000"/>
                <w:sz w:val="20"/>
              </w:rPr>
              <w:t>
денежных средств,</w:t>
            </w:r>
            <w:r>
              <w:br/>
            </w:r>
            <w:r>
              <w:rPr>
                <w:rFonts w:ascii="Times New Roman"/>
                <w:b w:val="false"/>
                <w:i w:val="false"/>
                <w:color w:val="000000"/>
                <w:sz w:val="20"/>
              </w:rPr>
              <w:t>
необоснованное</w:t>
            </w:r>
            <w:r>
              <w:br/>
            </w:r>
            <w:r>
              <w:rPr>
                <w:rFonts w:ascii="Times New Roman"/>
                <w:b w:val="false"/>
                <w:i w:val="false"/>
                <w:color w:val="000000"/>
                <w:sz w:val="20"/>
              </w:rPr>
              <w:t>
списание активов,</w:t>
            </w:r>
            <w:r>
              <w:br/>
            </w:r>
            <w:r>
              <w:rPr>
                <w:rFonts w:ascii="Times New Roman"/>
                <w:b w:val="false"/>
                <w:i w:val="false"/>
                <w:color w:val="000000"/>
                <w:sz w:val="20"/>
              </w:rPr>
              <w:t>
материалов,</w:t>
            </w:r>
            <w:r>
              <w:br/>
            </w:r>
            <w:r>
              <w:rPr>
                <w:rFonts w:ascii="Times New Roman"/>
                <w:b w:val="false"/>
                <w:i w:val="false"/>
                <w:color w:val="000000"/>
                <w:sz w:val="20"/>
              </w:rPr>
              <w:t>
малоценных</w:t>
            </w:r>
            <w:r>
              <w:br/>
            </w:r>
            <w:r>
              <w:rPr>
                <w:rFonts w:ascii="Times New Roman"/>
                <w:b w:val="false"/>
                <w:i w:val="false"/>
                <w:color w:val="000000"/>
                <w:sz w:val="20"/>
              </w:rPr>
              <w:t>
быстроизнашиваю-</w:t>
            </w:r>
            <w:r>
              <w:br/>
            </w:r>
            <w:r>
              <w:rPr>
                <w:rFonts w:ascii="Times New Roman"/>
                <w:b w:val="false"/>
                <w:i w:val="false"/>
                <w:color w:val="000000"/>
                <w:sz w:val="20"/>
              </w:rPr>
              <w:t>
щихся предметов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w:t>
            </w:r>
            <w:r>
              <w:br/>
            </w:r>
            <w:r>
              <w:rPr>
                <w:rFonts w:ascii="Times New Roman"/>
                <w:b w:val="false"/>
                <w:i w:val="false"/>
                <w:color w:val="000000"/>
                <w:sz w:val="20"/>
              </w:rPr>
              <w:t>
установлен-</w:t>
            </w:r>
            <w:r>
              <w:br/>
            </w:r>
            <w:r>
              <w:rPr>
                <w:rFonts w:ascii="Times New Roman"/>
                <w:b w:val="false"/>
                <w:i w:val="false"/>
                <w:color w:val="000000"/>
                <w:sz w:val="20"/>
              </w:rPr>
              <w:t>
ных сроков,</w:t>
            </w:r>
            <w:r>
              <w:br/>
            </w:r>
            <w:r>
              <w:rPr>
                <w:rFonts w:ascii="Times New Roman"/>
                <w:b w:val="false"/>
                <w:i w:val="false"/>
                <w:color w:val="000000"/>
                <w:sz w:val="20"/>
              </w:rPr>
              <w:t>
порядка</w:t>
            </w:r>
            <w:r>
              <w:br/>
            </w:r>
            <w:r>
              <w:rPr>
                <w:rFonts w:ascii="Times New Roman"/>
                <w:b w:val="false"/>
                <w:i w:val="false"/>
                <w:color w:val="000000"/>
                <w:sz w:val="20"/>
              </w:rPr>
              <w:t>
выполнения</w:t>
            </w:r>
            <w:r>
              <w:br/>
            </w:r>
            <w:r>
              <w:rPr>
                <w:rFonts w:ascii="Times New Roman"/>
                <w:b w:val="false"/>
                <w:i w:val="false"/>
                <w:color w:val="000000"/>
                <w:sz w:val="20"/>
              </w:rPr>
              <w:t>
бюджетных</w:t>
            </w:r>
            <w:r>
              <w:br/>
            </w:r>
            <w:r>
              <w:rPr>
                <w:rFonts w:ascii="Times New Roman"/>
                <w:b w:val="false"/>
                <w:i w:val="false"/>
                <w:color w:val="000000"/>
                <w:sz w:val="20"/>
              </w:rPr>
              <w:t>
процедур и</w:t>
            </w:r>
            <w:r>
              <w:br/>
            </w:r>
            <w:r>
              <w:rPr>
                <w:rFonts w:ascii="Times New Roman"/>
                <w:b w:val="false"/>
                <w:i w:val="false"/>
                <w:color w:val="000000"/>
                <w:sz w:val="20"/>
              </w:rPr>
              <w:t>
процедур ЗРК</w:t>
            </w:r>
            <w:r>
              <w:br/>
            </w:r>
            <w:r>
              <w:rPr>
                <w:rFonts w:ascii="Times New Roman"/>
                <w:b w:val="false"/>
                <w:i w:val="false"/>
                <w:color w:val="000000"/>
                <w:sz w:val="20"/>
              </w:rPr>
              <w:t>
о государ-</w:t>
            </w:r>
            <w:r>
              <w:br/>
            </w:r>
            <w:r>
              <w:rPr>
                <w:rFonts w:ascii="Times New Roman"/>
                <w:b w:val="false"/>
                <w:i w:val="false"/>
                <w:color w:val="000000"/>
                <w:sz w:val="20"/>
              </w:rPr>
              <w:t>
ственных</w:t>
            </w:r>
            <w:r>
              <w:br/>
            </w:r>
            <w:r>
              <w:rPr>
                <w:rFonts w:ascii="Times New Roman"/>
                <w:b w:val="false"/>
                <w:i w:val="false"/>
                <w:color w:val="000000"/>
                <w:sz w:val="20"/>
              </w:rPr>
              <w:t>
закупках, не</w:t>
            </w:r>
            <w:r>
              <w:br/>
            </w:r>
            <w:r>
              <w:rPr>
                <w:rFonts w:ascii="Times New Roman"/>
                <w:b w:val="false"/>
                <w:i w:val="false"/>
                <w:color w:val="000000"/>
                <w:sz w:val="20"/>
              </w:rPr>
              <w:t>
повлекшее</w:t>
            </w:r>
            <w:r>
              <w:br/>
            </w:r>
            <w:r>
              <w:rPr>
                <w:rFonts w:ascii="Times New Roman"/>
                <w:b w:val="false"/>
                <w:i w:val="false"/>
                <w:color w:val="000000"/>
                <w:sz w:val="20"/>
              </w:rPr>
              <w:t>
причинение</w:t>
            </w:r>
            <w:r>
              <w:br/>
            </w:r>
            <w:r>
              <w:rPr>
                <w:rFonts w:ascii="Times New Roman"/>
                <w:b w:val="false"/>
                <w:i w:val="false"/>
                <w:color w:val="000000"/>
                <w:sz w:val="20"/>
              </w:rPr>
              <w:t>
ущерба</w:t>
            </w:r>
            <w:r>
              <w:br/>
            </w:r>
            <w:r>
              <w:rPr>
                <w:rFonts w:ascii="Times New Roman"/>
                <w:b w:val="false"/>
                <w:i w:val="false"/>
                <w:color w:val="000000"/>
                <w:sz w:val="20"/>
              </w:rPr>
              <w:t>
(вреда)</w:t>
            </w:r>
            <w:r>
              <w:br/>
            </w:r>
            <w:r>
              <w:rPr>
                <w:rFonts w:ascii="Times New Roman"/>
                <w:b w:val="false"/>
                <w:i w:val="false"/>
                <w:color w:val="000000"/>
                <w:sz w:val="20"/>
              </w:rPr>
              <w:t>
государству</w:t>
            </w:r>
            <w:r>
              <w:br/>
            </w:r>
            <w:r>
              <w:rPr>
                <w:rFonts w:ascii="Times New Roman"/>
                <w:b w:val="false"/>
                <w:i w:val="false"/>
                <w:color w:val="000000"/>
                <w:sz w:val="20"/>
              </w:rPr>
              <w:t>
и получате-</w:t>
            </w:r>
            <w:r>
              <w:br/>
            </w:r>
            <w:r>
              <w:rPr>
                <w:rFonts w:ascii="Times New Roman"/>
                <w:b w:val="false"/>
                <w:i w:val="false"/>
                <w:color w:val="000000"/>
                <w:sz w:val="20"/>
              </w:rPr>
              <w:t>
лям бюджет-</w:t>
            </w:r>
            <w:r>
              <w:br/>
            </w:r>
            <w:r>
              <w:rPr>
                <w:rFonts w:ascii="Times New Roman"/>
                <w:b w:val="false"/>
                <w:i w:val="false"/>
                <w:color w:val="000000"/>
                <w:sz w:val="20"/>
              </w:rPr>
              <w:t>
ных средств</w:t>
            </w:r>
            <w:r>
              <w:br/>
            </w:r>
            <w:r>
              <w:rPr>
                <w:rFonts w:ascii="Times New Roman"/>
                <w:b w:val="false"/>
                <w:i w:val="false"/>
                <w:color w:val="000000"/>
                <w:sz w:val="20"/>
              </w:rPr>
              <w:t>
и не влеку-</w:t>
            </w:r>
            <w:r>
              <w:br/>
            </w:r>
            <w:r>
              <w:rPr>
                <w:rFonts w:ascii="Times New Roman"/>
                <w:b w:val="false"/>
                <w:i w:val="false"/>
                <w:color w:val="000000"/>
                <w:sz w:val="20"/>
              </w:rPr>
              <w:t>
щее админи-</w:t>
            </w:r>
            <w:r>
              <w:br/>
            </w:r>
            <w:r>
              <w:rPr>
                <w:rFonts w:ascii="Times New Roman"/>
                <w:b w:val="false"/>
                <w:i w:val="false"/>
                <w:color w:val="000000"/>
                <w:sz w:val="20"/>
              </w:rPr>
              <w:t>
стративной и</w:t>
            </w:r>
            <w:r>
              <w:br/>
            </w:r>
            <w:r>
              <w:rPr>
                <w:rFonts w:ascii="Times New Roman"/>
                <w:b w:val="false"/>
                <w:i w:val="false"/>
                <w:color w:val="000000"/>
                <w:sz w:val="20"/>
              </w:rPr>
              <w:t>
уголовной</w:t>
            </w:r>
            <w:r>
              <w:br/>
            </w:r>
            <w:r>
              <w:rPr>
                <w:rFonts w:ascii="Times New Roman"/>
                <w:b w:val="false"/>
                <w:i w:val="false"/>
                <w:color w:val="000000"/>
                <w:sz w:val="20"/>
              </w:rPr>
              <w:t>
ответствен-</w:t>
            </w:r>
            <w:r>
              <w:br/>
            </w:r>
            <w:r>
              <w:rPr>
                <w:rFonts w:ascii="Times New Roman"/>
                <w:b w:val="false"/>
                <w:i w:val="false"/>
                <w:color w:val="000000"/>
                <w:sz w:val="20"/>
              </w:rPr>
              <w:t>
ности,</w:t>
            </w:r>
            <w:r>
              <w:br/>
            </w:r>
            <w:r>
              <w:rPr>
                <w:rFonts w:ascii="Times New Roman"/>
                <w:b w:val="false"/>
                <w:i w:val="false"/>
                <w:color w:val="000000"/>
                <w:sz w:val="20"/>
              </w:rPr>
              <w:t>
установлен-</w:t>
            </w:r>
            <w:r>
              <w:br/>
            </w:r>
            <w:r>
              <w:rPr>
                <w:rFonts w:ascii="Times New Roman"/>
                <w:b w:val="false"/>
                <w:i w:val="false"/>
                <w:color w:val="000000"/>
                <w:sz w:val="20"/>
              </w:rPr>
              <w:t>
ной ЗРК</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сумма</w:t>
            </w:r>
            <w:r>
              <w:br/>
            </w:r>
            <w:r>
              <w:rPr>
                <w:rFonts w:ascii="Times New Roman"/>
                <w:b w:val="false"/>
                <w:i w:val="false"/>
                <w:color w:val="000000"/>
                <w:sz w:val="20"/>
              </w:rPr>
              <w:t>
сред-</w:t>
            </w:r>
            <w:r>
              <w:br/>
            </w:r>
            <w:r>
              <w:rPr>
                <w:rFonts w:ascii="Times New Roman"/>
                <w:b w:val="false"/>
                <w:i w:val="false"/>
                <w:color w:val="000000"/>
                <w:sz w:val="20"/>
              </w:rPr>
              <w:t>
ств</w:t>
            </w:r>
            <w:r>
              <w:br/>
            </w:r>
            <w:r>
              <w:rPr>
                <w:rFonts w:ascii="Times New Roman"/>
                <w:b w:val="false"/>
                <w:i w:val="false"/>
                <w:color w:val="000000"/>
                <w:sz w:val="20"/>
              </w:rPr>
              <w:t>
отчет-</w:t>
            </w:r>
            <w:r>
              <w:br/>
            </w:r>
            <w:r>
              <w:rPr>
                <w:rFonts w:ascii="Times New Roman"/>
                <w:b w:val="false"/>
                <w:i w:val="false"/>
                <w:color w:val="000000"/>
                <w:sz w:val="20"/>
              </w:rPr>
              <w:t>
ного</w:t>
            </w:r>
            <w:r>
              <w:br/>
            </w:r>
            <w:r>
              <w:rPr>
                <w:rFonts w:ascii="Times New Roman"/>
                <w:b w:val="false"/>
                <w:i w:val="false"/>
                <w:color w:val="000000"/>
                <w:sz w:val="20"/>
              </w:rPr>
              <w:t>
пери-</w:t>
            </w:r>
            <w:r>
              <w:br/>
            </w:r>
            <w:r>
              <w:rPr>
                <w:rFonts w:ascii="Times New Roman"/>
                <w:b w:val="false"/>
                <w:i w:val="false"/>
                <w:color w:val="000000"/>
                <w:sz w:val="20"/>
              </w:rPr>
              <w:t>
ода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допу-</w:t>
            </w:r>
            <w:r>
              <w:br/>
            </w:r>
            <w:r>
              <w:rPr>
                <w:rFonts w:ascii="Times New Roman"/>
                <w:b w:val="false"/>
                <w:i w:val="false"/>
                <w:color w:val="000000"/>
                <w:sz w:val="20"/>
              </w:rPr>
              <w:t>
щенные</w:t>
            </w:r>
            <w:r>
              <w:br/>
            </w:r>
            <w:r>
              <w:rPr>
                <w:rFonts w:ascii="Times New Roman"/>
                <w:b w:val="false"/>
                <w:i w:val="false"/>
                <w:color w:val="000000"/>
                <w:sz w:val="20"/>
              </w:rPr>
              <w:t>
в от-</w:t>
            </w:r>
            <w:r>
              <w:br/>
            </w:r>
            <w:r>
              <w:rPr>
                <w:rFonts w:ascii="Times New Roman"/>
                <w:b w:val="false"/>
                <w:i w:val="false"/>
                <w:color w:val="000000"/>
                <w:sz w:val="20"/>
              </w:rPr>
              <w:t>
четном</w:t>
            </w:r>
            <w:r>
              <w:br/>
            </w:r>
            <w:r>
              <w:rPr>
                <w:rFonts w:ascii="Times New Roman"/>
                <w:b w:val="false"/>
                <w:i w:val="false"/>
                <w:color w:val="000000"/>
                <w:sz w:val="20"/>
              </w:rPr>
              <w:t>
пери-</w:t>
            </w:r>
            <w:r>
              <w:br/>
            </w:r>
            <w:r>
              <w:rPr>
                <w:rFonts w:ascii="Times New Roman"/>
                <w:b w:val="false"/>
                <w:i w:val="false"/>
                <w:color w:val="000000"/>
                <w:sz w:val="20"/>
              </w:rPr>
              <w:t>
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w:t>
            </w:r>
            <w:r>
              <w:br/>
            </w:r>
            <w:r>
              <w:rPr>
                <w:rFonts w:ascii="Times New Roman"/>
                <w:b w:val="false"/>
                <w:i w:val="false"/>
                <w:color w:val="000000"/>
                <w:sz w:val="20"/>
              </w:rPr>
              <w:t>
ные - в</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r>
              <w:br/>
            </w:r>
            <w:r>
              <w:rPr>
                <w:rFonts w:ascii="Times New Roman"/>
                <w:b w:val="false"/>
                <w:i w:val="false"/>
                <w:color w:val="000000"/>
                <w:sz w:val="20"/>
              </w:rPr>
              <w:t>
твенные</w:t>
            </w:r>
            <w:r>
              <w:br/>
            </w:r>
            <w:r>
              <w:rPr>
                <w:rFonts w:ascii="Times New Roman"/>
                <w:b w:val="false"/>
                <w:i w:val="false"/>
                <w:color w:val="000000"/>
                <w:sz w:val="20"/>
              </w:rPr>
              <w:t>
- в</w:t>
            </w:r>
            <w:r>
              <w:br/>
            </w:r>
            <w:r>
              <w:rPr>
                <w:rFonts w:ascii="Times New Roman"/>
                <w:b w:val="false"/>
                <w:i w:val="false"/>
                <w:color w:val="000000"/>
                <w:sz w:val="20"/>
              </w:rPr>
              <w:t>
единицах</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085"/>
        <w:gridCol w:w="1085"/>
        <w:gridCol w:w="1085"/>
        <w:gridCol w:w="1085"/>
        <w:gridCol w:w="1085"/>
        <w:gridCol w:w="1086"/>
        <w:gridCol w:w="36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нарушений, подлежащие</w:t>
            </w:r>
            <w:r>
              <w:br/>
            </w:r>
            <w:r>
              <w:rPr>
                <w:rFonts w:ascii="Times New Roman"/>
                <w:b w:val="false"/>
                <w:i w:val="false"/>
                <w:color w:val="000000"/>
                <w:sz w:val="20"/>
              </w:rPr>
              <w:t>
восстановлению и возмещению</w:t>
            </w:r>
            <w:r>
              <w:br/>
            </w:r>
            <w:r>
              <w:rPr>
                <w:rFonts w:ascii="Times New Roman"/>
                <w:b w:val="false"/>
                <w:i w:val="false"/>
                <w:color w:val="000000"/>
                <w:sz w:val="20"/>
              </w:rPr>
              <w:t>
в бюджет по итогам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 и возмещенные в</w:t>
            </w:r>
            <w:r>
              <w:br/>
            </w:r>
            <w:r>
              <w:rPr>
                <w:rFonts w:ascii="Times New Roman"/>
                <w:b w:val="false"/>
                <w:i w:val="false"/>
                <w:color w:val="000000"/>
                <w:sz w:val="20"/>
              </w:rPr>
              <w:t>
бюджет по итогам контроля суммы</w:t>
            </w:r>
            <w:r>
              <w:br/>
            </w:r>
            <w:r>
              <w:rPr>
                <w:rFonts w:ascii="Times New Roman"/>
                <w:b w:val="false"/>
                <w:i w:val="false"/>
                <w:color w:val="000000"/>
                <w:sz w:val="20"/>
              </w:rPr>
              <w:t>
нарушений</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невосстанов</w:t>
            </w:r>
            <w:r>
              <w:br/>
            </w:r>
            <w:r>
              <w:rPr>
                <w:rFonts w:ascii="Times New Roman"/>
                <w:b w:val="false"/>
                <w:i w:val="false"/>
                <w:color w:val="000000"/>
                <w:sz w:val="20"/>
              </w:rPr>
              <w:t>
ленных и</w:t>
            </w:r>
            <w:r>
              <w:br/>
            </w:r>
            <w:r>
              <w:rPr>
                <w:rFonts w:ascii="Times New Roman"/>
                <w:b w:val="false"/>
                <w:i w:val="false"/>
                <w:color w:val="000000"/>
                <w:sz w:val="20"/>
              </w:rPr>
              <w:t>
невозмещенных в</w:t>
            </w:r>
            <w:r>
              <w:br/>
            </w:r>
            <w:r>
              <w:rPr>
                <w:rFonts w:ascii="Times New Roman"/>
                <w:b w:val="false"/>
                <w:i w:val="false"/>
                <w:color w:val="000000"/>
                <w:sz w:val="20"/>
              </w:rPr>
              <w:t>
бюджет сумм</w:t>
            </w:r>
            <w:r>
              <w:br/>
            </w:r>
            <w:r>
              <w:rPr>
                <w:rFonts w:ascii="Times New Roman"/>
                <w:b w:val="false"/>
                <w:i w:val="false"/>
                <w:color w:val="000000"/>
                <w:sz w:val="20"/>
              </w:rPr>
              <w:t>
нарушений на</w:t>
            </w:r>
            <w:r>
              <w:br/>
            </w:r>
            <w:r>
              <w:rPr>
                <w:rFonts w:ascii="Times New Roman"/>
                <w:b w:val="false"/>
                <w:i w:val="false"/>
                <w:color w:val="000000"/>
                <w:sz w:val="20"/>
              </w:rPr>
              <w:t>
конец отчетного</w:t>
            </w:r>
            <w:r>
              <w:br/>
            </w:r>
            <w:r>
              <w:rPr>
                <w:rFonts w:ascii="Times New Roman"/>
                <w:b w:val="false"/>
                <w:i w:val="false"/>
                <w:color w:val="000000"/>
                <w:sz w:val="20"/>
              </w:rPr>
              <w:t xml:space="preserve">
периода </w:t>
            </w:r>
            <w:r>
              <w:rPr>
                <w:rFonts w:ascii="Times New Roman"/>
                <w:b w:val="false"/>
                <w:i/>
                <w:color w:val="000000"/>
                <w:sz w:val="20"/>
              </w:rPr>
              <w:t>(гр.8 +</w:t>
            </w:r>
            <w:r>
              <w:br/>
            </w:r>
            <w:r>
              <w:rPr>
                <w:rFonts w:ascii="Times New Roman"/>
                <w:b w:val="false"/>
                <w:i w:val="false"/>
                <w:color w:val="000000"/>
                <w:sz w:val="20"/>
              </w:rPr>
              <w:t>
</w:t>
            </w:r>
            <w:r>
              <w:rPr>
                <w:rFonts w:ascii="Times New Roman"/>
                <w:b w:val="false"/>
                <w:i/>
                <w:color w:val="000000"/>
                <w:sz w:val="20"/>
              </w:rPr>
              <w:t>гр.20 + гр.22 -</w:t>
            </w:r>
            <w:r>
              <w:br/>
            </w:r>
            <w:r>
              <w:rPr>
                <w:rFonts w:ascii="Times New Roman"/>
                <w:b w:val="false"/>
                <w:i w:val="false"/>
                <w:color w:val="000000"/>
                <w:sz w:val="20"/>
              </w:rPr>
              <w:t>
</w:t>
            </w:r>
            <w:r>
              <w:rPr>
                <w:rFonts w:ascii="Times New Roman"/>
                <w:b w:val="false"/>
                <w:i/>
                <w:color w:val="000000"/>
                <w:sz w:val="20"/>
              </w:rPr>
              <w:t>гр.24 - гр.26)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восстановлению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возмещению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r>
              <w:br/>
            </w:r>
            <w:r>
              <w:rPr>
                <w:rFonts w:ascii="Times New Roman"/>
                <w:b w:val="false"/>
                <w:i w:val="false"/>
                <w:color w:val="000000"/>
                <w:sz w:val="20"/>
              </w:rPr>
              <w:t>
путем выполнения</w:t>
            </w:r>
            <w:r>
              <w:br/>
            </w:r>
            <w:r>
              <w:rPr>
                <w:rFonts w:ascii="Times New Roman"/>
                <w:b w:val="false"/>
                <w:i w:val="false"/>
                <w:color w:val="000000"/>
                <w:sz w:val="20"/>
              </w:rPr>
              <w:t>
работ, оказания</w:t>
            </w:r>
            <w:r>
              <w:br/>
            </w:r>
            <w:r>
              <w:rPr>
                <w:rFonts w:ascii="Times New Roman"/>
                <w:b w:val="false"/>
                <w:i w:val="false"/>
                <w:color w:val="000000"/>
                <w:sz w:val="20"/>
              </w:rPr>
              <w:t>
услуг, поставки</w:t>
            </w:r>
            <w:r>
              <w:br/>
            </w:r>
            <w:r>
              <w:rPr>
                <w:rFonts w:ascii="Times New Roman"/>
                <w:b w:val="false"/>
                <w:i w:val="false"/>
                <w:color w:val="000000"/>
                <w:sz w:val="20"/>
              </w:rPr>
              <w:t>
товаров и (или)</w:t>
            </w:r>
            <w:r>
              <w:br/>
            </w:r>
            <w:r>
              <w:rPr>
                <w:rFonts w:ascii="Times New Roman"/>
                <w:b w:val="false"/>
                <w:i w:val="false"/>
                <w:color w:val="000000"/>
                <w:sz w:val="20"/>
              </w:rPr>
              <w:t>
отражения по учету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w:t>
            </w:r>
            <w:r>
              <w:br/>
            </w:r>
            <w:r>
              <w:rPr>
                <w:rFonts w:ascii="Times New Roman"/>
                <w:b w:val="false"/>
                <w:i w:val="false"/>
                <w:color w:val="000000"/>
                <w:sz w:val="20"/>
              </w:rPr>
              <w:t>
в доход</w:t>
            </w:r>
            <w:r>
              <w:br/>
            </w:r>
            <w:r>
              <w:rPr>
                <w:rFonts w:ascii="Times New Roman"/>
                <w:b w:val="false"/>
                <w:i w:val="false"/>
                <w:color w:val="000000"/>
                <w:sz w:val="20"/>
              </w:rPr>
              <w:t>
соответствую-</w:t>
            </w:r>
            <w:r>
              <w:br/>
            </w:r>
            <w:r>
              <w:rPr>
                <w:rFonts w:ascii="Times New Roman"/>
                <w:b w:val="false"/>
                <w:i w:val="false"/>
                <w:color w:val="000000"/>
                <w:sz w:val="20"/>
              </w:rPr>
              <w:t>
щего бюджета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155"/>
        <w:gridCol w:w="1155"/>
        <w:gridCol w:w="1155"/>
        <w:gridCol w:w="744"/>
        <w:gridCol w:w="1156"/>
        <w:gridCol w:w="1156"/>
        <w:gridCol w:w="1156"/>
        <w:gridCol w:w="1156"/>
        <w:gridCol w:w="1156"/>
        <w:gridCol w:w="115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представлений</w:t>
            </w:r>
            <w:r>
              <w:br/>
            </w:r>
            <w:r>
              <w:rPr>
                <w:rFonts w:ascii="Times New Roman"/>
                <w:b w:val="false"/>
                <w:i w:val="false"/>
                <w:color w:val="000000"/>
                <w:sz w:val="20"/>
              </w:rPr>
              <w:t>
на устранение</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причин и</w:t>
            </w:r>
            <w:r>
              <w:br/>
            </w:r>
            <w:r>
              <w:rPr>
                <w:rFonts w:ascii="Times New Roman"/>
                <w:b w:val="false"/>
                <w:i w:val="false"/>
                <w:color w:val="000000"/>
                <w:sz w:val="20"/>
              </w:rPr>
              <w:t>
условий,</w:t>
            </w:r>
            <w:r>
              <w:br/>
            </w:r>
            <w:r>
              <w:rPr>
                <w:rFonts w:ascii="Times New Roman"/>
                <w:b w:val="false"/>
                <w:i w:val="false"/>
                <w:color w:val="000000"/>
                <w:sz w:val="20"/>
              </w:rPr>
              <w:t>
способ-</w:t>
            </w:r>
            <w:r>
              <w:br/>
            </w:r>
            <w:r>
              <w:rPr>
                <w:rFonts w:ascii="Times New Roman"/>
                <w:b w:val="false"/>
                <w:i w:val="false"/>
                <w:color w:val="000000"/>
                <w:sz w:val="20"/>
              </w:rPr>
              <w:t>
ствующих 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материалов</w:t>
            </w:r>
            <w:r>
              <w:br/>
            </w:r>
            <w:r>
              <w:rPr>
                <w:rFonts w:ascii="Times New Roman"/>
                <w:b w:val="false"/>
                <w:i w:val="false"/>
                <w:color w:val="000000"/>
                <w:sz w:val="20"/>
              </w:rPr>
              <w:t>
контроля в</w:t>
            </w:r>
            <w:r>
              <w:br/>
            </w:r>
            <w:r>
              <w:rPr>
                <w:rFonts w:ascii="Times New Roman"/>
                <w:b w:val="false"/>
                <w:i w:val="false"/>
                <w:color w:val="000000"/>
                <w:sz w:val="20"/>
              </w:rPr>
              <w:t>
правоохранительные органы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к</w:t>
            </w:r>
            <w:r>
              <w:br/>
            </w:r>
            <w:r>
              <w:rPr>
                <w:rFonts w:ascii="Times New Roman"/>
                <w:b w:val="false"/>
                <w:i w:val="false"/>
                <w:color w:val="000000"/>
                <w:sz w:val="20"/>
              </w:rPr>
              <w:t>
административной</w:t>
            </w:r>
            <w:r>
              <w:br/>
            </w:r>
            <w:r>
              <w:rPr>
                <w:rFonts w:ascii="Times New Roman"/>
                <w:b w:val="false"/>
                <w:i w:val="false"/>
                <w:color w:val="000000"/>
                <w:sz w:val="20"/>
              </w:rPr>
              <w:t>
ответственности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должностных лиц,</w:t>
            </w:r>
            <w:r>
              <w:br/>
            </w:r>
            <w:r>
              <w:rPr>
                <w:rFonts w:ascii="Times New Roman"/>
                <w:b w:val="false"/>
                <w:i w:val="false"/>
                <w:color w:val="000000"/>
                <w:sz w:val="20"/>
              </w:rPr>
              <w:t>
привлеченных к</w:t>
            </w:r>
            <w:r>
              <w:br/>
            </w:r>
            <w:r>
              <w:rPr>
                <w:rFonts w:ascii="Times New Roman"/>
                <w:b w:val="false"/>
                <w:i w:val="false"/>
                <w:color w:val="000000"/>
                <w:sz w:val="20"/>
              </w:rPr>
              <w:t>
дисциплинарной</w:t>
            </w:r>
            <w:r>
              <w:br/>
            </w:r>
            <w:r>
              <w:rPr>
                <w:rFonts w:ascii="Times New Roman"/>
                <w:b w:val="false"/>
                <w:i w:val="false"/>
                <w:color w:val="000000"/>
                <w:sz w:val="20"/>
              </w:rPr>
              <w:t>
ответственности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возбуждено</w:t>
            </w:r>
            <w:r>
              <w:br/>
            </w:r>
            <w:r>
              <w:rPr>
                <w:rFonts w:ascii="Times New Roman"/>
                <w:b w:val="false"/>
                <w:i w:val="false"/>
                <w:color w:val="000000"/>
                <w:sz w:val="20"/>
              </w:rPr>
              <w:t>
уголовное</w:t>
            </w:r>
            <w:r>
              <w:br/>
            </w:r>
            <w:r>
              <w:rPr>
                <w:rFonts w:ascii="Times New Roman"/>
                <w:b w:val="false"/>
                <w:i w:val="false"/>
                <w:color w:val="000000"/>
                <w:sz w:val="20"/>
              </w:rPr>
              <w:t>
дело</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должно-</w:t>
            </w:r>
            <w:r>
              <w:br/>
            </w:r>
            <w:r>
              <w:rPr>
                <w:rFonts w:ascii="Times New Roman"/>
                <w:b w:val="false"/>
                <w:i w:val="false"/>
                <w:color w:val="000000"/>
                <w:sz w:val="20"/>
              </w:rPr>
              <w:t>
стных</w:t>
            </w:r>
            <w:r>
              <w:br/>
            </w:r>
            <w:r>
              <w:rPr>
                <w:rFonts w:ascii="Times New Roman"/>
                <w:b w:val="false"/>
                <w:i w:val="false"/>
                <w:color w:val="000000"/>
                <w:sz w:val="20"/>
              </w:rPr>
              <w:t>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административных</w:t>
            </w:r>
            <w:r>
              <w:br/>
            </w:r>
            <w:r>
              <w:rPr>
                <w:rFonts w:ascii="Times New Roman"/>
                <w:b w:val="false"/>
                <w:i w:val="false"/>
                <w:color w:val="000000"/>
                <w:sz w:val="20"/>
              </w:rPr>
              <w:t>
штрафов</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r>
              <w:br/>
            </w:r>
            <w:r>
              <w:rPr>
                <w:rFonts w:ascii="Times New Roman"/>
                <w:b w:val="false"/>
                <w:i w:val="false"/>
                <w:color w:val="000000"/>
                <w:sz w:val="20"/>
              </w:rPr>
              <w:t>
освобождено</w:t>
            </w:r>
            <w:r>
              <w:br/>
            </w:r>
            <w:r>
              <w:rPr>
                <w:rFonts w:ascii="Times New Roman"/>
                <w:b w:val="false"/>
                <w:i w:val="false"/>
                <w:color w:val="000000"/>
                <w:sz w:val="20"/>
              </w:rPr>
              <w:t>
от</w:t>
            </w:r>
            <w:r>
              <w:br/>
            </w:r>
            <w:r>
              <w:rPr>
                <w:rFonts w:ascii="Times New Roman"/>
                <w:b w:val="false"/>
                <w:i w:val="false"/>
                <w:color w:val="000000"/>
                <w:sz w:val="20"/>
              </w:rPr>
              <w:t>
занимаемой</w:t>
            </w:r>
            <w:r>
              <w:br/>
            </w:r>
            <w:r>
              <w:rPr>
                <w:rFonts w:ascii="Times New Roman"/>
                <w:b w:val="false"/>
                <w:i w:val="false"/>
                <w:color w:val="000000"/>
                <w:sz w:val="20"/>
              </w:rPr>
              <w:t>
должности</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w:t>
            </w:r>
            <w:r>
              <w:br/>
            </w:r>
            <w:r>
              <w:rPr>
                <w:rFonts w:ascii="Times New Roman"/>
                <w:b w:val="false"/>
                <w:i w:val="false"/>
                <w:color w:val="000000"/>
                <w:sz w:val="20"/>
              </w:rPr>
              <w:t>
сено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испол-</w:t>
            </w:r>
            <w:r>
              <w:br/>
            </w:r>
            <w:r>
              <w:rPr>
                <w:rFonts w:ascii="Times New Roman"/>
                <w:b w:val="false"/>
                <w:i w:val="false"/>
                <w:color w:val="000000"/>
                <w:sz w:val="20"/>
              </w:rPr>
              <w:t>
нено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w:t>
            </w:r>
            <w:r>
              <w:br/>
            </w:r>
            <w:r>
              <w:rPr>
                <w:rFonts w:ascii="Times New Roman"/>
                <w:b w:val="false"/>
                <w:i w:val="false"/>
                <w:color w:val="000000"/>
                <w:sz w:val="20"/>
              </w:rPr>
              <w:t>
женных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w:t>
            </w:r>
            <w:r>
              <w:br/>
            </w:r>
            <w:r>
              <w:rPr>
                <w:rFonts w:ascii="Times New Roman"/>
                <w:b w:val="false"/>
                <w:i w:val="false"/>
                <w:color w:val="000000"/>
                <w:sz w:val="20"/>
              </w:rPr>
              <w:t>
ших в</w:t>
            </w:r>
            <w:r>
              <w:br/>
            </w:r>
            <w:r>
              <w:rPr>
                <w:rFonts w:ascii="Times New Roman"/>
                <w:b w:val="false"/>
                <w:i w:val="false"/>
                <w:color w:val="000000"/>
                <w:sz w:val="20"/>
              </w:rPr>
              <w:t>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Руководитель Службы внутреннего</w:t>
      </w:r>
    </w:p>
    <w:p>
      <w:pPr>
        <w:spacing w:after="0"/>
        <w:ind w:left="0"/>
        <w:jc w:val="both"/>
      </w:pPr>
      <w:r>
        <w:rPr>
          <w:rFonts w:ascii="Times New Roman"/>
          <w:b w:val="false"/>
          <w:i w:val="false"/>
          <w:color w:val="000000"/>
          <w:sz w:val="28"/>
        </w:rPr>
        <w:t>
      </w:t>
      </w:r>
      <w:r>
        <w:rPr>
          <w:rFonts w:ascii="Times New Roman"/>
          <w:b/>
          <w:i w:val="false"/>
          <w:color w:val="000000"/>
          <w:sz w:val="28"/>
        </w:rPr>
        <w:t>контроля центрального государственного</w:t>
      </w:r>
    </w:p>
    <w:p>
      <w:pPr>
        <w:spacing w:after="0"/>
        <w:ind w:left="0"/>
        <w:jc w:val="both"/>
      </w:pPr>
      <w:r>
        <w:rPr>
          <w:rFonts w:ascii="Times New Roman"/>
          <w:b w:val="false"/>
          <w:i w:val="false"/>
          <w:color w:val="000000"/>
          <w:sz w:val="28"/>
        </w:rPr>
        <w:t>
      </w:t>
      </w:r>
      <w:r>
        <w:rPr>
          <w:rFonts w:ascii="Times New Roman"/>
          <w:b/>
          <w:i w:val="false"/>
          <w:color w:val="000000"/>
          <w:sz w:val="28"/>
        </w:rPr>
        <w:t>или местного исполнительного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финансируемых из областного бюджета,</w:t>
      </w:r>
    </w:p>
    <w:p>
      <w:pPr>
        <w:spacing w:after="0"/>
        <w:ind w:left="0"/>
        <w:jc w:val="both"/>
      </w:pPr>
      <w:r>
        <w:rPr>
          <w:rFonts w:ascii="Times New Roman"/>
          <w:b w:val="false"/>
          <w:i w:val="false"/>
          <w:color w:val="000000"/>
          <w:sz w:val="28"/>
        </w:rPr>
        <w:t>
      </w:t>
      </w:r>
      <w:r>
        <w:rPr>
          <w:rFonts w:ascii="Times New Roman"/>
          <w:b/>
          <w:i w:val="false"/>
          <w:color w:val="000000"/>
          <w:sz w:val="28"/>
        </w:rPr>
        <w:t>бюджетов города республиканского</w:t>
      </w:r>
    </w:p>
    <w:p>
      <w:pPr>
        <w:spacing w:after="0"/>
        <w:ind w:left="0"/>
        <w:jc w:val="both"/>
      </w:pPr>
      <w:r>
        <w:rPr>
          <w:rFonts w:ascii="Times New Roman"/>
          <w:b w:val="false"/>
          <w:i w:val="false"/>
          <w:color w:val="000000"/>
          <w:sz w:val="28"/>
        </w:rPr>
        <w:t>
      </w:t>
      </w:r>
      <w:r>
        <w:rPr>
          <w:rFonts w:ascii="Times New Roman"/>
          <w:b/>
          <w:i w:val="false"/>
          <w:color w:val="000000"/>
          <w:sz w:val="28"/>
        </w:rPr>
        <w:t>значения и столицы:</w:t>
      </w:r>
      <w:r>
        <w:rPr>
          <w:rFonts w:ascii="Times New Roman"/>
          <w:b w:val="false"/>
          <w:i w:val="false"/>
          <w:color w:val="000000"/>
          <w:sz w:val="28"/>
        </w:rPr>
        <w:t xml:space="preserve"> </w:t>
      </w:r>
      <w:r>
        <w:rPr>
          <w:rFonts w:ascii="Times New Roman"/>
          <w:b/>
          <w:i w:val="false"/>
          <w:color w:val="000000"/>
          <w:sz w:val="28"/>
        </w:rPr>
        <w:t>_________</w:t>
      </w:r>
      <w:r>
        <w:rPr>
          <w:rFonts w:ascii="Times New Roman"/>
          <w:b w:val="false"/>
          <w:i w:val="false"/>
          <w:color w:val="000000"/>
          <w:sz w:val="28"/>
        </w:rPr>
        <w:t xml:space="preserve"> </w:t>
      </w:r>
      <w:r>
        <w:rPr>
          <w:rFonts w:ascii="Times New Roman"/>
          <w:b/>
          <w:i w:val="false"/>
          <w:color w:val="000000"/>
          <w:sz w:val="28"/>
        </w:rPr>
        <w:t>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в графе 1 указывается порядковый номер</w:t>
      </w:r>
    </w:p>
    <w:p>
      <w:pPr>
        <w:spacing w:after="0"/>
        <w:ind w:left="0"/>
        <w:jc w:val="both"/>
      </w:pPr>
      <w:r>
        <w:rPr>
          <w:rFonts w:ascii="Times New Roman"/>
          <w:b w:val="false"/>
          <w:i w:val="false"/>
          <w:color w:val="000000"/>
          <w:sz w:val="28"/>
        </w:rPr>
        <w:t>
      в графе 2 указывается наименование объекта контроля</w:t>
      </w:r>
    </w:p>
    <w:p>
      <w:pPr>
        <w:spacing w:after="0"/>
        <w:ind w:left="0"/>
        <w:jc w:val="both"/>
      </w:pPr>
      <w:r>
        <w:rPr>
          <w:rFonts w:ascii="Times New Roman"/>
          <w:b w:val="false"/>
          <w:i w:val="false"/>
          <w:color w:val="000000"/>
          <w:sz w:val="28"/>
        </w:rPr>
        <w:t>
      в графе 3 указывается организационно-правовая форма объекта контроля</w:t>
      </w:r>
    </w:p>
    <w:p>
      <w:pPr>
        <w:spacing w:after="0"/>
        <w:ind w:left="0"/>
        <w:jc w:val="both"/>
      </w:pPr>
      <w:r>
        <w:rPr>
          <w:rFonts w:ascii="Times New Roman"/>
          <w:b w:val="false"/>
          <w:i w:val="false"/>
          <w:color w:val="000000"/>
          <w:sz w:val="28"/>
        </w:rPr>
        <w:t>
      в графе 4 по объектам контроля, являющимся государственными учреждениями, указывается код администратора бюджетных программ согласно Единой бюджетной классификации Республики Казахстан</w:t>
      </w:r>
    </w:p>
    <w:p>
      <w:pPr>
        <w:spacing w:after="0"/>
        <w:ind w:left="0"/>
        <w:jc w:val="both"/>
      </w:pPr>
      <w:r>
        <w:rPr>
          <w:rFonts w:ascii="Times New Roman"/>
          <w:b w:val="false"/>
          <w:i w:val="false"/>
          <w:color w:val="000000"/>
          <w:sz w:val="28"/>
        </w:rPr>
        <w:t>
      в графе 5 указывается бизнес-идентификационный номер объекта контроля (БИН)</w:t>
      </w:r>
    </w:p>
    <w:p>
      <w:pPr>
        <w:spacing w:after="0"/>
        <w:ind w:left="0"/>
        <w:jc w:val="both"/>
      </w:pPr>
      <w:r>
        <w:rPr>
          <w:rFonts w:ascii="Times New Roman"/>
          <w:b w:val="false"/>
          <w:i w:val="false"/>
          <w:color w:val="000000"/>
          <w:sz w:val="28"/>
        </w:rPr>
        <w:t>
      в графе 6 указывается уровень бюджета, за счет которого осуществляется финансирование объекта (республиканский, областной, районный, городской бюджет). При заполнении данной графы по субъектам квазигосударственного сектора, указывается источник финансирования государственного учреждения, учредителем которого является данный субъект</w:t>
      </w:r>
    </w:p>
    <w:p>
      <w:pPr>
        <w:spacing w:after="0"/>
        <w:ind w:left="0"/>
        <w:jc w:val="both"/>
      </w:pPr>
      <w:r>
        <w:rPr>
          <w:rFonts w:ascii="Times New Roman"/>
          <w:b w:val="false"/>
          <w:i w:val="false"/>
          <w:color w:val="000000"/>
          <w:sz w:val="28"/>
        </w:rPr>
        <w:t>
      в графе 7 указывается общее количество подразделений и подведомственных организаций администратора бюджетных программ</w:t>
      </w:r>
    </w:p>
    <w:p>
      <w:pPr>
        <w:spacing w:after="0"/>
        <w:ind w:left="0"/>
        <w:jc w:val="both"/>
      </w:pPr>
      <w:r>
        <w:rPr>
          <w:rFonts w:ascii="Times New Roman"/>
          <w:b w:val="false"/>
          <w:i w:val="false"/>
          <w:color w:val="000000"/>
          <w:sz w:val="28"/>
        </w:rPr>
        <w:t>
      в графе 8 указывается общая сумма невосстановленных и невозмещенных в бюджет средств на начало года по нарушениям, выявленным проверками предыдущих лет</w:t>
      </w:r>
    </w:p>
    <w:p>
      <w:pPr>
        <w:spacing w:after="0"/>
        <w:ind w:left="0"/>
        <w:jc w:val="both"/>
      </w:pPr>
      <w:r>
        <w:rPr>
          <w:rFonts w:ascii="Times New Roman"/>
          <w:b w:val="false"/>
          <w:i w:val="false"/>
          <w:color w:val="000000"/>
          <w:sz w:val="28"/>
        </w:rPr>
        <w:t>
      в графе 9 указывается количество подразделений и подведомственных организаций администратора бюджетных программ, охваченных проверками службой внутреннего контроля в отчетном периоде</w:t>
      </w:r>
    </w:p>
    <w:p>
      <w:pPr>
        <w:spacing w:after="0"/>
        <w:ind w:left="0"/>
        <w:jc w:val="both"/>
      </w:pPr>
      <w:r>
        <w:rPr>
          <w:rFonts w:ascii="Times New Roman"/>
          <w:b w:val="false"/>
          <w:i w:val="false"/>
          <w:color w:val="000000"/>
          <w:sz w:val="28"/>
        </w:rPr>
        <w:t>
      в графе 10 указывается общее количество проверок за отчетный период</w:t>
      </w:r>
    </w:p>
    <w:p>
      <w:pPr>
        <w:spacing w:after="0"/>
        <w:ind w:left="0"/>
        <w:jc w:val="both"/>
      </w:pPr>
      <w:r>
        <w:rPr>
          <w:rFonts w:ascii="Times New Roman"/>
          <w:b w:val="false"/>
          <w:i w:val="false"/>
          <w:color w:val="000000"/>
          <w:sz w:val="28"/>
        </w:rPr>
        <w:t>
      в графе 11 указывается общая сумма бюджетных средств, охваченная контрольными мероприятиями</w:t>
      </w:r>
    </w:p>
    <w:p>
      <w:pPr>
        <w:spacing w:after="0"/>
        <w:ind w:left="0"/>
        <w:jc w:val="both"/>
      </w:pPr>
      <w:r>
        <w:rPr>
          <w:rFonts w:ascii="Times New Roman"/>
          <w:b w:val="false"/>
          <w:i w:val="false"/>
          <w:color w:val="000000"/>
          <w:sz w:val="28"/>
        </w:rPr>
        <w:t>
      в графе 12 указывается сумма бюджетных средств отчетного периода, охваченная контрольными мероприятиями</w:t>
      </w:r>
    </w:p>
    <w:p>
      <w:pPr>
        <w:spacing w:after="0"/>
        <w:ind w:left="0"/>
        <w:jc w:val="both"/>
      </w:pPr>
      <w:r>
        <w:rPr>
          <w:rFonts w:ascii="Times New Roman"/>
          <w:b w:val="false"/>
          <w:i w:val="false"/>
          <w:color w:val="000000"/>
          <w:sz w:val="28"/>
        </w:rPr>
        <w:t>
      в графе 13 указывается общая сумма финансовых нарушений, выявленных в ходе проведения контрольных мероприятий</w:t>
      </w:r>
    </w:p>
    <w:p>
      <w:pPr>
        <w:spacing w:after="0"/>
        <w:ind w:left="0"/>
        <w:jc w:val="both"/>
      </w:pPr>
      <w:r>
        <w:rPr>
          <w:rFonts w:ascii="Times New Roman"/>
          <w:b w:val="false"/>
          <w:i w:val="false"/>
          <w:color w:val="000000"/>
          <w:sz w:val="28"/>
        </w:rPr>
        <w:t>
      в графе 14 указывается сумма финансовых нарушений допущенных в отчетном периоде, выявленных в ходе проведения контрольных мероприятий</w:t>
      </w:r>
    </w:p>
    <w:p>
      <w:pPr>
        <w:spacing w:after="0"/>
        <w:ind w:left="0"/>
        <w:jc w:val="both"/>
      </w:pPr>
      <w:r>
        <w:rPr>
          <w:rFonts w:ascii="Times New Roman"/>
          <w:b w:val="false"/>
          <w:i w:val="false"/>
          <w:color w:val="000000"/>
          <w:sz w:val="28"/>
        </w:rPr>
        <w:t>
      в графе 15 указывается сумма нарушений допущенных в отчетном периоде при поступлении средств в бюджет (доходная часть) - неисполнение и (или) необеспечение исполнения налогового, неналогового обязательства, поступлений от продажи основного капитала в соответствующий бюджет, а также несвоевременное, неполное перечисление поступлений в бюджет, нарушение порядка возврата из бюджета и (или) зачета излишне уплаченных сумм поступлений (данную графу службы внутреннего контроля заполняют в пределах компетенции)</w:t>
      </w:r>
    </w:p>
    <w:p>
      <w:pPr>
        <w:spacing w:after="0"/>
        <w:ind w:left="0"/>
        <w:jc w:val="both"/>
      </w:pPr>
      <w:r>
        <w:rPr>
          <w:rFonts w:ascii="Times New Roman"/>
          <w:b w:val="false"/>
          <w:i w:val="false"/>
          <w:color w:val="000000"/>
          <w:sz w:val="28"/>
        </w:rPr>
        <w:t>
      в графе 16 указывается сумма нарушений допущенных в отчетном периоде при использовании бюджетных средств, трансфертов, кредитов, бюджетных инвестиций, связанных грантов, государственных и гарантированных государством займов, поручительств и активов государства с нарушением норм бюджетного и иного законодательства Республики Казахстан</w:t>
      </w:r>
    </w:p>
    <w:p>
      <w:pPr>
        <w:spacing w:after="0"/>
        <w:ind w:left="0"/>
        <w:jc w:val="both"/>
      </w:pPr>
      <w:r>
        <w:rPr>
          <w:rFonts w:ascii="Times New Roman"/>
          <w:b w:val="false"/>
          <w:i w:val="false"/>
          <w:color w:val="000000"/>
          <w:sz w:val="28"/>
        </w:rPr>
        <w:t>
      в графе 17 и 18 указываются нарушения допущенные в отчетном периоде при ведении бухгалтерского учета и составлении финансовой отчетности-допущение несоответствия данных бухгалтерского учета первичным документам, вследствие несоблюдения ведения первичного учета согласно установленных форм первичной документации, недостача товарно-материалньных ценностей и денежных средств, необоснованное списание активов, материалов, малоценных быстроизнашивающихся предметов (графа 17 в стоимостном выражении - в тысячах тенге, графа 18 в количественном выражении - в единицах)</w:t>
      </w:r>
    </w:p>
    <w:p>
      <w:pPr>
        <w:spacing w:after="0"/>
        <w:ind w:left="0"/>
        <w:jc w:val="both"/>
      </w:pPr>
      <w:r>
        <w:rPr>
          <w:rFonts w:ascii="Times New Roman"/>
          <w:b w:val="false"/>
          <w:i w:val="false"/>
          <w:color w:val="000000"/>
          <w:sz w:val="28"/>
        </w:rPr>
        <w:t>
      в графе 19 указывается количество нарушений допущенные в отчетном периоде, связанные с несоблюдением установленных сроков, порядка выполнения бюджетных процедур и процедур Законодательства Республики Казахстан о государственных закупках, не повлекших причинение ущерба (вреда) государству и получателям бюджетных средств и не влекущее административную и уголовную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в графе 20 указывается общая сумма нарушений по итогам контроля, подлежащие восстановлению</w:t>
      </w:r>
    </w:p>
    <w:p>
      <w:pPr>
        <w:spacing w:after="0"/>
        <w:ind w:left="0"/>
        <w:jc w:val="both"/>
      </w:pPr>
      <w:r>
        <w:rPr>
          <w:rFonts w:ascii="Times New Roman"/>
          <w:b w:val="false"/>
          <w:i w:val="false"/>
          <w:color w:val="000000"/>
          <w:sz w:val="28"/>
        </w:rPr>
        <w:t>
      в графе 21 указывается сумма нарушений допущенные в отчетном периоде по итогам контроля, подлежащие восстановлению</w:t>
      </w:r>
    </w:p>
    <w:p>
      <w:pPr>
        <w:spacing w:after="0"/>
        <w:ind w:left="0"/>
        <w:jc w:val="both"/>
      </w:pPr>
      <w:r>
        <w:rPr>
          <w:rFonts w:ascii="Times New Roman"/>
          <w:b w:val="false"/>
          <w:i w:val="false"/>
          <w:color w:val="000000"/>
          <w:sz w:val="28"/>
        </w:rPr>
        <w:t>
      в графе 22 указывается общая сумма нарушений подлежащие возмещению по итогам контроля</w:t>
      </w:r>
    </w:p>
    <w:p>
      <w:pPr>
        <w:spacing w:after="0"/>
        <w:ind w:left="0"/>
        <w:jc w:val="both"/>
      </w:pPr>
      <w:r>
        <w:rPr>
          <w:rFonts w:ascii="Times New Roman"/>
          <w:b w:val="false"/>
          <w:i w:val="false"/>
          <w:color w:val="000000"/>
          <w:sz w:val="28"/>
        </w:rPr>
        <w:t>
      в графе 23 указывается сумма нарушений подлежащие возмещению допущенные в отчетном периоде</w:t>
      </w:r>
    </w:p>
    <w:p>
      <w:pPr>
        <w:spacing w:after="0"/>
        <w:ind w:left="0"/>
        <w:jc w:val="both"/>
      </w:pPr>
      <w:r>
        <w:rPr>
          <w:rFonts w:ascii="Times New Roman"/>
          <w:b w:val="false"/>
          <w:i w:val="false"/>
          <w:color w:val="000000"/>
          <w:sz w:val="28"/>
        </w:rPr>
        <w:t>
      в графе 24 указывается объем восстановленных сумм нарушений, по итогам контроля</w:t>
      </w:r>
    </w:p>
    <w:p>
      <w:pPr>
        <w:spacing w:after="0"/>
        <w:ind w:left="0"/>
        <w:jc w:val="both"/>
      </w:pPr>
      <w:r>
        <w:rPr>
          <w:rFonts w:ascii="Times New Roman"/>
          <w:b w:val="false"/>
          <w:i w:val="false"/>
          <w:color w:val="000000"/>
          <w:sz w:val="28"/>
        </w:rPr>
        <w:t>
      в графе 25 указывается восстановленная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в графе 26 указывается объем возмещенных в бюджет сумм нарушений, по итогам контроля</w:t>
      </w:r>
    </w:p>
    <w:p>
      <w:pPr>
        <w:spacing w:after="0"/>
        <w:ind w:left="0"/>
        <w:jc w:val="both"/>
      </w:pPr>
      <w:r>
        <w:rPr>
          <w:rFonts w:ascii="Times New Roman"/>
          <w:b w:val="false"/>
          <w:i w:val="false"/>
          <w:color w:val="000000"/>
          <w:sz w:val="28"/>
        </w:rPr>
        <w:t>
      в графе 27 указывается возмещенная в бюджет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в графе 28 указывается остаток невосстановленных и невозмещенных в бюджет сумм нарушений на конец отчетного периода</w:t>
      </w:r>
    </w:p>
    <w:p>
      <w:pPr>
        <w:spacing w:after="0"/>
        <w:ind w:left="0"/>
        <w:jc w:val="both"/>
      </w:pPr>
      <w:r>
        <w:rPr>
          <w:rFonts w:ascii="Times New Roman"/>
          <w:b w:val="false"/>
          <w:i w:val="false"/>
          <w:color w:val="000000"/>
          <w:sz w:val="28"/>
        </w:rPr>
        <w:t>
      в графе 29 указывается количество внесенных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в графе 30 указывается количество исполненных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в графе 31 указывается количество переданных материалов контроля в правоохранительные органы</w:t>
      </w:r>
    </w:p>
    <w:p>
      <w:pPr>
        <w:spacing w:after="0"/>
        <w:ind w:left="0"/>
        <w:jc w:val="both"/>
      </w:pPr>
      <w:r>
        <w:rPr>
          <w:rFonts w:ascii="Times New Roman"/>
          <w:b w:val="false"/>
          <w:i w:val="false"/>
          <w:color w:val="000000"/>
          <w:sz w:val="28"/>
        </w:rPr>
        <w:t>
      в графе 32 указывается сумма нарушений, отраженных в материалах контроля, переданных в правоохранительные органы</w:t>
      </w:r>
    </w:p>
    <w:p>
      <w:pPr>
        <w:spacing w:after="0"/>
        <w:ind w:left="0"/>
        <w:jc w:val="both"/>
      </w:pPr>
      <w:r>
        <w:rPr>
          <w:rFonts w:ascii="Times New Roman"/>
          <w:b w:val="false"/>
          <w:i w:val="false"/>
          <w:color w:val="000000"/>
          <w:sz w:val="28"/>
        </w:rPr>
        <w:t>
      в графе 33 указывается количество уголовных дел, возбужденных по переданным материалам в правоохранительные органы</w:t>
      </w:r>
    </w:p>
    <w:p>
      <w:pPr>
        <w:spacing w:after="0"/>
        <w:ind w:left="0"/>
        <w:jc w:val="both"/>
      </w:pPr>
      <w:r>
        <w:rPr>
          <w:rFonts w:ascii="Times New Roman"/>
          <w:b w:val="false"/>
          <w:i w:val="false"/>
          <w:color w:val="000000"/>
          <w:sz w:val="28"/>
        </w:rPr>
        <w:t>
      в графе 34 указывается сумма нарушений по возбужденным уголовным делам</w:t>
      </w:r>
    </w:p>
    <w:p>
      <w:pPr>
        <w:spacing w:after="0"/>
        <w:ind w:left="0"/>
        <w:jc w:val="both"/>
      </w:pPr>
      <w:r>
        <w:rPr>
          <w:rFonts w:ascii="Times New Roman"/>
          <w:b w:val="false"/>
          <w:i w:val="false"/>
          <w:color w:val="000000"/>
          <w:sz w:val="28"/>
        </w:rPr>
        <w:t>
      в графе 35 указывается количество должностных лиц, привлеченных к административной ответственности по итогам контрольных мероприятий</w:t>
      </w:r>
    </w:p>
    <w:p>
      <w:pPr>
        <w:spacing w:after="0"/>
        <w:ind w:left="0"/>
        <w:jc w:val="both"/>
      </w:pPr>
      <w:r>
        <w:rPr>
          <w:rFonts w:ascii="Times New Roman"/>
          <w:b w:val="false"/>
          <w:i w:val="false"/>
          <w:color w:val="000000"/>
          <w:sz w:val="28"/>
        </w:rPr>
        <w:t>
      в графе 36 указывается сумма административных штрафов, наложенных на должностных лиц по итогам контрольных мероприятий</w:t>
      </w:r>
    </w:p>
    <w:p>
      <w:pPr>
        <w:spacing w:after="0"/>
        <w:ind w:left="0"/>
        <w:jc w:val="both"/>
      </w:pPr>
      <w:r>
        <w:rPr>
          <w:rFonts w:ascii="Times New Roman"/>
          <w:b w:val="false"/>
          <w:i w:val="false"/>
          <w:color w:val="000000"/>
          <w:sz w:val="28"/>
        </w:rPr>
        <w:t>
      в графе 37 указывается сумма административных штрафов, поступивших в бюджет</w:t>
      </w:r>
    </w:p>
    <w:p>
      <w:pPr>
        <w:spacing w:after="0"/>
        <w:ind w:left="0"/>
        <w:jc w:val="both"/>
      </w:pPr>
      <w:r>
        <w:rPr>
          <w:rFonts w:ascii="Times New Roman"/>
          <w:b w:val="false"/>
          <w:i w:val="false"/>
          <w:color w:val="000000"/>
          <w:sz w:val="28"/>
        </w:rPr>
        <w:t>
      в графе 38 указывается количество должностных лиц, привлеченных к дисциплинарной ответственности по итогам контрольных мероприятий</w:t>
      </w:r>
    </w:p>
    <w:p>
      <w:pPr>
        <w:spacing w:after="0"/>
        <w:ind w:left="0"/>
        <w:jc w:val="both"/>
      </w:pPr>
      <w:r>
        <w:rPr>
          <w:rFonts w:ascii="Times New Roman"/>
          <w:b w:val="false"/>
          <w:i w:val="false"/>
          <w:color w:val="000000"/>
          <w:sz w:val="28"/>
        </w:rPr>
        <w:t>
      в графе 39 указывается количество должностных лиц, освобожденных от занимаемой должности, из общего количества лиц привлеченных дисциплинарной ответственности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Республика Казахстан</w:t>
            </w:r>
            <w:r>
              <w:br/>
            </w:r>
            <w:r>
              <w:rPr>
                <w:rFonts w:ascii="Times New Roman"/>
                <w:b w:val="false"/>
                <w:i w:val="false"/>
                <w:color w:val="000000"/>
                <w:sz w:val="20"/>
              </w:rPr>
              <w:t>от 16 апреля 2012 № 212</w:t>
            </w:r>
          </w:p>
        </w:tc>
      </w:tr>
    </w:tbl>
    <w:bookmarkStart w:name="z18" w:id="15"/>
    <w:p>
      <w:pPr>
        <w:spacing w:after="0"/>
        <w:ind w:left="0"/>
        <w:jc w:val="both"/>
      </w:pPr>
      <w:r>
        <w:rPr>
          <w:rFonts w:ascii="Times New Roman"/>
          <w:b w:val="false"/>
          <w:i w:val="false"/>
          <w:color w:val="000000"/>
          <w:sz w:val="28"/>
        </w:rPr>
        <w:t xml:space="preserve">
      Форма </w:t>
      </w:r>
    </w:p>
    <w:bookmarkEnd w:id="15"/>
    <w:bookmarkStart w:name="z19" w:id="16"/>
    <w:p>
      <w:pPr>
        <w:spacing w:after="0"/>
        <w:ind w:left="0"/>
        <w:jc w:val="left"/>
      </w:pPr>
      <w:r>
        <w:rPr>
          <w:rFonts w:ascii="Times New Roman"/>
          <w:b/>
          <w:i w:val="false"/>
          <w:color w:val="000000"/>
        </w:rPr>
        <w:t xml:space="preserve"> Сводный отчет о результатах контрольных мероприятий,</w:t>
      </w:r>
      <w:r>
        <w:br/>
      </w:r>
      <w:r>
        <w:rPr>
          <w:rFonts w:ascii="Times New Roman"/>
          <w:b/>
          <w:i w:val="false"/>
          <w:color w:val="000000"/>
        </w:rPr>
        <w:t>проведенных службами внутреннего контроля местного</w:t>
      </w:r>
      <w:r>
        <w:br/>
      </w:r>
      <w:r>
        <w:rPr>
          <w:rFonts w:ascii="Times New Roman"/>
          <w:b/>
          <w:i w:val="false"/>
          <w:color w:val="000000"/>
        </w:rPr>
        <w:t>исполнительного органа области, города республиканского</w:t>
      </w:r>
      <w:r>
        <w:br/>
      </w:r>
      <w:r>
        <w:rPr>
          <w:rFonts w:ascii="Times New Roman"/>
          <w:b/>
          <w:i w:val="false"/>
          <w:color w:val="000000"/>
        </w:rPr>
        <w:t>значения и столицы</w:t>
      </w:r>
    </w:p>
    <w:bookmarkEnd w:id="16"/>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области, города республиканского значения и столицы)</w:t>
      </w:r>
    </w:p>
    <w:p>
      <w:pPr>
        <w:spacing w:after="0"/>
        <w:ind w:left="0"/>
        <w:jc w:val="both"/>
      </w:pPr>
      <w:r>
        <w:rPr>
          <w:rFonts w:ascii="Times New Roman"/>
          <w:b w:val="false"/>
          <w:i w:val="false"/>
          <w:color w:val="000000"/>
          <w:sz w:val="28"/>
        </w:rPr>
        <w:t>
      Периодичность: квартальная, годовая ___________________________</w:t>
      </w:r>
    </w:p>
    <w:p>
      <w:pPr>
        <w:spacing w:after="0"/>
        <w:ind w:left="0"/>
        <w:jc w:val="both"/>
      </w:pP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
      </w:t>
      </w:r>
      <w:r>
        <w:rPr>
          <w:rFonts w:ascii="Times New Roman"/>
          <w:b/>
          <w:i w:val="false"/>
          <w:color w:val="000000"/>
          <w:sz w:val="28"/>
        </w:rPr>
        <w:t>единицы измерения</w:t>
      </w:r>
      <w:r>
        <w:rPr>
          <w:rFonts w:ascii="Times New Roman"/>
          <w:b w:val="false"/>
          <w:i w:val="false"/>
          <w:color w:val="000000"/>
          <w:sz w:val="28"/>
        </w:rPr>
        <w:t xml:space="preserve">: стоимостные показатели - в тыс. тенге, количественные - в единицах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72"/>
        <w:gridCol w:w="972"/>
        <w:gridCol w:w="1061"/>
        <w:gridCol w:w="1149"/>
        <w:gridCol w:w="972"/>
        <w:gridCol w:w="1150"/>
        <w:gridCol w:w="1061"/>
        <w:gridCol w:w="972"/>
        <w:gridCol w:w="1509"/>
        <w:gridCol w:w="1510"/>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w:t>
            </w:r>
            <w:r>
              <w:br/>
            </w:r>
            <w:r>
              <w:rPr>
                <w:rFonts w:ascii="Times New Roman"/>
                <w:b w:val="false"/>
                <w:i w:val="false"/>
                <w:color w:val="000000"/>
                <w:sz w:val="20"/>
              </w:rPr>
              <w:t>
п</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о</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Б</w:t>
            </w:r>
            <w:r>
              <w:br/>
            </w:r>
            <w:r>
              <w:rPr>
                <w:rFonts w:ascii="Times New Roman"/>
                <w:b w:val="false"/>
                <w:i w:val="false"/>
                <w:color w:val="000000"/>
                <w:sz w:val="20"/>
              </w:rPr>
              <w:t>
П</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объ-</w:t>
            </w:r>
            <w:r>
              <w:br/>
            </w:r>
            <w:r>
              <w:rPr>
                <w:rFonts w:ascii="Times New Roman"/>
                <w:b w:val="false"/>
                <w:i w:val="false"/>
                <w:color w:val="000000"/>
                <w:sz w:val="20"/>
              </w:rPr>
              <w:t>
екта</w:t>
            </w:r>
            <w:r>
              <w:br/>
            </w:r>
            <w:r>
              <w:rPr>
                <w:rFonts w:ascii="Times New Roman"/>
                <w:b w:val="false"/>
                <w:i w:val="false"/>
                <w:color w:val="000000"/>
                <w:sz w:val="20"/>
              </w:rPr>
              <w:t>
кон-</w:t>
            </w:r>
            <w:r>
              <w:br/>
            </w:r>
            <w:r>
              <w:rPr>
                <w:rFonts w:ascii="Times New Roman"/>
                <w:b w:val="false"/>
                <w:i w:val="false"/>
                <w:color w:val="000000"/>
                <w:sz w:val="20"/>
              </w:rPr>
              <w:t>
троля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орга-</w:t>
            </w:r>
            <w:r>
              <w:br/>
            </w:r>
            <w:r>
              <w:rPr>
                <w:rFonts w:ascii="Times New Roman"/>
                <w:b w:val="false"/>
                <w:i w:val="false"/>
                <w:color w:val="000000"/>
                <w:sz w:val="20"/>
              </w:rPr>
              <w:t>
низа-</w:t>
            </w:r>
            <w:r>
              <w:br/>
            </w:r>
            <w:r>
              <w:rPr>
                <w:rFonts w:ascii="Times New Roman"/>
                <w:b w:val="false"/>
                <w:i w:val="false"/>
                <w:color w:val="000000"/>
                <w:sz w:val="20"/>
              </w:rPr>
              <w:t>
ции</w:t>
            </w:r>
            <w:r>
              <w:br/>
            </w:r>
            <w:r>
              <w:rPr>
                <w:rFonts w:ascii="Times New Roman"/>
                <w:b w:val="false"/>
                <w:i w:val="false"/>
                <w:color w:val="000000"/>
                <w:sz w:val="20"/>
              </w:rPr>
              <w:t>
(ГУ,</w:t>
            </w:r>
            <w:r>
              <w:br/>
            </w:r>
            <w:r>
              <w:rPr>
                <w:rFonts w:ascii="Times New Roman"/>
                <w:b w:val="false"/>
                <w:i w:val="false"/>
                <w:color w:val="000000"/>
                <w:sz w:val="20"/>
              </w:rPr>
              <w:t>
ГП,</w:t>
            </w:r>
            <w:r>
              <w:br/>
            </w:r>
            <w:r>
              <w:rPr>
                <w:rFonts w:ascii="Times New Roman"/>
                <w:b w:val="false"/>
                <w:i w:val="false"/>
                <w:color w:val="000000"/>
                <w:sz w:val="20"/>
              </w:rPr>
              <w:t>
АО,</w:t>
            </w:r>
            <w:r>
              <w:br/>
            </w:r>
            <w:r>
              <w:rPr>
                <w:rFonts w:ascii="Times New Roman"/>
                <w:b w:val="false"/>
                <w:i w:val="false"/>
                <w:color w:val="000000"/>
                <w:sz w:val="20"/>
              </w:rPr>
              <w:t>
ТОО</w:t>
            </w:r>
            <w:r>
              <w:br/>
            </w:r>
            <w:r>
              <w:rPr>
                <w:rFonts w:ascii="Times New Roman"/>
                <w:b w:val="false"/>
                <w:i w:val="false"/>
                <w:color w:val="000000"/>
                <w:sz w:val="20"/>
              </w:rPr>
              <w:t>
и</w:t>
            </w:r>
            <w:r>
              <w:br/>
            </w:r>
            <w:r>
              <w:rPr>
                <w:rFonts w:ascii="Times New Roman"/>
                <w:b w:val="false"/>
                <w:i w:val="false"/>
                <w:color w:val="000000"/>
                <w:sz w:val="20"/>
              </w:rPr>
              <w:t>
др.)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объ-</w:t>
            </w:r>
            <w:r>
              <w:br/>
            </w:r>
            <w:r>
              <w:rPr>
                <w:rFonts w:ascii="Times New Roman"/>
                <w:b w:val="false"/>
                <w:i w:val="false"/>
                <w:color w:val="000000"/>
                <w:sz w:val="20"/>
              </w:rPr>
              <w:t>
екта</w:t>
            </w:r>
            <w:r>
              <w:br/>
            </w:r>
            <w:r>
              <w:rPr>
                <w:rFonts w:ascii="Times New Roman"/>
                <w:b w:val="false"/>
                <w:i w:val="false"/>
                <w:color w:val="000000"/>
                <w:sz w:val="20"/>
              </w:rPr>
              <w:t>
по</w:t>
            </w:r>
            <w:r>
              <w:br/>
            </w:r>
            <w:r>
              <w:rPr>
                <w:rFonts w:ascii="Times New Roman"/>
                <w:b w:val="false"/>
                <w:i w:val="false"/>
                <w:color w:val="000000"/>
                <w:sz w:val="20"/>
              </w:rPr>
              <w:t>
ЕБК</w:t>
            </w:r>
            <w:r>
              <w:br/>
            </w:r>
            <w:r>
              <w:rPr>
                <w:rFonts w:ascii="Times New Roman"/>
                <w:b w:val="false"/>
                <w:i w:val="false"/>
                <w:color w:val="000000"/>
                <w:sz w:val="20"/>
              </w:rPr>
              <w:t>
(то-</w:t>
            </w:r>
            <w:r>
              <w:br/>
            </w:r>
            <w:r>
              <w:rPr>
                <w:rFonts w:ascii="Times New Roman"/>
                <w:b w:val="false"/>
                <w:i w:val="false"/>
                <w:color w:val="000000"/>
                <w:sz w:val="20"/>
              </w:rPr>
              <w:t>
лько</w:t>
            </w:r>
            <w:r>
              <w:br/>
            </w:r>
            <w:r>
              <w:rPr>
                <w:rFonts w:ascii="Times New Roman"/>
                <w:b w:val="false"/>
                <w:i w:val="false"/>
                <w:color w:val="000000"/>
                <w:sz w:val="20"/>
              </w:rPr>
              <w:t>
по</w:t>
            </w:r>
            <w:r>
              <w:br/>
            </w:r>
            <w:r>
              <w:rPr>
                <w:rFonts w:ascii="Times New Roman"/>
                <w:b w:val="false"/>
                <w:i w:val="false"/>
                <w:color w:val="000000"/>
                <w:sz w:val="20"/>
              </w:rPr>
              <w:t>
ГУ)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И</w:t>
            </w:r>
            <w:r>
              <w:br/>
            </w:r>
            <w:r>
              <w:rPr>
                <w:rFonts w:ascii="Times New Roman"/>
                <w:b w:val="false"/>
                <w:i w:val="false"/>
                <w:color w:val="000000"/>
                <w:sz w:val="20"/>
              </w:rPr>
              <w:t>
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r>
              <w:br/>
            </w:r>
            <w:r>
              <w:rPr>
                <w:rFonts w:ascii="Times New Roman"/>
                <w:b w:val="false"/>
                <w:i w:val="false"/>
                <w:color w:val="000000"/>
                <w:sz w:val="20"/>
              </w:rPr>
              <w:t>
финанси-</w:t>
            </w:r>
            <w:r>
              <w:br/>
            </w:r>
            <w:r>
              <w:rPr>
                <w:rFonts w:ascii="Times New Roman"/>
                <w:b w:val="false"/>
                <w:i w:val="false"/>
                <w:color w:val="000000"/>
                <w:sz w:val="20"/>
              </w:rPr>
              <w:t>
рования</w:t>
            </w:r>
            <w:r>
              <w:br/>
            </w:r>
            <w:r>
              <w:rPr>
                <w:rFonts w:ascii="Times New Roman"/>
                <w:b w:val="false"/>
                <w:i w:val="false"/>
                <w:color w:val="000000"/>
                <w:sz w:val="20"/>
              </w:rPr>
              <w:t>
объекта</w:t>
            </w:r>
            <w:r>
              <w:br/>
            </w:r>
            <w:r>
              <w:rPr>
                <w:rFonts w:ascii="Times New Roman"/>
                <w:b w:val="false"/>
                <w:i w:val="false"/>
                <w:color w:val="000000"/>
                <w:sz w:val="20"/>
              </w:rPr>
              <w:t>
(республи-</w:t>
            </w:r>
            <w:r>
              <w:br/>
            </w:r>
            <w:r>
              <w:rPr>
                <w:rFonts w:ascii="Times New Roman"/>
                <w:b w:val="false"/>
                <w:i w:val="false"/>
                <w:color w:val="000000"/>
                <w:sz w:val="20"/>
              </w:rPr>
              <w:t>
канский,</w:t>
            </w:r>
            <w:r>
              <w:br/>
            </w:r>
            <w:r>
              <w:rPr>
                <w:rFonts w:ascii="Times New Roman"/>
                <w:b w:val="false"/>
                <w:i w:val="false"/>
                <w:color w:val="000000"/>
                <w:sz w:val="20"/>
              </w:rPr>
              <w:t>
областной,</w:t>
            </w:r>
            <w:r>
              <w:br/>
            </w:r>
            <w:r>
              <w:rPr>
                <w:rFonts w:ascii="Times New Roman"/>
                <w:b w:val="false"/>
                <w:i w:val="false"/>
                <w:color w:val="000000"/>
                <w:sz w:val="20"/>
              </w:rPr>
              <w:t>
районный,</w:t>
            </w:r>
            <w:r>
              <w:br/>
            </w:r>
            <w:r>
              <w:rPr>
                <w:rFonts w:ascii="Times New Roman"/>
                <w:b w:val="false"/>
                <w:i w:val="false"/>
                <w:color w:val="000000"/>
                <w:sz w:val="20"/>
              </w:rPr>
              <w:t>
городской</w:t>
            </w:r>
            <w:r>
              <w:br/>
            </w:r>
            <w:r>
              <w:rPr>
                <w:rFonts w:ascii="Times New Roman"/>
                <w:b w:val="false"/>
                <w:i w:val="false"/>
                <w:color w:val="000000"/>
                <w:sz w:val="20"/>
              </w:rPr>
              <w:t>
бюджет)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количество</w:t>
            </w:r>
            <w:r>
              <w:br/>
            </w:r>
            <w:r>
              <w:rPr>
                <w:rFonts w:ascii="Times New Roman"/>
                <w:b w:val="false"/>
                <w:i w:val="false"/>
                <w:color w:val="000000"/>
                <w:sz w:val="20"/>
              </w:rPr>
              <w:t>
подразделений</w:t>
            </w:r>
            <w:r>
              <w:br/>
            </w:r>
            <w:r>
              <w:rPr>
                <w:rFonts w:ascii="Times New Roman"/>
                <w:b w:val="false"/>
                <w:i w:val="false"/>
                <w:color w:val="000000"/>
                <w:sz w:val="20"/>
              </w:rPr>
              <w:t>
и подведом-</w:t>
            </w:r>
            <w:r>
              <w:br/>
            </w:r>
            <w:r>
              <w:rPr>
                <w:rFonts w:ascii="Times New Roman"/>
                <w:b w:val="false"/>
                <w:i w:val="false"/>
                <w:color w:val="000000"/>
                <w:sz w:val="20"/>
              </w:rPr>
              <w:t>
ственных</w:t>
            </w:r>
            <w:r>
              <w:br/>
            </w:r>
            <w:r>
              <w:rPr>
                <w:rFonts w:ascii="Times New Roman"/>
                <w:b w:val="false"/>
                <w:i w:val="false"/>
                <w:color w:val="000000"/>
                <w:sz w:val="20"/>
              </w:rPr>
              <w:t>
организаций</w:t>
            </w:r>
            <w:r>
              <w:br/>
            </w:r>
            <w:r>
              <w:rPr>
                <w:rFonts w:ascii="Times New Roman"/>
                <w:b w:val="false"/>
                <w:i w:val="false"/>
                <w:color w:val="000000"/>
                <w:sz w:val="20"/>
              </w:rPr>
              <w:t>
администра-</w:t>
            </w:r>
            <w:r>
              <w:br/>
            </w:r>
            <w:r>
              <w:rPr>
                <w:rFonts w:ascii="Times New Roman"/>
                <w:b w:val="false"/>
                <w:i w:val="false"/>
                <w:color w:val="000000"/>
                <w:sz w:val="20"/>
              </w:rPr>
              <w:t>
тора бюджетных</w:t>
            </w:r>
            <w:r>
              <w:br/>
            </w:r>
            <w:r>
              <w:rPr>
                <w:rFonts w:ascii="Times New Roman"/>
                <w:b w:val="false"/>
                <w:i w:val="false"/>
                <w:color w:val="000000"/>
                <w:sz w:val="20"/>
              </w:rPr>
              <w:t>
программ</w:t>
            </w:r>
            <w:r>
              <w:br/>
            </w:r>
            <w:r>
              <w:rPr>
                <w:rFonts w:ascii="Times New Roman"/>
                <w:b w:val="false"/>
                <w:i w:val="false"/>
                <w:color w:val="000000"/>
                <w:sz w:val="20"/>
              </w:rPr>
              <w:t>
исполнитель-</w:t>
            </w:r>
            <w:r>
              <w:br/>
            </w:r>
            <w:r>
              <w:rPr>
                <w:rFonts w:ascii="Times New Roman"/>
                <w:b w:val="false"/>
                <w:i w:val="false"/>
                <w:color w:val="000000"/>
                <w:sz w:val="20"/>
              </w:rPr>
              <w:t>
ных органов,</w:t>
            </w:r>
            <w:r>
              <w:br/>
            </w:r>
            <w:r>
              <w:rPr>
                <w:rFonts w:ascii="Times New Roman"/>
                <w:b w:val="false"/>
                <w:i w:val="false"/>
                <w:color w:val="000000"/>
                <w:sz w:val="20"/>
              </w:rPr>
              <w:t>
финансируемых</w:t>
            </w:r>
            <w:r>
              <w:br/>
            </w:r>
            <w:r>
              <w:rPr>
                <w:rFonts w:ascii="Times New Roman"/>
                <w:b w:val="false"/>
                <w:i w:val="false"/>
                <w:color w:val="000000"/>
                <w:sz w:val="20"/>
              </w:rPr>
              <w:t>
из бюджета</w:t>
            </w:r>
            <w:r>
              <w:br/>
            </w:r>
            <w:r>
              <w:rPr>
                <w:rFonts w:ascii="Times New Roman"/>
                <w:b w:val="false"/>
                <w:i w:val="false"/>
                <w:color w:val="000000"/>
                <w:sz w:val="20"/>
              </w:rPr>
              <w:t>
района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w:t>
            </w:r>
            <w:r>
              <w:br/>
            </w:r>
            <w:r>
              <w:rPr>
                <w:rFonts w:ascii="Times New Roman"/>
                <w:b w:val="false"/>
                <w:i w:val="false"/>
                <w:color w:val="000000"/>
                <w:sz w:val="20"/>
              </w:rPr>
              <w:t>
станов-</w:t>
            </w:r>
            <w:r>
              <w:br/>
            </w:r>
            <w:r>
              <w:rPr>
                <w:rFonts w:ascii="Times New Roman"/>
                <w:b w:val="false"/>
                <w:i w:val="false"/>
                <w:color w:val="000000"/>
                <w:sz w:val="20"/>
              </w:rPr>
              <w:t>
ленных и</w:t>
            </w:r>
            <w:r>
              <w:br/>
            </w:r>
            <w:r>
              <w:rPr>
                <w:rFonts w:ascii="Times New Roman"/>
                <w:b w:val="false"/>
                <w:i w:val="false"/>
                <w:color w:val="000000"/>
                <w:sz w:val="20"/>
              </w:rPr>
              <w:t>
невозме-</w:t>
            </w:r>
            <w:r>
              <w:br/>
            </w:r>
            <w:r>
              <w:rPr>
                <w:rFonts w:ascii="Times New Roman"/>
                <w:b w:val="false"/>
                <w:i w:val="false"/>
                <w:color w:val="000000"/>
                <w:sz w:val="20"/>
              </w:rPr>
              <w:t>
щенных в</w:t>
            </w:r>
            <w:r>
              <w:br/>
            </w:r>
            <w:r>
              <w:rPr>
                <w:rFonts w:ascii="Times New Roman"/>
                <w:b w:val="false"/>
                <w:i w:val="false"/>
                <w:color w:val="000000"/>
                <w:sz w:val="20"/>
              </w:rPr>
              <w:t>
бюджет</w:t>
            </w:r>
            <w:r>
              <w:br/>
            </w:r>
            <w:r>
              <w:rPr>
                <w:rFonts w:ascii="Times New Roman"/>
                <w:b w:val="false"/>
                <w:i w:val="false"/>
                <w:color w:val="000000"/>
                <w:sz w:val="20"/>
              </w:rPr>
              <w:t>
средств</w:t>
            </w:r>
            <w:r>
              <w:br/>
            </w:r>
            <w:r>
              <w:rPr>
                <w:rFonts w:ascii="Times New Roman"/>
                <w:b w:val="false"/>
                <w:i w:val="false"/>
                <w:color w:val="000000"/>
                <w:sz w:val="20"/>
              </w:rPr>
              <w:t>
на</w:t>
            </w:r>
            <w:r>
              <w:br/>
            </w:r>
            <w:r>
              <w:rPr>
                <w:rFonts w:ascii="Times New Roman"/>
                <w:b w:val="false"/>
                <w:i w:val="false"/>
                <w:color w:val="000000"/>
                <w:sz w:val="20"/>
              </w:rPr>
              <w:t>
начало</w:t>
            </w:r>
            <w:r>
              <w:br/>
            </w:r>
            <w:r>
              <w:rPr>
                <w:rFonts w:ascii="Times New Roman"/>
                <w:b w:val="false"/>
                <w:i w:val="false"/>
                <w:color w:val="000000"/>
                <w:sz w:val="20"/>
              </w:rPr>
              <w:t>
года по</w:t>
            </w:r>
            <w:r>
              <w:br/>
            </w:r>
            <w:r>
              <w:rPr>
                <w:rFonts w:ascii="Times New Roman"/>
                <w:b w:val="false"/>
                <w:i w:val="false"/>
                <w:color w:val="000000"/>
                <w:sz w:val="20"/>
              </w:rPr>
              <w:t>
наруше-</w:t>
            </w:r>
            <w:r>
              <w:br/>
            </w:r>
            <w:r>
              <w:rPr>
                <w:rFonts w:ascii="Times New Roman"/>
                <w:b w:val="false"/>
                <w:i w:val="false"/>
                <w:color w:val="000000"/>
                <w:sz w:val="20"/>
              </w:rPr>
              <w:t>
ниям,</w:t>
            </w:r>
            <w:r>
              <w:br/>
            </w:r>
            <w:r>
              <w:rPr>
                <w:rFonts w:ascii="Times New Roman"/>
                <w:b w:val="false"/>
                <w:i w:val="false"/>
                <w:color w:val="000000"/>
                <w:sz w:val="20"/>
              </w:rPr>
              <w:t>
выявлен-</w:t>
            </w:r>
            <w:r>
              <w:br/>
            </w:r>
            <w:r>
              <w:rPr>
                <w:rFonts w:ascii="Times New Roman"/>
                <w:b w:val="false"/>
                <w:i w:val="false"/>
                <w:color w:val="000000"/>
                <w:sz w:val="20"/>
              </w:rPr>
              <w:t>
ным</w:t>
            </w:r>
            <w:r>
              <w:br/>
            </w:r>
            <w:r>
              <w:rPr>
                <w:rFonts w:ascii="Times New Roman"/>
                <w:b w:val="false"/>
                <w:i w:val="false"/>
                <w:color w:val="000000"/>
                <w:sz w:val="20"/>
              </w:rPr>
              <w:t>
провер-</w:t>
            </w:r>
            <w:r>
              <w:br/>
            </w:r>
            <w:r>
              <w:rPr>
                <w:rFonts w:ascii="Times New Roman"/>
                <w:b w:val="false"/>
                <w:i w:val="false"/>
                <w:color w:val="000000"/>
                <w:sz w:val="20"/>
              </w:rPr>
              <w:t>
ками</w:t>
            </w:r>
            <w:r>
              <w:br/>
            </w:r>
            <w:r>
              <w:rPr>
                <w:rFonts w:ascii="Times New Roman"/>
                <w:b w:val="false"/>
                <w:i w:val="false"/>
                <w:color w:val="000000"/>
                <w:sz w:val="20"/>
              </w:rPr>
              <w:t>
предыду-</w:t>
            </w:r>
            <w:r>
              <w:br/>
            </w:r>
            <w:r>
              <w:rPr>
                <w:rFonts w:ascii="Times New Roman"/>
                <w:b w:val="false"/>
                <w:i w:val="false"/>
                <w:color w:val="000000"/>
                <w:sz w:val="20"/>
              </w:rPr>
              <w:t>
щих лет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подразделений</w:t>
            </w:r>
            <w:r>
              <w:br/>
            </w:r>
            <w:r>
              <w:rPr>
                <w:rFonts w:ascii="Times New Roman"/>
                <w:b w:val="false"/>
                <w:i w:val="false"/>
                <w:color w:val="000000"/>
                <w:sz w:val="20"/>
              </w:rPr>
              <w:t>
и подведом-</w:t>
            </w:r>
            <w:r>
              <w:br/>
            </w:r>
            <w:r>
              <w:rPr>
                <w:rFonts w:ascii="Times New Roman"/>
                <w:b w:val="false"/>
                <w:i w:val="false"/>
                <w:color w:val="000000"/>
                <w:sz w:val="20"/>
              </w:rPr>
              <w:t>
ственных</w:t>
            </w:r>
            <w:r>
              <w:br/>
            </w:r>
            <w:r>
              <w:rPr>
                <w:rFonts w:ascii="Times New Roman"/>
                <w:b w:val="false"/>
                <w:i w:val="false"/>
                <w:color w:val="000000"/>
                <w:sz w:val="20"/>
              </w:rPr>
              <w:t>
организаций</w:t>
            </w:r>
            <w:r>
              <w:br/>
            </w:r>
            <w:r>
              <w:rPr>
                <w:rFonts w:ascii="Times New Roman"/>
                <w:b w:val="false"/>
                <w:i w:val="false"/>
                <w:color w:val="000000"/>
                <w:sz w:val="20"/>
              </w:rPr>
              <w:t>
администратора</w:t>
            </w:r>
            <w:r>
              <w:br/>
            </w:r>
            <w:r>
              <w:rPr>
                <w:rFonts w:ascii="Times New Roman"/>
                <w:b w:val="false"/>
                <w:i w:val="false"/>
                <w:color w:val="000000"/>
                <w:sz w:val="20"/>
              </w:rPr>
              <w:t>
бюджетных</w:t>
            </w:r>
            <w:r>
              <w:br/>
            </w:r>
            <w:r>
              <w:rPr>
                <w:rFonts w:ascii="Times New Roman"/>
                <w:b w:val="false"/>
                <w:i w:val="false"/>
                <w:color w:val="000000"/>
                <w:sz w:val="20"/>
              </w:rPr>
              <w:t>
программ</w:t>
            </w:r>
            <w:r>
              <w:br/>
            </w:r>
            <w:r>
              <w:rPr>
                <w:rFonts w:ascii="Times New Roman"/>
                <w:b w:val="false"/>
                <w:i w:val="false"/>
                <w:color w:val="000000"/>
                <w:sz w:val="20"/>
              </w:rPr>
              <w:t>
исполнительных</w:t>
            </w:r>
            <w:r>
              <w:br/>
            </w:r>
            <w:r>
              <w:rPr>
                <w:rFonts w:ascii="Times New Roman"/>
                <w:b w:val="false"/>
                <w:i w:val="false"/>
                <w:color w:val="000000"/>
                <w:sz w:val="20"/>
              </w:rPr>
              <w:t>
органов</w:t>
            </w:r>
            <w:r>
              <w:br/>
            </w:r>
            <w:r>
              <w:rPr>
                <w:rFonts w:ascii="Times New Roman"/>
                <w:b w:val="false"/>
                <w:i w:val="false"/>
                <w:color w:val="000000"/>
                <w:sz w:val="20"/>
              </w:rPr>
              <w:t>
финансируемых</w:t>
            </w:r>
            <w:r>
              <w:br/>
            </w:r>
            <w:r>
              <w:rPr>
                <w:rFonts w:ascii="Times New Roman"/>
                <w:b w:val="false"/>
                <w:i w:val="false"/>
                <w:color w:val="000000"/>
                <w:sz w:val="20"/>
              </w:rPr>
              <w:t>
из бюджета</w:t>
            </w:r>
            <w:r>
              <w:br/>
            </w:r>
            <w:r>
              <w:rPr>
                <w:rFonts w:ascii="Times New Roman"/>
                <w:b w:val="false"/>
                <w:i w:val="false"/>
                <w:color w:val="000000"/>
                <w:sz w:val="20"/>
              </w:rPr>
              <w:t>
района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r>
              <w:br/>
            </w:r>
            <w:r>
              <w:rPr>
                <w:rFonts w:ascii="Times New Roman"/>
                <w:b w:val="false"/>
                <w:i w:val="false"/>
                <w:color w:val="000000"/>
                <w:sz w:val="20"/>
              </w:rPr>
              <w:t>
охваченных</w:t>
            </w:r>
            <w:r>
              <w:br/>
            </w:r>
            <w:r>
              <w:rPr>
                <w:rFonts w:ascii="Times New Roman"/>
                <w:b w:val="false"/>
                <w:i w:val="false"/>
                <w:color w:val="000000"/>
                <w:sz w:val="20"/>
              </w:rPr>
              <w:t>
проверками</w:t>
            </w:r>
            <w:r>
              <w:br/>
            </w:r>
            <w:r>
              <w:rPr>
                <w:rFonts w:ascii="Times New Roman"/>
                <w:b w:val="false"/>
                <w:i w:val="false"/>
                <w:color w:val="000000"/>
                <w:sz w:val="20"/>
              </w:rPr>
              <w:t>
служб</w:t>
            </w:r>
            <w:r>
              <w:br/>
            </w:r>
            <w:r>
              <w:rPr>
                <w:rFonts w:ascii="Times New Roman"/>
                <w:b w:val="false"/>
                <w:i w:val="false"/>
                <w:color w:val="000000"/>
                <w:sz w:val="20"/>
              </w:rPr>
              <w:t>
внутреннего</w:t>
            </w:r>
            <w:r>
              <w:br/>
            </w:r>
            <w:r>
              <w:rPr>
                <w:rFonts w:ascii="Times New Roman"/>
                <w:b w:val="false"/>
                <w:i w:val="false"/>
                <w:color w:val="000000"/>
                <w:sz w:val="20"/>
              </w:rPr>
              <w:t>
контроля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r>
              <w:br/>
            </w:r>
            <w:r>
              <w:rPr>
                <w:rFonts w:ascii="Times New Roman"/>
                <w:b w:val="false"/>
                <w:i w:val="false"/>
                <w:color w:val="000000"/>
                <w:sz w:val="20"/>
              </w:rPr>
              <w:t>
щее</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r>
              <w:br/>
            </w:r>
            <w:r>
              <w:rPr>
                <w:rFonts w:ascii="Times New Roman"/>
                <w:b w:val="false"/>
                <w:i w:val="false"/>
                <w:color w:val="000000"/>
                <w:sz w:val="20"/>
              </w:rPr>
              <w:t>
про-</w:t>
            </w:r>
            <w:r>
              <w:br/>
            </w:r>
            <w:r>
              <w:rPr>
                <w:rFonts w:ascii="Times New Roman"/>
                <w:b w:val="false"/>
                <w:i w:val="false"/>
                <w:color w:val="000000"/>
                <w:sz w:val="20"/>
              </w:rPr>
              <w:t>
верок</w:t>
            </w:r>
            <w:r>
              <w:br/>
            </w:r>
            <w:r>
              <w:rPr>
                <w:rFonts w:ascii="Times New Roman"/>
                <w:b w:val="false"/>
                <w:i w:val="false"/>
                <w:color w:val="000000"/>
                <w:sz w:val="20"/>
              </w:rPr>
              <w:t>
за</w:t>
            </w:r>
            <w:r>
              <w:br/>
            </w:r>
            <w:r>
              <w:rPr>
                <w:rFonts w:ascii="Times New Roman"/>
                <w:b w:val="false"/>
                <w:i w:val="false"/>
                <w:color w:val="000000"/>
                <w:sz w:val="20"/>
              </w:rPr>
              <w:t>
от-</w:t>
            </w:r>
            <w:r>
              <w:br/>
            </w:r>
            <w:r>
              <w:rPr>
                <w:rFonts w:ascii="Times New Roman"/>
                <w:b w:val="false"/>
                <w:i w:val="false"/>
                <w:color w:val="000000"/>
                <w:sz w:val="20"/>
              </w:rPr>
              <w:t>
чет-</w:t>
            </w:r>
            <w:r>
              <w:br/>
            </w:r>
            <w:r>
              <w:rPr>
                <w:rFonts w:ascii="Times New Roman"/>
                <w:b w:val="false"/>
                <w:i w:val="false"/>
                <w:color w:val="000000"/>
                <w:sz w:val="20"/>
              </w:rPr>
              <w:t>
ный</w:t>
            </w:r>
            <w:r>
              <w:br/>
            </w:r>
            <w:r>
              <w:rPr>
                <w:rFonts w:ascii="Times New Roman"/>
                <w:b w:val="false"/>
                <w:i w:val="false"/>
                <w:color w:val="000000"/>
                <w:sz w:val="20"/>
              </w:rPr>
              <w:t>
пе-</w:t>
            </w:r>
            <w:r>
              <w:br/>
            </w:r>
            <w:r>
              <w:rPr>
                <w:rFonts w:ascii="Times New Roman"/>
                <w:b w:val="false"/>
                <w:i w:val="false"/>
                <w:color w:val="000000"/>
                <w:sz w:val="20"/>
              </w:rPr>
              <w:t>
риод</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по АБП, в том числе: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видам</w:t>
            </w:r>
            <w:r>
              <w:br/>
            </w:r>
            <w:r>
              <w:rPr>
                <w:rFonts w:ascii="Times New Roman"/>
                <w:b w:val="false"/>
                <w:i w:val="false"/>
                <w:color w:val="000000"/>
                <w:sz w:val="20"/>
              </w:rPr>
              <w:t>
</w:t>
            </w:r>
            <w:r>
              <w:rPr>
                <w:rFonts w:ascii="Times New Roman"/>
                <w:b/>
                <w:i w:val="false"/>
                <w:color w:val="000000"/>
                <w:sz w:val="20"/>
              </w:rPr>
              <w:t>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государственным</w:t>
            </w:r>
            <w:r>
              <w:br/>
            </w:r>
            <w:r>
              <w:rPr>
                <w:rFonts w:ascii="Times New Roman"/>
                <w:b w:val="false"/>
                <w:i w:val="false"/>
                <w:color w:val="000000"/>
                <w:sz w:val="20"/>
              </w:rPr>
              <w:t>
учреждениям</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субъектам</w:t>
            </w:r>
            <w:r>
              <w:br/>
            </w:r>
            <w:r>
              <w:rPr>
                <w:rFonts w:ascii="Times New Roman"/>
                <w:b w:val="false"/>
                <w:i w:val="false"/>
                <w:color w:val="000000"/>
                <w:sz w:val="20"/>
              </w:rPr>
              <w:t>
квазигосударственного</w:t>
            </w:r>
            <w:r>
              <w:br/>
            </w:r>
            <w:r>
              <w:rPr>
                <w:rFonts w:ascii="Times New Roman"/>
                <w:b w:val="false"/>
                <w:i w:val="false"/>
                <w:color w:val="000000"/>
                <w:sz w:val="20"/>
              </w:rPr>
              <w:t>
сектора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источникам</w:t>
            </w:r>
            <w:r>
              <w:br/>
            </w:r>
            <w:r>
              <w:rPr>
                <w:rFonts w:ascii="Times New Roman"/>
                <w:b w:val="false"/>
                <w:i w:val="false"/>
                <w:color w:val="000000"/>
                <w:sz w:val="20"/>
              </w:rPr>
              <w:t>
</w:t>
            </w:r>
            <w:r>
              <w:rPr>
                <w:rFonts w:ascii="Times New Roman"/>
                <w:b/>
                <w:i w:val="false"/>
                <w:color w:val="000000"/>
                <w:sz w:val="20"/>
              </w:rPr>
              <w:t>финансиро</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бюджет (бюджеты</w:t>
            </w:r>
            <w:r>
              <w:br/>
            </w:r>
            <w:r>
              <w:rPr>
                <w:rFonts w:ascii="Times New Roman"/>
                <w:b w:val="false"/>
                <w:i w:val="false"/>
                <w:color w:val="000000"/>
                <w:sz w:val="20"/>
              </w:rPr>
              <w:t>
города республиканского</w:t>
            </w:r>
            <w:r>
              <w:br/>
            </w:r>
            <w:r>
              <w:rPr>
                <w:rFonts w:ascii="Times New Roman"/>
                <w:b w:val="false"/>
                <w:i w:val="false"/>
                <w:color w:val="000000"/>
                <w:sz w:val="20"/>
              </w:rPr>
              <w:t>
значения, столицы)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района (города</w:t>
            </w:r>
            <w:r>
              <w:br/>
            </w:r>
            <w:r>
              <w:rPr>
                <w:rFonts w:ascii="Times New Roman"/>
                <w:b w:val="false"/>
                <w:i w:val="false"/>
                <w:color w:val="000000"/>
                <w:sz w:val="20"/>
              </w:rPr>
              <w:t>
областного значения)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по области (городу</w:t>
            </w:r>
            <w:r>
              <w:br/>
            </w:r>
            <w:r>
              <w:rPr>
                <w:rFonts w:ascii="Times New Roman"/>
                <w:b w:val="false"/>
                <w:i w:val="false"/>
                <w:color w:val="000000"/>
                <w:sz w:val="20"/>
              </w:rPr>
              <w:t>
</w:t>
            </w:r>
            <w:r>
              <w:rPr>
                <w:rFonts w:ascii="Times New Roman"/>
                <w:b/>
                <w:i w:val="false"/>
                <w:color w:val="000000"/>
                <w:sz w:val="20"/>
              </w:rPr>
              <w:t>республиканского значения,</w:t>
            </w:r>
            <w:r>
              <w:br/>
            </w:r>
            <w:r>
              <w:rPr>
                <w:rFonts w:ascii="Times New Roman"/>
                <w:b w:val="false"/>
                <w:i w:val="false"/>
                <w:color w:val="000000"/>
                <w:sz w:val="20"/>
              </w:rPr>
              <w:t>
</w:t>
            </w:r>
            <w:r>
              <w:rPr>
                <w:rFonts w:ascii="Times New Roman"/>
                <w:b/>
                <w:i w:val="false"/>
                <w:color w:val="000000"/>
                <w:sz w:val="20"/>
              </w:rPr>
              <w:t>столицы), в том числе: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видам</w:t>
            </w:r>
            <w:r>
              <w:br/>
            </w:r>
            <w:r>
              <w:rPr>
                <w:rFonts w:ascii="Times New Roman"/>
                <w:b w:val="false"/>
                <w:i w:val="false"/>
                <w:color w:val="000000"/>
                <w:sz w:val="20"/>
              </w:rPr>
              <w:t>
</w:t>
            </w:r>
            <w:r>
              <w:rPr>
                <w:rFonts w:ascii="Times New Roman"/>
                <w:b/>
                <w:i w:val="false"/>
                <w:color w:val="000000"/>
                <w:sz w:val="20"/>
              </w:rPr>
              <w:t>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государственным</w:t>
            </w:r>
            <w:r>
              <w:br/>
            </w:r>
            <w:r>
              <w:rPr>
                <w:rFonts w:ascii="Times New Roman"/>
                <w:b w:val="false"/>
                <w:i w:val="false"/>
                <w:color w:val="000000"/>
                <w:sz w:val="20"/>
              </w:rPr>
              <w:t>
учреждениям</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субъектам</w:t>
            </w:r>
            <w:r>
              <w:br/>
            </w:r>
            <w:r>
              <w:rPr>
                <w:rFonts w:ascii="Times New Roman"/>
                <w:b w:val="false"/>
                <w:i w:val="false"/>
                <w:color w:val="000000"/>
                <w:sz w:val="20"/>
              </w:rPr>
              <w:t>
квазигосударственного</w:t>
            </w:r>
            <w:r>
              <w:br/>
            </w:r>
            <w:r>
              <w:rPr>
                <w:rFonts w:ascii="Times New Roman"/>
                <w:b w:val="false"/>
                <w:i w:val="false"/>
                <w:color w:val="000000"/>
                <w:sz w:val="20"/>
              </w:rPr>
              <w:t>
сектора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источникам</w:t>
            </w:r>
            <w:r>
              <w:br/>
            </w:r>
            <w:r>
              <w:rPr>
                <w:rFonts w:ascii="Times New Roman"/>
                <w:b w:val="false"/>
                <w:i w:val="false"/>
                <w:color w:val="000000"/>
                <w:sz w:val="20"/>
              </w:rPr>
              <w:t>
</w:t>
            </w:r>
            <w:r>
              <w:rPr>
                <w:rFonts w:ascii="Times New Roman"/>
                <w:b/>
                <w:i w:val="false"/>
                <w:color w:val="000000"/>
                <w:sz w:val="20"/>
              </w:rPr>
              <w:t>финансиро</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бюджет (бюджеты</w:t>
            </w:r>
            <w:r>
              <w:br/>
            </w:r>
            <w:r>
              <w:rPr>
                <w:rFonts w:ascii="Times New Roman"/>
                <w:b w:val="false"/>
                <w:i w:val="false"/>
                <w:color w:val="000000"/>
                <w:sz w:val="20"/>
              </w:rPr>
              <w:t>
города республиканского</w:t>
            </w:r>
            <w:r>
              <w:br/>
            </w:r>
            <w:r>
              <w:rPr>
                <w:rFonts w:ascii="Times New Roman"/>
                <w:b w:val="false"/>
                <w:i w:val="false"/>
                <w:color w:val="000000"/>
                <w:sz w:val="20"/>
              </w:rPr>
              <w:t>
значения, столицы)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района (города</w:t>
            </w:r>
            <w:r>
              <w:br/>
            </w:r>
            <w:r>
              <w:rPr>
                <w:rFonts w:ascii="Times New Roman"/>
                <w:b w:val="false"/>
                <w:i w:val="false"/>
                <w:color w:val="000000"/>
                <w:sz w:val="20"/>
              </w:rPr>
              <w:t>
областного значения)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348"/>
        <w:gridCol w:w="1348"/>
        <w:gridCol w:w="1348"/>
        <w:gridCol w:w="1511"/>
        <w:gridCol w:w="1349"/>
        <w:gridCol w:w="1349"/>
        <w:gridCol w:w="1349"/>
        <w:gridCol w:w="13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охваченная</w:t>
            </w:r>
            <w:r>
              <w:br/>
            </w:r>
            <w:r>
              <w:rPr>
                <w:rFonts w:ascii="Times New Roman"/>
                <w:b w:val="false"/>
                <w:i w:val="false"/>
                <w:color w:val="000000"/>
                <w:sz w:val="20"/>
              </w:rPr>
              <w:t>
контрольны-</w:t>
            </w:r>
            <w:r>
              <w:br/>
            </w:r>
            <w:r>
              <w:rPr>
                <w:rFonts w:ascii="Times New Roman"/>
                <w:b w:val="false"/>
                <w:i w:val="false"/>
                <w:color w:val="000000"/>
                <w:sz w:val="20"/>
              </w:rPr>
              <w:t>
ми меропри-</w:t>
            </w:r>
            <w:r>
              <w:br/>
            </w:r>
            <w:r>
              <w:rPr>
                <w:rFonts w:ascii="Times New Roman"/>
                <w:b w:val="false"/>
                <w:i w:val="false"/>
                <w:color w:val="000000"/>
                <w:sz w:val="20"/>
              </w:rPr>
              <w:t>
ятиями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в ходе</w:t>
            </w:r>
            <w:r>
              <w:br/>
            </w:r>
            <w:r>
              <w:rPr>
                <w:rFonts w:ascii="Times New Roman"/>
                <w:b w:val="false"/>
                <w:i w:val="false"/>
                <w:color w:val="000000"/>
                <w:sz w:val="20"/>
              </w:rPr>
              <w:t>
проведения</w:t>
            </w:r>
            <w:r>
              <w:br/>
            </w:r>
            <w:r>
              <w:rPr>
                <w:rFonts w:ascii="Times New Roman"/>
                <w:b w:val="false"/>
                <w:i w:val="false"/>
                <w:color w:val="000000"/>
                <w:sz w:val="20"/>
              </w:rPr>
              <w:t>
контрольных</w:t>
            </w:r>
            <w:r>
              <w:br/>
            </w:r>
            <w:r>
              <w:rPr>
                <w:rFonts w:ascii="Times New Roman"/>
                <w:b w:val="false"/>
                <w:i w:val="false"/>
                <w:color w:val="000000"/>
                <w:sz w:val="20"/>
              </w:rPr>
              <w:t>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нарушений, допущенных в отчетном периоде,</w:t>
            </w:r>
            <w:r>
              <w:br/>
            </w:r>
            <w:r>
              <w:rPr>
                <w:rFonts w:ascii="Times New Roman"/>
                <w:b w:val="false"/>
                <w:i w:val="false"/>
                <w:color w:val="000000"/>
                <w:sz w:val="20"/>
              </w:rPr>
              <w:t>
по группам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поступлении</w:t>
            </w:r>
            <w:r>
              <w:br/>
            </w:r>
            <w:r>
              <w:rPr>
                <w:rFonts w:ascii="Times New Roman"/>
                <w:b w:val="false"/>
                <w:i w:val="false"/>
                <w:color w:val="000000"/>
                <w:sz w:val="20"/>
              </w:rPr>
              <w:t>
средств в</w:t>
            </w:r>
            <w:r>
              <w:br/>
            </w:r>
            <w:r>
              <w:rPr>
                <w:rFonts w:ascii="Times New Roman"/>
                <w:b w:val="false"/>
                <w:i w:val="false"/>
                <w:color w:val="000000"/>
                <w:sz w:val="20"/>
              </w:rPr>
              <w:t>
бюджет (доход-</w:t>
            </w:r>
            <w:r>
              <w:br/>
            </w:r>
            <w:r>
              <w:rPr>
                <w:rFonts w:ascii="Times New Roman"/>
                <w:b w:val="false"/>
                <w:i w:val="false"/>
                <w:color w:val="000000"/>
                <w:sz w:val="20"/>
              </w:rPr>
              <w:t>
ная часть) -</w:t>
            </w:r>
            <w:r>
              <w:br/>
            </w:r>
            <w:r>
              <w:rPr>
                <w:rFonts w:ascii="Times New Roman"/>
                <w:b w:val="false"/>
                <w:i w:val="false"/>
                <w:color w:val="000000"/>
                <w:sz w:val="20"/>
              </w:rPr>
              <w:t>
неисполнение</w:t>
            </w:r>
            <w:r>
              <w:br/>
            </w:r>
            <w:r>
              <w:rPr>
                <w:rFonts w:ascii="Times New Roman"/>
                <w:b w:val="false"/>
                <w:i w:val="false"/>
                <w:color w:val="000000"/>
                <w:sz w:val="20"/>
              </w:rPr>
              <w:t>
и (или)</w:t>
            </w:r>
            <w:r>
              <w:br/>
            </w:r>
            <w:r>
              <w:rPr>
                <w:rFonts w:ascii="Times New Roman"/>
                <w:b w:val="false"/>
                <w:i w:val="false"/>
                <w:color w:val="000000"/>
                <w:sz w:val="20"/>
              </w:rPr>
              <w:t>
необеспечение</w:t>
            </w:r>
            <w:r>
              <w:br/>
            </w:r>
            <w:r>
              <w:rPr>
                <w:rFonts w:ascii="Times New Roman"/>
                <w:b w:val="false"/>
                <w:i w:val="false"/>
                <w:color w:val="000000"/>
                <w:sz w:val="20"/>
              </w:rPr>
              <w:t>
исполнения</w:t>
            </w:r>
            <w:r>
              <w:br/>
            </w:r>
            <w:r>
              <w:rPr>
                <w:rFonts w:ascii="Times New Roman"/>
                <w:b w:val="false"/>
                <w:i w:val="false"/>
                <w:color w:val="000000"/>
                <w:sz w:val="20"/>
              </w:rPr>
              <w:t>
налогового,</w:t>
            </w:r>
            <w:r>
              <w:br/>
            </w:r>
            <w:r>
              <w:rPr>
                <w:rFonts w:ascii="Times New Roman"/>
                <w:b w:val="false"/>
                <w:i w:val="false"/>
                <w:color w:val="000000"/>
                <w:sz w:val="20"/>
              </w:rPr>
              <w:t>
неналогового</w:t>
            </w:r>
            <w:r>
              <w:br/>
            </w:r>
            <w:r>
              <w:rPr>
                <w:rFonts w:ascii="Times New Roman"/>
                <w:b w:val="false"/>
                <w:i w:val="false"/>
                <w:color w:val="000000"/>
                <w:sz w:val="20"/>
              </w:rPr>
              <w:t>
обязательства,</w:t>
            </w:r>
            <w:r>
              <w:br/>
            </w:r>
            <w:r>
              <w:rPr>
                <w:rFonts w:ascii="Times New Roman"/>
                <w:b w:val="false"/>
                <w:i w:val="false"/>
                <w:color w:val="000000"/>
                <w:sz w:val="20"/>
              </w:rPr>
              <w:t>
поступлений от</w:t>
            </w:r>
            <w:r>
              <w:br/>
            </w:r>
            <w:r>
              <w:rPr>
                <w:rFonts w:ascii="Times New Roman"/>
                <w:b w:val="false"/>
                <w:i w:val="false"/>
                <w:color w:val="000000"/>
                <w:sz w:val="20"/>
              </w:rPr>
              <w:t>
продажи</w:t>
            </w:r>
            <w:r>
              <w:br/>
            </w:r>
            <w:r>
              <w:rPr>
                <w:rFonts w:ascii="Times New Roman"/>
                <w:b w:val="false"/>
                <w:i w:val="false"/>
                <w:color w:val="000000"/>
                <w:sz w:val="20"/>
              </w:rPr>
              <w:t>
основного</w:t>
            </w:r>
            <w:r>
              <w:br/>
            </w:r>
            <w:r>
              <w:rPr>
                <w:rFonts w:ascii="Times New Roman"/>
                <w:b w:val="false"/>
                <w:i w:val="false"/>
                <w:color w:val="000000"/>
                <w:sz w:val="20"/>
              </w:rPr>
              <w:t>
капитала в</w:t>
            </w:r>
            <w:r>
              <w:br/>
            </w:r>
            <w:r>
              <w:rPr>
                <w:rFonts w:ascii="Times New Roman"/>
                <w:b w:val="false"/>
                <w:i w:val="false"/>
                <w:color w:val="000000"/>
                <w:sz w:val="20"/>
              </w:rPr>
              <w:t>
соответствую-</w:t>
            </w:r>
            <w:r>
              <w:br/>
            </w:r>
            <w:r>
              <w:rPr>
                <w:rFonts w:ascii="Times New Roman"/>
                <w:b w:val="false"/>
                <w:i w:val="false"/>
                <w:color w:val="000000"/>
                <w:sz w:val="20"/>
              </w:rPr>
              <w:t>
щий бюджет, а</w:t>
            </w:r>
            <w:r>
              <w:br/>
            </w:r>
            <w:r>
              <w:rPr>
                <w:rFonts w:ascii="Times New Roman"/>
                <w:b w:val="false"/>
                <w:i w:val="false"/>
                <w:color w:val="000000"/>
                <w:sz w:val="20"/>
              </w:rPr>
              <w:t>
также</w:t>
            </w:r>
            <w:r>
              <w:br/>
            </w:r>
            <w:r>
              <w:rPr>
                <w:rFonts w:ascii="Times New Roman"/>
                <w:b w:val="false"/>
                <w:i w:val="false"/>
                <w:color w:val="000000"/>
                <w:sz w:val="20"/>
              </w:rPr>
              <w:t>
несвоевремен-</w:t>
            </w:r>
            <w:r>
              <w:br/>
            </w:r>
            <w:r>
              <w:rPr>
                <w:rFonts w:ascii="Times New Roman"/>
                <w:b w:val="false"/>
                <w:i w:val="false"/>
                <w:color w:val="000000"/>
                <w:sz w:val="20"/>
              </w:rPr>
              <w:t>
ное, неполное</w:t>
            </w:r>
            <w:r>
              <w:br/>
            </w:r>
            <w:r>
              <w:rPr>
                <w:rFonts w:ascii="Times New Roman"/>
                <w:b w:val="false"/>
                <w:i w:val="false"/>
                <w:color w:val="000000"/>
                <w:sz w:val="20"/>
              </w:rPr>
              <w:t>
перечисление</w:t>
            </w:r>
            <w:r>
              <w:br/>
            </w:r>
            <w:r>
              <w:rPr>
                <w:rFonts w:ascii="Times New Roman"/>
                <w:b w:val="false"/>
                <w:i w:val="false"/>
                <w:color w:val="000000"/>
                <w:sz w:val="20"/>
              </w:rPr>
              <w:t>
поступлений в</w:t>
            </w:r>
            <w:r>
              <w:br/>
            </w:r>
            <w:r>
              <w:rPr>
                <w:rFonts w:ascii="Times New Roman"/>
                <w:b w:val="false"/>
                <w:i w:val="false"/>
                <w:color w:val="000000"/>
                <w:sz w:val="20"/>
              </w:rPr>
              <w:t>
бюджет,</w:t>
            </w:r>
            <w:r>
              <w:br/>
            </w:r>
            <w:r>
              <w:rPr>
                <w:rFonts w:ascii="Times New Roman"/>
                <w:b w:val="false"/>
                <w:i w:val="false"/>
                <w:color w:val="000000"/>
                <w:sz w:val="20"/>
              </w:rPr>
              <w:t>
нарушение</w:t>
            </w:r>
            <w:r>
              <w:br/>
            </w:r>
            <w:r>
              <w:rPr>
                <w:rFonts w:ascii="Times New Roman"/>
                <w:b w:val="false"/>
                <w:i w:val="false"/>
                <w:color w:val="000000"/>
                <w:sz w:val="20"/>
              </w:rPr>
              <w:t>
порядка</w:t>
            </w:r>
            <w:r>
              <w:br/>
            </w:r>
            <w:r>
              <w:rPr>
                <w:rFonts w:ascii="Times New Roman"/>
                <w:b w:val="false"/>
                <w:i w:val="false"/>
                <w:color w:val="000000"/>
                <w:sz w:val="20"/>
              </w:rPr>
              <w:t>
возврата из</w:t>
            </w:r>
            <w:r>
              <w:br/>
            </w:r>
            <w:r>
              <w:rPr>
                <w:rFonts w:ascii="Times New Roman"/>
                <w:b w:val="false"/>
                <w:i w:val="false"/>
                <w:color w:val="000000"/>
                <w:sz w:val="20"/>
              </w:rPr>
              <w:t>
бюджета и</w:t>
            </w:r>
            <w:r>
              <w:br/>
            </w:r>
            <w:r>
              <w:rPr>
                <w:rFonts w:ascii="Times New Roman"/>
                <w:b w:val="false"/>
                <w:i w:val="false"/>
                <w:color w:val="000000"/>
                <w:sz w:val="20"/>
              </w:rPr>
              <w:t>
(или) зачета</w:t>
            </w:r>
            <w:r>
              <w:br/>
            </w:r>
            <w:r>
              <w:rPr>
                <w:rFonts w:ascii="Times New Roman"/>
                <w:b w:val="false"/>
                <w:i w:val="false"/>
                <w:color w:val="000000"/>
                <w:sz w:val="20"/>
              </w:rPr>
              <w:t>
излишне</w:t>
            </w:r>
            <w:r>
              <w:br/>
            </w:r>
            <w:r>
              <w:rPr>
                <w:rFonts w:ascii="Times New Roman"/>
                <w:b w:val="false"/>
                <w:i w:val="false"/>
                <w:color w:val="000000"/>
                <w:sz w:val="20"/>
              </w:rPr>
              <w:t>
уплаченных</w:t>
            </w:r>
            <w:r>
              <w:br/>
            </w:r>
            <w:r>
              <w:rPr>
                <w:rFonts w:ascii="Times New Roman"/>
                <w:b w:val="false"/>
                <w:i w:val="false"/>
                <w:color w:val="000000"/>
                <w:sz w:val="20"/>
              </w:rPr>
              <w:t>
сумм</w:t>
            </w:r>
            <w:r>
              <w:br/>
            </w:r>
            <w:r>
              <w:rPr>
                <w:rFonts w:ascii="Times New Roman"/>
                <w:b w:val="false"/>
                <w:i w:val="false"/>
                <w:color w:val="000000"/>
                <w:sz w:val="20"/>
              </w:rPr>
              <w:t>
поступлений</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использовании</w:t>
            </w:r>
            <w:r>
              <w:br/>
            </w:r>
            <w:r>
              <w:rPr>
                <w:rFonts w:ascii="Times New Roman"/>
                <w:b w:val="false"/>
                <w:i w:val="false"/>
                <w:color w:val="000000"/>
                <w:sz w:val="20"/>
              </w:rPr>
              <w:t>
бюджетных</w:t>
            </w:r>
            <w:r>
              <w:br/>
            </w:r>
            <w:r>
              <w:rPr>
                <w:rFonts w:ascii="Times New Roman"/>
                <w:b w:val="false"/>
                <w:i w:val="false"/>
                <w:color w:val="000000"/>
                <w:sz w:val="20"/>
              </w:rPr>
              <w:t>
средств и</w:t>
            </w:r>
            <w:r>
              <w:br/>
            </w:r>
            <w:r>
              <w:rPr>
                <w:rFonts w:ascii="Times New Roman"/>
                <w:b w:val="false"/>
                <w:i w:val="false"/>
                <w:color w:val="000000"/>
                <w:sz w:val="20"/>
              </w:rPr>
              <w:t>
активов</w:t>
            </w:r>
            <w:r>
              <w:br/>
            </w:r>
            <w:r>
              <w:rPr>
                <w:rFonts w:ascii="Times New Roman"/>
                <w:b w:val="false"/>
                <w:i w:val="false"/>
                <w:color w:val="000000"/>
                <w:sz w:val="20"/>
              </w:rPr>
              <w:t>
государства-</w:t>
            </w:r>
            <w:r>
              <w:br/>
            </w:r>
            <w:r>
              <w:rPr>
                <w:rFonts w:ascii="Times New Roman"/>
                <w:b w:val="false"/>
                <w:i w:val="false"/>
                <w:color w:val="000000"/>
                <w:sz w:val="20"/>
              </w:rPr>
              <w:t>
использование</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трансфертов,</w:t>
            </w:r>
            <w:r>
              <w:br/>
            </w:r>
            <w:r>
              <w:rPr>
                <w:rFonts w:ascii="Times New Roman"/>
                <w:b w:val="false"/>
                <w:i w:val="false"/>
                <w:color w:val="000000"/>
                <w:sz w:val="20"/>
              </w:rPr>
              <w:t>
кредитов,</w:t>
            </w:r>
            <w:r>
              <w:br/>
            </w:r>
            <w:r>
              <w:rPr>
                <w:rFonts w:ascii="Times New Roman"/>
                <w:b w:val="false"/>
                <w:i w:val="false"/>
                <w:color w:val="000000"/>
                <w:sz w:val="20"/>
              </w:rPr>
              <w:t>
бюджетных</w:t>
            </w:r>
            <w:r>
              <w:br/>
            </w:r>
            <w:r>
              <w:rPr>
                <w:rFonts w:ascii="Times New Roman"/>
                <w:b w:val="false"/>
                <w:i w:val="false"/>
                <w:color w:val="000000"/>
                <w:sz w:val="20"/>
              </w:rPr>
              <w:t>
инвестиций,</w:t>
            </w:r>
            <w:r>
              <w:br/>
            </w:r>
            <w:r>
              <w:rPr>
                <w:rFonts w:ascii="Times New Roman"/>
                <w:b w:val="false"/>
                <w:i w:val="false"/>
                <w:color w:val="000000"/>
                <w:sz w:val="20"/>
              </w:rPr>
              <w:t>
связанных</w:t>
            </w:r>
            <w:r>
              <w:br/>
            </w:r>
            <w:r>
              <w:rPr>
                <w:rFonts w:ascii="Times New Roman"/>
                <w:b w:val="false"/>
                <w:i w:val="false"/>
                <w:color w:val="000000"/>
                <w:sz w:val="20"/>
              </w:rPr>
              <w:t>
грантов,</w:t>
            </w:r>
            <w:r>
              <w:br/>
            </w:r>
            <w:r>
              <w:rPr>
                <w:rFonts w:ascii="Times New Roman"/>
                <w:b w:val="false"/>
                <w:i w:val="false"/>
                <w:color w:val="000000"/>
                <w:sz w:val="20"/>
              </w:rPr>
              <w:t>
государствен-</w:t>
            </w:r>
            <w:r>
              <w:br/>
            </w:r>
            <w:r>
              <w:rPr>
                <w:rFonts w:ascii="Times New Roman"/>
                <w:b w:val="false"/>
                <w:i w:val="false"/>
                <w:color w:val="000000"/>
                <w:sz w:val="20"/>
              </w:rPr>
              <w:t>
ных и</w:t>
            </w:r>
            <w:r>
              <w:br/>
            </w:r>
            <w:r>
              <w:rPr>
                <w:rFonts w:ascii="Times New Roman"/>
                <w:b w:val="false"/>
                <w:i w:val="false"/>
                <w:color w:val="000000"/>
                <w:sz w:val="20"/>
              </w:rPr>
              <w:t>
гарантирован-</w:t>
            </w:r>
            <w:r>
              <w:br/>
            </w:r>
            <w:r>
              <w:rPr>
                <w:rFonts w:ascii="Times New Roman"/>
                <w:b w:val="false"/>
                <w:i w:val="false"/>
                <w:color w:val="000000"/>
                <w:sz w:val="20"/>
              </w:rPr>
              <w:t>
ных государ-</w:t>
            </w:r>
            <w:r>
              <w:br/>
            </w:r>
            <w:r>
              <w:rPr>
                <w:rFonts w:ascii="Times New Roman"/>
                <w:b w:val="false"/>
                <w:i w:val="false"/>
                <w:color w:val="000000"/>
                <w:sz w:val="20"/>
              </w:rPr>
              <w:t>
ством займов,</w:t>
            </w:r>
            <w:r>
              <w:br/>
            </w:r>
            <w:r>
              <w:rPr>
                <w:rFonts w:ascii="Times New Roman"/>
                <w:b w:val="false"/>
                <w:i w:val="false"/>
                <w:color w:val="000000"/>
                <w:sz w:val="20"/>
              </w:rPr>
              <w:t>
поручительств</w:t>
            </w:r>
            <w:r>
              <w:br/>
            </w:r>
            <w:r>
              <w:rPr>
                <w:rFonts w:ascii="Times New Roman"/>
                <w:b w:val="false"/>
                <w:i w:val="false"/>
                <w:color w:val="000000"/>
                <w:sz w:val="20"/>
              </w:rPr>
              <w:t>
и активов</w:t>
            </w:r>
            <w:r>
              <w:br/>
            </w:r>
            <w:r>
              <w:rPr>
                <w:rFonts w:ascii="Times New Roman"/>
                <w:b w:val="false"/>
                <w:i w:val="false"/>
                <w:color w:val="000000"/>
                <w:sz w:val="20"/>
              </w:rPr>
              <w:t>
государства</w:t>
            </w:r>
            <w:r>
              <w:br/>
            </w:r>
            <w:r>
              <w:rPr>
                <w:rFonts w:ascii="Times New Roman"/>
                <w:b w:val="false"/>
                <w:i w:val="false"/>
                <w:color w:val="000000"/>
                <w:sz w:val="20"/>
              </w:rPr>
              <w:t>
с нарушением</w:t>
            </w:r>
            <w:r>
              <w:br/>
            </w:r>
            <w:r>
              <w:rPr>
                <w:rFonts w:ascii="Times New Roman"/>
                <w:b w:val="false"/>
                <w:i w:val="false"/>
                <w:color w:val="000000"/>
                <w:sz w:val="20"/>
              </w:rPr>
              <w:t>
норм бюджет-</w:t>
            </w:r>
            <w:r>
              <w:br/>
            </w:r>
            <w:r>
              <w:rPr>
                <w:rFonts w:ascii="Times New Roman"/>
                <w:b w:val="false"/>
                <w:i w:val="false"/>
                <w:color w:val="000000"/>
                <w:sz w:val="20"/>
              </w:rPr>
              <w:t>
ного и иного</w:t>
            </w:r>
            <w:r>
              <w:br/>
            </w:r>
            <w:r>
              <w:rPr>
                <w:rFonts w:ascii="Times New Roman"/>
                <w:b w:val="false"/>
                <w:i w:val="false"/>
                <w:color w:val="000000"/>
                <w:sz w:val="20"/>
              </w:rPr>
              <w:t>
законодатель-</w:t>
            </w:r>
            <w:r>
              <w:br/>
            </w:r>
            <w:r>
              <w:rPr>
                <w:rFonts w:ascii="Times New Roman"/>
                <w:b w:val="false"/>
                <w:i w:val="false"/>
                <w:color w:val="000000"/>
                <w:sz w:val="20"/>
              </w:rPr>
              <w:t>
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 веде-</w:t>
            </w:r>
            <w:r>
              <w:br/>
            </w:r>
            <w:r>
              <w:rPr>
                <w:rFonts w:ascii="Times New Roman"/>
                <w:b w:val="false"/>
                <w:i w:val="false"/>
                <w:color w:val="000000"/>
                <w:sz w:val="20"/>
              </w:rPr>
              <w:t>
нии бухгалтерского</w:t>
            </w:r>
            <w:r>
              <w:br/>
            </w:r>
            <w:r>
              <w:rPr>
                <w:rFonts w:ascii="Times New Roman"/>
                <w:b w:val="false"/>
                <w:i w:val="false"/>
                <w:color w:val="000000"/>
                <w:sz w:val="20"/>
              </w:rPr>
              <w:t>
учета и составлении</w:t>
            </w:r>
            <w:r>
              <w:br/>
            </w:r>
            <w:r>
              <w:rPr>
                <w:rFonts w:ascii="Times New Roman"/>
                <w:b w:val="false"/>
                <w:i w:val="false"/>
                <w:color w:val="000000"/>
                <w:sz w:val="20"/>
              </w:rPr>
              <w:t>
финансовой</w:t>
            </w:r>
            <w:r>
              <w:br/>
            </w:r>
            <w:r>
              <w:rPr>
                <w:rFonts w:ascii="Times New Roman"/>
                <w:b w:val="false"/>
                <w:i w:val="false"/>
                <w:color w:val="000000"/>
                <w:sz w:val="20"/>
              </w:rPr>
              <w:t>
отчетности-допуще-</w:t>
            </w:r>
            <w:r>
              <w:br/>
            </w:r>
            <w:r>
              <w:rPr>
                <w:rFonts w:ascii="Times New Roman"/>
                <w:b w:val="false"/>
                <w:i w:val="false"/>
                <w:color w:val="000000"/>
                <w:sz w:val="20"/>
              </w:rPr>
              <w:t>
ние несоответствия</w:t>
            </w:r>
            <w:r>
              <w:br/>
            </w:r>
            <w:r>
              <w:rPr>
                <w:rFonts w:ascii="Times New Roman"/>
                <w:b w:val="false"/>
                <w:i w:val="false"/>
                <w:color w:val="000000"/>
                <w:sz w:val="20"/>
              </w:rPr>
              <w:t>
данных бухгалтер-</w:t>
            </w:r>
            <w:r>
              <w:br/>
            </w:r>
            <w:r>
              <w:rPr>
                <w:rFonts w:ascii="Times New Roman"/>
                <w:b w:val="false"/>
                <w:i w:val="false"/>
                <w:color w:val="000000"/>
                <w:sz w:val="20"/>
              </w:rPr>
              <w:t>
ского учета</w:t>
            </w:r>
            <w:r>
              <w:br/>
            </w:r>
            <w:r>
              <w:rPr>
                <w:rFonts w:ascii="Times New Roman"/>
                <w:b w:val="false"/>
                <w:i w:val="false"/>
                <w:color w:val="000000"/>
                <w:sz w:val="20"/>
              </w:rPr>
              <w:t>
первичным докумен-</w:t>
            </w:r>
            <w:r>
              <w:br/>
            </w:r>
            <w:r>
              <w:rPr>
                <w:rFonts w:ascii="Times New Roman"/>
                <w:b w:val="false"/>
                <w:i w:val="false"/>
                <w:color w:val="000000"/>
                <w:sz w:val="20"/>
              </w:rPr>
              <w:t>
там, вследствие</w:t>
            </w:r>
            <w:r>
              <w:br/>
            </w:r>
            <w:r>
              <w:rPr>
                <w:rFonts w:ascii="Times New Roman"/>
                <w:b w:val="false"/>
                <w:i w:val="false"/>
                <w:color w:val="000000"/>
                <w:sz w:val="20"/>
              </w:rPr>
              <w:t>
несоблюдения</w:t>
            </w:r>
            <w:r>
              <w:br/>
            </w:r>
            <w:r>
              <w:rPr>
                <w:rFonts w:ascii="Times New Roman"/>
                <w:b w:val="false"/>
                <w:i w:val="false"/>
                <w:color w:val="000000"/>
                <w:sz w:val="20"/>
              </w:rPr>
              <w:t>
ведения первичного</w:t>
            </w:r>
            <w:r>
              <w:br/>
            </w:r>
            <w:r>
              <w:rPr>
                <w:rFonts w:ascii="Times New Roman"/>
                <w:b w:val="false"/>
                <w:i w:val="false"/>
                <w:color w:val="000000"/>
                <w:sz w:val="20"/>
              </w:rPr>
              <w:t>
учета согласно</w:t>
            </w:r>
            <w:r>
              <w:br/>
            </w:r>
            <w:r>
              <w:rPr>
                <w:rFonts w:ascii="Times New Roman"/>
                <w:b w:val="false"/>
                <w:i w:val="false"/>
                <w:color w:val="000000"/>
                <w:sz w:val="20"/>
              </w:rPr>
              <w:t>
установленных форм</w:t>
            </w:r>
            <w:r>
              <w:br/>
            </w:r>
            <w:r>
              <w:rPr>
                <w:rFonts w:ascii="Times New Roman"/>
                <w:b w:val="false"/>
                <w:i w:val="false"/>
                <w:color w:val="000000"/>
                <w:sz w:val="20"/>
              </w:rPr>
              <w:t>
первичной докумен-</w:t>
            </w:r>
            <w:r>
              <w:br/>
            </w:r>
            <w:r>
              <w:rPr>
                <w:rFonts w:ascii="Times New Roman"/>
                <w:b w:val="false"/>
                <w:i w:val="false"/>
                <w:color w:val="000000"/>
                <w:sz w:val="20"/>
              </w:rPr>
              <w:t>
тации, недостача</w:t>
            </w:r>
            <w:r>
              <w:br/>
            </w:r>
            <w:r>
              <w:rPr>
                <w:rFonts w:ascii="Times New Roman"/>
                <w:b w:val="false"/>
                <w:i w:val="false"/>
                <w:color w:val="000000"/>
                <w:sz w:val="20"/>
              </w:rPr>
              <w:t>
товарно-материаль-</w:t>
            </w:r>
            <w:r>
              <w:br/>
            </w:r>
            <w:r>
              <w:rPr>
                <w:rFonts w:ascii="Times New Roman"/>
                <w:b w:val="false"/>
                <w:i w:val="false"/>
                <w:color w:val="000000"/>
                <w:sz w:val="20"/>
              </w:rPr>
              <w:t>
ных ценностей и</w:t>
            </w:r>
            <w:r>
              <w:br/>
            </w:r>
            <w:r>
              <w:rPr>
                <w:rFonts w:ascii="Times New Roman"/>
                <w:b w:val="false"/>
                <w:i w:val="false"/>
                <w:color w:val="000000"/>
                <w:sz w:val="20"/>
              </w:rPr>
              <w:t>
денежных средств,</w:t>
            </w:r>
            <w:r>
              <w:br/>
            </w:r>
            <w:r>
              <w:rPr>
                <w:rFonts w:ascii="Times New Roman"/>
                <w:b w:val="false"/>
                <w:i w:val="false"/>
                <w:color w:val="000000"/>
                <w:sz w:val="20"/>
              </w:rPr>
              <w:t>
необоснованное</w:t>
            </w:r>
            <w:r>
              <w:br/>
            </w:r>
            <w:r>
              <w:rPr>
                <w:rFonts w:ascii="Times New Roman"/>
                <w:b w:val="false"/>
                <w:i w:val="false"/>
                <w:color w:val="000000"/>
                <w:sz w:val="20"/>
              </w:rPr>
              <w:t>
списание активов,</w:t>
            </w:r>
            <w:r>
              <w:br/>
            </w:r>
            <w:r>
              <w:rPr>
                <w:rFonts w:ascii="Times New Roman"/>
                <w:b w:val="false"/>
                <w:i w:val="false"/>
                <w:color w:val="000000"/>
                <w:sz w:val="20"/>
              </w:rPr>
              <w:t>
материалов, мало-</w:t>
            </w:r>
            <w:r>
              <w:br/>
            </w:r>
            <w:r>
              <w:rPr>
                <w:rFonts w:ascii="Times New Roman"/>
                <w:b w:val="false"/>
                <w:i w:val="false"/>
                <w:color w:val="000000"/>
                <w:sz w:val="20"/>
              </w:rPr>
              <w:t>
ценных быстроизна-</w:t>
            </w:r>
            <w:r>
              <w:br/>
            </w:r>
            <w:r>
              <w:rPr>
                <w:rFonts w:ascii="Times New Roman"/>
                <w:b w:val="false"/>
                <w:i w:val="false"/>
                <w:color w:val="000000"/>
                <w:sz w:val="20"/>
              </w:rPr>
              <w:t>
шивающихся</w:t>
            </w:r>
            <w:r>
              <w:br/>
            </w:r>
            <w:r>
              <w:rPr>
                <w:rFonts w:ascii="Times New Roman"/>
                <w:b w:val="false"/>
                <w:i w:val="false"/>
                <w:color w:val="000000"/>
                <w:sz w:val="20"/>
              </w:rPr>
              <w:t>
предметов</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w:t>
            </w:r>
            <w:r>
              <w:br/>
            </w:r>
            <w:r>
              <w:rPr>
                <w:rFonts w:ascii="Times New Roman"/>
                <w:b w:val="false"/>
                <w:i w:val="false"/>
                <w:color w:val="000000"/>
                <w:sz w:val="20"/>
              </w:rPr>
              <w:t>
ние уста-</w:t>
            </w:r>
            <w:r>
              <w:br/>
            </w:r>
            <w:r>
              <w:rPr>
                <w:rFonts w:ascii="Times New Roman"/>
                <w:b w:val="false"/>
                <w:i w:val="false"/>
                <w:color w:val="000000"/>
                <w:sz w:val="20"/>
              </w:rPr>
              <w:t>
новленных</w:t>
            </w:r>
            <w:r>
              <w:br/>
            </w:r>
            <w:r>
              <w:rPr>
                <w:rFonts w:ascii="Times New Roman"/>
                <w:b w:val="false"/>
                <w:i w:val="false"/>
                <w:color w:val="000000"/>
                <w:sz w:val="20"/>
              </w:rPr>
              <w:t>
сроков,</w:t>
            </w:r>
            <w:r>
              <w:br/>
            </w:r>
            <w:r>
              <w:rPr>
                <w:rFonts w:ascii="Times New Roman"/>
                <w:b w:val="false"/>
                <w:i w:val="false"/>
                <w:color w:val="000000"/>
                <w:sz w:val="20"/>
              </w:rPr>
              <w:t>
порядка</w:t>
            </w:r>
            <w:r>
              <w:br/>
            </w:r>
            <w:r>
              <w:rPr>
                <w:rFonts w:ascii="Times New Roman"/>
                <w:b w:val="false"/>
                <w:i w:val="false"/>
                <w:color w:val="000000"/>
                <w:sz w:val="20"/>
              </w:rPr>
              <w:t>
выполнения</w:t>
            </w:r>
            <w:r>
              <w:br/>
            </w:r>
            <w:r>
              <w:rPr>
                <w:rFonts w:ascii="Times New Roman"/>
                <w:b w:val="false"/>
                <w:i w:val="false"/>
                <w:color w:val="000000"/>
                <w:sz w:val="20"/>
              </w:rPr>
              <w:t>
бюджетных</w:t>
            </w:r>
            <w:r>
              <w:br/>
            </w:r>
            <w:r>
              <w:rPr>
                <w:rFonts w:ascii="Times New Roman"/>
                <w:b w:val="false"/>
                <w:i w:val="false"/>
                <w:color w:val="000000"/>
                <w:sz w:val="20"/>
              </w:rPr>
              <w:t>
процедур и</w:t>
            </w:r>
            <w:r>
              <w:br/>
            </w:r>
            <w:r>
              <w:rPr>
                <w:rFonts w:ascii="Times New Roman"/>
                <w:b w:val="false"/>
                <w:i w:val="false"/>
                <w:color w:val="000000"/>
                <w:sz w:val="20"/>
              </w:rPr>
              <w:t>
процедур</w:t>
            </w:r>
            <w:r>
              <w:br/>
            </w:r>
            <w:r>
              <w:rPr>
                <w:rFonts w:ascii="Times New Roman"/>
                <w:b w:val="false"/>
                <w:i w:val="false"/>
                <w:color w:val="000000"/>
                <w:sz w:val="20"/>
              </w:rPr>
              <w:t>
ЗРК о</w:t>
            </w:r>
            <w:r>
              <w:br/>
            </w:r>
            <w:r>
              <w:rPr>
                <w:rFonts w:ascii="Times New Roman"/>
                <w:b w:val="false"/>
                <w:i w:val="false"/>
                <w:color w:val="000000"/>
                <w:sz w:val="20"/>
              </w:rPr>
              <w:t>
государ-</w:t>
            </w:r>
            <w:r>
              <w:br/>
            </w:r>
            <w:r>
              <w:rPr>
                <w:rFonts w:ascii="Times New Roman"/>
                <w:b w:val="false"/>
                <w:i w:val="false"/>
                <w:color w:val="000000"/>
                <w:sz w:val="20"/>
              </w:rPr>
              <w:t>
ственных</w:t>
            </w:r>
            <w:r>
              <w:br/>
            </w:r>
            <w:r>
              <w:rPr>
                <w:rFonts w:ascii="Times New Roman"/>
                <w:b w:val="false"/>
                <w:i w:val="false"/>
                <w:color w:val="000000"/>
                <w:sz w:val="20"/>
              </w:rPr>
              <w:t>
закупках,</w:t>
            </w:r>
            <w:r>
              <w:br/>
            </w:r>
            <w:r>
              <w:rPr>
                <w:rFonts w:ascii="Times New Roman"/>
                <w:b w:val="false"/>
                <w:i w:val="false"/>
                <w:color w:val="000000"/>
                <w:sz w:val="20"/>
              </w:rPr>
              <w:t>
не</w:t>
            </w:r>
            <w:r>
              <w:br/>
            </w:r>
            <w:r>
              <w:rPr>
                <w:rFonts w:ascii="Times New Roman"/>
                <w:b w:val="false"/>
                <w:i w:val="false"/>
                <w:color w:val="000000"/>
                <w:sz w:val="20"/>
              </w:rPr>
              <w:t>
повлекшее</w:t>
            </w:r>
            <w:r>
              <w:br/>
            </w:r>
            <w:r>
              <w:rPr>
                <w:rFonts w:ascii="Times New Roman"/>
                <w:b w:val="false"/>
                <w:i w:val="false"/>
                <w:color w:val="000000"/>
                <w:sz w:val="20"/>
              </w:rPr>
              <w:t>
причинение</w:t>
            </w:r>
            <w:r>
              <w:br/>
            </w:r>
            <w:r>
              <w:rPr>
                <w:rFonts w:ascii="Times New Roman"/>
                <w:b w:val="false"/>
                <w:i w:val="false"/>
                <w:color w:val="000000"/>
                <w:sz w:val="20"/>
              </w:rPr>
              <w:t>
ущерба</w:t>
            </w:r>
            <w:r>
              <w:br/>
            </w:r>
            <w:r>
              <w:rPr>
                <w:rFonts w:ascii="Times New Roman"/>
                <w:b w:val="false"/>
                <w:i w:val="false"/>
                <w:color w:val="000000"/>
                <w:sz w:val="20"/>
              </w:rPr>
              <w:t>
(вреда)</w:t>
            </w:r>
            <w:r>
              <w:br/>
            </w:r>
            <w:r>
              <w:rPr>
                <w:rFonts w:ascii="Times New Roman"/>
                <w:b w:val="false"/>
                <w:i w:val="false"/>
                <w:color w:val="000000"/>
                <w:sz w:val="20"/>
              </w:rPr>
              <w:t>
государ-</w:t>
            </w:r>
            <w:r>
              <w:br/>
            </w:r>
            <w:r>
              <w:rPr>
                <w:rFonts w:ascii="Times New Roman"/>
                <w:b w:val="false"/>
                <w:i w:val="false"/>
                <w:color w:val="000000"/>
                <w:sz w:val="20"/>
              </w:rPr>
              <w:t>
ству и</w:t>
            </w:r>
            <w:r>
              <w:br/>
            </w:r>
            <w:r>
              <w:rPr>
                <w:rFonts w:ascii="Times New Roman"/>
                <w:b w:val="false"/>
                <w:i w:val="false"/>
                <w:color w:val="000000"/>
                <w:sz w:val="20"/>
              </w:rPr>
              <w:t>
получа-</w:t>
            </w:r>
            <w:r>
              <w:br/>
            </w:r>
            <w:r>
              <w:rPr>
                <w:rFonts w:ascii="Times New Roman"/>
                <w:b w:val="false"/>
                <w:i w:val="false"/>
                <w:color w:val="000000"/>
                <w:sz w:val="20"/>
              </w:rPr>
              <w:t>
телям бюджет-</w:t>
            </w:r>
            <w:r>
              <w:br/>
            </w:r>
            <w:r>
              <w:rPr>
                <w:rFonts w:ascii="Times New Roman"/>
                <w:b w:val="false"/>
                <w:i w:val="false"/>
                <w:color w:val="000000"/>
                <w:sz w:val="20"/>
              </w:rPr>
              <w:t>
ных</w:t>
            </w:r>
            <w:r>
              <w:br/>
            </w:r>
            <w:r>
              <w:rPr>
                <w:rFonts w:ascii="Times New Roman"/>
                <w:b w:val="false"/>
                <w:i w:val="false"/>
                <w:color w:val="000000"/>
                <w:sz w:val="20"/>
              </w:rPr>
              <w:t>
средств и</w:t>
            </w:r>
            <w:r>
              <w:br/>
            </w:r>
            <w:r>
              <w:rPr>
                <w:rFonts w:ascii="Times New Roman"/>
                <w:b w:val="false"/>
                <w:i w:val="false"/>
                <w:color w:val="000000"/>
                <w:sz w:val="20"/>
              </w:rPr>
              <w:t>
не влеку-</w:t>
            </w:r>
            <w:r>
              <w:br/>
            </w:r>
            <w:r>
              <w:rPr>
                <w:rFonts w:ascii="Times New Roman"/>
                <w:b w:val="false"/>
                <w:i w:val="false"/>
                <w:color w:val="000000"/>
                <w:sz w:val="20"/>
              </w:rPr>
              <w:t>
щее адми-</w:t>
            </w:r>
            <w:r>
              <w:br/>
            </w:r>
            <w:r>
              <w:rPr>
                <w:rFonts w:ascii="Times New Roman"/>
                <w:b w:val="false"/>
                <w:i w:val="false"/>
                <w:color w:val="000000"/>
                <w:sz w:val="20"/>
              </w:rPr>
              <w:t>
нистратив-</w:t>
            </w:r>
            <w:r>
              <w:br/>
            </w:r>
            <w:r>
              <w:rPr>
                <w:rFonts w:ascii="Times New Roman"/>
                <w:b w:val="false"/>
                <w:i w:val="false"/>
                <w:color w:val="000000"/>
                <w:sz w:val="20"/>
              </w:rPr>
              <w:t>
ной и</w:t>
            </w:r>
            <w:r>
              <w:br/>
            </w:r>
            <w:r>
              <w:rPr>
                <w:rFonts w:ascii="Times New Roman"/>
                <w:b w:val="false"/>
                <w:i w:val="false"/>
                <w:color w:val="000000"/>
                <w:sz w:val="20"/>
              </w:rPr>
              <w:t>
уголовной</w:t>
            </w:r>
            <w:r>
              <w:br/>
            </w:r>
            <w:r>
              <w:rPr>
                <w:rFonts w:ascii="Times New Roman"/>
                <w:b w:val="false"/>
                <w:i w:val="false"/>
                <w:color w:val="000000"/>
                <w:sz w:val="20"/>
              </w:rPr>
              <w:t>
ответстве-</w:t>
            </w:r>
            <w:r>
              <w:br/>
            </w:r>
            <w:r>
              <w:rPr>
                <w:rFonts w:ascii="Times New Roman"/>
                <w:b w:val="false"/>
                <w:i w:val="false"/>
                <w:color w:val="000000"/>
                <w:sz w:val="20"/>
              </w:rPr>
              <w:t>
нности,</w:t>
            </w:r>
            <w:r>
              <w:br/>
            </w:r>
            <w:r>
              <w:rPr>
                <w:rFonts w:ascii="Times New Roman"/>
                <w:b w:val="false"/>
                <w:i w:val="false"/>
                <w:color w:val="000000"/>
                <w:sz w:val="20"/>
              </w:rPr>
              <w:t>
установ-</w:t>
            </w:r>
            <w:r>
              <w:br/>
            </w:r>
            <w:r>
              <w:rPr>
                <w:rFonts w:ascii="Times New Roman"/>
                <w:b w:val="false"/>
                <w:i w:val="false"/>
                <w:color w:val="000000"/>
                <w:sz w:val="20"/>
              </w:rPr>
              <w:t>
ленной ЗРК</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сумма</w:t>
            </w:r>
            <w:r>
              <w:br/>
            </w:r>
            <w:r>
              <w:rPr>
                <w:rFonts w:ascii="Times New Roman"/>
                <w:b w:val="false"/>
                <w:i w:val="false"/>
                <w:color w:val="000000"/>
                <w:sz w:val="20"/>
              </w:rPr>
              <w:t>
средств</w:t>
            </w:r>
            <w:r>
              <w:br/>
            </w:r>
            <w:r>
              <w:rPr>
                <w:rFonts w:ascii="Times New Roman"/>
                <w:b w:val="false"/>
                <w:i w:val="false"/>
                <w:color w:val="000000"/>
                <w:sz w:val="20"/>
              </w:rPr>
              <w:t>
отчет-</w:t>
            </w:r>
            <w:r>
              <w:br/>
            </w:r>
            <w:r>
              <w:rPr>
                <w:rFonts w:ascii="Times New Roman"/>
                <w:b w:val="false"/>
                <w:i w:val="false"/>
                <w:color w:val="000000"/>
                <w:sz w:val="20"/>
              </w:rPr>
              <w:t>
ного</w:t>
            </w:r>
            <w:r>
              <w:br/>
            </w:r>
            <w:r>
              <w:rPr>
                <w:rFonts w:ascii="Times New Roman"/>
                <w:b w:val="false"/>
                <w:i w:val="false"/>
                <w:color w:val="000000"/>
                <w:sz w:val="20"/>
              </w:rPr>
              <w:t>
периода</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w:t>
            </w:r>
            <w:r>
              <w:br/>
            </w:r>
            <w:r>
              <w:rPr>
                <w:rFonts w:ascii="Times New Roman"/>
                <w:b w:val="false"/>
                <w:i w:val="false"/>
                <w:color w:val="000000"/>
                <w:sz w:val="20"/>
              </w:rPr>
              <w:t>
мостные</w:t>
            </w:r>
            <w:r>
              <w:br/>
            </w:r>
            <w:r>
              <w:rPr>
                <w:rFonts w:ascii="Times New Roman"/>
                <w:b w:val="false"/>
                <w:i w:val="false"/>
                <w:color w:val="000000"/>
                <w:sz w:val="20"/>
              </w:rPr>
              <w:t>
- в</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r>
              <w:br/>
            </w:r>
            <w:r>
              <w:rPr>
                <w:rFonts w:ascii="Times New Roman"/>
                <w:b w:val="false"/>
                <w:i w:val="false"/>
                <w:color w:val="000000"/>
                <w:sz w:val="20"/>
              </w:rPr>
              <w:t>
твенные -</w:t>
            </w:r>
            <w:r>
              <w:br/>
            </w:r>
            <w:r>
              <w:rPr>
                <w:rFonts w:ascii="Times New Roman"/>
                <w:b w:val="false"/>
                <w:i w:val="false"/>
                <w:color w:val="000000"/>
                <w:sz w:val="20"/>
              </w:rPr>
              <w:t>
в единицах</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73"/>
        <w:gridCol w:w="1073"/>
        <w:gridCol w:w="1073"/>
        <w:gridCol w:w="1073"/>
        <w:gridCol w:w="1073"/>
        <w:gridCol w:w="1073"/>
        <w:gridCol w:w="37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нарушений, подлежащие</w:t>
            </w:r>
            <w:r>
              <w:br/>
            </w:r>
            <w:r>
              <w:rPr>
                <w:rFonts w:ascii="Times New Roman"/>
                <w:b w:val="false"/>
                <w:i w:val="false"/>
                <w:color w:val="000000"/>
                <w:sz w:val="20"/>
              </w:rPr>
              <w:t>
восстановлению и возмещению</w:t>
            </w:r>
            <w:r>
              <w:br/>
            </w:r>
            <w:r>
              <w:rPr>
                <w:rFonts w:ascii="Times New Roman"/>
                <w:b w:val="false"/>
                <w:i w:val="false"/>
                <w:color w:val="000000"/>
                <w:sz w:val="20"/>
              </w:rPr>
              <w:t>
в бюджет по итогам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 и возмещенные в бюджет</w:t>
            </w:r>
            <w:r>
              <w:br/>
            </w:r>
            <w:r>
              <w:rPr>
                <w:rFonts w:ascii="Times New Roman"/>
                <w:b w:val="false"/>
                <w:i w:val="false"/>
                <w:color w:val="000000"/>
                <w:sz w:val="20"/>
              </w:rPr>
              <w:t>
по итогам контроля суммы нарушений</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невосстановленных</w:t>
            </w:r>
            <w:r>
              <w:br/>
            </w:r>
            <w:r>
              <w:rPr>
                <w:rFonts w:ascii="Times New Roman"/>
                <w:b w:val="false"/>
                <w:i w:val="false"/>
                <w:color w:val="000000"/>
                <w:sz w:val="20"/>
              </w:rPr>
              <w:t>
и невозмещенных</w:t>
            </w:r>
            <w:r>
              <w:br/>
            </w:r>
            <w:r>
              <w:rPr>
                <w:rFonts w:ascii="Times New Roman"/>
                <w:b w:val="false"/>
                <w:i w:val="false"/>
                <w:color w:val="000000"/>
                <w:sz w:val="20"/>
              </w:rPr>
              <w:t>
в бюджет сумм</w:t>
            </w:r>
            <w:r>
              <w:br/>
            </w:r>
            <w:r>
              <w:rPr>
                <w:rFonts w:ascii="Times New Roman"/>
                <w:b w:val="false"/>
                <w:i w:val="false"/>
                <w:color w:val="000000"/>
                <w:sz w:val="20"/>
              </w:rPr>
              <w:t>
нарушений на</w:t>
            </w:r>
            <w:r>
              <w:br/>
            </w:r>
            <w:r>
              <w:rPr>
                <w:rFonts w:ascii="Times New Roman"/>
                <w:b w:val="false"/>
                <w:i w:val="false"/>
                <w:color w:val="000000"/>
                <w:sz w:val="20"/>
              </w:rPr>
              <w:t>
конец отчетного</w:t>
            </w:r>
            <w:r>
              <w:br/>
            </w:r>
            <w:r>
              <w:rPr>
                <w:rFonts w:ascii="Times New Roman"/>
                <w:b w:val="false"/>
                <w:i w:val="false"/>
                <w:color w:val="000000"/>
                <w:sz w:val="20"/>
              </w:rPr>
              <w:t>
периода</w:t>
            </w:r>
            <w:r>
              <w:br/>
            </w:r>
            <w:r>
              <w:rPr>
                <w:rFonts w:ascii="Times New Roman"/>
                <w:b w:val="false"/>
                <w:i w:val="false"/>
                <w:color w:val="000000"/>
                <w:sz w:val="20"/>
              </w:rPr>
              <w:t>
</w:t>
            </w:r>
            <w:r>
              <w:rPr>
                <w:rFonts w:ascii="Times New Roman"/>
                <w:b w:val="false"/>
                <w:i/>
                <w:color w:val="000000"/>
                <w:sz w:val="20"/>
              </w:rPr>
              <w:t>(гр.9 + гр.21 +</w:t>
            </w:r>
            <w:r>
              <w:br/>
            </w:r>
            <w:r>
              <w:rPr>
                <w:rFonts w:ascii="Times New Roman"/>
                <w:b w:val="false"/>
                <w:i w:val="false"/>
                <w:color w:val="000000"/>
                <w:sz w:val="20"/>
              </w:rPr>
              <w:t>
</w:t>
            </w:r>
            <w:r>
              <w:rPr>
                <w:rFonts w:ascii="Times New Roman"/>
                <w:b w:val="false"/>
                <w:i/>
                <w:color w:val="000000"/>
                <w:sz w:val="20"/>
              </w:rPr>
              <w:t>гр.23 - гр.25 -</w:t>
            </w:r>
            <w:r>
              <w:br/>
            </w:r>
            <w:r>
              <w:rPr>
                <w:rFonts w:ascii="Times New Roman"/>
                <w:b w:val="false"/>
                <w:i w:val="false"/>
                <w:color w:val="000000"/>
                <w:sz w:val="20"/>
              </w:rPr>
              <w:t>
</w:t>
            </w:r>
            <w:r>
              <w:rPr>
                <w:rFonts w:ascii="Times New Roman"/>
                <w:b w:val="false"/>
                <w:i/>
                <w:color w:val="000000"/>
                <w:sz w:val="20"/>
              </w:rPr>
              <w:t>гр.27)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восстановлению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возмещению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 путем</w:t>
            </w:r>
            <w:r>
              <w:br/>
            </w:r>
            <w:r>
              <w:rPr>
                <w:rFonts w:ascii="Times New Roman"/>
                <w:b w:val="false"/>
                <w:i w:val="false"/>
                <w:color w:val="000000"/>
                <w:sz w:val="20"/>
              </w:rPr>
              <w:t>
выполнения работ,</w:t>
            </w:r>
            <w:r>
              <w:br/>
            </w:r>
            <w:r>
              <w:rPr>
                <w:rFonts w:ascii="Times New Roman"/>
                <w:b w:val="false"/>
                <w:i w:val="false"/>
                <w:color w:val="000000"/>
                <w:sz w:val="20"/>
              </w:rPr>
              <w:t>
оказания услуг, поставки</w:t>
            </w:r>
            <w:r>
              <w:br/>
            </w:r>
            <w:r>
              <w:rPr>
                <w:rFonts w:ascii="Times New Roman"/>
                <w:b w:val="false"/>
                <w:i w:val="false"/>
                <w:color w:val="000000"/>
                <w:sz w:val="20"/>
              </w:rPr>
              <w:t>
товаров и (или) отражения</w:t>
            </w:r>
            <w:r>
              <w:br/>
            </w:r>
            <w:r>
              <w:rPr>
                <w:rFonts w:ascii="Times New Roman"/>
                <w:b w:val="false"/>
                <w:i w:val="false"/>
                <w:color w:val="000000"/>
                <w:sz w:val="20"/>
              </w:rPr>
              <w:t>
по учету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w:t>
            </w:r>
            <w:r>
              <w:br/>
            </w:r>
            <w:r>
              <w:rPr>
                <w:rFonts w:ascii="Times New Roman"/>
                <w:b w:val="false"/>
                <w:i w:val="false"/>
                <w:color w:val="000000"/>
                <w:sz w:val="20"/>
              </w:rPr>
              <w:t>
в доход</w:t>
            </w:r>
            <w:r>
              <w:br/>
            </w:r>
            <w:r>
              <w:rPr>
                <w:rFonts w:ascii="Times New Roman"/>
                <w:b w:val="false"/>
                <w:i w:val="false"/>
                <w:color w:val="000000"/>
                <w:sz w:val="20"/>
              </w:rPr>
              <w:t>
соответствую-</w:t>
            </w:r>
            <w:r>
              <w:br/>
            </w:r>
            <w:r>
              <w:rPr>
                <w:rFonts w:ascii="Times New Roman"/>
                <w:b w:val="false"/>
                <w:i w:val="false"/>
                <w:color w:val="000000"/>
                <w:sz w:val="20"/>
              </w:rPr>
              <w:t>
щего бюджета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 периоде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представлений</w:t>
            </w:r>
            <w:r>
              <w:br/>
            </w:r>
            <w:r>
              <w:rPr>
                <w:rFonts w:ascii="Times New Roman"/>
                <w:b w:val="false"/>
                <w:i w:val="false"/>
                <w:color w:val="000000"/>
                <w:sz w:val="20"/>
              </w:rPr>
              <w:t>
на устранение</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причин и</w:t>
            </w:r>
            <w:r>
              <w:br/>
            </w:r>
            <w:r>
              <w:rPr>
                <w:rFonts w:ascii="Times New Roman"/>
                <w:b w:val="false"/>
                <w:i w:val="false"/>
                <w:color w:val="000000"/>
                <w:sz w:val="20"/>
              </w:rPr>
              <w:t>
условий,</w:t>
            </w:r>
            <w:r>
              <w:br/>
            </w:r>
            <w:r>
              <w:rPr>
                <w:rFonts w:ascii="Times New Roman"/>
                <w:b w:val="false"/>
                <w:i w:val="false"/>
                <w:color w:val="000000"/>
                <w:sz w:val="20"/>
              </w:rPr>
              <w:t>
способствую-</w:t>
            </w:r>
            <w:r>
              <w:br/>
            </w:r>
            <w:r>
              <w:rPr>
                <w:rFonts w:ascii="Times New Roman"/>
                <w:b w:val="false"/>
                <w:i w:val="false"/>
                <w:color w:val="000000"/>
                <w:sz w:val="20"/>
              </w:rPr>
              <w:t>
щих 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материалов</w:t>
            </w:r>
            <w:r>
              <w:br/>
            </w:r>
            <w:r>
              <w:rPr>
                <w:rFonts w:ascii="Times New Roman"/>
                <w:b w:val="false"/>
                <w:i w:val="false"/>
                <w:color w:val="000000"/>
                <w:sz w:val="20"/>
              </w:rPr>
              <w:t>
контроля в</w:t>
            </w:r>
            <w:r>
              <w:br/>
            </w:r>
            <w:r>
              <w:rPr>
                <w:rFonts w:ascii="Times New Roman"/>
                <w:b w:val="false"/>
                <w:i w:val="false"/>
                <w:color w:val="000000"/>
                <w:sz w:val="20"/>
              </w:rPr>
              <w:t>
правоохранительные органы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к</w:t>
            </w:r>
            <w:r>
              <w:br/>
            </w:r>
            <w:r>
              <w:rPr>
                <w:rFonts w:ascii="Times New Roman"/>
                <w:b w:val="false"/>
                <w:i w:val="false"/>
                <w:color w:val="000000"/>
                <w:sz w:val="20"/>
              </w:rPr>
              <w:t>
административной</w:t>
            </w:r>
            <w:r>
              <w:br/>
            </w:r>
            <w:r>
              <w:rPr>
                <w:rFonts w:ascii="Times New Roman"/>
                <w:b w:val="false"/>
                <w:i w:val="false"/>
                <w:color w:val="000000"/>
                <w:sz w:val="20"/>
              </w:rPr>
              <w:t>
ответственности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должностных лиц,</w:t>
            </w:r>
            <w:r>
              <w:br/>
            </w:r>
            <w:r>
              <w:rPr>
                <w:rFonts w:ascii="Times New Roman"/>
                <w:b w:val="false"/>
                <w:i w:val="false"/>
                <w:color w:val="000000"/>
                <w:sz w:val="20"/>
              </w:rPr>
              <w:t>
привлеченных к</w:t>
            </w:r>
            <w:r>
              <w:br/>
            </w:r>
            <w:r>
              <w:rPr>
                <w:rFonts w:ascii="Times New Roman"/>
                <w:b w:val="false"/>
                <w:i w:val="false"/>
                <w:color w:val="000000"/>
                <w:sz w:val="20"/>
              </w:rPr>
              <w:t>
дисциплинарной</w:t>
            </w:r>
            <w:r>
              <w:br/>
            </w:r>
            <w:r>
              <w:rPr>
                <w:rFonts w:ascii="Times New Roman"/>
                <w:b w:val="false"/>
                <w:i w:val="false"/>
                <w:color w:val="000000"/>
                <w:sz w:val="20"/>
              </w:rPr>
              <w:t>
ответственности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возбуждено</w:t>
            </w:r>
            <w:r>
              <w:br/>
            </w:r>
            <w:r>
              <w:rPr>
                <w:rFonts w:ascii="Times New Roman"/>
                <w:b w:val="false"/>
                <w:i w:val="false"/>
                <w:color w:val="000000"/>
                <w:sz w:val="20"/>
              </w:rPr>
              <w:t>
уголовное дело</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r>
              <w:br/>
            </w:r>
            <w:r>
              <w:rPr>
                <w:rFonts w:ascii="Times New Roman"/>
                <w:b w:val="false"/>
                <w:i w:val="false"/>
                <w:color w:val="000000"/>
                <w:sz w:val="20"/>
              </w:rPr>
              <w:t>
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w:t>
            </w:r>
            <w:r>
              <w:br/>
            </w:r>
            <w:r>
              <w:rPr>
                <w:rFonts w:ascii="Times New Roman"/>
                <w:b w:val="false"/>
                <w:i w:val="false"/>
                <w:color w:val="000000"/>
                <w:sz w:val="20"/>
              </w:rPr>
              <w:t>
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должно-</w:t>
            </w:r>
            <w:r>
              <w:br/>
            </w:r>
            <w:r>
              <w:rPr>
                <w:rFonts w:ascii="Times New Roman"/>
                <w:b w:val="false"/>
                <w:i w:val="false"/>
                <w:color w:val="000000"/>
                <w:sz w:val="20"/>
              </w:rPr>
              <w:t>
стных</w:t>
            </w:r>
            <w:r>
              <w:br/>
            </w:r>
            <w:r>
              <w:rPr>
                <w:rFonts w:ascii="Times New Roman"/>
                <w:b w:val="false"/>
                <w:i w:val="false"/>
                <w:color w:val="000000"/>
                <w:sz w:val="20"/>
              </w:rPr>
              <w:t>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административных</w:t>
            </w:r>
            <w:r>
              <w:br/>
            </w:r>
            <w:r>
              <w:rPr>
                <w:rFonts w:ascii="Times New Roman"/>
                <w:b w:val="false"/>
                <w:i w:val="false"/>
                <w:color w:val="000000"/>
                <w:sz w:val="20"/>
              </w:rPr>
              <w:t>
штрафов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r>
              <w:br/>
            </w:r>
            <w:r>
              <w:rPr>
                <w:rFonts w:ascii="Times New Roman"/>
                <w:b w:val="false"/>
                <w:i w:val="false"/>
                <w:color w:val="000000"/>
                <w:sz w:val="20"/>
              </w:rPr>
              <w:t>
освобождено</w:t>
            </w:r>
            <w:r>
              <w:br/>
            </w:r>
            <w:r>
              <w:rPr>
                <w:rFonts w:ascii="Times New Roman"/>
                <w:b w:val="false"/>
                <w:i w:val="false"/>
                <w:color w:val="000000"/>
                <w:sz w:val="20"/>
              </w:rPr>
              <w:t>
от</w:t>
            </w:r>
            <w:r>
              <w:br/>
            </w:r>
            <w:r>
              <w:rPr>
                <w:rFonts w:ascii="Times New Roman"/>
                <w:b w:val="false"/>
                <w:i w:val="false"/>
                <w:color w:val="000000"/>
                <w:sz w:val="20"/>
              </w:rPr>
              <w:t>
занимаемой</w:t>
            </w:r>
            <w:r>
              <w:br/>
            </w:r>
            <w:r>
              <w:rPr>
                <w:rFonts w:ascii="Times New Roman"/>
                <w:b w:val="false"/>
                <w:i w:val="false"/>
                <w:color w:val="000000"/>
                <w:sz w:val="20"/>
              </w:rPr>
              <w:t>
должности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w:t>
            </w:r>
            <w:r>
              <w:br/>
            </w:r>
            <w:r>
              <w:rPr>
                <w:rFonts w:ascii="Times New Roman"/>
                <w:b w:val="false"/>
                <w:i w:val="false"/>
                <w:color w:val="000000"/>
                <w:sz w:val="20"/>
              </w:rPr>
              <w:t>
сено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испол-</w:t>
            </w:r>
            <w:r>
              <w:br/>
            </w:r>
            <w:r>
              <w:rPr>
                <w:rFonts w:ascii="Times New Roman"/>
                <w:b w:val="false"/>
                <w:i w:val="false"/>
                <w:color w:val="000000"/>
                <w:sz w:val="20"/>
              </w:rPr>
              <w:t>
нено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w:t>
            </w:r>
            <w:r>
              <w:br/>
            </w:r>
            <w:r>
              <w:rPr>
                <w:rFonts w:ascii="Times New Roman"/>
                <w:b w:val="false"/>
                <w:i w:val="false"/>
                <w:color w:val="000000"/>
                <w:sz w:val="20"/>
              </w:rPr>
              <w:t>
женных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w:t>
            </w:r>
            <w:r>
              <w:br/>
            </w:r>
            <w:r>
              <w:rPr>
                <w:rFonts w:ascii="Times New Roman"/>
                <w:b w:val="false"/>
                <w:i w:val="false"/>
                <w:color w:val="000000"/>
                <w:sz w:val="20"/>
              </w:rPr>
              <w:t>
ших в</w:t>
            </w:r>
            <w:r>
              <w:br/>
            </w:r>
            <w:r>
              <w:rPr>
                <w:rFonts w:ascii="Times New Roman"/>
                <w:b w:val="false"/>
                <w:i w:val="false"/>
                <w:color w:val="000000"/>
                <w:sz w:val="20"/>
              </w:rPr>
              <w:t>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территориального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Правительством Республики Казахстан</w:t>
      </w:r>
    </w:p>
    <w:p>
      <w:pPr>
        <w:spacing w:after="0"/>
        <w:ind w:left="0"/>
        <w:jc w:val="both"/>
      </w:pPr>
      <w:r>
        <w:rPr>
          <w:rFonts w:ascii="Times New Roman"/>
          <w:b w:val="false"/>
          <w:i w:val="false"/>
          <w:color w:val="000000"/>
          <w:sz w:val="28"/>
        </w:rPr>
        <w:t>
      органа по внутреннему контролю: __________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(Ф.И.О.)</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w:t>
      </w:r>
      <w:r>
        <w:rPr>
          <w:rFonts w:ascii="Times New Roman"/>
          <w:b w:val="false"/>
          <w:i/>
          <w:color w:val="000000"/>
          <w:sz w:val="28"/>
        </w:rPr>
        <w:t>в графе 1 указывается порядковый номер</w:t>
      </w:r>
    </w:p>
    <w:p>
      <w:pPr>
        <w:spacing w:after="0"/>
        <w:ind w:left="0"/>
        <w:jc w:val="both"/>
      </w:pPr>
      <w:r>
        <w:rPr>
          <w:rFonts w:ascii="Times New Roman"/>
          <w:b w:val="false"/>
          <w:i w:val="false"/>
          <w:color w:val="000000"/>
          <w:sz w:val="28"/>
        </w:rPr>
        <w:t>
      в графе 2 указывается код администратора бюджетных программ</w:t>
      </w:r>
    </w:p>
    <w:p>
      <w:pPr>
        <w:spacing w:after="0"/>
        <w:ind w:left="0"/>
        <w:jc w:val="both"/>
      </w:pPr>
      <w:r>
        <w:rPr>
          <w:rFonts w:ascii="Times New Roman"/>
          <w:b w:val="false"/>
          <w:i w:val="false"/>
          <w:color w:val="000000"/>
          <w:sz w:val="28"/>
        </w:rPr>
        <w:t>
      в графе 3 указывается наименование объекта контроля</w:t>
      </w:r>
    </w:p>
    <w:p>
      <w:pPr>
        <w:spacing w:after="0"/>
        <w:ind w:left="0"/>
        <w:jc w:val="both"/>
      </w:pPr>
      <w:r>
        <w:rPr>
          <w:rFonts w:ascii="Times New Roman"/>
          <w:b w:val="false"/>
          <w:i w:val="false"/>
          <w:color w:val="000000"/>
          <w:sz w:val="28"/>
        </w:rPr>
        <w:t>
      в графе 4 указывается организационно-правовая форма объекта контроля</w:t>
      </w:r>
    </w:p>
    <w:p>
      <w:pPr>
        <w:spacing w:after="0"/>
        <w:ind w:left="0"/>
        <w:jc w:val="both"/>
      </w:pPr>
      <w:r>
        <w:rPr>
          <w:rFonts w:ascii="Times New Roman"/>
          <w:b w:val="false"/>
          <w:i w:val="false"/>
          <w:color w:val="000000"/>
          <w:sz w:val="28"/>
        </w:rPr>
        <w:t>
      в графе 5 по объектам контроля, являющимся государственными учреждениями, указывается код администратора бюджетных программ согласно Единой бюджетной классификации Республики Казахстан</w:t>
      </w:r>
    </w:p>
    <w:p>
      <w:pPr>
        <w:spacing w:after="0"/>
        <w:ind w:left="0"/>
        <w:jc w:val="both"/>
      </w:pPr>
      <w:r>
        <w:rPr>
          <w:rFonts w:ascii="Times New Roman"/>
          <w:b w:val="false"/>
          <w:i w:val="false"/>
          <w:color w:val="000000"/>
          <w:sz w:val="28"/>
        </w:rPr>
        <w:t>
      в графе 6 указывается бизнес-идентификационный номер объекта контроля (БИН)</w:t>
      </w:r>
    </w:p>
    <w:p>
      <w:pPr>
        <w:spacing w:after="0"/>
        <w:ind w:left="0"/>
        <w:jc w:val="both"/>
      </w:pPr>
      <w:r>
        <w:rPr>
          <w:rFonts w:ascii="Times New Roman"/>
          <w:b w:val="false"/>
          <w:i w:val="false"/>
          <w:color w:val="000000"/>
          <w:sz w:val="28"/>
        </w:rPr>
        <w:t>
      в графе 7 указывается уровень бюджета, за счет которого осуществляется финансирование объекта (республиканский, областной, районный, городской бюджет). При заполнении данной графы по субъектам квазигосударственного сектора, указывается источник финансирования государственного учреждения, учредителем которого является данный субъект</w:t>
      </w:r>
    </w:p>
    <w:p>
      <w:pPr>
        <w:spacing w:after="0"/>
        <w:ind w:left="0"/>
        <w:jc w:val="both"/>
      </w:pPr>
      <w:r>
        <w:rPr>
          <w:rFonts w:ascii="Times New Roman"/>
          <w:b w:val="false"/>
          <w:i w:val="false"/>
          <w:color w:val="000000"/>
          <w:sz w:val="28"/>
        </w:rPr>
        <w:t>
      в графе 8 указывается общее количество подразделений и подведомтсвенных организаций администратора бюджетных программ</w:t>
      </w:r>
    </w:p>
    <w:p>
      <w:pPr>
        <w:spacing w:after="0"/>
        <w:ind w:left="0"/>
        <w:jc w:val="both"/>
      </w:pPr>
      <w:r>
        <w:rPr>
          <w:rFonts w:ascii="Times New Roman"/>
          <w:b w:val="false"/>
          <w:i w:val="false"/>
          <w:color w:val="000000"/>
          <w:sz w:val="28"/>
        </w:rPr>
        <w:t>
      в графе 9 указывается общая сумма невосстановленных и невозмещенных в бюджет средств на начало года по нарушениям, выявленным проверками предыдущих лет</w:t>
      </w:r>
    </w:p>
    <w:p>
      <w:pPr>
        <w:spacing w:after="0"/>
        <w:ind w:left="0"/>
        <w:jc w:val="both"/>
      </w:pPr>
      <w:r>
        <w:rPr>
          <w:rFonts w:ascii="Times New Roman"/>
          <w:b w:val="false"/>
          <w:i w:val="false"/>
          <w:color w:val="000000"/>
          <w:sz w:val="28"/>
        </w:rPr>
        <w:t>
      в графе 10 указывается количество подразделений и подведомственных организаций администратора бюджетных программ, охваченных проверками службой внутреннего контроля в отчетном периоде</w:t>
      </w:r>
    </w:p>
    <w:p>
      <w:pPr>
        <w:spacing w:after="0"/>
        <w:ind w:left="0"/>
        <w:jc w:val="both"/>
      </w:pPr>
      <w:r>
        <w:rPr>
          <w:rFonts w:ascii="Times New Roman"/>
          <w:b w:val="false"/>
          <w:i w:val="false"/>
          <w:color w:val="000000"/>
          <w:sz w:val="28"/>
        </w:rPr>
        <w:t>
      в графе 11 указывается общее количество проверок за отчетный период</w:t>
      </w:r>
    </w:p>
    <w:p>
      <w:pPr>
        <w:spacing w:after="0"/>
        <w:ind w:left="0"/>
        <w:jc w:val="both"/>
      </w:pPr>
      <w:r>
        <w:rPr>
          <w:rFonts w:ascii="Times New Roman"/>
          <w:b w:val="false"/>
          <w:i w:val="false"/>
          <w:color w:val="000000"/>
          <w:sz w:val="28"/>
        </w:rPr>
        <w:t>
      в графе 12 указывается общая сумма бюджетных средств, охваченная контрольными мероприятиями</w:t>
      </w:r>
    </w:p>
    <w:p>
      <w:pPr>
        <w:spacing w:after="0"/>
        <w:ind w:left="0"/>
        <w:jc w:val="both"/>
      </w:pPr>
      <w:r>
        <w:rPr>
          <w:rFonts w:ascii="Times New Roman"/>
          <w:b w:val="false"/>
          <w:i w:val="false"/>
          <w:color w:val="000000"/>
          <w:sz w:val="28"/>
        </w:rPr>
        <w:t>
      в графе 13 указывается сумма бюджетных средств отчетного периода, охваченная контрольными мероприятиями</w:t>
      </w:r>
    </w:p>
    <w:p>
      <w:pPr>
        <w:spacing w:after="0"/>
        <w:ind w:left="0"/>
        <w:jc w:val="both"/>
      </w:pPr>
      <w:r>
        <w:rPr>
          <w:rFonts w:ascii="Times New Roman"/>
          <w:b w:val="false"/>
          <w:i w:val="false"/>
          <w:color w:val="000000"/>
          <w:sz w:val="28"/>
        </w:rPr>
        <w:t>
      в графе 14 указывается общая сумма финансовых нарушений, выявленных в ходе проведения контрольных мероприятий</w:t>
      </w:r>
    </w:p>
    <w:p>
      <w:pPr>
        <w:spacing w:after="0"/>
        <w:ind w:left="0"/>
        <w:jc w:val="both"/>
      </w:pPr>
      <w:r>
        <w:rPr>
          <w:rFonts w:ascii="Times New Roman"/>
          <w:b w:val="false"/>
          <w:i w:val="false"/>
          <w:color w:val="000000"/>
          <w:sz w:val="28"/>
        </w:rPr>
        <w:t>
      в графе 15 указывается сумма финансовых нарушений допущенных в отчетном периоде, выявленных в ходе проведения контрольных мероприятий</w:t>
      </w:r>
    </w:p>
    <w:p>
      <w:pPr>
        <w:spacing w:after="0"/>
        <w:ind w:left="0"/>
        <w:jc w:val="both"/>
      </w:pPr>
      <w:r>
        <w:rPr>
          <w:rFonts w:ascii="Times New Roman"/>
          <w:b w:val="false"/>
          <w:i w:val="false"/>
          <w:color w:val="000000"/>
          <w:sz w:val="28"/>
        </w:rPr>
        <w:t>
      в графе 16 указывается сумма нарушений допущенных в отчетном периоде при поступлении средств в бюджет (доходная часть) - неисполнение и (или) необеспечение исполнения налогового, неналогового обязательства, поступлений от продажи основного капитала в соответствующий бюджет, а также несвоевременное, неполное перечисление поступлений в бюджет, нарушение порядка возврата из бюджета и (или) зачета излишне уплаченных сумм поступлений (данную графу службы внутреннего контроля заполняют в пределах компетенции)</w:t>
      </w:r>
    </w:p>
    <w:p>
      <w:pPr>
        <w:spacing w:after="0"/>
        <w:ind w:left="0"/>
        <w:jc w:val="both"/>
      </w:pPr>
      <w:r>
        <w:rPr>
          <w:rFonts w:ascii="Times New Roman"/>
          <w:b w:val="false"/>
          <w:i w:val="false"/>
          <w:color w:val="000000"/>
          <w:sz w:val="28"/>
        </w:rPr>
        <w:t>
      в графе 17 указывается сумма нарушений допущенных в отчетном периоде при использовании бюджетных средств, трансфертов, кредитов, бюджетных инвестиций, связанных грантов, государственных и гарантированных государством займов, поручительств и активов государства с нарушением норм бюджетного и иного законодательства Республики Казахстан</w:t>
      </w:r>
    </w:p>
    <w:p>
      <w:pPr>
        <w:spacing w:after="0"/>
        <w:ind w:left="0"/>
        <w:jc w:val="both"/>
      </w:pPr>
      <w:r>
        <w:rPr>
          <w:rFonts w:ascii="Times New Roman"/>
          <w:b w:val="false"/>
          <w:i w:val="false"/>
          <w:color w:val="000000"/>
          <w:sz w:val="28"/>
        </w:rPr>
        <w:t>
      в графе 18 и 19 указываются нарушения допущенные в отчетном периоде при ведении бухгалтерского учета и составлении финансовой отчетности-допущение несоответствия данных бухгалтерского учета первичным документам, вследствие несоблюдения ведения первичного учета согласно установленных форм первичной документации, недостача товарно-материалньных ценностей и денежных средств, необоснованное списание активов, материалов, малоценных быстроизнашивающихся предметов (графа 18 в стоимостном выражении - в тысячах тенге, графа 19 в количественном выражении - в единицах)</w:t>
      </w:r>
    </w:p>
    <w:p>
      <w:pPr>
        <w:spacing w:after="0"/>
        <w:ind w:left="0"/>
        <w:jc w:val="both"/>
      </w:pPr>
      <w:r>
        <w:rPr>
          <w:rFonts w:ascii="Times New Roman"/>
          <w:b w:val="false"/>
          <w:i w:val="false"/>
          <w:color w:val="000000"/>
          <w:sz w:val="28"/>
        </w:rPr>
        <w:t>
      в графе 20 указывается количество нарушений допущенные в отчетном периоде, связанные с несоблюдением установленных сроков, порядка выполнения бюджетных процедур и процедур Законодательства Республики Казахстан о государственных закупках, не повлекших причинение ущерба (вреда) государству и получателям бюджетных средств и не влекущее административную и уголовную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в графе 21 указывается общая сумма нарушений по итогам контроля, подлежащие восстановлению</w:t>
      </w:r>
    </w:p>
    <w:p>
      <w:pPr>
        <w:spacing w:after="0"/>
        <w:ind w:left="0"/>
        <w:jc w:val="both"/>
      </w:pPr>
      <w:r>
        <w:rPr>
          <w:rFonts w:ascii="Times New Roman"/>
          <w:b w:val="false"/>
          <w:i w:val="false"/>
          <w:color w:val="000000"/>
          <w:sz w:val="28"/>
        </w:rPr>
        <w:t>
      в графе 22 указывается сумма нарушений допущенные в отчетном периоде по итогам контроля, подлежащие восстановлению</w:t>
      </w:r>
    </w:p>
    <w:p>
      <w:pPr>
        <w:spacing w:after="0"/>
        <w:ind w:left="0"/>
        <w:jc w:val="both"/>
      </w:pPr>
      <w:r>
        <w:rPr>
          <w:rFonts w:ascii="Times New Roman"/>
          <w:b w:val="false"/>
          <w:i w:val="false"/>
          <w:color w:val="000000"/>
          <w:sz w:val="28"/>
        </w:rPr>
        <w:t>
      в графе 23 указывается общая сумма нарушений подлежащие возмещению по итогам контроля</w:t>
      </w:r>
    </w:p>
    <w:p>
      <w:pPr>
        <w:spacing w:after="0"/>
        <w:ind w:left="0"/>
        <w:jc w:val="both"/>
      </w:pPr>
      <w:r>
        <w:rPr>
          <w:rFonts w:ascii="Times New Roman"/>
          <w:b w:val="false"/>
          <w:i w:val="false"/>
          <w:color w:val="000000"/>
          <w:sz w:val="28"/>
        </w:rPr>
        <w:t>
      в графе 24 указывается сумма нарушений подлежащие возмещению допущенные в отчетном периоде</w:t>
      </w:r>
    </w:p>
    <w:p>
      <w:pPr>
        <w:spacing w:after="0"/>
        <w:ind w:left="0"/>
        <w:jc w:val="both"/>
      </w:pPr>
      <w:r>
        <w:rPr>
          <w:rFonts w:ascii="Times New Roman"/>
          <w:b w:val="false"/>
          <w:i w:val="false"/>
          <w:color w:val="000000"/>
          <w:sz w:val="28"/>
        </w:rPr>
        <w:t>
      в графе 25 указывается объем восстановленных сумм нарушений, по итогам контроля</w:t>
      </w:r>
    </w:p>
    <w:p>
      <w:pPr>
        <w:spacing w:after="0"/>
        <w:ind w:left="0"/>
        <w:jc w:val="both"/>
      </w:pPr>
      <w:r>
        <w:rPr>
          <w:rFonts w:ascii="Times New Roman"/>
          <w:b w:val="false"/>
          <w:i w:val="false"/>
          <w:color w:val="000000"/>
          <w:sz w:val="28"/>
        </w:rPr>
        <w:t>
      в графе 26 указывается восстановленная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в графе 27 указывается объем возмещенных в бюджет сумм нарушений, по итогам контроля</w:t>
      </w:r>
    </w:p>
    <w:p>
      <w:pPr>
        <w:spacing w:after="0"/>
        <w:ind w:left="0"/>
        <w:jc w:val="both"/>
      </w:pPr>
      <w:r>
        <w:rPr>
          <w:rFonts w:ascii="Times New Roman"/>
          <w:b w:val="false"/>
          <w:i w:val="false"/>
          <w:color w:val="000000"/>
          <w:sz w:val="28"/>
        </w:rPr>
        <w:t>
      в графе 28 указывается возмещенная в бюджет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в графе 29 указывается остаток невосстановленных и невозмещенных в бюджет сумм нарушений на конец отчетного периода</w:t>
      </w:r>
    </w:p>
    <w:p>
      <w:pPr>
        <w:spacing w:after="0"/>
        <w:ind w:left="0"/>
        <w:jc w:val="both"/>
      </w:pPr>
      <w:r>
        <w:rPr>
          <w:rFonts w:ascii="Times New Roman"/>
          <w:b w:val="false"/>
          <w:i w:val="false"/>
          <w:color w:val="000000"/>
          <w:sz w:val="28"/>
        </w:rPr>
        <w:t>
      в графе 30 указывается количество внесенных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в графе 31 указывается количество исполненных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в графе 32 указывается количество переданных материалов контроля в правоохранительные органы</w:t>
      </w:r>
    </w:p>
    <w:p>
      <w:pPr>
        <w:spacing w:after="0"/>
        <w:ind w:left="0"/>
        <w:jc w:val="both"/>
      </w:pPr>
      <w:r>
        <w:rPr>
          <w:rFonts w:ascii="Times New Roman"/>
          <w:b w:val="false"/>
          <w:i w:val="false"/>
          <w:color w:val="000000"/>
          <w:sz w:val="28"/>
        </w:rPr>
        <w:t>
      в графе 33 указывается сумма нарушений, отраженных в материалах контроля, переданных в правоохранительные органы</w:t>
      </w:r>
    </w:p>
    <w:p>
      <w:pPr>
        <w:spacing w:after="0"/>
        <w:ind w:left="0"/>
        <w:jc w:val="both"/>
      </w:pPr>
      <w:r>
        <w:rPr>
          <w:rFonts w:ascii="Times New Roman"/>
          <w:b w:val="false"/>
          <w:i w:val="false"/>
          <w:color w:val="000000"/>
          <w:sz w:val="28"/>
        </w:rPr>
        <w:t>
      в графе 34 указывается количество уголовных дел, возбужденных по переданным материалам в правоохранительные органы</w:t>
      </w:r>
    </w:p>
    <w:p>
      <w:pPr>
        <w:spacing w:after="0"/>
        <w:ind w:left="0"/>
        <w:jc w:val="both"/>
      </w:pPr>
      <w:r>
        <w:rPr>
          <w:rFonts w:ascii="Times New Roman"/>
          <w:b w:val="false"/>
          <w:i w:val="false"/>
          <w:color w:val="000000"/>
          <w:sz w:val="28"/>
        </w:rPr>
        <w:t>
      в графе 35 указывается сумма нарушений по возбужденным уголовным делам</w:t>
      </w:r>
    </w:p>
    <w:p>
      <w:pPr>
        <w:spacing w:after="0"/>
        <w:ind w:left="0"/>
        <w:jc w:val="both"/>
      </w:pPr>
      <w:r>
        <w:rPr>
          <w:rFonts w:ascii="Times New Roman"/>
          <w:b w:val="false"/>
          <w:i w:val="false"/>
          <w:color w:val="000000"/>
          <w:sz w:val="28"/>
        </w:rPr>
        <w:t>
      в графе 36 указывается количество должностных лиц, привлеченных к административной ответственности по итогам контрольных мероприятий</w:t>
      </w:r>
    </w:p>
    <w:p>
      <w:pPr>
        <w:spacing w:after="0"/>
        <w:ind w:left="0"/>
        <w:jc w:val="both"/>
      </w:pPr>
      <w:r>
        <w:rPr>
          <w:rFonts w:ascii="Times New Roman"/>
          <w:b w:val="false"/>
          <w:i w:val="false"/>
          <w:color w:val="000000"/>
          <w:sz w:val="28"/>
        </w:rPr>
        <w:t>
      в графе 37 указывается сумма административных штрафов, наложенных на должностных лиц по итогам контрольных мероприятий</w:t>
      </w:r>
    </w:p>
    <w:p>
      <w:pPr>
        <w:spacing w:after="0"/>
        <w:ind w:left="0"/>
        <w:jc w:val="both"/>
      </w:pPr>
      <w:r>
        <w:rPr>
          <w:rFonts w:ascii="Times New Roman"/>
          <w:b w:val="false"/>
          <w:i w:val="false"/>
          <w:color w:val="000000"/>
          <w:sz w:val="28"/>
        </w:rPr>
        <w:t>
      в графе 38 указывается сумма административных штрафов, поступивших в бюджет</w:t>
      </w:r>
    </w:p>
    <w:p>
      <w:pPr>
        <w:spacing w:after="0"/>
        <w:ind w:left="0"/>
        <w:jc w:val="both"/>
      </w:pPr>
      <w:r>
        <w:rPr>
          <w:rFonts w:ascii="Times New Roman"/>
          <w:b w:val="false"/>
          <w:i w:val="false"/>
          <w:color w:val="000000"/>
          <w:sz w:val="28"/>
        </w:rPr>
        <w:t>
      в графе 39 указывается количество должностных лиц, привлеченных к дисциплинарной ответственности по итогам контрольных мероприятий</w:t>
      </w:r>
    </w:p>
    <w:p>
      <w:pPr>
        <w:spacing w:after="0"/>
        <w:ind w:left="0"/>
        <w:jc w:val="both"/>
      </w:pPr>
      <w:r>
        <w:rPr>
          <w:rFonts w:ascii="Times New Roman"/>
          <w:b w:val="false"/>
          <w:i w:val="false"/>
          <w:color w:val="000000"/>
          <w:sz w:val="28"/>
        </w:rPr>
        <w:t>
      в графе 40 указывается количество должностных лиц, освобожденных от занимаемой должности, из общего количества лиц привлеченных дисциплинарной ответственности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Республика Казахстан</w:t>
            </w:r>
            <w:r>
              <w:br/>
            </w:r>
            <w:r>
              <w:rPr>
                <w:rFonts w:ascii="Times New Roman"/>
                <w:b w:val="false"/>
                <w:i w:val="false"/>
                <w:color w:val="000000"/>
                <w:sz w:val="20"/>
              </w:rPr>
              <w:t>от 16 апреля 2012 № 212</w:t>
            </w:r>
          </w:p>
        </w:tc>
      </w:tr>
    </w:tbl>
    <w:bookmarkStart w:name="z21" w:id="17"/>
    <w:p>
      <w:pPr>
        <w:spacing w:after="0"/>
        <w:ind w:left="0"/>
        <w:jc w:val="both"/>
      </w:pPr>
      <w:r>
        <w:rPr>
          <w:rFonts w:ascii="Times New Roman"/>
          <w:b w:val="false"/>
          <w:i w:val="false"/>
          <w:color w:val="000000"/>
          <w:sz w:val="28"/>
        </w:rPr>
        <w:t xml:space="preserve">
      Форма </w:t>
      </w:r>
    </w:p>
    <w:bookmarkEnd w:id="17"/>
    <w:bookmarkStart w:name="z22" w:id="18"/>
    <w:p>
      <w:pPr>
        <w:spacing w:after="0"/>
        <w:ind w:left="0"/>
        <w:jc w:val="left"/>
      </w:pPr>
      <w:r>
        <w:rPr>
          <w:rFonts w:ascii="Times New Roman"/>
          <w:b/>
          <w:i w:val="false"/>
          <w:color w:val="000000"/>
        </w:rPr>
        <w:t xml:space="preserve"> Сводный отчет о результатах контрольных мероприятий,</w:t>
      </w:r>
      <w:r>
        <w:br/>
      </w:r>
      <w:r>
        <w:rPr>
          <w:rFonts w:ascii="Times New Roman"/>
          <w:b/>
          <w:i w:val="false"/>
          <w:color w:val="000000"/>
        </w:rPr>
        <w:t>проведенных органами внутреннего государственного</w:t>
      </w:r>
      <w:r>
        <w:br/>
      </w:r>
      <w:r>
        <w:rPr>
          <w:rFonts w:ascii="Times New Roman"/>
          <w:b/>
          <w:i w:val="false"/>
          <w:color w:val="000000"/>
        </w:rPr>
        <w:t>финансового контроля по республиканскому бюджету</w:t>
      </w:r>
    </w:p>
    <w:bookmarkEnd w:id="18"/>
    <w:p>
      <w:pPr>
        <w:spacing w:after="0"/>
        <w:ind w:left="0"/>
        <w:jc w:val="both"/>
      </w:pPr>
      <w:r>
        <w:rPr>
          <w:rFonts w:ascii="Times New Roman"/>
          <w:b w:val="false"/>
          <w:i w:val="false"/>
          <w:color w:val="000000"/>
          <w:sz w:val="28"/>
        </w:rPr>
        <w:t>
      </w:t>
      </w:r>
      <w:r>
        <w:rPr>
          <w:rFonts w:ascii="Times New Roman"/>
          <w:b/>
          <w:i w:val="false"/>
          <w:color w:val="000000"/>
          <w:sz w:val="28"/>
        </w:rPr>
        <w:t>Периодичность: квартальная, годовая</w:t>
      </w: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
      единицы измерения: стоимостные показатели - в тыс. тенге, количественные -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1405"/>
        <w:gridCol w:w="1763"/>
        <w:gridCol w:w="1288"/>
        <w:gridCol w:w="1405"/>
        <w:gridCol w:w="1288"/>
        <w:gridCol w:w="1288"/>
        <w:gridCol w:w="1289"/>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r>
              <w:br/>
            </w:r>
            <w:r>
              <w:rPr>
                <w:rFonts w:ascii="Times New Roman"/>
                <w:b w:val="false"/>
                <w:i w:val="false"/>
                <w:color w:val="000000"/>
                <w:sz w:val="20"/>
              </w:rPr>
              <w:t>
нование</w:t>
            </w:r>
            <w:r>
              <w:br/>
            </w:r>
            <w:r>
              <w:rPr>
                <w:rFonts w:ascii="Times New Roman"/>
                <w:b w:val="false"/>
                <w:i w:val="false"/>
                <w:color w:val="000000"/>
                <w:sz w:val="20"/>
              </w:rPr>
              <w:t>
админи-</w:t>
            </w:r>
            <w:r>
              <w:br/>
            </w:r>
            <w:r>
              <w:rPr>
                <w:rFonts w:ascii="Times New Roman"/>
                <w:b w:val="false"/>
                <w:i w:val="false"/>
                <w:color w:val="000000"/>
                <w:sz w:val="20"/>
              </w:rPr>
              <w:t>
стратора</w:t>
            </w:r>
            <w:r>
              <w:br/>
            </w:r>
            <w:r>
              <w:rPr>
                <w:rFonts w:ascii="Times New Roman"/>
                <w:b w:val="false"/>
                <w:i w:val="false"/>
                <w:color w:val="000000"/>
                <w:sz w:val="20"/>
              </w:rPr>
              <w:t>
респуб-</w:t>
            </w:r>
            <w:r>
              <w:br/>
            </w:r>
            <w:r>
              <w:rPr>
                <w:rFonts w:ascii="Times New Roman"/>
                <w:b w:val="false"/>
                <w:i w:val="false"/>
                <w:color w:val="000000"/>
                <w:sz w:val="20"/>
              </w:rPr>
              <w:t>
ликан-</w:t>
            </w:r>
            <w:r>
              <w:br/>
            </w:r>
            <w:r>
              <w:rPr>
                <w:rFonts w:ascii="Times New Roman"/>
                <w:b w:val="false"/>
                <w:i w:val="false"/>
                <w:color w:val="000000"/>
                <w:sz w:val="20"/>
              </w:rPr>
              <w:t>
ских</w:t>
            </w:r>
            <w:r>
              <w:br/>
            </w:r>
            <w:r>
              <w:rPr>
                <w:rFonts w:ascii="Times New Roman"/>
                <w:b w:val="false"/>
                <w:i w:val="false"/>
                <w:color w:val="000000"/>
                <w:sz w:val="20"/>
              </w:rPr>
              <w:t>
бюджет-</w:t>
            </w:r>
            <w:r>
              <w:br/>
            </w:r>
            <w:r>
              <w:rPr>
                <w:rFonts w:ascii="Times New Roman"/>
                <w:b w:val="false"/>
                <w:i w:val="false"/>
                <w:color w:val="000000"/>
                <w:sz w:val="20"/>
              </w:rPr>
              <w:t>
ных</w:t>
            </w:r>
            <w:r>
              <w:br/>
            </w:r>
            <w:r>
              <w:rPr>
                <w:rFonts w:ascii="Times New Roman"/>
                <w:b w:val="false"/>
                <w:i w:val="false"/>
                <w:color w:val="000000"/>
                <w:sz w:val="20"/>
              </w:rPr>
              <w:t>
программ</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w:t>
            </w:r>
            <w:r>
              <w:br/>
            </w:r>
            <w:r>
              <w:rPr>
                <w:rFonts w:ascii="Times New Roman"/>
                <w:b w:val="false"/>
                <w:i w:val="false"/>
                <w:color w:val="000000"/>
                <w:sz w:val="20"/>
              </w:rPr>
              <w:t>
организаций</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количество</w:t>
            </w:r>
            <w:r>
              <w:br/>
            </w:r>
            <w:r>
              <w:rPr>
                <w:rFonts w:ascii="Times New Roman"/>
                <w:b w:val="false"/>
                <w:i w:val="false"/>
                <w:color w:val="000000"/>
                <w:sz w:val="20"/>
              </w:rPr>
              <w:t>
подразделе-</w:t>
            </w:r>
            <w:r>
              <w:br/>
            </w:r>
            <w:r>
              <w:rPr>
                <w:rFonts w:ascii="Times New Roman"/>
                <w:b w:val="false"/>
                <w:i w:val="false"/>
                <w:color w:val="000000"/>
                <w:sz w:val="20"/>
              </w:rPr>
              <w:t>
ний и под-</w:t>
            </w:r>
            <w:r>
              <w:br/>
            </w:r>
            <w:r>
              <w:rPr>
                <w:rFonts w:ascii="Times New Roman"/>
                <w:b w:val="false"/>
                <w:i w:val="false"/>
                <w:color w:val="000000"/>
                <w:sz w:val="20"/>
              </w:rPr>
              <w:t>
ведомствен-</w:t>
            </w:r>
            <w:r>
              <w:br/>
            </w:r>
            <w:r>
              <w:rPr>
                <w:rFonts w:ascii="Times New Roman"/>
                <w:b w:val="false"/>
                <w:i w:val="false"/>
                <w:color w:val="000000"/>
                <w:sz w:val="20"/>
              </w:rPr>
              <w:t>
ных</w:t>
            </w:r>
            <w:r>
              <w:br/>
            </w:r>
            <w:r>
              <w:rPr>
                <w:rFonts w:ascii="Times New Roman"/>
                <w:b w:val="false"/>
                <w:i w:val="false"/>
                <w:color w:val="000000"/>
                <w:sz w:val="20"/>
              </w:rPr>
              <w:t>
организаций</w:t>
            </w:r>
            <w:r>
              <w:br/>
            </w:r>
            <w:r>
              <w:rPr>
                <w:rFonts w:ascii="Times New Roman"/>
                <w:b w:val="false"/>
                <w:i w:val="false"/>
                <w:color w:val="000000"/>
                <w:sz w:val="20"/>
              </w:rPr>
              <w:t>
администра-</w:t>
            </w:r>
            <w:r>
              <w:br/>
            </w:r>
            <w:r>
              <w:rPr>
                <w:rFonts w:ascii="Times New Roman"/>
                <w:b w:val="false"/>
                <w:i w:val="false"/>
                <w:color w:val="000000"/>
                <w:sz w:val="20"/>
              </w:rPr>
              <w:t>
тора</w:t>
            </w:r>
            <w:r>
              <w:br/>
            </w:r>
            <w:r>
              <w:rPr>
                <w:rFonts w:ascii="Times New Roman"/>
                <w:b w:val="false"/>
                <w:i w:val="false"/>
                <w:color w:val="000000"/>
                <w:sz w:val="20"/>
              </w:rPr>
              <w:t>
бюджетных</w:t>
            </w:r>
            <w:r>
              <w:br/>
            </w:r>
            <w:r>
              <w:rPr>
                <w:rFonts w:ascii="Times New Roman"/>
                <w:b w:val="false"/>
                <w:i w:val="false"/>
                <w:color w:val="000000"/>
                <w:sz w:val="20"/>
              </w:rPr>
              <w:t>
программ</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w:t>
            </w:r>
            <w:r>
              <w:br/>
            </w:r>
            <w:r>
              <w:rPr>
                <w:rFonts w:ascii="Times New Roman"/>
                <w:b w:val="false"/>
                <w:i w:val="false"/>
                <w:color w:val="000000"/>
                <w:sz w:val="20"/>
              </w:rPr>
              <w:t>
новленных и</w:t>
            </w:r>
            <w:r>
              <w:br/>
            </w:r>
            <w:r>
              <w:rPr>
                <w:rFonts w:ascii="Times New Roman"/>
                <w:b w:val="false"/>
                <w:i w:val="false"/>
                <w:color w:val="000000"/>
                <w:sz w:val="20"/>
              </w:rPr>
              <w:t>
невозмещен-</w:t>
            </w:r>
            <w:r>
              <w:br/>
            </w:r>
            <w:r>
              <w:rPr>
                <w:rFonts w:ascii="Times New Roman"/>
                <w:b w:val="false"/>
                <w:i w:val="false"/>
                <w:color w:val="000000"/>
                <w:sz w:val="20"/>
              </w:rPr>
              <w:t>
ных в</w:t>
            </w:r>
            <w:r>
              <w:br/>
            </w:r>
            <w:r>
              <w:rPr>
                <w:rFonts w:ascii="Times New Roman"/>
                <w:b w:val="false"/>
                <w:i w:val="false"/>
                <w:color w:val="000000"/>
                <w:sz w:val="20"/>
              </w:rPr>
              <w:t>
бюджет</w:t>
            </w:r>
            <w:r>
              <w:br/>
            </w:r>
            <w:r>
              <w:rPr>
                <w:rFonts w:ascii="Times New Roman"/>
                <w:b w:val="false"/>
                <w:i w:val="false"/>
                <w:color w:val="000000"/>
                <w:sz w:val="20"/>
              </w:rPr>
              <w:t>
средств на</w:t>
            </w:r>
            <w:r>
              <w:br/>
            </w:r>
            <w:r>
              <w:rPr>
                <w:rFonts w:ascii="Times New Roman"/>
                <w:b w:val="false"/>
                <w:i w:val="false"/>
                <w:color w:val="000000"/>
                <w:sz w:val="20"/>
              </w:rPr>
              <w:t>
начало года</w:t>
            </w:r>
            <w:r>
              <w:br/>
            </w:r>
            <w:r>
              <w:rPr>
                <w:rFonts w:ascii="Times New Roman"/>
                <w:b w:val="false"/>
                <w:i w:val="false"/>
                <w:color w:val="000000"/>
                <w:sz w:val="20"/>
              </w:rPr>
              <w:t>
по</w:t>
            </w:r>
            <w:r>
              <w:br/>
            </w:r>
            <w:r>
              <w:rPr>
                <w:rFonts w:ascii="Times New Roman"/>
                <w:b w:val="false"/>
                <w:i w:val="false"/>
                <w:color w:val="000000"/>
                <w:sz w:val="20"/>
              </w:rPr>
              <w:t>
нарушениям,</w:t>
            </w:r>
            <w:r>
              <w:br/>
            </w:r>
            <w:r>
              <w:rPr>
                <w:rFonts w:ascii="Times New Roman"/>
                <w:b w:val="false"/>
                <w:i w:val="false"/>
                <w:color w:val="000000"/>
                <w:sz w:val="20"/>
              </w:rPr>
              <w:t>
выявленным</w:t>
            </w:r>
            <w:r>
              <w:br/>
            </w:r>
            <w:r>
              <w:rPr>
                <w:rFonts w:ascii="Times New Roman"/>
                <w:b w:val="false"/>
                <w:i w:val="false"/>
                <w:color w:val="000000"/>
                <w:sz w:val="20"/>
              </w:rPr>
              <w:t>
проверками</w:t>
            </w:r>
            <w:r>
              <w:br/>
            </w:r>
            <w:r>
              <w:rPr>
                <w:rFonts w:ascii="Times New Roman"/>
                <w:b w:val="false"/>
                <w:i w:val="false"/>
                <w:color w:val="000000"/>
                <w:sz w:val="20"/>
              </w:rPr>
              <w:t>
предыдущих</w:t>
            </w:r>
            <w:r>
              <w:br/>
            </w:r>
            <w:r>
              <w:rPr>
                <w:rFonts w:ascii="Times New Roman"/>
                <w:b w:val="false"/>
                <w:i w:val="false"/>
                <w:color w:val="000000"/>
                <w:sz w:val="20"/>
              </w:rPr>
              <w:t>
лет</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подразделений и</w:t>
            </w:r>
            <w:r>
              <w:br/>
            </w:r>
            <w:r>
              <w:rPr>
                <w:rFonts w:ascii="Times New Roman"/>
                <w:b w:val="false"/>
                <w:i w:val="false"/>
                <w:color w:val="000000"/>
                <w:sz w:val="20"/>
              </w:rPr>
              <w:t>
подведомственных</w:t>
            </w:r>
            <w:r>
              <w:br/>
            </w:r>
            <w:r>
              <w:rPr>
                <w:rFonts w:ascii="Times New Roman"/>
                <w:b w:val="false"/>
                <w:i w:val="false"/>
                <w:color w:val="000000"/>
                <w:sz w:val="20"/>
              </w:rPr>
              <w:t>
организаций</w:t>
            </w:r>
            <w:r>
              <w:br/>
            </w:r>
            <w:r>
              <w:rPr>
                <w:rFonts w:ascii="Times New Roman"/>
                <w:b w:val="false"/>
                <w:i w:val="false"/>
                <w:color w:val="000000"/>
                <w:sz w:val="20"/>
              </w:rPr>
              <w:t>
администратора</w:t>
            </w:r>
            <w:r>
              <w:br/>
            </w:r>
            <w:r>
              <w:rPr>
                <w:rFonts w:ascii="Times New Roman"/>
                <w:b w:val="false"/>
                <w:i w:val="false"/>
                <w:color w:val="000000"/>
                <w:sz w:val="20"/>
              </w:rPr>
              <w:t>
бюджетных</w:t>
            </w:r>
            <w:r>
              <w:br/>
            </w:r>
            <w:r>
              <w:rPr>
                <w:rFonts w:ascii="Times New Roman"/>
                <w:b w:val="false"/>
                <w:i w:val="false"/>
                <w:color w:val="000000"/>
                <w:sz w:val="20"/>
              </w:rPr>
              <w:t>
программ,</w:t>
            </w:r>
            <w:r>
              <w:br/>
            </w:r>
            <w:r>
              <w:rPr>
                <w:rFonts w:ascii="Times New Roman"/>
                <w:b w:val="false"/>
                <w:i w:val="false"/>
                <w:color w:val="000000"/>
                <w:sz w:val="20"/>
              </w:rPr>
              <w:t>
охваченных</w:t>
            </w:r>
            <w:r>
              <w:br/>
            </w:r>
            <w:r>
              <w:rPr>
                <w:rFonts w:ascii="Times New Roman"/>
                <w:b w:val="false"/>
                <w:i w:val="false"/>
                <w:color w:val="000000"/>
                <w:sz w:val="20"/>
              </w:rPr>
              <w:t>
проверками орга-</w:t>
            </w:r>
            <w:r>
              <w:br/>
            </w:r>
            <w:r>
              <w:rPr>
                <w:rFonts w:ascii="Times New Roman"/>
                <w:b w:val="false"/>
                <w:i w:val="false"/>
                <w:color w:val="000000"/>
                <w:sz w:val="20"/>
              </w:rPr>
              <w:t>
нов внутреннего</w:t>
            </w:r>
            <w:r>
              <w:br/>
            </w:r>
            <w:r>
              <w:rPr>
                <w:rFonts w:ascii="Times New Roman"/>
                <w:b w:val="false"/>
                <w:i w:val="false"/>
                <w:color w:val="000000"/>
                <w:sz w:val="20"/>
              </w:rPr>
              <w:t>
государственного</w:t>
            </w:r>
            <w:r>
              <w:br/>
            </w:r>
            <w:r>
              <w:rPr>
                <w:rFonts w:ascii="Times New Roman"/>
                <w:b w:val="false"/>
                <w:i w:val="false"/>
                <w:color w:val="000000"/>
                <w:sz w:val="20"/>
              </w:rPr>
              <w:t>
финансового</w:t>
            </w:r>
            <w:r>
              <w:br/>
            </w:r>
            <w:r>
              <w:rPr>
                <w:rFonts w:ascii="Times New Roman"/>
                <w:b w:val="false"/>
                <w:i w:val="false"/>
                <w:color w:val="000000"/>
                <w:sz w:val="20"/>
              </w:rPr>
              <w:t>
контроля в</w:t>
            </w:r>
            <w:r>
              <w:br/>
            </w:r>
            <w:r>
              <w:rPr>
                <w:rFonts w:ascii="Times New Roman"/>
                <w:b w:val="false"/>
                <w:i w:val="false"/>
                <w:color w:val="000000"/>
                <w:sz w:val="20"/>
              </w:rPr>
              <w:t>
отчетном периоде</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r>
              <w:br/>
            </w:r>
            <w:r>
              <w:rPr>
                <w:rFonts w:ascii="Times New Roman"/>
                <w:b w:val="false"/>
                <w:i w:val="false"/>
                <w:color w:val="000000"/>
                <w:sz w:val="20"/>
              </w:rPr>
              <w:t>
про-</w:t>
            </w:r>
            <w:r>
              <w:br/>
            </w:r>
            <w:r>
              <w:rPr>
                <w:rFonts w:ascii="Times New Roman"/>
                <w:b w:val="false"/>
                <w:i w:val="false"/>
                <w:color w:val="000000"/>
                <w:sz w:val="20"/>
              </w:rPr>
              <w:t>
верок</w:t>
            </w:r>
            <w:r>
              <w:br/>
            </w:r>
            <w:r>
              <w:rPr>
                <w:rFonts w:ascii="Times New Roman"/>
                <w:b w:val="false"/>
                <w:i w:val="false"/>
                <w:color w:val="000000"/>
                <w:sz w:val="20"/>
              </w:rPr>
              <w:t>
за</w:t>
            </w:r>
            <w:r>
              <w:br/>
            </w:r>
            <w:r>
              <w:rPr>
                <w:rFonts w:ascii="Times New Roman"/>
                <w:b w:val="false"/>
                <w:i w:val="false"/>
                <w:color w:val="000000"/>
                <w:sz w:val="20"/>
              </w:rPr>
              <w:t>
от-</w:t>
            </w:r>
            <w:r>
              <w:br/>
            </w:r>
            <w:r>
              <w:rPr>
                <w:rFonts w:ascii="Times New Roman"/>
                <w:b w:val="false"/>
                <w:i w:val="false"/>
                <w:color w:val="000000"/>
                <w:sz w:val="20"/>
              </w:rPr>
              <w:t>
чет-</w:t>
            </w:r>
            <w:r>
              <w:br/>
            </w:r>
            <w:r>
              <w:rPr>
                <w:rFonts w:ascii="Times New Roman"/>
                <w:b w:val="false"/>
                <w:i w:val="false"/>
                <w:color w:val="000000"/>
                <w:sz w:val="20"/>
              </w:rPr>
              <w:t>
ный</w:t>
            </w:r>
            <w:r>
              <w:br/>
            </w:r>
            <w:r>
              <w:rPr>
                <w:rFonts w:ascii="Times New Roman"/>
                <w:b w:val="false"/>
                <w:i w:val="false"/>
                <w:color w:val="000000"/>
                <w:sz w:val="20"/>
              </w:rPr>
              <w:t>
пери-</w:t>
            </w:r>
            <w:r>
              <w:br/>
            </w:r>
            <w:r>
              <w:rPr>
                <w:rFonts w:ascii="Times New Roman"/>
                <w:b w:val="false"/>
                <w:i w:val="false"/>
                <w:color w:val="000000"/>
                <w:sz w:val="20"/>
              </w:rPr>
              <w:t>
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охваченная</w:t>
            </w:r>
            <w:r>
              <w:br/>
            </w:r>
            <w:r>
              <w:rPr>
                <w:rFonts w:ascii="Times New Roman"/>
                <w:b w:val="false"/>
                <w:i w:val="false"/>
                <w:color w:val="000000"/>
                <w:sz w:val="20"/>
              </w:rPr>
              <w:t>
контроль-</w:t>
            </w:r>
            <w:r>
              <w:br/>
            </w:r>
            <w:r>
              <w:rPr>
                <w:rFonts w:ascii="Times New Roman"/>
                <w:b w:val="false"/>
                <w:i w:val="false"/>
                <w:color w:val="000000"/>
                <w:sz w:val="20"/>
              </w:rPr>
              <w:t>
ными меро-</w:t>
            </w:r>
            <w:r>
              <w:br/>
            </w:r>
            <w:r>
              <w:rPr>
                <w:rFonts w:ascii="Times New Roman"/>
                <w:b w:val="false"/>
                <w:i w:val="false"/>
                <w:color w:val="000000"/>
                <w:sz w:val="20"/>
              </w:rPr>
              <w:t>
приятиями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сумма</w:t>
            </w:r>
            <w:r>
              <w:br/>
            </w:r>
            <w:r>
              <w:rPr>
                <w:rFonts w:ascii="Times New Roman"/>
                <w:b w:val="false"/>
                <w:i w:val="false"/>
                <w:color w:val="000000"/>
                <w:sz w:val="20"/>
              </w:rPr>
              <w:t>
средств</w:t>
            </w:r>
            <w:r>
              <w:br/>
            </w:r>
            <w:r>
              <w:rPr>
                <w:rFonts w:ascii="Times New Roman"/>
                <w:b w:val="false"/>
                <w:i w:val="false"/>
                <w:color w:val="000000"/>
                <w:sz w:val="20"/>
              </w:rPr>
              <w:t>
отчет-</w:t>
            </w:r>
            <w:r>
              <w:br/>
            </w:r>
            <w:r>
              <w:rPr>
                <w:rFonts w:ascii="Times New Roman"/>
                <w:b w:val="false"/>
                <w:i w:val="false"/>
                <w:color w:val="000000"/>
                <w:sz w:val="20"/>
              </w:rPr>
              <w:t>
ного</w:t>
            </w:r>
            <w:r>
              <w:br/>
            </w:r>
            <w:r>
              <w:rPr>
                <w:rFonts w:ascii="Times New Roman"/>
                <w:b w:val="false"/>
                <w:i w:val="false"/>
                <w:color w:val="000000"/>
                <w:sz w:val="20"/>
              </w:rPr>
              <w:t>
периода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в</w:t>
            </w:r>
            <w:r>
              <w:br/>
            </w:r>
            <w:r>
              <w:rPr>
                <w:rFonts w:ascii="Times New Roman"/>
                <w:b w:val="false"/>
                <w:i w:val="false"/>
                <w:color w:val="000000"/>
                <w:sz w:val="20"/>
              </w:rPr>
              <w:t>
том числе: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w:t>
            </w:r>
            <w:r>
              <w:br/>
            </w:r>
            <w:r>
              <w:rPr>
                <w:rFonts w:ascii="Times New Roman"/>
                <w:b w:val="false"/>
                <w:i w:val="false"/>
                <w:color w:val="000000"/>
                <w:sz w:val="20"/>
              </w:rPr>
              <w:t>
ственным</w:t>
            </w:r>
            <w:r>
              <w:br/>
            </w:r>
            <w:r>
              <w:rPr>
                <w:rFonts w:ascii="Times New Roman"/>
                <w:b w:val="false"/>
                <w:i w:val="false"/>
                <w:color w:val="000000"/>
                <w:sz w:val="20"/>
              </w:rPr>
              <w:t>
учреждениям</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субъектам</w:t>
            </w:r>
            <w:r>
              <w:br/>
            </w:r>
            <w:r>
              <w:rPr>
                <w:rFonts w:ascii="Times New Roman"/>
                <w:b w:val="false"/>
                <w:i w:val="false"/>
                <w:color w:val="000000"/>
                <w:sz w:val="20"/>
              </w:rPr>
              <w:t>
квазигосу-</w:t>
            </w:r>
            <w:r>
              <w:br/>
            </w:r>
            <w:r>
              <w:rPr>
                <w:rFonts w:ascii="Times New Roman"/>
                <w:b w:val="false"/>
                <w:i w:val="false"/>
                <w:color w:val="000000"/>
                <w:sz w:val="20"/>
              </w:rPr>
              <w:t>
дарственно-</w:t>
            </w:r>
            <w:r>
              <w:br/>
            </w:r>
            <w:r>
              <w:rPr>
                <w:rFonts w:ascii="Times New Roman"/>
                <w:b w:val="false"/>
                <w:i w:val="false"/>
                <w:color w:val="000000"/>
                <w:sz w:val="20"/>
              </w:rPr>
              <w:t>
го сектора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w:t>
            </w:r>
            <w:r>
              <w:br/>
            </w:r>
            <w:r>
              <w:rPr>
                <w:rFonts w:ascii="Times New Roman"/>
                <w:b w:val="false"/>
                <w:i w:val="false"/>
                <w:color w:val="000000"/>
                <w:sz w:val="20"/>
              </w:rPr>
              <w:t>
республикан-</w:t>
            </w:r>
            <w:r>
              <w:br/>
            </w:r>
            <w:r>
              <w:rPr>
                <w:rFonts w:ascii="Times New Roman"/>
                <w:b w:val="false"/>
                <w:i w:val="false"/>
                <w:color w:val="000000"/>
                <w:sz w:val="20"/>
              </w:rPr>
              <w:t>
скому</w:t>
            </w:r>
            <w:r>
              <w:br/>
            </w:r>
            <w:r>
              <w:rPr>
                <w:rFonts w:ascii="Times New Roman"/>
                <w:b w:val="false"/>
                <w:i w:val="false"/>
                <w:color w:val="000000"/>
                <w:sz w:val="20"/>
              </w:rPr>
              <w:t>
бюджету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в</w:t>
            </w:r>
            <w:r>
              <w:br/>
            </w:r>
            <w:r>
              <w:rPr>
                <w:rFonts w:ascii="Times New Roman"/>
                <w:b w:val="false"/>
                <w:i w:val="false"/>
                <w:color w:val="000000"/>
                <w:sz w:val="20"/>
              </w:rPr>
              <w:t>
том числе: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государ-</w:t>
            </w:r>
            <w:r>
              <w:br/>
            </w:r>
            <w:r>
              <w:rPr>
                <w:rFonts w:ascii="Times New Roman"/>
                <w:b w:val="false"/>
                <w:i w:val="false"/>
                <w:color w:val="000000"/>
                <w:sz w:val="20"/>
              </w:rPr>
              <w:t>
ственным</w:t>
            </w:r>
            <w:r>
              <w:br/>
            </w:r>
            <w:r>
              <w:rPr>
                <w:rFonts w:ascii="Times New Roman"/>
                <w:b w:val="false"/>
                <w:i w:val="false"/>
                <w:color w:val="000000"/>
                <w:sz w:val="20"/>
              </w:rPr>
              <w:t>
учреждениям</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субъектам</w:t>
            </w:r>
            <w:r>
              <w:br/>
            </w:r>
            <w:r>
              <w:rPr>
                <w:rFonts w:ascii="Times New Roman"/>
                <w:b w:val="false"/>
                <w:i w:val="false"/>
                <w:color w:val="000000"/>
                <w:sz w:val="20"/>
              </w:rPr>
              <w:t>
квазигосу-</w:t>
            </w:r>
            <w:r>
              <w:br/>
            </w:r>
            <w:r>
              <w:rPr>
                <w:rFonts w:ascii="Times New Roman"/>
                <w:b w:val="false"/>
                <w:i w:val="false"/>
                <w:color w:val="000000"/>
                <w:sz w:val="20"/>
              </w:rPr>
              <w:t>
дарственно-</w:t>
            </w:r>
            <w:r>
              <w:br/>
            </w:r>
            <w:r>
              <w:rPr>
                <w:rFonts w:ascii="Times New Roman"/>
                <w:b w:val="false"/>
                <w:i w:val="false"/>
                <w:color w:val="000000"/>
                <w:sz w:val="20"/>
              </w:rPr>
              <w:t>
го сектора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618"/>
        <w:gridCol w:w="2588"/>
        <w:gridCol w:w="1619"/>
        <w:gridCol w:w="1619"/>
        <w:gridCol w:w="1619"/>
        <w:gridCol w:w="16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в ходе</w:t>
            </w:r>
            <w:r>
              <w:br/>
            </w:r>
            <w:r>
              <w:rPr>
                <w:rFonts w:ascii="Times New Roman"/>
                <w:b w:val="false"/>
                <w:i w:val="false"/>
                <w:color w:val="000000"/>
                <w:sz w:val="20"/>
              </w:rPr>
              <w:t>
проведения</w:t>
            </w:r>
            <w:r>
              <w:br/>
            </w:r>
            <w:r>
              <w:rPr>
                <w:rFonts w:ascii="Times New Roman"/>
                <w:b w:val="false"/>
                <w:i w:val="false"/>
                <w:color w:val="000000"/>
                <w:sz w:val="20"/>
              </w:rPr>
              <w:t>
контрольных</w:t>
            </w:r>
            <w:r>
              <w:br/>
            </w:r>
            <w:r>
              <w:rPr>
                <w:rFonts w:ascii="Times New Roman"/>
                <w:b w:val="false"/>
                <w:i w:val="false"/>
                <w:color w:val="000000"/>
                <w:sz w:val="20"/>
              </w:rPr>
              <w:t>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нарушений, допущенных в отчетном периоде, по группам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поступлений</w:t>
            </w:r>
            <w:r>
              <w:br/>
            </w:r>
            <w:r>
              <w:rPr>
                <w:rFonts w:ascii="Times New Roman"/>
                <w:b w:val="false"/>
                <w:i w:val="false"/>
                <w:color w:val="000000"/>
                <w:sz w:val="20"/>
              </w:rPr>
              <w:t>
средств в бюджет</w:t>
            </w:r>
            <w:r>
              <w:br/>
            </w:r>
            <w:r>
              <w:rPr>
                <w:rFonts w:ascii="Times New Roman"/>
                <w:b w:val="false"/>
                <w:i w:val="false"/>
                <w:color w:val="000000"/>
                <w:sz w:val="20"/>
              </w:rPr>
              <w:t>
(доходная часть)</w:t>
            </w:r>
            <w:r>
              <w:br/>
            </w:r>
            <w:r>
              <w:rPr>
                <w:rFonts w:ascii="Times New Roman"/>
                <w:b w:val="false"/>
                <w:i w:val="false"/>
                <w:color w:val="000000"/>
                <w:sz w:val="20"/>
              </w:rPr>
              <w:t>
- неисполнение и</w:t>
            </w:r>
            <w:r>
              <w:br/>
            </w:r>
            <w:r>
              <w:rPr>
                <w:rFonts w:ascii="Times New Roman"/>
                <w:b w:val="false"/>
                <w:i w:val="false"/>
                <w:color w:val="000000"/>
                <w:sz w:val="20"/>
              </w:rPr>
              <w:t>
(или)</w:t>
            </w:r>
            <w:r>
              <w:br/>
            </w:r>
            <w:r>
              <w:rPr>
                <w:rFonts w:ascii="Times New Roman"/>
                <w:b w:val="false"/>
                <w:i w:val="false"/>
                <w:color w:val="000000"/>
                <w:sz w:val="20"/>
              </w:rPr>
              <w:t>
необеспечение</w:t>
            </w:r>
            <w:r>
              <w:br/>
            </w:r>
            <w:r>
              <w:rPr>
                <w:rFonts w:ascii="Times New Roman"/>
                <w:b w:val="false"/>
                <w:i w:val="false"/>
                <w:color w:val="000000"/>
                <w:sz w:val="20"/>
              </w:rPr>
              <w:t>
исполнения</w:t>
            </w:r>
            <w:r>
              <w:br/>
            </w:r>
            <w:r>
              <w:rPr>
                <w:rFonts w:ascii="Times New Roman"/>
                <w:b w:val="false"/>
                <w:i w:val="false"/>
                <w:color w:val="000000"/>
                <w:sz w:val="20"/>
              </w:rPr>
              <w:t>
налогового,</w:t>
            </w:r>
            <w:r>
              <w:br/>
            </w:r>
            <w:r>
              <w:rPr>
                <w:rFonts w:ascii="Times New Roman"/>
                <w:b w:val="false"/>
                <w:i w:val="false"/>
                <w:color w:val="000000"/>
                <w:sz w:val="20"/>
              </w:rPr>
              <w:t>
неналогового</w:t>
            </w:r>
            <w:r>
              <w:br/>
            </w:r>
            <w:r>
              <w:rPr>
                <w:rFonts w:ascii="Times New Roman"/>
                <w:b w:val="false"/>
                <w:i w:val="false"/>
                <w:color w:val="000000"/>
                <w:sz w:val="20"/>
              </w:rPr>
              <w:t>
обязательства,</w:t>
            </w:r>
            <w:r>
              <w:br/>
            </w:r>
            <w:r>
              <w:rPr>
                <w:rFonts w:ascii="Times New Roman"/>
                <w:b w:val="false"/>
                <w:i w:val="false"/>
                <w:color w:val="000000"/>
                <w:sz w:val="20"/>
              </w:rPr>
              <w:t>
поступлений от</w:t>
            </w:r>
            <w:r>
              <w:br/>
            </w:r>
            <w:r>
              <w:rPr>
                <w:rFonts w:ascii="Times New Roman"/>
                <w:b w:val="false"/>
                <w:i w:val="false"/>
                <w:color w:val="000000"/>
                <w:sz w:val="20"/>
              </w:rPr>
              <w:t>
продажи основно-</w:t>
            </w:r>
            <w:r>
              <w:br/>
            </w:r>
            <w:r>
              <w:rPr>
                <w:rFonts w:ascii="Times New Roman"/>
                <w:b w:val="false"/>
                <w:i w:val="false"/>
                <w:color w:val="000000"/>
                <w:sz w:val="20"/>
              </w:rPr>
              <w:t>
го капитала в</w:t>
            </w:r>
            <w:r>
              <w:br/>
            </w:r>
            <w:r>
              <w:rPr>
                <w:rFonts w:ascii="Times New Roman"/>
                <w:b w:val="false"/>
                <w:i w:val="false"/>
                <w:color w:val="000000"/>
                <w:sz w:val="20"/>
              </w:rPr>
              <w:t>
соответствующий</w:t>
            </w:r>
            <w:r>
              <w:br/>
            </w:r>
            <w:r>
              <w:rPr>
                <w:rFonts w:ascii="Times New Roman"/>
                <w:b w:val="false"/>
                <w:i w:val="false"/>
                <w:color w:val="000000"/>
                <w:sz w:val="20"/>
              </w:rPr>
              <w:t>
бюджет, а также</w:t>
            </w:r>
            <w:r>
              <w:br/>
            </w:r>
            <w:r>
              <w:rPr>
                <w:rFonts w:ascii="Times New Roman"/>
                <w:b w:val="false"/>
                <w:i w:val="false"/>
                <w:color w:val="000000"/>
                <w:sz w:val="20"/>
              </w:rPr>
              <w:t>
несвоевре-</w:t>
            </w:r>
            <w:r>
              <w:br/>
            </w:r>
            <w:r>
              <w:rPr>
                <w:rFonts w:ascii="Times New Roman"/>
                <w:b w:val="false"/>
                <w:i w:val="false"/>
                <w:color w:val="000000"/>
                <w:sz w:val="20"/>
              </w:rPr>
              <w:t>
менное,</w:t>
            </w:r>
            <w:r>
              <w:br/>
            </w:r>
            <w:r>
              <w:rPr>
                <w:rFonts w:ascii="Times New Roman"/>
                <w:b w:val="false"/>
                <w:i w:val="false"/>
                <w:color w:val="000000"/>
                <w:sz w:val="20"/>
              </w:rPr>
              <w:t>
нреполное перечисление поступлений в бюджет, наруше-</w:t>
            </w:r>
            <w:r>
              <w:br/>
            </w:r>
            <w:r>
              <w:rPr>
                <w:rFonts w:ascii="Times New Roman"/>
                <w:b w:val="false"/>
                <w:i w:val="false"/>
                <w:color w:val="000000"/>
                <w:sz w:val="20"/>
              </w:rPr>
              <w:t>
ние порядка</w:t>
            </w:r>
            <w:r>
              <w:br/>
            </w:r>
            <w:r>
              <w:rPr>
                <w:rFonts w:ascii="Times New Roman"/>
                <w:b w:val="false"/>
                <w:i w:val="false"/>
                <w:color w:val="000000"/>
                <w:sz w:val="20"/>
              </w:rPr>
              <w:t>
возврата из</w:t>
            </w:r>
            <w:r>
              <w:br/>
            </w:r>
            <w:r>
              <w:rPr>
                <w:rFonts w:ascii="Times New Roman"/>
                <w:b w:val="false"/>
                <w:i w:val="false"/>
                <w:color w:val="000000"/>
                <w:sz w:val="20"/>
              </w:rPr>
              <w:t>
бюджета и (или)</w:t>
            </w:r>
            <w:r>
              <w:br/>
            </w:r>
            <w:r>
              <w:rPr>
                <w:rFonts w:ascii="Times New Roman"/>
                <w:b w:val="false"/>
                <w:i w:val="false"/>
                <w:color w:val="000000"/>
                <w:sz w:val="20"/>
              </w:rPr>
              <w:t>
зачета излишне</w:t>
            </w:r>
            <w:r>
              <w:br/>
            </w:r>
            <w:r>
              <w:rPr>
                <w:rFonts w:ascii="Times New Roman"/>
                <w:b w:val="false"/>
                <w:i w:val="false"/>
                <w:color w:val="000000"/>
                <w:sz w:val="20"/>
              </w:rPr>
              <w:t>
уплаченных сумм</w:t>
            </w:r>
            <w:r>
              <w:br/>
            </w:r>
            <w:r>
              <w:rPr>
                <w:rFonts w:ascii="Times New Roman"/>
                <w:b w:val="false"/>
                <w:i w:val="false"/>
                <w:color w:val="000000"/>
                <w:sz w:val="20"/>
              </w:rPr>
              <w:t>
поступлений</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использовании</w:t>
            </w:r>
            <w:r>
              <w:br/>
            </w:r>
            <w:r>
              <w:rPr>
                <w:rFonts w:ascii="Times New Roman"/>
                <w:b w:val="false"/>
                <w:i w:val="false"/>
                <w:color w:val="000000"/>
                <w:sz w:val="20"/>
              </w:rPr>
              <w:t>
бюджетных</w:t>
            </w:r>
            <w:r>
              <w:br/>
            </w:r>
            <w:r>
              <w:rPr>
                <w:rFonts w:ascii="Times New Roman"/>
                <w:b w:val="false"/>
                <w:i w:val="false"/>
                <w:color w:val="000000"/>
                <w:sz w:val="20"/>
              </w:rPr>
              <w:t>
средств и активов</w:t>
            </w:r>
            <w:r>
              <w:br/>
            </w:r>
            <w:r>
              <w:rPr>
                <w:rFonts w:ascii="Times New Roman"/>
                <w:b w:val="false"/>
                <w:i w:val="false"/>
                <w:color w:val="000000"/>
                <w:sz w:val="20"/>
              </w:rPr>
              <w:t>
государства-</w:t>
            </w:r>
            <w:r>
              <w:br/>
            </w:r>
            <w:r>
              <w:rPr>
                <w:rFonts w:ascii="Times New Roman"/>
                <w:b w:val="false"/>
                <w:i w:val="false"/>
                <w:color w:val="000000"/>
                <w:sz w:val="20"/>
              </w:rPr>
              <w:t>
использование</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трансфертов,</w:t>
            </w:r>
            <w:r>
              <w:br/>
            </w:r>
            <w:r>
              <w:rPr>
                <w:rFonts w:ascii="Times New Roman"/>
                <w:b w:val="false"/>
                <w:i w:val="false"/>
                <w:color w:val="000000"/>
                <w:sz w:val="20"/>
              </w:rPr>
              <w:t>
кредитов,</w:t>
            </w:r>
            <w:r>
              <w:br/>
            </w:r>
            <w:r>
              <w:rPr>
                <w:rFonts w:ascii="Times New Roman"/>
                <w:b w:val="false"/>
                <w:i w:val="false"/>
                <w:color w:val="000000"/>
                <w:sz w:val="20"/>
              </w:rPr>
              <w:t>
бюджетных</w:t>
            </w:r>
            <w:r>
              <w:br/>
            </w:r>
            <w:r>
              <w:rPr>
                <w:rFonts w:ascii="Times New Roman"/>
                <w:b w:val="false"/>
                <w:i w:val="false"/>
                <w:color w:val="000000"/>
                <w:sz w:val="20"/>
              </w:rPr>
              <w:t>
инвестиций,</w:t>
            </w:r>
            <w:r>
              <w:br/>
            </w:r>
            <w:r>
              <w:rPr>
                <w:rFonts w:ascii="Times New Roman"/>
                <w:b w:val="false"/>
                <w:i w:val="false"/>
                <w:color w:val="000000"/>
                <w:sz w:val="20"/>
              </w:rPr>
              <w:t>
связанных</w:t>
            </w:r>
            <w:r>
              <w:br/>
            </w:r>
            <w:r>
              <w:rPr>
                <w:rFonts w:ascii="Times New Roman"/>
                <w:b w:val="false"/>
                <w:i w:val="false"/>
                <w:color w:val="000000"/>
                <w:sz w:val="20"/>
              </w:rPr>
              <w:t>
грантов, госу-</w:t>
            </w:r>
            <w:r>
              <w:br/>
            </w:r>
            <w:r>
              <w:rPr>
                <w:rFonts w:ascii="Times New Roman"/>
                <w:b w:val="false"/>
                <w:i w:val="false"/>
                <w:color w:val="000000"/>
                <w:sz w:val="20"/>
              </w:rPr>
              <w:t>
дарственных и</w:t>
            </w:r>
            <w:r>
              <w:br/>
            </w:r>
            <w:r>
              <w:rPr>
                <w:rFonts w:ascii="Times New Roman"/>
                <w:b w:val="false"/>
                <w:i w:val="false"/>
                <w:color w:val="000000"/>
                <w:sz w:val="20"/>
              </w:rPr>
              <w:t>
гарантирован-</w:t>
            </w:r>
            <w:r>
              <w:br/>
            </w:r>
            <w:r>
              <w:rPr>
                <w:rFonts w:ascii="Times New Roman"/>
                <w:b w:val="false"/>
                <w:i w:val="false"/>
                <w:color w:val="000000"/>
                <w:sz w:val="20"/>
              </w:rPr>
              <w:t>
ных государ-</w:t>
            </w:r>
            <w:r>
              <w:br/>
            </w:r>
            <w:r>
              <w:rPr>
                <w:rFonts w:ascii="Times New Roman"/>
                <w:b w:val="false"/>
                <w:i w:val="false"/>
                <w:color w:val="000000"/>
                <w:sz w:val="20"/>
              </w:rPr>
              <w:t>
ством займов,</w:t>
            </w:r>
            <w:r>
              <w:br/>
            </w:r>
            <w:r>
              <w:rPr>
                <w:rFonts w:ascii="Times New Roman"/>
                <w:b w:val="false"/>
                <w:i w:val="false"/>
                <w:color w:val="000000"/>
                <w:sz w:val="20"/>
              </w:rPr>
              <w:t>
поручительств</w:t>
            </w:r>
            <w:r>
              <w:br/>
            </w:r>
            <w:r>
              <w:rPr>
                <w:rFonts w:ascii="Times New Roman"/>
                <w:b w:val="false"/>
                <w:i w:val="false"/>
                <w:color w:val="000000"/>
                <w:sz w:val="20"/>
              </w:rPr>
              <w:t>
и активов</w:t>
            </w:r>
            <w:r>
              <w:br/>
            </w:r>
            <w:r>
              <w:rPr>
                <w:rFonts w:ascii="Times New Roman"/>
                <w:b w:val="false"/>
                <w:i w:val="false"/>
                <w:color w:val="000000"/>
                <w:sz w:val="20"/>
              </w:rPr>
              <w:t>
государства с</w:t>
            </w:r>
            <w:r>
              <w:br/>
            </w:r>
            <w:r>
              <w:rPr>
                <w:rFonts w:ascii="Times New Roman"/>
                <w:b w:val="false"/>
                <w:i w:val="false"/>
                <w:color w:val="000000"/>
                <w:sz w:val="20"/>
              </w:rPr>
              <w:t>
нарушением</w:t>
            </w:r>
            <w:r>
              <w:br/>
            </w:r>
            <w:r>
              <w:rPr>
                <w:rFonts w:ascii="Times New Roman"/>
                <w:b w:val="false"/>
                <w:i w:val="false"/>
                <w:color w:val="000000"/>
                <w:sz w:val="20"/>
              </w:rPr>
              <w:t>
норм бюджетно-</w:t>
            </w:r>
            <w:r>
              <w:br/>
            </w:r>
            <w:r>
              <w:rPr>
                <w:rFonts w:ascii="Times New Roman"/>
                <w:b w:val="false"/>
                <w:i w:val="false"/>
                <w:color w:val="000000"/>
                <w:sz w:val="20"/>
              </w:rPr>
              <w:t>
го и иного</w:t>
            </w:r>
            <w:r>
              <w:br/>
            </w:r>
            <w:r>
              <w:rPr>
                <w:rFonts w:ascii="Times New Roman"/>
                <w:b w:val="false"/>
                <w:i w:val="false"/>
                <w:color w:val="000000"/>
                <w:sz w:val="20"/>
              </w:rPr>
              <w:t>
законодатель-</w:t>
            </w:r>
            <w:r>
              <w:br/>
            </w:r>
            <w:r>
              <w:rPr>
                <w:rFonts w:ascii="Times New Roman"/>
                <w:b w:val="false"/>
                <w:i w:val="false"/>
                <w:color w:val="000000"/>
                <w:sz w:val="20"/>
              </w:rPr>
              <w:t>
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 ведении</w:t>
            </w:r>
            <w:r>
              <w:br/>
            </w:r>
            <w:r>
              <w:rPr>
                <w:rFonts w:ascii="Times New Roman"/>
                <w:b w:val="false"/>
                <w:i w:val="false"/>
                <w:color w:val="000000"/>
                <w:sz w:val="20"/>
              </w:rPr>
              <w:t>
бухгалтерского учета и</w:t>
            </w:r>
            <w:r>
              <w:br/>
            </w:r>
            <w:r>
              <w:rPr>
                <w:rFonts w:ascii="Times New Roman"/>
                <w:b w:val="false"/>
                <w:i w:val="false"/>
                <w:color w:val="000000"/>
                <w:sz w:val="20"/>
              </w:rPr>
              <w:t>
составлении финансовой</w:t>
            </w:r>
            <w:r>
              <w:br/>
            </w:r>
            <w:r>
              <w:rPr>
                <w:rFonts w:ascii="Times New Roman"/>
                <w:b w:val="false"/>
                <w:i w:val="false"/>
                <w:color w:val="000000"/>
                <w:sz w:val="20"/>
              </w:rPr>
              <w:t>
отчетности-допущение</w:t>
            </w:r>
            <w:r>
              <w:br/>
            </w:r>
            <w:r>
              <w:rPr>
                <w:rFonts w:ascii="Times New Roman"/>
                <w:b w:val="false"/>
                <w:i w:val="false"/>
                <w:color w:val="000000"/>
                <w:sz w:val="20"/>
              </w:rPr>
              <w:t>
несоответствия данных</w:t>
            </w:r>
            <w:r>
              <w:br/>
            </w:r>
            <w:r>
              <w:rPr>
                <w:rFonts w:ascii="Times New Roman"/>
                <w:b w:val="false"/>
                <w:i w:val="false"/>
                <w:color w:val="000000"/>
                <w:sz w:val="20"/>
              </w:rPr>
              <w:t>
бухгалтерского учета</w:t>
            </w:r>
            <w:r>
              <w:br/>
            </w:r>
            <w:r>
              <w:rPr>
                <w:rFonts w:ascii="Times New Roman"/>
                <w:b w:val="false"/>
                <w:i w:val="false"/>
                <w:color w:val="000000"/>
                <w:sz w:val="20"/>
              </w:rPr>
              <w:t>
первичным документам,</w:t>
            </w:r>
            <w:r>
              <w:br/>
            </w:r>
            <w:r>
              <w:rPr>
                <w:rFonts w:ascii="Times New Roman"/>
                <w:b w:val="false"/>
                <w:i w:val="false"/>
                <w:color w:val="000000"/>
                <w:sz w:val="20"/>
              </w:rPr>
              <w:t>
вследствие несоблюде-</w:t>
            </w:r>
            <w:r>
              <w:br/>
            </w:r>
            <w:r>
              <w:rPr>
                <w:rFonts w:ascii="Times New Roman"/>
                <w:b w:val="false"/>
                <w:i w:val="false"/>
                <w:color w:val="000000"/>
                <w:sz w:val="20"/>
              </w:rPr>
              <w:t>
ния ведения первичного</w:t>
            </w:r>
            <w:r>
              <w:br/>
            </w:r>
            <w:r>
              <w:rPr>
                <w:rFonts w:ascii="Times New Roman"/>
                <w:b w:val="false"/>
                <w:i w:val="false"/>
                <w:color w:val="000000"/>
                <w:sz w:val="20"/>
              </w:rPr>
              <w:t>
учета согласно</w:t>
            </w:r>
            <w:r>
              <w:br/>
            </w:r>
            <w:r>
              <w:rPr>
                <w:rFonts w:ascii="Times New Roman"/>
                <w:b w:val="false"/>
                <w:i w:val="false"/>
                <w:color w:val="000000"/>
                <w:sz w:val="20"/>
              </w:rPr>
              <w:t>
установленных форм</w:t>
            </w:r>
            <w:r>
              <w:br/>
            </w:r>
            <w:r>
              <w:rPr>
                <w:rFonts w:ascii="Times New Roman"/>
                <w:b w:val="false"/>
                <w:i w:val="false"/>
                <w:color w:val="000000"/>
                <w:sz w:val="20"/>
              </w:rPr>
              <w:t>
первичной документа-</w:t>
            </w:r>
            <w:r>
              <w:br/>
            </w:r>
            <w:r>
              <w:rPr>
                <w:rFonts w:ascii="Times New Roman"/>
                <w:b w:val="false"/>
                <w:i w:val="false"/>
                <w:color w:val="000000"/>
                <w:sz w:val="20"/>
              </w:rPr>
              <w:t>
ции, недостача</w:t>
            </w:r>
            <w:r>
              <w:br/>
            </w:r>
            <w:r>
              <w:rPr>
                <w:rFonts w:ascii="Times New Roman"/>
                <w:b w:val="false"/>
                <w:i w:val="false"/>
                <w:color w:val="000000"/>
                <w:sz w:val="20"/>
              </w:rPr>
              <w:t>
товарно-материальных</w:t>
            </w:r>
            <w:r>
              <w:br/>
            </w:r>
            <w:r>
              <w:rPr>
                <w:rFonts w:ascii="Times New Roman"/>
                <w:b w:val="false"/>
                <w:i w:val="false"/>
                <w:color w:val="000000"/>
                <w:sz w:val="20"/>
              </w:rPr>
              <w:t>
ценностей и денежных</w:t>
            </w:r>
            <w:r>
              <w:br/>
            </w:r>
            <w:r>
              <w:rPr>
                <w:rFonts w:ascii="Times New Roman"/>
                <w:b w:val="false"/>
                <w:i w:val="false"/>
                <w:color w:val="000000"/>
                <w:sz w:val="20"/>
              </w:rPr>
              <w:t>
средств, необоснован-</w:t>
            </w:r>
            <w:r>
              <w:br/>
            </w:r>
            <w:r>
              <w:rPr>
                <w:rFonts w:ascii="Times New Roman"/>
                <w:b w:val="false"/>
                <w:i w:val="false"/>
                <w:color w:val="000000"/>
                <w:sz w:val="20"/>
              </w:rPr>
              <w:t>
ное списание активов,</w:t>
            </w:r>
            <w:r>
              <w:br/>
            </w:r>
            <w:r>
              <w:rPr>
                <w:rFonts w:ascii="Times New Roman"/>
                <w:b w:val="false"/>
                <w:i w:val="false"/>
                <w:color w:val="000000"/>
                <w:sz w:val="20"/>
              </w:rPr>
              <w:t>
материалов, малоценных</w:t>
            </w:r>
            <w:r>
              <w:br/>
            </w:r>
            <w:r>
              <w:rPr>
                <w:rFonts w:ascii="Times New Roman"/>
                <w:b w:val="false"/>
                <w:i w:val="false"/>
                <w:color w:val="000000"/>
                <w:sz w:val="20"/>
              </w:rPr>
              <w:t>
быстроизнашивающихся</w:t>
            </w:r>
            <w:r>
              <w:br/>
            </w:r>
            <w:r>
              <w:rPr>
                <w:rFonts w:ascii="Times New Roman"/>
                <w:b w:val="false"/>
                <w:i w:val="false"/>
                <w:color w:val="000000"/>
                <w:sz w:val="20"/>
              </w:rPr>
              <w:t>
предметов</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w:t>
            </w:r>
            <w:r>
              <w:br/>
            </w:r>
            <w:r>
              <w:rPr>
                <w:rFonts w:ascii="Times New Roman"/>
                <w:b w:val="false"/>
                <w:i w:val="false"/>
                <w:color w:val="000000"/>
                <w:sz w:val="20"/>
              </w:rPr>
              <w:t>
установленных</w:t>
            </w:r>
            <w:r>
              <w:br/>
            </w:r>
            <w:r>
              <w:rPr>
                <w:rFonts w:ascii="Times New Roman"/>
                <w:b w:val="false"/>
                <w:i w:val="false"/>
                <w:color w:val="000000"/>
                <w:sz w:val="20"/>
              </w:rPr>
              <w:t>
сроков, порядка</w:t>
            </w:r>
            <w:r>
              <w:br/>
            </w:r>
            <w:r>
              <w:rPr>
                <w:rFonts w:ascii="Times New Roman"/>
                <w:b w:val="false"/>
                <w:i w:val="false"/>
                <w:color w:val="000000"/>
                <w:sz w:val="20"/>
              </w:rPr>
              <w:t>
выполнения</w:t>
            </w:r>
            <w:r>
              <w:br/>
            </w:r>
            <w:r>
              <w:rPr>
                <w:rFonts w:ascii="Times New Roman"/>
                <w:b w:val="false"/>
                <w:i w:val="false"/>
                <w:color w:val="000000"/>
                <w:sz w:val="20"/>
              </w:rPr>
              <w:t>
бюджетных</w:t>
            </w:r>
            <w:r>
              <w:br/>
            </w:r>
            <w:r>
              <w:rPr>
                <w:rFonts w:ascii="Times New Roman"/>
                <w:b w:val="false"/>
                <w:i w:val="false"/>
                <w:color w:val="000000"/>
                <w:sz w:val="20"/>
              </w:rPr>
              <w:t>
процедур и</w:t>
            </w:r>
            <w:r>
              <w:br/>
            </w:r>
            <w:r>
              <w:rPr>
                <w:rFonts w:ascii="Times New Roman"/>
                <w:b w:val="false"/>
                <w:i w:val="false"/>
                <w:color w:val="000000"/>
                <w:sz w:val="20"/>
              </w:rPr>
              <w:t>
процедур ЗРК о</w:t>
            </w:r>
            <w:r>
              <w:br/>
            </w:r>
            <w:r>
              <w:rPr>
                <w:rFonts w:ascii="Times New Roman"/>
                <w:b w:val="false"/>
                <w:i w:val="false"/>
                <w:color w:val="000000"/>
                <w:sz w:val="20"/>
              </w:rPr>
              <w:t>
государственных</w:t>
            </w:r>
            <w:r>
              <w:br/>
            </w:r>
            <w:r>
              <w:rPr>
                <w:rFonts w:ascii="Times New Roman"/>
                <w:b w:val="false"/>
                <w:i w:val="false"/>
                <w:color w:val="000000"/>
                <w:sz w:val="20"/>
              </w:rPr>
              <w:t>
закупках, не</w:t>
            </w:r>
            <w:r>
              <w:br/>
            </w:r>
            <w:r>
              <w:rPr>
                <w:rFonts w:ascii="Times New Roman"/>
                <w:b w:val="false"/>
                <w:i w:val="false"/>
                <w:color w:val="000000"/>
                <w:sz w:val="20"/>
              </w:rPr>
              <w:t>
повлекшее</w:t>
            </w:r>
            <w:r>
              <w:br/>
            </w:r>
            <w:r>
              <w:rPr>
                <w:rFonts w:ascii="Times New Roman"/>
                <w:b w:val="false"/>
                <w:i w:val="false"/>
                <w:color w:val="000000"/>
                <w:sz w:val="20"/>
              </w:rPr>
              <w:t>
причинение</w:t>
            </w:r>
            <w:r>
              <w:br/>
            </w:r>
            <w:r>
              <w:rPr>
                <w:rFonts w:ascii="Times New Roman"/>
                <w:b w:val="false"/>
                <w:i w:val="false"/>
                <w:color w:val="000000"/>
                <w:sz w:val="20"/>
              </w:rPr>
              <w:t>
ущерба (вреда)</w:t>
            </w:r>
            <w:r>
              <w:br/>
            </w:r>
            <w:r>
              <w:rPr>
                <w:rFonts w:ascii="Times New Roman"/>
                <w:b w:val="false"/>
                <w:i w:val="false"/>
                <w:color w:val="000000"/>
                <w:sz w:val="20"/>
              </w:rPr>
              <w:t>
государству и</w:t>
            </w:r>
            <w:r>
              <w:br/>
            </w:r>
            <w:r>
              <w:rPr>
                <w:rFonts w:ascii="Times New Roman"/>
                <w:b w:val="false"/>
                <w:i w:val="false"/>
                <w:color w:val="000000"/>
                <w:sz w:val="20"/>
              </w:rPr>
              <w:t>
получателям</w:t>
            </w:r>
            <w:r>
              <w:br/>
            </w:r>
            <w:r>
              <w:rPr>
                <w:rFonts w:ascii="Times New Roman"/>
                <w:b w:val="false"/>
                <w:i w:val="false"/>
                <w:color w:val="000000"/>
                <w:sz w:val="20"/>
              </w:rPr>
              <w:t>
бюджетных</w:t>
            </w:r>
            <w:r>
              <w:br/>
            </w:r>
            <w:r>
              <w:rPr>
                <w:rFonts w:ascii="Times New Roman"/>
                <w:b w:val="false"/>
                <w:i w:val="false"/>
                <w:color w:val="000000"/>
                <w:sz w:val="20"/>
              </w:rPr>
              <w:t>
средств и не</w:t>
            </w:r>
            <w:r>
              <w:br/>
            </w:r>
            <w:r>
              <w:rPr>
                <w:rFonts w:ascii="Times New Roman"/>
                <w:b w:val="false"/>
                <w:i w:val="false"/>
                <w:color w:val="000000"/>
                <w:sz w:val="20"/>
              </w:rPr>
              <w:t>
влекущее</w:t>
            </w:r>
            <w:r>
              <w:br/>
            </w:r>
            <w:r>
              <w:rPr>
                <w:rFonts w:ascii="Times New Roman"/>
                <w:b w:val="false"/>
                <w:i w:val="false"/>
                <w:color w:val="000000"/>
                <w:sz w:val="20"/>
              </w:rPr>
              <w:t>
административ-</w:t>
            </w:r>
            <w:r>
              <w:br/>
            </w:r>
            <w:r>
              <w:rPr>
                <w:rFonts w:ascii="Times New Roman"/>
                <w:b w:val="false"/>
                <w:i w:val="false"/>
                <w:color w:val="000000"/>
                <w:sz w:val="20"/>
              </w:rPr>
              <w:t>
ной и уголовной</w:t>
            </w:r>
            <w:r>
              <w:br/>
            </w:r>
            <w:r>
              <w:rPr>
                <w:rFonts w:ascii="Times New Roman"/>
                <w:b w:val="false"/>
                <w:i w:val="false"/>
                <w:color w:val="000000"/>
                <w:sz w:val="20"/>
              </w:rPr>
              <w:t>
ответственнос-</w:t>
            </w:r>
            <w:r>
              <w:br/>
            </w:r>
            <w:r>
              <w:rPr>
                <w:rFonts w:ascii="Times New Roman"/>
                <w:b w:val="false"/>
                <w:i w:val="false"/>
                <w:color w:val="000000"/>
                <w:sz w:val="20"/>
              </w:rPr>
              <w:t>
ти,</w:t>
            </w:r>
            <w:r>
              <w:br/>
            </w:r>
            <w:r>
              <w:rPr>
                <w:rFonts w:ascii="Times New Roman"/>
                <w:b w:val="false"/>
                <w:i w:val="false"/>
                <w:color w:val="000000"/>
                <w:sz w:val="20"/>
              </w:rPr>
              <w:t>
установленной</w:t>
            </w:r>
            <w:r>
              <w:br/>
            </w:r>
            <w:r>
              <w:rPr>
                <w:rFonts w:ascii="Times New Roman"/>
                <w:b w:val="false"/>
                <w:i w:val="false"/>
                <w:color w:val="000000"/>
                <w:sz w:val="20"/>
              </w:rPr>
              <w:t>
ЗРК</w:t>
            </w:r>
          </w:p>
        </w:tc>
      </w:tr>
      <w:tr>
        <w:trPr>
          <w:trHeight w:val="30"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стоимостные</w:t>
            </w:r>
            <w:r>
              <w:br/>
            </w:r>
            <w:r>
              <w:rPr>
                <w:rFonts w:ascii="Times New Roman"/>
                <w:b w:val="false"/>
                <w:i w:val="false"/>
                <w:color w:val="000000"/>
                <w:sz w:val="20"/>
              </w:rPr>
              <w:t>
- в</w:t>
            </w:r>
            <w:r>
              <w:br/>
            </w:r>
            <w:r>
              <w:rPr>
                <w:rFonts w:ascii="Times New Roman"/>
                <w:b w:val="false"/>
                <w:i w:val="false"/>
                <w:color w:val="000000"/>
                <w:sz w:val="20"/>
              </w:rPr>
              <w:t>
тыс.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r>
              <w:br/>
            </w:r>
            <w:r>
              <w:rPr>
                <w:rFonts w:ascii="Times New Roman"/>
                <w:b w:val="false"/>
                <w:i w:val="false"/>
                <w:color w:val="000000"/>
                <w:sz w:val="20"/>
              </w:rPr>
              <w:t>
твенные -</w:t>
            </w:r>
            <w:r>
              <w:br/>
            </w:r>
            <w:r>
              <w:rPr>
                <w:rFonts w:ascii="Times New Roman"/>
                <w:b w:val="false"/>
                <w:i w:val="false"/>
                <w:color w:val="000000"/>
                <w:sz w:val="20"/>
              </w:rPr>
              <w:t>
в единицах</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73"/>
        <w:gridCol w:w="1073"/>
        <w:gridCol w:w="1073"/>
        <w:gridCol w:w="1073"/>
        <w:gridCol w:w="1073"/>
        <w:gridCol w:w="1073"/>
        <w:gridCol w:w="37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суммы нарушений</w:t>
            </w:r>
            <w:r>
              <w:br/>
            </w:r>
            <w:r>
              <w:rPr>
                <w:rFonts w:ascii="Times New Roman"/>
                <w:b w:val="false"/>
                <w:i w:val="false"/>
                <w:color w:val="000000"/>
                <w:sz w:val="20"/>
              </w:rPr>
              <w:t>
по результатам контроля за</w:t>
            </w:r>
            <w:r>
              <w:br/>
            </w:r>
            <w:r>
              <w:rPr>
                <w:rFonts w:ascii="Times New Roman"/>
                <w:b w:val="false"/>
                <w:i w:val="false"/>
                <w:color w:val="000000"/>
                <w:sz w:val="20"/>
              </w:rPr>
              <w:t>
отчетный период,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нарушений за отчетный период,</w:t>
            </w:r>
            <w:r>
              <w:br/>
            </w:r>
            <w:r>
              <w:rPr>
                <w:rFonts w:ascii="Times New Roman"/>
                <w:b w:val="false"/>
                <w:i w:val="false"/>
                <w:color w:val="000000"/>
                <w:sz w:val="20"/>
              </w:rPr>
              <w:t>
в том числе по результатам контроля</w:t>
            </w:r>
            <w:r>
              <w:br/>
            </w:r>
            <w:r>
              <w:rPr>
                <w:rFonts w:ascii="Times New Roman"/>
                <w:b w:val="false"/>
                <w:i w:val="false"/>
                <w:color w:val="000000"/>
                <w:sz w:val="20"/>
              </w:rPr>
              <w:t>
прошлых лет, всего</w:t>
            </w:r>
          </w:p>
        </w:tc>
        <w:tc>
          <w:tcPr>
            <w:tcW w:w="3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невосстановленных</w:t>
            </w:r>
            <w:r>
              <w:br/>
            </w:r>
            <w:r>
              <w:rPr>
                <w:rFonts w:ascii="Times New Roman"/>
                <w:b w:val="false"/>
                <w:i w:val="false"/>
                <w:color w:val="000000"/>
                <w:sz w:val="20"/>
              </w:rPr>
              <w:t>
и невозмещенных</w:t>
            </w:r>
            <w:r>
              <w:br/>
            </w:r>
            <w:r>
              <w:rPr>
                <w:rFonts w:ascii="Times New Roman"/>
                <w:b w:val="false"/>
                <w:i w:val="false"/>
                <w:color w:val="000000"/>
                <w:sz w:val="20"/>
              </w:rPr>
              <w:t>
в бюджет сумм</w:t>
            </w:r>
            <w:r>
              <w:br/>
            </w:r>
            <w:r>
              <w:rPr>
                <w:rFonts w:ascii="Times New Roman"/>
                <w:b w:val="false"/>
                <w:i w:val="false"/>
                <w:color w:val="000000"/>
                <w:sz w:val="20"/>
              </w:rPr>
              <w:t>
нарушений на</w:t>
            </w:r>
            <w:r>
              <w:br/>
            </w:r>
            <w:r>
              <w:rPr>
                <w:rFonts w:ascii="Times New Roman"/>
                <w:b w:val="false"/>
                <w:i w:val="false"/>
                <w:color w:val="000000"/>
                <w:sz w:val="20"/>
              </w:rPr>
              <w:t>
конец отчетного</w:t>
            </w:r>
            <w:r>
              <w:br/>
            </w:r>
            <w:r>
              <w:rPr>
                <w:rFonts w:ascii="Times New Roman"/>
                <w:b w:val="false"/>
                <w:i w:val="false"/>
                <w:color w:val="000000"/>
                <w:sz w:val="20"/>
              </w:rPr>
              <w:t>
периода</w:t>
            </w:r>
            <w:r>
              <w:br/>
            </w:r>
            <w:r>
              <w:rPr>
                <w:rFonts w:ascii="Times New Roman"/>
                <w:b w:val="false"/>
                <w:i w:val="false"/>
                <w:color w:val="000000"/>
                <w:sz w:val="20"/>
              </w:rPr>
              <w:t>
</w:t>
            </w:r>
            <w:r>
              <w:rPr>
                <w:rFonts w:ascii="Times New Roman"/>
                <w:b w:val="false"/>
                <w:i/>
                <w:color w:val="000000"/>
                <w:sz w:val="20"/>
              </w:rPr>
              <w:t>(гр.5 + гр.17 +</w:t>
            </w:r>
            <w:r>
              <w:br/>
            </w:r>
            <w:r>
              <w:rPr>
                <w:rFonts w:ascii="Times New Roman"/>
                <w:b w:val="false"/>
                <w:i w:val="false"/>
                <w:color w:val="000000"/>
                <w:sz w:val="20"/>
              </w:rPr>
              <w:t>
</w:t>
            </w:r>
            <w:r>
              <w:rPr>
                <w:rFonts w:ascii="Times New Roman"/>
                <w:b w:val="false"/>
                <w:i/>
                <w:color w:val="000000"/>
                <w:sz w:val="20"/>
              </w:rPr>
              <w:t>гр.19 - гр.21 -</w:t>
            </w:r>
            <w:r>
              <w:br/>
            </w:r>
            <w:r>
              <w:rPr>
                <w:rFonts w:ascii="Times New Roman"/>
                <w:b w:val="false"/>
                <w:i w:val="false"/>
                <w:color w:val="000000"/>
                <w:sz w:val="20"/>
              </w:rPr>
              <w:t>
</w:t>
            </w:r>
            <w:r>
              <w:rPr>
                <w:rFonts w:ascii="Times New Roman"/>
                <w:b w:val="false"/>
                <w:i/>
                <w:color w:val="000000"/>
                <w:sz w:val="20"/>
              </w:rPr>
              <w:t>гр.23)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восстановлению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возмещению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r>
              <w:br/>
            </w:r>
            <w:r>
              <w:rPr>
                <w:rFonts w:ascii="Times New Roman"/>
                <w:b w:val="false"/>
                <w:i w:val="false"/>
                <w:color w:val="000000"/>
                <w:sz w:val="20"/>
              </w:rPr>
              <w:t>
путем выполнения</w:t>
            </w:r>
            <w:r>
              <w:br/>
            </w:r>
            <w:r>
              <w:rPr>
                <w:rFonts w:ascii="Times New Roman"/>
                <w:b w:val="false"/>
                <w:i w:val="false"/>
                <w:color w:val="000000"/>
                <w:sz w:val="20"/>
              </w:rPr>
              <w:t>
работ, оказания</w:t>
            </w:r>
            <w:r>
              <w:br/>
            </w:r>
            <w:r>
              <w:rPr>
                <w:rFonts w:ascii="Times New Roman"/>
                <w:b w:val="false"/>
                <w:i w:val="false"/>
                <w:color w:val="000000"/>
                <w:sz w:val="20"/>
              </w:rPr>
              <w:t>
услуг, поставки</w:t>
            </w:r>
            <w:r>
              <w:br/>
            </w:r>
            <w:r>
              <w:rPr>
                <w:rFonts w:ascii="Times New Roman"/>
                <w:b w:val="false"/>
                <w:i w:val="false"/>
                <w:color w:val="000000"/>
                <w:sz w:val="20"/>
              </w:rPr>
              <w:t>
товаров и (или)</w:t>
            </w:r>
            <w:r>
              <w:br/>
            </w:r>
            <w:r>
              <w:rPr>
                <w:rFonts w:ascii="Times New Roman"/>
                <w:b w:val="false"/>
                <w:i w:val="false"/>
                <w:color w:val="000000"/>
                <w:sz w:val="20"/>
              </w:rPr>
              <w:t>
отражения по учету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w:t>
            </w:r>
            <w:r>
              <w:br/>
            </w:r>
            <w:r>
              <w:rPr>
                <w:rFonts w:ascii="Times New Roman"/>
                <w:b w:val="false"/>
                <w:i w:val="false"/>
                <w:color w:val="000000"/>
                <w:sz w:val="20"/>
              </w:rPr>
              <w:t>
в доход</w:t>
            </w:r>
            <w:r>
              <w:br/>
            </w:r>
            <w:r>
              <w:rPr>
                <w:rFonts w:ascii="Times New Roman"/>
                <w:b w:val="false"/>
                <w:i w:val="false"/>
                <w:color w:val="000000"/>
                <w:sz w:val="20"/>
              </w:rPr>
              <w:t>
соответствующего</w:t>
            </w:r>
            <w:r>
              <w:br/>
            </w:r>
            <w:r>
              <w:rPr>
                <w:rFonts w:ascii="Times New Roman"/>
                <w:b w:val="false"/>
                <w:i w:val="false"/>
                <w:color w:val="000000"/>
                <w:sz w:val="20"/>
              </w:rPr>
              <w:t>
бюджета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представлений</w:t>
            </w:r>
            <w:r>
              <w:br/>
            </w:r>
            <w:r>
              <w:rPr>
                <w:rFonts w:ascii="Times New Roman"/>
                <w:b w:val="false"/>
                <w:i w:val="false"/>
                <w:color w:val="000000"/>
                <w:sz w:val="20"/>
              </w:rPr>
              <w:t>
на устранение</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причин и</w:t>
            </w:r>
            <w:r>
              <w:br/>
            </w:r>
            <w:r>
              <w:rPr>
                <w:rFonts w:ascii="Times New Roman"/>
                <w:b w:val="false"/>
                <w:i w:val="false"/>
                <w:color w:val="000000"/>
                <w:sz w:val="20"/>
              </w:rPr>
              <w:t>
условий,</w:t>
            </w:r>
            <w:r>
              <w:br/>
            </w:r>
            <w:r>
              <w:rPr>
                <w:rFonts w:ascii="Times New Roman"/>
                <w:b w:val="false"/>
                <w:i w:val="false"/>
                <w:color w:val="000000"/>
                <w:sz w:val="20"/>
              </w:rPr>
              <w:t>
способствующих</w:t>
            </w:r>
            <w:r>
              <w:br/>
            </w:r>
            <w:r>
              <w:rPr>
                <w:rFonts w:ascii="Times New Roman"/>
                <w:b w:val="false"/>
                <w:i w:val="false"/>
                <w:color w:val="000000"/>
                <w:sz w:val="20"/>
              </w:rPr>
              <w:t>
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материалов</w:t>
            </w:r>
            <w:r>
              <w:br/>
            </w:r>
            <w:r>
              <w:rPr>
                <w:rFonts w:ascii="Times New Roman"/>
                <w:b w:val="false"/>
                <w:i w:val="false"/>
                <w:color w:val="000000"/>
                <w:sz w:val="20"/>
              </w:rPr>
              <w:t>
контроля в</w:t>
            </w:r>
            <w:r>
              <w:br/>
            </w:r>
            <w:r>
              <w:rPr>
                <w:rFonts w:ascii="Times New Roman"/>
                <w:b w:val="false"/>
                <w:i w:val="false"/>
                <w:color w:val="000000"/>
                <w:sz w:val="20"/>
              </w:rPr>
              <w:t>
правоохранительные органы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к</w:t>
            </w:r>
            <w:r>
              <w:br/>
            </w:r>
            <w:r>
              <w:rPr>
                <w:rFonts w:ascii="Times New Roman"/>
                <w:b w:val="false"/>
                <w:i w:val="false"/>
                <w:color w:val="000000"/>
                <w:sz w:val="20"/>
              </w:rPr>
              <w:t>
административной</w:t>
            </w:r>
            <w:r>
              <w:br/>
            </w:r>
            <w:r>
              <w:rPr>
                <w:rFonts w:ascii="Times New Roman"/>
                <w:b w:val="false"/>
                <w:i w:val="false"/>
                <w:color w:val="000000"/>
                <w:sz w:val="20"/>
              </w:rPr>
              <w:t>
ответственности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должностных лиц,</w:t>
            </w:r>
            <w:r>
              <w:br/>
            </w:r>
            <w:r>
              <w:rPr>
                <w:rFonts w:ascii="Times New Roman"/>
                <w:b w:val="false"/>
                <w:i w:val="false"/>
                <w:color w:val="000000"/>
                <w:sz w:val="20"/>
              </w:rPr>
              <w:t>
привлеченных к</w:t>
            </w:r>
            <w:r>
              <w:br/>
            </w:r>
            <w:r>
              <w:rPr>
                <w:rFonts w:ascii="Times New Roman"/>
                <w:b w:val="false"/>
                <w:i w:val="false"/>
                <w:color w:val="000000"/>
                <w:sz w:val="20"/>
              </w:rPr>
              <w:t>
дисциплинарной</w:t>
            </w:r>
            <w:r>
              <w:br/>
            </w:r>
            <w:r>
              <w:rPr>
                <w:rFonts w:ascii="Times New Roman"/>
                <w:b w:val="false"/>
                <w:i w:val="false"/>
                <w:color w:val="000000"/>
                <w:sz w:val="20"/>
              </w:rPr>
              <w:t>
ответственности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возбуждено уголовное дело</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м</w:t>
            </w:r>
            <w:r>
              <w:br/>
            </w:r>
            <w:r>
              <w:rPr>
                <w:rFonts w:ascii="Times New Roman"/>
                <w:b w:val="false"/>
                <w:i w:val="false"/>
                <w:color w:val="000000"/>
                <w:sz w:val="20"/>
              </w:rPr>
              <w:t>
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м</w:t>
            </w:r>
            <w:r>
              <w:br/>
            </w:r>
            <w:r>
              <w:rPr>
                <w:rFonts w:ascii="Times New Roman"/>
                <w:b w:val="false"/>
                <w:i w:val="false"/>
                <w:color w:val="000000"/>
                <w:sz w:val="20"/>
              </w:rPr>
              <w:t>
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дол-</w:t>
            </w:r>
            <w:r>
              <w:br/>
            </w:r>
            <w:r>
              <w:rPr>
                <w:rFonts w:ascii="Times New Roman"/>
                <w:b w:val="false"/>
                <w:i w:val="false"/>
                <w:color w:val="000000"/>
                <w:sz w:val="20"/>
              </w:rPr>
              <w:t>
жност-</w:t>
            </w:r>
            <w:r>
              <w:br/>
            </w:r>
            <w:r>
              <w:rPr>
                <w:rFonts w:ascii="Times New Roman"/>
                <w:b w:val="false"/>
                <w:i w:val="false"/>
                <w:color w:val="000000"/>
                <w:sz w:val="20"/>
              </w:rPr>
              <w:t>
ных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административ-</w:t>
            </w:r>
            <w:r>
              <w:br/>
            </w:r>
            <w:r>
              <w:rPr>
                <w:rFonts w:ascii="Times New Roman"/>
                <w:b w:val="false"/>
                <w:i w:val="false"/>
                <w:color w:val="000000"/>
                <w:sz w:val="20"/>
              </w:rPr>
              <w:t>
ных штрафов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r>
              <w:br/>
            </w:r>
            <w:r>
              <w:rPr>
                <w:rFonts w:ascii="Times New Roman"/>
                <w:b w:val="false"/>
                <w:i w:val="false"/>
                <w:color w:val="000000"/>
                <w:sz w:val="20"/>
              </w:rPr>
              <w:t>
освобождено</w:t>
            </w:r>
            <w:r>
              <w:br/>
            </w:r>
            <w:r>
              <w:rPr>
                <w:rFonts w:ascii="Times New Roman"/>
                <w:b w:val="false"/>
                <w:i w:val="false"/>
                <w:color w:val="000000"/>
                <w:sz w:val="20"/>
              </w:rPr>
              <w:t>
от</w:t>
            </w:r>
            <w:r>
              <w:br/>
            </w:r>
            <w:r>
              <w:rPr>
                <w:rFonts w:ascii="Times New Roman"/>
                <w:b w:val="false"/>
                <w:i w:val="false"/>
                <w:color w:val="000000"/>
                <w:sz w:val="20"/>
              </w:rPr>
              <w:t>
занимаемой</w:t>
            </w:r>
            <w:r>
              <w:br/>
            </w:r>
            <w:r>
              <w:rPr>
                <w:rFonts w:ascii="Times New Roman"/>
                <w:b w:val="false"/>
                <w:i w:val="false"/>
                <w:color w:val="000000"/>
                <w:sz w:val="20"/>
              </w:rPr>
              <w:t>
должности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w:t>
            </w:r>
            <w:r>
              <w:br/>
            </w:r>
            <w:r>
              <w:rPr>
                <w:rFonts w:ascii="Times New Roman"/>
                <w:b w:val="false"/>
                <w:i w:val="false"/>
                <w:color w:val="000000"/>
                <w:sz w:val="20"/>
              </w:rPr>
              <w:t>
сено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испол-</w:t>
            </w:r>
            <w:r>
              <w:br/>
            </w:r>
            <w:r>
              <w:rPr>
                <w:rFonts w:ascii="Times New Roman"/>
                <w:b w:val="false"/>
                <w:i w:val="false"/>
                <w:color w:val="000000"/>
                <w:sz w:val="20"/>
              </w:rPr>
              <w:t>
нено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w:t>
            </w:r>
            <w:r>
              <w:br/>
            </w:r>
            <w:r>
              <w:rPr>
                <w:rFonts w:ascii="Times New Roman"/>
                <w:b w:val="false"/>
                <w:i w:val="false"/>
                <w:color w:val="000000"/>
                <w:sz w:val="20"/>
              </w:rPr>
              <w:t>
женных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w:t>
            </w:r>
            <w:r>
              <w:br/>
            </w:r>
            <w:r>
              <w:rPr>
                <w:rFonts w:ascii="Times New Roman"/>
                <w:b w:val="false"/>
                <w:i w:val="false"/>
                <w:color w:val="000000"/>
                <w:sz w:val="20"/>
              </w:rPr>
              <w:t>
пивших</w:t>
            </w:r>
            <w:r>
              <w:br/>
            </w:r>
            <w:r>
              <w:rPr>
                <w:rFonts w:ascii="Times New Roman"/>
                <w:b w:val="false"/>
                <w:i w:val="false"/>
                <w:color w:val="000000"/>
                <w:sz w:val="20"/>
              </w:rPr>
              <w:t>
в</w:t>
            </w:r>
            <w:r>
              <w:br/>
            </w:r>
            <w:r>
              <w:rPr>
                <w:rFonts w:ascii="Times New Roman"/>
                <w:b w:val="false"/>
                <w:i w:val="false"/>
                <w:color w:val="000000"/>
                <w:sz w:val="20"/>
              </w:rPr>
              <w:t>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уполномоченного</w:t>
      </w:r>
    </w:p>
    <w:p>
      <w:pPr>
        <w:spacing w:after="0"/>
        <w:ind w:left="0"/>
        <w:jc w:val="both"/>
      </w:pPr>
      <w:r>
        <w:rPr>
          <w:rFonts w:ascii="Times New Roman"/>
          <w:b w:val="false"/>
          <w:i w:val="false"/>
          <w:color w:val="000000"/>
          <w:sz w:val="28"/>
        </w:rPr>
        <w:t>
      </w:t>
      </w:r>
      <w:r>
        <w:rPr>
          <w:rFonts w:ascii="Times New Roman"/>
          <w:b/>
          <w:i w:val="false"/>
          <w:color w:val="000000"/>
          <w:sz w:val="28"/>
        </w:rPr>
        <w:t>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органа по внутреннему контролю:</w:t>
      </w:r>
      <w:r>
        <w:rPr>
          <w:rFonts w:ascii="Times New Roman"/>
          <w:b w:val="false"/>
          <w:i w:val="false"/>
          <w:color w:val="000000"/>
          <w:sz w:val="28"/>
        </w:rPr>
        <w:t xml:space="preserve"> </w:t>
      </w:r>
      <w:r>
        <w:rPr>
          <w:rFonts w:ascii="Times New Roman"/>
          <w:b/>
          <w:i w:val="false"/>
          <w:color w:val="000000"/>
          <w:sz w:val="28"/>
        </w:rPr>
        <w:t>__________</w:t>
      </w:r>
      <w:r>
        <w:rPr>
          <w:rFonts w:ascii="Times New Roman"/>
          <w:b w:val="false"/>
          <w:i w:val="false"/>
          <w:color w:val="000000"/>
          <w:sz w:val="28"/>
        </w:rPr>
        <w:t xml:space="preserve"> ____________</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в графе 1 указывается порядковый номер</w:t>
      </w:r>
    </w:p>
    <w:p>
      <w:pPr>
        <w:spacing w:after="0"/>
        <w:ind w:left="0"/>
        <w:jc w:val="both"/>
      </w:pPr>
      <w:r>
        <w:rPr>
          <w:rFonts w:ascii="Times New Roman"/>
          <w:b w:val="false"/>
          <w:i w:val="false"/>
          <w:color w:val="000000"/>
          <w:sz w:val="28"/>
        </w:rPr>
        <w:t>
      </w:t>
      </w:r>
      <w:r>
        <w:rPr>
          <w:rFonts w:ascii="Times New Roman"/>
          <w:b w:val="false"/>
          <w:i/>
          <w:color w:val="000000"/>
          <w:sz w:val="28"/>
        </w:rPr>
        <w:t>в графе 2 указывается наименование администратора республиканских бюджетных программ</w:t>
      </w:r>
    </w:p>
    <w:p>
      <w:pPr>
        <w:spacing w:after="0"/>
        <w:ind w:left="0"/>
        <w:jc w:val="both"/>
      </w:pPr>
      <w:r>
        <w:rPr>
          <w:rFonts w:ascii="Times New Roman"/>
          <w:b w:val="false"/>
          <w:i w:val="false"/>
          <w:color w:val="000000"/>
          <w:sz w:val="28"/>
        </w:rPr>
        <w:t>
      </w:t>
      </w:r>
      <w:r>
        <w:rPr>
          <w:rFonts w:ascii="Times New Roman"/>
          <w:b w:val="false"/>
          <w:i/>
          <w:color w:val="000000"/>
          <w:sz w:val="28"/>
        </w:rPr>
        <w:t>в графе 3 указывается организационно-правовая форма организации</w:t>
      </w:r>
    </w:p>
    <w:p>
      <w:pPr>
        <w:spacing w:after="0"/>
        <w:ind w:left="0"/>
        <w:jc w:val="both"/>
      </w:pPr>
      <w:r>
        <w:rPr>
          <w:rFonts w:ascii="Times New Roman"/>
          <w:b w:val="false"/>
          <w:i w:val="false"/>
          <w:color w:val="000000"/>
          <w:sz w:val="28"/>
        </w:rPr>
        <w:t>
      </w:t>
      </w:r>
      <w:r>
        <w:rPr>
          <w:rFonts w:ascii="Times New Roman"/>
          <w:b w:val="false"/>
          <w:i/>
          <w:color w:val="000000"/>
          <w:sz w:val="28"/>
        </w:rPr>
        <w:t>в графе 4 указывается общее количество подразделений и подведомственных организаций администратора бюджетных программ</w:t>
      </w:r>
    </w:p>
    <w:p>
      <w:pPr>
        <w:spacing w:after="0"/>
        <w:ind w:left="0"/>
        <w:jc w:val="both"/>
      </w:pPr>
      <w:r>
        <w:rPr>
          <w:rFonts w:ascii="Times New Roman"/>
          <w:b w:val="false"/>
          <w:i w:val="false"/>
          <w:color w:val="000000"/>
          <w:sz w:val="28"/>
        </w:rPr>
        <w:t>
      </w:t>
      </w:r>
      <w:r>
        <w:rPr>
          <w:rFonts w:ascii="Times New Roman"/>
          <w:b w:val="false"/>
          <w:i/>
          <w:color w:val="000000"/>
          <w:sz w:val="28"/>
        </w:rPr>
        <w:t>в графе 5 указывается общая сумма невосстановленных и невозмещенных в бюджет средств на начало года по нарушениям, выявленным проверками предыдущих лет</w:t>
      </w:r>
    </w:p>
    <w:p>
      <w:pPr>
        <w:spacing w:after="0"/>
        <w:ind w:left="0"/>
        <w:jc w:val="both"/>
      </w:pPr>
      <w:r>
        <w:rPr>
          <w:rFonts w:ascii="Times New Roman"/>
          <w:b w:val="false"/>
          <w:i w:val="false"/>
          <w:color w:val="000000"/>
          <w:sz w:val="28"/>
        </w:rPr>
        <w:t>
      </w:t>
      </w:r>
      <w:r>
        <w:rPr>
          <w:rFonts w:ascii="Times New Roman"/>
          <w:b w:val="false"/>
          <w:i/>
          <w:color w:val="000000"/>
          <w:sz w:val="28"/>
        </w:rPr>
        <w:t>в графе 6 указывается количество подразделений и подведомственных организаций администратора бюджетных программ, охваченных проверками органов государственного финансового контроля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7 указывается общее количество проверок за отчетный период</w:t>
      </w:r>
    </w:p>
    <w:p>
      <w:pPr>
        <w:spacing w:after="0"/>
        <w:ind w:left="0"/>
        <w:jc w:val="both"/>
      </w:pPr>
      <w:r>
        <w:rPr>
          <w:rFonts w:ascii="Times New Roman"/>
          <w:b w:val="false"/>
          <w:i w:val="false"/>
          <w:color w:val="000000"/>
          <w:sz w:val="28"/>
        </w:rPr>
        <w:t>
      </w:t>
      </w:r>
      <w:r>
        <w:rPr>
          <w:rFonts w:ascii="Times New Roman"/>
          <w:b w:val="false"/>
          <w:i/>
          <w:color w:val="000000"/>
          <w:sz w:val="28"/>
        </w:rPr>
        <w:t>в графе 8 указывается общая сумма бюджетных средств, охваченная контрольными мероприятиями</w:t>
      </w:r>
    </w:p>
    <w:p>
      <w:pPr>
        <w:spacing w:after="0"/>
        <w:ind w:left="0"/>
        <w:jc w:val="both"/>
      </w:pPr>
      <w:r>
        <w:rPr>
          <w:rFonts w:ascii="Times New Roman"/>
          <w:b w:val="false"/>
          <w:i w:val="false"/>
          <w:color w:val="000000"/>
          <w:sz w:val="28"/>
        </w:rPr>
        <w:t>
      </w:t>
      </w:r>
      <w:r>
        <w:rPr>
          <w:rFonts w:ascii="Times New Roman"/>
          <w:b w:val="false"/>
          <w:i/>
          <w:color w:val="000000"/>
          <w:sz w:val="28"/>
        </w:rPr>
        <w:t>в графе 9 указывается сумма бюджетных средств отчетного периода, охваченная контрольными мероприятиями</w:t>
      </w:r>
    </w:p>
    <w:p>
      <w:pPr>
        <w:spacing w:after="0"/>
        <w:ind w:left="0"/>
        <w:jc w:val="both"/>
      </w:pPr>
      <w:r>
        <w:rPr>
          <w:rFonts w:ascii="Times New Roman"/>
          <w:b w:val="false"/>
          <w:i w:val="false"/>
          <w:color w:val="000000"/>
          <w:sz w:val="28"/>
        </w:rPr>
        <w:t>
      </w:t>
      </w:r>
      <w:r>
        <w:rPr>
          <w:rFonts w:ascii="Times New Roman"/>
          <w:b w:val="false"/>
          <w:i/>
          <w:color w:val="000000"/>
          <w:sz w:val="28"/>
        </w:rPr>
        <w:t>в графе 10 указывается общая сумма финансовых нарушений, выявленных в ходе проведения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11 указывается сумма финансовых нарушений допущенных в отчетном периоде, выявленных в ходе проведения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12 указывается сумма нарушений допущенных в отчетном периоде при поступлении средств в бюджет (доходная часть) - неисполнение и (или) необеспечение исполнения налогового, неналогового обязательства, поступлений</w:t>
      </w:r>
      <w:r>
        <w:rPr>
          <w:rFonts w:ascii="Times New Roman"/>
          <w:b w:val="false"/>
          <w:i w:val="false"/>
          <w:color w:val="000000"/>
          <w:sz w:val="28"/>
        </w:rPr>
        <w:t xml:space="preserve"> </w:t>
      </w:r>
      <w:r>
        <w:rPr>
          <w:rFonts w:ascii="Times New Roman"/>
          <w:b w:val="false"/>
          <w:i/>
          <w:color w:val="000000"/>
          <w:sz w:val="28"/>
        </w:rPr>
        <w:t>от продажи основного капитала в соответствующий бюджет, а также несвоевременное, неполное перечисление поступлений в бюджет, нарушение порядка возврата из бюджета и (или) зачета излишне уплаченных сумм поступлений (данную графу службы внутреннего контроля заполняют в пределах компетенции)</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графе 13 указывается сумма нарушений допущенных в отчетном </w:t>
      </w:r>
      <w:r>
        <w:rPr>
          <w:rFonts w:ascii="Times New Roman"/>
          <w:b w:val="false"/>
          <w:i/>
          <w:color w:val="000000"/>
          <w:sz w:val="28"/>
        </w:rPr>
        <w:t>периоде при использовании бюджетных средств, трансфертов, кредитов, бюджетных инвестиций, связанных грантов, государственных и гарантированных государством займов, поручительств и активов государства с нарушением норм бюджетного и иного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в графе 14 и 15 указываются нарушения допущенные в отчетном периоде при ведении бухгалтерского учета и составлении финансовой отчетности-допущение несоответствия данных бухгалтерского учета первичным документам, вследствие несоблюдения ведения первичного учета согласно установленных форм первичной документации, недостача товарно-</w:t>
      </w:r>
      <w:r>
        <w:rPr>
          <w:rFonts w:ascii="Times New Roman"/>
          <w:b w:val="false"/>
          <w:i/>
          <w:color w:val="000000"/>
          <w:sz w:val="28"/>
        </w:rPr>
        <w:t>материалньных</w:t>
      </w:r>
      <w:r>
        <w:rPr>
          <w:rFonts w:ascii="Times New Roman"/>
          <w:b w:val="false"/>
          <w:i/>
          <w:color w:val="000000"/>
          <w:sz w:val="28"/>
        </w:rPr>
        <w:t xml:space="preserve"> ценностей и денежных средств, необоснованное списание активов, материалов, малоценных быстроизнашивающихся предметов (графа 14 в стоимостном выражении - в тысячах тенге, графа 15 в количественном выражении - в единицах)</w:t>
      </w:r>
    </w:p>
    <w:p>
      <w:pPr>
        <w:spacing w:after="0"/>
        <w:ind w:left="0"/>
        <w:jc w:val="both"/>
      </w:pPr>
      <w:r>
        <w:rPr>
          <w:rFonts w:ascii="Times New Roman"/>
          <w:b w:val="false"/>
          <w:i w:val="false"/>
          <w:color w:val="000000"/>
          <w:sz w:val="28"/>
        </w:rPr>
        <w:t>
      </w:t>
      </w:r>
      <w:r>
        <w:rPr>
          <w:rFonts w:ascii="Times New Roman"/>
          <w:b w:val="false"/>
          <w:i/>
          <w:color w:val="000000"/>
          <w:sz w:val="28"/>
        </w:rPr>
        <w:t>в графе 16 указывается количество нарушений допущенные в отчетном периоде, связанные с несоблюдением установленных сроков, порядка выполнения бюджетных процедур и процедур Законодательства Республики Казахстан о государственных закупках, не повлекших причинение ущерба (вреда) государству и получателям бюджетных средств и не влекущее административную и уголовную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графе 17 указывается общая сумма нарушений по итогам контроля, подлежащие </w:t>
      </w:r>
      <w:r>
        <w:rPr>
          <w:rFonts w:ascii="Times New Roman"/>
          <w:b w:val="false"/>
          <w:i/>
          <w:color w:val="000000"/>
          <w:sz w:val="28"/>
        </w:rPr>
        <w:t>воостановлению</w:t>
      </w:r>
    </w:p>
    <w:p>
      <w:pPr>
        <w:spacing w:after="0"/>
        <w:ind w:left="0"/>
        <w:jc w:val="both"/>
      </w:pPr>
      <w:r>
        <w:rPr>
          <w:rFonts w:ascii="Times New Roman"/>
          <w:b w:val="false"/>
          <w:i w:val="false"/>
          <w:color w:val="000000"/>
          <w:sz w:val="28"/>
        </w:rPr>
        <w:t>
      </w:t>
      </w:r>
      <w:r>
        <w:rPr>
          <w:rFonts w:ascii="Times New Roman"/>
          <w:b w:val="false"/>
          <w:i/>
          <w:color w:val="000000"/>
          <w:sz w:val="28"/>
        </w:rPr>
        <w:t>в графе 18 указывается сумма нарушений допущенные в отчетном периоде по итогам контроля, подлежащие восстановлению</w:t>
      </w:r>
    </w:p>
    <w:p>
      <w:pPr>
        <w:spacing w:after="0"/>
        <w:ind w:left="0"/>
        <w:jc w:val="both"/>
      </w:pPr>
      <w:r>
        <w:rPr>
          <w:rFonts w:ascii="Times New Roman"/>
          <w:b w:val="false"/>
          <w:i w:val="false"/>
          <w:color w:val="000000"/>
          <w:sz w:val="28"/>
        </w:rPr>
        <w:t>
      </w:t>
      </w:r>
      <w:r>
        <w:rPr>
          <w:rFonts w:ascii="Times New Roman"/>
          <w:b w:val="false"/>
          <w:i/>
          <w:color w:val="000000"/>
          <w:sz w:val="28"/>
        </w:rPr>
        <w:t>в графе 19 указывается общая сумма нарушений подлежащие возмещению по итогам контроля</w:t>
      </w:r>
    </w:p>
    <w:p>
      <w:pPr>
        <w:spacing w:after="0"/>
        <w:ind w:left="0"/>
        <w:jc w:val="both"/>
      </w:pPr>
      <w:r>
        <w:rPr>
          <w:rFonts w:ascii="Times New Roman"/>
          <w:b w:val="false"/>
          <w:i w:val="false"/>
          <w:color w:val="000000"/>
          <w:sz w:val="28"/>
        </w:rPr>
        <w:t>
      </w:t>
      </w:r>
      <w:r>
        <w:rPr>
          <w:rFonts w:ascii="Times New Roman"/>
          <w:b w:val="false"/>
          <w:i/>
          <w:color w:val="000000"/>
          <w:sz w:val="28"/>
        </w:rPr>
        <w:t>в графе 20 указывается сумма нарушений подлежащие возмещению допущенные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21 указывается объем восстановленных сумм нарушений, по итогам контроля</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графе 22 указывается восстановленная сумма нарушений, по </w:t>
      </w:r>
      <w:r>
        <w:rPr>
          <w:rFonts w:ascii="Times New Roman"/>
          <w:b w:val="false"/>
          <w:i/>
          <w:color w:val="000000"/>
          <w:sz w:val="28"/>
        </w:rPr>
        <w:t>итогам контроля, допущенные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23 указывается объем возмещенных в бюджет сумм нарушений, по итогам контроля</w:t>
      </w:r>
    </w:p>
    <w:p>
      <w:pPr>
        <w:spacing w:after="0"/>
        <w:ind w:left="0"/>
        <w:jc w:val="both"/>
      </w:pPr>
      <w:r>
        <w:rPr>
          <w:rFonts w:ascii="Times New Roman"/>
          <w:b w:val="false"/>
          <w:i w:val="false"/>
          <w:color w:val="000000"/>
          <w:sz w:val="28"/>
        </w:rPr>
        <w:t>
      </w:t>
      </w:r>
      <w:r>
        <w:rPr>
          <w:rFonts w:ascii="Times New Roman"/>
          <w:b w:val="false"/>
          <w:i/>
          <w:color w:val="000000"/>
          <w:sz w:val="28"/>
        </w:rPr>
        <w:t>в графе 24 указывается возмещенная в бюджет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25 указывается остаток невосстановленных и невозмещенных в бюджет сумм нарушений на конец отчетного периода</w:t>
      </w:r>
    </w:p>
    <w:p>
      <w:pPr>
        <w:spacing w:after="0"/>
        <w:ind w:left="0"/>
        <w:jc w:val="both"/>
      </w:pPr>
      <w:r>
        <w:rPr>
          <w:rFonts w:ascii="Times New Roman"/>
          <w:b w:val="false"/>
          <w:i w:val="false"/>
          <w:color w:val="000000"/>
          <w:sz w:val="28"/>
        </w:rPr>
        <w:t>
      </w:t>
      </w:r>
      <w:r>
        <w:rPr>
          <w:rFonts w:ascii="Times New Roman"/>
          <w:b w:val="false"/>
          <w:i/>
          <w:color w:val="000000"/>
          <w:sz w:val="28"/>
        </w:rPr>
        <w:t>в графе 26 указывается количество внесенных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w:t>
      </w:r>
      <w:r>
        <w:rPr>
          <w:rFonts w:ascii="Times New Roman"/>
          <w:b w:val="false"/>
          <w:i/>
          <w:color w:val="000000"/>
          <w:sz w:val="28"/>
        </w:rPr>
        <w:t>в графе 27 указывается количество исполненных представлений на устранение</w:t>
      </w:r>
      <w:r>
        <w:rPr>
          <w:rFonts w:ascii="Times New Roman"/>
          <w:b w:val="false"/>
          <w:i w:val="false"/>
          <w:color w:val="000000"/>
          <w:sz w:val="28"/>
        </w:rPr>
        <w:t xml:space="preserve"> </w:t>
      </w:r>
      <w:r>
        <w:rPr>
          <w:rFonts w:ascii="Times New Roman"/>
          <w:b w:val="false"/>
          <w:i/>
          <w:color w:val="000000"/>
          <w:sz w:val="28"/>
        </w:rPr>
        <w:t>выявленных нарушений, причин и условий, способствующих им</w:t>
      </w:r>
    </w:p>
    <w:p>
      <w:pPr>
        <w:spacing w:after="0"/>
        <w:ind w:left="0"/>
        <w:jc w:val="both"/>
      </w:pPr>
      <w:r>
        <w:rPr>
          <w:rFonts w:ascii="Times New Roman"/>
          <w:b w:val="false"/>
          <w:i w:val="false"/>
          <w:color w:val="000000"/>
          <w:sz w:val="28"/>
        </w:rPr>
        <w:t>
      </w:t>
      </w:r>
      <w:r>
        <w:rPr>
          <w:rFonts w:ascii="Times New Roman"/>
          <w:b w:val="false"/>
          <w:i/>
          <w:color w:val="000000"/>
          <w:sz w:val="28"/>
        </w:rPr>
        <w:t>в графе 28 указывается количество переданных материалов контроля в правоохранительные органы</w:t>
      </w:r>
    </w:p>
    <w:p>
      <w:pPr>
        <w:spacing w:after="0"/>
        <w:ind w:left="0"/>
        <w:jc w:val="both"/>
      </w:pPr>
      <w:r>
        <w:rPr>
          <w:rFonts w:ascii="Times New Roman"/>
          <w:b w:val="false"/>
          <w:i w:val="false"/>
          <w:color w:val="000000"/>
          <w:sz w:val="28"/>
        </w:rPr>
        <w:t>
      </w:t>
      </w:r>
      <w:r>
        <w:rPr>
          <w:rFonts w:ascii="Times New Roman"/>
          <w:b w:val="false"/>
          <w:i/>
          <w:color w:val="000000"/>
          <w:sz w:val="28"/>
        </w:rPr>
        <w:t>в графе 29 указывается сумма нарушений, отраженных в материалах контроля, переданных в правоохранительные органы</w:t>
      </w:r>
    </w:p>
    <w:p>
      <w:pPr>
        <w:spacing w:after="0"/>
        <w:ind w:left="0"/>
        <w:jc w:val="both"/>
      </w:pPr>
      <w:r>
        <w:rPr>
          <w:rFonts w:ascii="Times New Roman"/>
          <w:b w:val="false"/>
          <w:i w:val="false"/>
          <w:color w:val="000000"/>
          <w:sz w:val="28"/>
        </w:rPr>
        <w:t>
      </w:t>
      </w:r>
      <w:r>
        <w:rPr>
          <w:rFonts w:ascii="Times New Roman"/>
          <w:b w:val="false"/>
          <w:i/>
          <w:color w:val="000000"/>
          <w:sz w:val="28"/>
        </w:rPr>
        <w:t>в графе 30 указывается количество уголовных дел, возбужденных по переданным материалам в правоохранительные органы</w:t>
      </w:r>
    </w:p>
    <w:p>
      <w:pPr>
        <w:spacing w:after="0"/>
        <w:ind w:left="0"/>
        <w:jc w:val="both"/>
      </w:pPr>
      <w:r>
        <w:rPr>
          <w:rFonts w:ascii="Times New Roman"/>
          <w:b w:val="false"/>
          <w:i w:val="false"/>
          <w:color w:val="000000"/>
          <w:sz w:val="28"/>
        </w:rPr>
        <w:t>
      </w:t>
      </w:r>
      <w:r>
        <w:rPr>
          <w:rFonts w:ascii="Times New Roman"/>
          <w:b w:val="false"/>
          <w:i/>
          <w:color w:val="000000"/>
          <w:sz w:val="28"/>
        </w:rPr>
        <w:t>в графе 31 указывается сумма нарушений по возбужденным уголовным делам</w:t>
      </w:r>
    </w:p>
    <w:p>
      <w:pPr>
        <w:spacing w:after="0"/>
        <w:ind w:left="0"/>
        <w:jc w:val="both"/>
      </w:pPr>
      <w:r>
        <w:rPr>
          <w:rFonts w:ascii="Times New Roman"/>
          <w:b w:val="false"/>
          <w:i w:val="false"/>
          <w:color w:val="000000"/>
          <w:sz w:val="28"/>
        </w:rPr>
        <w:t>
      </w:t>
      </w:r>
      <w:r>
        <w:rPr>
          <w:rFonts w:ascii="Times New Roman"/>
          <w:b w:val="false"/>
          <w:i/>
          <w:color w:val="000000"/>
          <w:sz w:val="28"/>
        </w:rPr>
        <w:t>в графе 32 указывается количество должностных лиц, привлеченных к административной ответственности по итогам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33 указывается сумма административных штрафов, наложенных на должностных лиц по итогам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34 указывается сумма административных штрафов, поступивших в бюджет</w:t>
      </w:r>
    </w:p>
    <w:p>
      <w:pPr>
        <w:spacing w:after="0"/>
        <w:ind w:left="0"/>
        <w:jc w:val="both"/>
      </w:pPr>
      <w:r>
        <w:rPr>
          <w:rFonts w:ascii="Times New Roman"/>
          <w:b w:val="false"/>
          <w:i w:val="false"/>
          <w:color w:val="000000"/>
          <w:sz w:val="28"/>
        </w:rPr>
        <w:t>
      </w:t>
      </w:r>
      <w:r>
        <w:rPr>
          <w:rFonts w:ascii="Times New Roman"/>
          <w:b w:val="false"/>
          <w:i/>
          <w:color w:val="000000"/>
          <w:sz w:val="28"/>
        </w:rPr>
        <w:t>в графе 35 указывается количество должностных лиц, привлеченных к дисциплинарной ответственности по итогам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36 указывается количество должностных лиц, освобожден</w:t>
      </w:r>
      <w:r>
        <w:rPr>
          <w:rFonts w:ascii="Times New Roman"/>
          <w:b w:val="false"/>
          <w:i/>
          <w:color w:val="000000"/>
          <w:sz w:val="28"/>
        </w:rPr>
        <w:t>ных от занимаемой должности, из общего количества лиц привлеченных дисциплинарной ответственности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Республика Казахстан</w:t>
            </w:r>
            <w:r>
              <w:br/>
            </w:r>
            <w:r>
              <w:rPr>
                <w:rFonts w:ascii="Times New Roman"/>
                <w:b w:val="false"/>
                <w:i w:val="false"/>
                <w:color w:val="000000"/>
                <w:sz w:val="20"/>
              </w:rPr>
              <w:t>от 16 апреля 2012 № 212</w:t>
            </w:r>
          </w:p>
        </w:tc>
      </w:tr>
    </w:tbl>
    <w:bookmarkStart w:name="z24" w:id="19"/>
    <w:p>
      <w:pPr>
        <w:spacing w:after="0"/>
        <w:ind w:left="0"/>
        <w:jc w:val="both"/>
      </w:pPr>
      <w:r>
        <w:rPr>
          <w:rFonts w:ascii="Times New Roman"/>
          <w:b w:val="false"/>
          <w:i w:val="false"/>
          <w:color w:val="000000"/>
          <w:sz w:val="28"/>
        </w:rPr>
        <w:t xml:space="preserve">
      Форма </w:t>
      </w:r>
    </w:p>
    <w:bookmarkEnd w:id="19"/>
    <w:bookmarkStart w:name="z25" w:id="20"/>
    <w:p>
      <w:pPr>
        <w:spacing w:after="0"/>
        <w:ind w:left="0"/>
        <w:jc w:val="left"/>
      </w:pPr>
      <w:r>
        <w:rPr>
          <w:rFonts w:ascii="Times New Roman"/>
          <w:b/>
          <w:i w:val="false"/>
          <w:color w:val="000000"/>
        </w:rPr>
        <w:t xml:space="preserve"> Сводный отчет о результатах контрольных мероприятий,</w:t>
      </w:r>
      <w:r>
        <w:br/>
      </w:r>
      <w:r>
        <w:rPr>
          <w:rFonts w:ascii="Times New Roman"/>
          <w:b/>
          <w:i w:val="false"/>
          <w:color w:val="000000"/>
        </w:rPr>
        <w:t>проведенных органами внутреннего государственного</w:t>
      </w:r>
      <w:r>
        <w:br/>
      </w:r>
      <w:r>
        <w:rPr>
          <w:rFonts w:ascii="Times New Roman"/>
          <w:b/>
          <w:i w:val="false"/>
          <w:color w:val="000000"/>
        </w:rPr>
        <w:t>финансового контроля по местным бюджетам</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 xml:space="preserve">Периодичность: квартальная, годовая </w:t>
      </w: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
      </w:t>
      </w:r>
      <w:r>
        <w:rPr>
          <w:rFonts w:ascii="Times New Roman"/>
          <w:b/>
          <w:i w:val="false"/>
          <w:color w:val="000000"/>
          <w:sz w:val="28"/>
        </w:rPr>
        <w:t>единицы измерения: стоимостные показатели - в тыс. тенге, количественные -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136"/>
        <w:gridCol w:w="924"/>
        <w:gridCol w:w="1343"/>
        <w:gridCol w:w="1240"/>
        <w:gridCol w:w="1555"/>
        <w:gridCol w:w="1556"/>
        <w:gridCol w:w="1136"/>
        <w:gridCol w:w="1137"/>
        <w:gridCol w:w="1137"/>
      </w:tblGrid>
      <w:tr>
        <w:trPr>
          <w:trHeight w:val="30" w:hRule="atLeast"/>
        </w:trPr>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w:t>
            </w:r>
            <w:r>
              <w:br/>
            </w:r>
            <w:r>
              <w:rPr>
                <w:rFonts w:ascii="Times New Roman"/>
                <w:b w:val="false"/>
                <w:i w:val="false"/>
                <w:color w:val="000000"/>
                <w:sz w:val="20"/>
              </w:rPr>
              <w:t>
сть,</w:t>
            </w:r>
            <w:r>
              <w:br/>
            </w:r>
            <w:r>
              <w:rPr>
                <w:rFonts w:ascii="Times New Roman"/>
                <w:b w:val="false"/>
                <w:i w:val="false"/>
                <w:color w:val="000000"/>
                <w:sz w:val="20"/>
              </w:rPr>
              <w:t>
город</w:t>
            </w:r>
            <w:r>
              <w:br/>
            </w:r>
            <w:r>
              <w:rPr>
                <w:rFonts w:ascii="Times New Roman"/>
                <w:b w:val="false"/>
                <w:i w:val="false"/>
                <w:color w:val="000000"/>
                <w:sz w:val="20"/>
              </w:rPr>
              <w:t>
рес-</w:t>
            </w:r>
            <w:r>
              <w:br/>
            </w:r>
            <w:r>
              <w:rPr>
                <w:rFonts w:ascii="Times New Roman"/>
                <w:b w:val="false"/>
                <w:i w:val="false"/>
                <w:color w:val="000000"/>
                <w:sz w:val="20"/>
              </w:rPr>
              <w:t>
пуб-</w:t>
            </w:r>
            <w:r>
              <w:br/>
            </w:r>
            <w:r>
              <w:rPr>
                <w:rFonts w:ascii="Times New Roman"/>
                <w:b w:val="false"/>
                <w:i w:val="false"/>
                <w:color w:val="000000"/>
                <w:sz w:val="20"/>
              </w:rPr>
              <w:t>
ли-</w:t>
            </w:r>
            <w:r>
              <w:br/>
            </w:r>
            <w:r>
              <w:rPr>
                <w:rFonts w:ascii="Times New Roman"/>
                <w:b w:val="false"/>
                <w:i w:val="false"/>
                <w:color w:val="000000"/>
                <w:sz w:val="20"/>
              </w:rPr>
              <w:t>
кан-</w:t>
            </w:r>
            <w:r>
              <w:br/>
            </w:r>
            <w:r>
              <w:rPr>
                <w:rFonts w:ascii="Times New Roman"/>
                <w:b w:val="false"/>
                <w:i w:val="false"/>
                <w:color w:val="000000"/>
                <w:sz w:val="20"/>
              </w:rPr>
              <w:t>
ского</w:t>
            </w:r>
            <w:r>
              <w:br/>
            </w:r>
            <w:r>
              <w:rPr>
                <w:rFonts w:ascii="Times New Roman"/>
                <w:b w:val="false"/>
                <w:i w:val="false"/>
                <w:color w:val="000000"/>
                <w:sz w:val="20"/>
              </w:rPr>
              <w:t>
зна-</w:t>
            </w:r>
            <w:r>
              <w:br/>
            </w:r>
            <w:r>
              <w:rPr>
                <w:rFonts w:ascii="Times New Roman"/>
                <w:b w:val="false"/>
                <w:i w:val="false"/>
                <w:color w:val="000000"/>
                <w:sz w:val="20"/>
              </w:rPr>
              <w:t>
че-</w:t>
            </w:r>
            <w:r>
              <w:br/>
            </w:r>
            <w:r>
              <w:rPr>
                <w:rFonts w:ascii="Times New Roman"/>
                <w:b w:val="false"/>
                <w:i w:val="false"/>
                <w:color w:val="000000"/>
                <w:sz w:val="20"/>
              </w:rPr>
              <w:t>
ния,</w:t>
            </w:r>
            <w:r>
              <w:br/>
            </w:r>
            <w:r>
              <w:rPr>
                <w:rFonts w:ascii="Times New Roman"/>
                <w:b w:val="false"/>
                <w:i w:val="false"/>
                <w:color w:val="000000"/>
                <w:sz w:val="20"/>
              </w:rPr>
              <w:t>
сто-</w:t>
            </w:r>
            <w:r>
              <w:br/>
            </w:r>
            <w:r>
              <w:rPr>
                <w:rFonts w:ascii="Times New Roman"/>
                <w:b w:val="false"/>
                <w:i w:val="false"/>
                <w:color w:val="000000"/>
                <w:sz w:val="20"/>
              </w:rPr>
              <w:t>
лица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w:t>
            </w:r>
            <w:r>
              <w:br/>
            </w:r>
            <w:r>
              <w:rPr>
                <w:rFonts w:ascii="Times New Roman"/>
                <w:b w:val="false"/>
                <w:i w:val="false"/>
                <w:color w:val="000000"/>
                <w:sz w:val="20"/>
              </w:rPr>
              <w:t>
организаций</w:t>
            </w:r>
            <w:r>
              <w:br/>
            </w:r>
            <w:r>
              <w:rPr>
                <w:rFonts w:ascii="Times New Roman"/>
                <w:b w:val="false"/>
                <w:i w:val="false"/>
                <w:color w:val="000000"/>
                <w:sz w:val="20"/>
              </w:rPr>
              <w:t>
и источникам</w:t>
            </w:r>
            <w:r>
              <w:br/>
            </w:r>
            <w:r>
              <w:rPr>
                <w:rFonts w:ascii="Times New Roman"/>
                <w:b w:val="false"/>
                <w:i w:val="false"/>
                <w:color w:val="000000"/>
                <w:sz w:val="20"/>
              </w:rPr>
              <w:t>
финансирования</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количество</w:t>
            </w:r>
            <w:r>
              <w:br/>
            </w:r>
            <w:r>
              <w:rPr>
                <w:rFonts w:ascii="Times New Roman"/>
                <w:b w:val="false"/>
                <w:i w:val="false"/>
                <w:color w:val="000000"/>
                <w:sz w:val="20"/>
              </w:rPr>
              <w:t>
подразделений</w:t>
            </w:r>
            <w:r>
              <w:br/>
            </w:r>
            <w:r>
              <w:rPr>
                <w:rFonts w:ascii="Times New Roman"/>
                <w:b w:val="false"/>
                <w:i w:val="false"/>
                <w:color w:val="000000"/>
                <w:sz w:val="20"/>
              </w:rPr>
              <w:t>
и подведом-</w:t>
            </w:r>
            <w:r>
              <w:br/>
            </w:r>
            <w:r>
              <w:rPr>
                <w:rFonts w:ascii="Times New Roman"/>
                <w:b w:val="false"/>
                <w:i w:val="false"/>
                <w:color w:val="000000"/>
                <w:sz w:val="20"/>
              </w:rPr>
              <w:t>
ственных</w:t>
            </w:r>
            <w:r>
              <w:br/>
            </w:r>
            <w:r>
              <w:rPr>
                <w:rFonts w:ascii="Times New Roman"/>
                <w:b w:val="false"/>
                <w:i w:val="false"/>
                <w:color w:val="000000"/>
                <w:sz w:val="20"/>
              </w:rPr>
              <w:t>
организаций</w:t>
            </w:r>
            <w:r>
              <w:br/>
            </w:r>
            <w:r>
              <w:rPr>
                <w:rFonts w:ascii="Times New Roman"/>
                <w:b w:val="false"/>
                <w:i w:val="false"/>
                <w:color w:val="000000"/>
                <w:sz w:val="20"/>
              </w:rPr>
              <w:t>
исполнитель-</w:t>
            </w:r>
            <w:r>
              <w:br/>
            </w:r>
            <w:r>
              <w:rPr>
                <w:rFonts w:ascii="Times New Roman"/>
                <w:b w:val="false"/>
                <w:i w:val="false"/>
                <w:color w:val="000000"/>
                <w:sz w:val="20"/>
              </w:rPr>
              <w:t>
ных органов,</w:t>
            </w:r>
            <w:r>
              <w:br/>
            </w:r>
            <w:r>
              <w:rPr>
                <w:rFonts w:ascii="Times New Roman"/>
                <w:b w:val="false"/>
                <w:i w:val="false"/>
                <w:color w:val="000000"/>
                <w:sz w:val="20"/>
              </w:rPr>
              <w:t>
финанси-</w:t>
            </w:r>
            <w:r>
              <w:br/>
            </w:r>
            <w:r>
              <w:rPr>
                <w:rFonts w:ascii="Times New Roman"/>
                <w:b w:val="false"/>
                <w:i w:val="false"/>
                <w:color w:val="000000"/>
                <w:sz w:val="20"/>
              </w:rPr>
              <w:t>
руемых</w:t>
            </w:r>
            <w:r>
              <w:br/>
            </w:r>
            <w:r>
              <w:rPr>
                <w:rFonts w:ascii="Times New Roman"/>
                <w:b w:val="false"/>
                <w:i w:val="false"/>
                <w:color w:val="000000"/>
                <w:sz w:val="20"/>
              </w:rPr>
              <w:t>
из областных</w:t>
            </w:r>
            <w:r>
              <w:br/>
            </w:r>
            <w:r>
              <w:rPr>
                <w:rFonts w:ascii="Times New Roman"/>
                <w:b w:val="false"/>
                <w:i w:val="false"/>
                <w:color w:val="000000"/>
                <w:sz w:val="20"/>
              </w:rPr>
              <w:t>
бюджетов,</w:t>
            </w:r>
            <w:r>
              <w:br/>
            </w:r>
            <w:r>
              <w:rPr>
                <w:rFonts w:ascii="Times New Roman"/>
                <w:b w:val="false"/>
                <w:i w:val="false"/>
                <w:color w:val="000000"/>
                <w:sz w:val="20"/>
              </w:rPr>
              <w:t>
бюджетов</w:t>
            </w:r>
            <w:r>
              <w:br/>
            </w:r>
            <w:r>
              <w:rPr>
                <w:rFonts w:ascii="Times New Roman"/>
                <w:b w:val="false"/>
                <w:i w:val="false"/>
                <w:color w:val="000000"/>
                <w:sz w:val="20"/>
              </w:rPr>
              <w:t>
города рес-</w:t>
            </w:r>
            <w:r>
              <w:br/>
            </w:r>
            <w:r>
              <w:rPr>
                <w:rFonts w:ascii="Times New Roman"/>
                <w:b w:val="false"/>
                <w:i w:val="false"/>
                <w:color w:val="000000"/>
                <w:sz w:val="20"/>
              </w:rPr>
              <w:t>
публикан-</w:t>
            </w:r>
            <w:r>
              <w:br/>
            </w:r>
            <w:r>
              <w:rPr>
                <w:rFonts w:ascii="Times New Roman"/>
                <w:b w:val="false"/>
                <w:i w:val="false"/>
                <w:color w:val="000000"/>
                <w:sz w:val="20"/>
              </w:rPr>
              <w:t>
ского</w:t>
            </w:r>
            <w:r>
              <w:br/>
            </w:r>
            <w:r>
              <w:rPr>
                <w:rFonts w:ascii="Times New Roman"/>
                <w:b w:val="false"/>
                <w:i w:val="false"/>
                <w:color w:val="000000"/>
                <w:sz w:val="20"/>
              </w:rPr>
              <w:t>
значения и</w:t>
            </w:r>
            <w:r>
              <w:br/>
            </w:r>
            <w:r>
              <w:rPr>
                <w:rFonts w:ascii="Times New Roman"/>
                <w:b w:val="false"/>
                <w:i w:val="false"/>
                <w:color w:val="000000"/>
                <w:sz w:val="20"/>
              </w:rPr>
              <w:t>
столицы,</w:t>
            </w:r>
            <w:r>
              <w:br/>
            </w:r>
            <w:r>
              <w:rPr>
                <w:rFonts w:ascii="Times New Roman"/>
                <w:b w:val="false"/>
                <w:i w:val="false"/>
                <w:color w:val="000000"/>
                <w:sz w:val="20"/>
              </w:rPr>
              <w:t>
бюджетов</w:t>
            </w:r>
            <w:r>
              <w:br/>
            </w:r>
            <w:r>
              <w:rPr>
                <w:rFonts w:ascii="Times New Roman"/>
                <w:b w:val="false"/>
                <w:i w:val="false"/>
                <w:color w:val="000000"/>
                <w:sz w:val="20"/>
              </w:rPr>
              <w:t>
районов</w:t>
            </w:r>
            <w:r>
              <w:br/>
            </w:r>
            <w:r>
              <w:rPr>
                <w:rFonts w:ascii="Times New Roman"/>
                <w:b w:val="false"/>
                <w:i w:val="false"/>
                <w:color w:val="000000"/>
                <w:sz w:val="20"/>
              </w:rPr>
              <w:t>
(городов</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w:t>
            </w:r>
            <w:r>
              <w:br/>
            </w:r>
            <w:r>
              <w:rPr>
                <w:rFonts w:ascii="Times New Roman"/>
                <w:b w:val="false"/>
                <w:i w:val="false"/>
                <w:color w:val="000000"/>
                <w:sz w:val="20"/>
              </w:rPr>
              <w:t>
новленных и</w:t>
            </w:r>
            <w:r>
              <w:br/>
            </w:r>
            <w:r>
              <w:rPr>
                <w:rFonts w:ascii="Times New Roman"/>
                <w:b w:val="false"/>
                <w:i w:val="false"/>
                <w:color w:val="000000"/>
                <w:sz w:val="20"/>
              </w:rPr>
              <w:t>
невозмещен-</w:t>
            </w:r>
            <w:r>
              <w:br/>
            </w:r>
            <w:r>
              <w:rPr>
                <w:rFonts w:ascii="Times New Roman"/>
                <w:b w:val="false"/>
                <w:i w:val="false"/>
                <w:color w:val="000000"/>
                <w:sz w:val="20"/>
              </w:rPr>
              <w:t>
ных в бюд-</w:t>
            </w:r>
            <w:r>
              <w:br/>
            </w:r>
            <w:r>
              <w:rPr>
                <w:rFonts w:ascii="Times New Roman"/>
                <w:b w:val="false"/>
                <w:i w:val="false"/>
                <w:color w:val="000000"/>
                <w:sz w:val="20"/>
              </w:rPr>
              <w:t>
жет средств</w:t>
            </w:r>
            <w:r>
              <w:br/>
            </w:r>
            <w:r>
              <w:rPr>
                <w:rFonts w:ascii="Times New Roman"/>
                <w:b w:val="false"/>
                <w:i w:val="false"/>
                <w:color w:val="000000"/>
                <w:sz w:val="20"/>
              </w:rPr>
              <w:t>
на начало</w:t>
            </w:r>
            <w:r>
              <w:br/>
            </w:r>
            <w:r>
              <w:rPr>
                <w:rFonts w:ascii="Times New Roman"/>
                <w:b w:val="false"/>
                <w:i w:val="false"/>
                <w:color w:val="000000"/>
                <w:sz w:val="20"/>
              </w:rPr>
              <w:t>
года по</w:t>
            </w:r>
            <w:r>
              <w:br/>
            </w:r>
            <w:r>
              <w:rPr>
                <w:rFonts w:ascii="Times New Roman"/>
                <w:b w:val="false"/>
                <w:i w:val="false"/>
                <w:color w:val="000000"/>
                <w:sz w:val="20"/>
              </w:rPr>
              <w:t>
нарушениям,</w:t>
            </w:r>
            <w:r>
              <w:br/>
            </w:r>
            <w:r>
              <w:rPr>
                <w:rFonts w:ascii="Times New Roman"/>
                <w:b w:val="false"/>
                <w:i w:val="false"/>
                <w:color w:val="000000"/>
                <w:sz w:val="20"/>
              </w:rPr>
              <w:t>
выявленным</w:t>
            </w:r>
            <w:r>
              <w:br/>
            </w:r>
            <w:r>
              <w:rPr>
                <w:rFonts w:ascii="Times New Roman"/>
                <w:b w:val="false"/>
                <w:i w:val="false"/>
                <w:color w:val="000000"/>
                <w:sz w:val="20"/>
              </w:rPr>
              <w:t>
проверками</w:t>
            </w:r>
            <w:r>
              <w:br/>
            </w:r>
            <w:r>
              <w:rPr>
                <w:rFonts w:ascii="Times New Roman"/>
                <w:b w:val="false"/>
                <w:i w:val="false"/>
                <w:color w:val="000000"/>
                <w:sz w:val="20"/>
              </w:rPr>
              <w:t>
предыдущих</w:t>
            </w:r>
            <w:r>
              <w:br/>
            </w:r>
            <w:r>
              <w:rPr>
                <w:rFonts w:ascii="Times New Roman"/>
                <w:b w:val="false"/>
                <w:i w:val="false"/>
                <w:color w:val="000000"/>
                <w:sz w:val="20"/>
              </w:rPr>
              <w:t>
лет</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подразделений</w:t>
            </w:r>
            <w:r>
              <w:br/>
            </w:r>
            <w:r>
              <w:rPr>
                <w:rFonts w:ascii="Times New Roman"/>
                <w:b w:val="false"/>
                <w:i w:val="false"/>
                <w:color w:val="000000"/>
                <w:sz w:val="20"/>
              </w:rPr>
              <w:t>
и подведомст-</w:t>
            </w:r>
            <w:r>
              <w:br/>
            </w:r>
            <w:r>
              <w:rPr>
                <w:rFonts w:ascii="Times New Roman"/>
                <w:b w:val="false"/>
                <w:i w:val="false"/>
                <w:color w:val="000000"/>
                <w:sz w:val="20"/>
              </w:rPr>
              <w:t>
венных</w:t>
            </w:r>
            <w:r>
              <w:br/>
            </w:r>
            <w:r>
              <w:rPr>
                <w:rFonts w:ascii="Times New Roman"/>
                <w:b w:val="false"/>
                <w:i w:val="false"/>
                <w:color w:val="000000"/>
                <w:sz w:val="20"/>
              </w:rPr>
              <w:t>
организаций</w:t>
            </w:r>
            <w:r>
              <w:br/>
            </w:r>
            <w:r>
              <w:rPr>
                <w:rFonts w:ascii="Times New Roman"/>
                <w:b w:val="false"/>
                <w:i w:val="false"/>
                <w:color w:val="000000"/>
                <w:sz w:val="20"/>
              </w:rPr>
              <w:t>
исполнительных</w:t>
            </w:r>
            <w:r>
              <w:br/>
            </w:r>
            <w:r>
              <w:rPr>
                <w:rFonts w:ascii="Times New Roman"/>
                <w:b w:val="false"/>
                <w:i w:val="false"/>
                <w:color w:val="000000"/>
                <w:sz w:val="20"/>
              </w:rPr>
              <w:t>
органов,</w:t>
            </w:r>
            <w:r>
              <w:br/>
            </w:r>
            <w:r>
              <w:rPr>
                <w:rFonts w:ascii="Times New Roman"/>
                <w:b w:val="false"/>
                <w:i w:val="false"/>
                <w:color w:val="000000"/>
                <w:sz w:val="20"/>
              </w:rPr>
              <w:t>
финансируемых</w:t>
            </w:r>
            <w:r>
              <w:br/>
            </w:r>
            <w:r>
              <w:rPr>
                <w:rFonts w:ascii="Times New Roman"/>
                <w:b w:val="false"/>
                <w:i w:val="false"/>
                <w:color w:val="000000"/>
                <w:sz w:val="20"/>
              </w:rPr>
              <w:t>
из областных</w:t>
            </w:r>
            <w:r>
              <w:br/>
            </w:r>
            <w:r>
              <w:rPr>
                <w:rFonts w:ascii="Times New Roman"/>
                <w:b w:val="false"/>
                <w:i w:val="false"/>
                <w:color w:val="000000"/>
                <w:sz w:val="20"/>
              </w:rPr>
              <w:t>
бюджетов, бюд-</w:t>
            </w:r>
            <w:r>
              <w:br/>
            </w:r>
            <w:r>
              <w:rPr>
                <w:rFonts w:ascii="Times New Roman"/>
                <w:b w:val="false"/>
                <w:i w:val="false"/>
                <w:color w:val="000000"/>
                <w:sz w:val="20"/>
              </w:rPr>
              <w:t>
жетов города</w:t>
            </w:r>
            <w:r>
              <w:br/>
            </w:r>
            <w:r>
              <w:rPr>
                <w:rFonts w:ascii="Times New Roman"/>
                <w:b w:val="false"/>
                <w:i w:val="false"/>
                <w:color w:val="000000"/>
                <w:sz w:val="20"/>
              </w:rPr>
              <w:t>
республикан-</w:t>
            </w:r>
            <w:r>
              <w:br/>
            </w:r>
            <w:r>
              <w:rPr>
                <w:rFonts w:ascii="Times New Roman"/>
                <w:b w:val="false"/>
                <w:i w:val="false"/>
                <w:color w:val="000000"/>
                <w:sz w:val="20"/>
              </w:rPr>
              <w:t>
ского значения</w:t>
            </w:r>
            <w:r>
              <w:br/>
            </w:r>
            <w:r>
              <w:rPr>
                <w:rFonts w:ascii="Times New Roman"/>
                <w:b w:val="false"/>
                <w:i w:val="false"/>
                <w:color w:val="000000"/>
                <w:sz w:val="20"/>
              </w:rPr>
              <w:t>
и столицы,</w:t>
            </w:r>
            <w:r>
              <w:br/>
            </w:r>
            <w:r>
              <w:rPr>
                <w:rFonts w:ascii="Times New Roman"/>
                <w:b w:val="false"/>
                <w:i w:val="false"/>
                <w:color w:val="000000"/>
                <w:sz w:val="20"/>
              </w:rPr>
              <w:t>
бюджетов райо-</w:t>
            </w:r>
            <w:r>
              <w:br/>
            </w:r>
            <w:r>
              <w:rPr>
                <w:rFonts w:ascii="Times New Roman"/>
                <w:b w:val="false"/>
                <w:i w:val="false"/>
                <w:color w:val="000000"/>
                <w:sz w:val="20"/>
              </w:rPr>
              <w:t>
нов (городов</w:t>
            </w:r>
            <w:r>
              <w:br/>
            </w:r>
            <w:r>
              <w:rPr>
                <w:rFonts w:ascii="Times New Roman"/>
                <w:b w:val="false"/>
                <w:i w:val="false"/>
                <w:color w:val="000000"/>
                <w:sz w:val="20"/>
              </w:rPr>
              <w:t>
областного</w:t>
            </w:r>
            <w:r>
              <w:br/>
            </w:r>
            <w:r>
              <w:rPr>
                <w:rFonts w:ascii="Times New Roman"/>
                <w:b w:val="false"/>
                <w:i w:val="false"/>
                <w:color w:val="000000"/>
                <w:sz w:val="20"/>
              </w:rPr>
              <w:t>
значения),</w:t>
            </w:r>
            <w:r>
              <w:br/>
            </w:r>
            <w:r>
              <w:rPr>
                <w:rFonts w:ascii="Times New Roman"/>
                <w:b w:val="false"/>
                <w:i w:val="false"/>
                <w:color w:val="000000"/>
                <w:sz w:val="20"/>
              </w:rPr>
              <w:t>
охваченных</w:t>
            </w:r>
            <w:r>
              <w:br/>
            </w:r>
            <w:r>
              <w:rPr>
                <w:rFonts w:ascii="Times New Roman"/>
                <w:b w:val="false"/>
                <w:i w:val="false"/>
                <w:color w:val="000000"/>
                <w:sz w:val="20"/>
              </w:rPr>
              <w:t>
проверками</w:t>
            </w:r>
            <w:r>
              <w:br/>
            </w:r>
            <w:r>
              <w:rPr>
                <w:rFonts w:ascii="Times New Roman"/>
                <w:b w:val="false"/>
                <w:i w:val="false"/>
                <w:color w:val="000000"/>
                <w:sz w:val="20"/>
              </w:rPr>
              <w:t>
органов госу-</w:t>
            </w:r>
            <w:r>
              <w:br/>
            </w:r>
            <w:r>
              <w:rPr>
                <w:rFonts w:ascii="Times New Roman"/>
                <w:b w:val="false"/>
                <w:i w:val="false"/>
                <w:color w:val="000000"/>
                <w:sz w:val="20"/>
              </w:rPr>
              <w:t>
дарственого</w:t>
            </w:r>
            <w:r>
              <w:br/>
            </w:r>
            <w:r>
              <w:rPr>
                <w:rFonts w:ascii="Times New Roman"/>
                <w:b w:val="false"/>
                <w:i w:val="false"/>
                <w:color w:val="000000"/>
                <w:sz w:val="20"/>
              </w:rPr>
              <w:t>
финансового</w:t>
            </w:r>
            <w:r>
              <w:br/>
            </w:r>
            <w:r>
              <w:rPr>
                <w:rFonts w:ascii="Times New Roman"/>
                <w:b w:val="false"/>
                <w:i w:val="false"/>
                <w:color w:val="000000"/>
                <w:sz w:val="20"/>
              </w:rPr>
              <w:t>
контроля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r>
              <w:br/>
            </w:r>
            <w:r>
              <w:rPr>
                <w:rFonts w:ascii="Times New Roman"/>
                <w:b w:val="false"/>
                <w:i w:val="false"/>
                <w:color w:val="000000"/>
                <w:sz w:val="20"/>
              </w:rPr>
              <w:t>
про-</w:t>
            </w:r>
            <w:r>
              <w:br/>
            </w:r>
            <w:r>
              <w:rPr>
                <w:rFonts w:ascii="Times New Roman"/>
                <w:b w:val="false"/>
                <w:i w:val="false"/>
                <w:color w:val="000000"/>
                <w:sz w:val="20"/>
              </w:rPr>
              <w:t>
верок</w:t>
            </w:r>
            <w:r>
              <w:br/>
            </w:r>
            <w:r>
              <w:rPr>
                <w:rFonts w:ascii="Times New Roman"/>
                <w:b w:val="false"/>
                <w:i w:val="false"/>
                <w:color w:val="000000"/>
                <w:sz w:val="20"/>
              </w:rPr>
              <w:t>
за</w:t>
            </w:r>
            <w:r>
              <w:br/>
            </w:r>
            <w:r>
              <w:rPr>
                <w:rFonts w:ascii="Times New Roman"/>
                <w:b w:val="false"/>
                <w:i w:val="false"/>
                <w:color w:val="000000"/>
                <w:sz w:val="20"/>
              </w:rPr>
              <w:t>
от-</w:t>
            </w:r>
            <w:r>
              <w:br/>
            </w:r>
            <w:r>
              <w:rPr>
                <w:rFonts w:ascii="Times New Roman"/>
                <w:b w:val="false"/>
                <w:i w:val="false"/>
                <w:color w:val="000000"/>
                <w:sz w:val="20"/>
              </w:rPr>
              <w:t>
чет-</w:t>
            </w:r>
            <w:r>
              <w:br/>
            </w:r>
            <w:r>
              <w:rPr>
                <w:rFonts w:ascii="Times New Roman"/>
                <w:b w:val="false"/>
                <w:i w:val="false"/>
                <w:color w:val="000000"/>
                <w:sz w:val="20"/>
              </w:rPr>
              <w:t>
ный</w:t>
            </w:r>
            <w:r>
              <w:br/>
            </w:r>
            <w:r>
              <w:rPr>
                <w:rFonts w:ascii="Times New Roman"/>
                <w:b w:val="false"/>
                <w:i w:val="false"/>
                <w:color w:val="000000"/>
                <w:sz w:val="20"/>
              </w:rPr>
              <w:t>
пе-</w:t>
            </w:r>
            <w:r>
              <w:br/>
            </w:r>
            <w:r>
              <w:rPr>
                <w:rFonts w:ascii="Times New Roman"/>
                <w:b w:val="false"/>
                <w:i w:val="false"/>
                <w:color w:val="000000"/>
                <w:sz w:val="20"/>
              </w:rPr>
              <w:t>
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бюджетных</w:t>
            </w:r>
            <w:r>
              <w:br/>
            </w:r>
            <w:r>
              <w:rPr>
                <w:rFonts w:ascii="Times New Roman"/>
                <w:b w:val="false"/>
                <w:i w:val="false"/>
                <w:color w:val="000000"/>
                <w:sz w:val="20"/>
              </w:rPr>
              <w:t>
средств,</w:t>
            </w:r>
            <w:r>
              <w:br/>
            </w:r>
            <w:r>
              <w:rPr>
                <w:rFonts w:ascii="Times New Roman"/>
                <w:b w:val="false"/>
                <w:i w:val="false"/>
                <w:color w:val="000000"/>
                <w:sz w:val="20"/>
              </w:rPr>
              <w:t>
охвачен-</w:t>
            </w:r>
            <w:r>
              <w:br/>
            </w:r>
            <w:r>
              <w:rPr>
                <w:rFonts w:ascii="Times New Roman"/>
                <w:b w:val="false"/>
                <w:i w:val="false"/>
                <w:color w:val="000000"/>
                <w:sz w:val="20"/>
              </w:rPr>
              <w:t>
ная кон-</w:t>
            </w:r>
            <w:r>
              <w:br/>
            </w:r>
            <w:r>
              <w:rPr>
                <w:rFonts w:ascii="Times New Roman"/>
                <w:b w:val="false"/>
                <w:i w:val="false"/>
                <w:color w:val="000000"/>
                <w:sz w:val="20"/>
              </w:rPr>
              <w:t>
трольными</w:t>
            </w:r>
            <w:r>
              <w:br/>
            </w:r>
            <w:r>
              <w:rPr>
                <w:rFonts w:ascii="Times New Roman"/>
                <w:b w:val="false"/>
                <w:i w:val="false"/>
                <w:color w:val="000000"/>
                <w:sz w:val="20"/>
              </w:rPr>
              <w:t>
мероприя-</w:t>
            </w:r>
            <w:r>
              <w:br/>
            </w:r>
            <w:r>
              <w:rPr>
                <w:rFonts w:ascii="Times New Roman"/>
                <w:b w:val="false"/>
                <w:i w:val="false"/>
                <w:color w:val="000000"/>
                <w:sz w:val="20"/>
              </w:rPr>
              <w:t>
тиями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сумма</w:t>
            </w:r>
            <w:r>
              <w:br/>
            </w:r>
            <w:r>
              <w:rPr>
                <w:rFonts w:ascii="Times New Roman"/>
                <w:b w:val="false"/>
                <w:i w:val="false"/>
                <w:color w:val="000000"/>
                <w:sz w:val="20"/>
              </w:rPr>
              <w:t>
сред-</w:t>
            </w:r>
            <w:r>
              <w:br/>
            </w:r>
            <w:r>
              <w:rPr>
                <w:rFonts w:ascii="Times New Roman"/>
                <w:b w:val="false"/>
                <w:i w:val="false"/>
                <w:color w:val="000000"/>
                <w:sz w:val="20"/>
              </w:rPr>
              <w:t>
ств</w:t>
            </w:r>
            <w:r>
              <w:br/>
            </w:r>
            <w:r>
              <w:rPr>
                <w:rFonts w:ascii="Times New Roman"/>
                <w:b w:val="false"/>
                <w:i w:val="false"/>
                <w:color w:val="000000"/>
                <w:sz w:val="20"/>
              </w:rPr>
              <w:t>
отчет-</w:t>
            </w:r>
            <w:r>
              <w:br/>
            </w:r>
            <w:r>
              <w:rPr>
                <w:rFonts w:ascii="Times New Roman"/>
                <w:b w:val="false"/>
                <w:i w:val="false"/>
                <w:color w:val="000000"/>
                <w:sz w:val="20"/>
              </w:rPr>
              <w:t>
ного</w:t>
            </w:r>
            <w:r>
              <w:br/>
            </w:r>
            <w:r>
              <w:rPr>
                <w:rFonts w:ascii="Times New Roman"/>
                <w:b w:val="false"/>
                <w:i w:val="false"/>
                <w:color w:val="000000"/>
                <w:sz w:val="20"/>
              </w:rPr>
              <w:t>
пери-</w:t>
            </w:r>
            <w:r>
              <w:br/>
            </w:r>
            <w:r>
              <w:rPr>
                <w:rFonts w:ascii="Times New Roman"/>
                <w:b w:val="false"/>
                <w:i w:val="false"/>
                <w:color w:val="000000"/>
                <w:sz w:val="20"/>
              </w:rPr>
              <w:t>
ода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r>
      <w:tr>
        <w:trPr>
          <w:trHeight w:val="30" w:hRule="atLeast"/>
        </w:trPr>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br/>
            </w:r>
            <w:r>
              <w:rPr>
                <w:rFonts w:ascii="Times New Roman"/>
                <w:b w:val="false"/>
                <w:i w:val="false"/>
                <w:color w:val="000000"/>
                <w:sz w:val="20"/>
              </w:rPr>
              <w:t>
</w:t>
            </w:r>
            <w:r>
              <w:rPr>
                <w:rFonts w:ascii="Times New Roman"/>
                <w:b/>
                <w:i w:val="false"/>
                <w:color w:val="000000"/>
                <w:sz w:val="20"/>
              </w:rPr>
              <w:t>в том числе: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видам</w:t>
            </w:r>
            <w:r>
              <w:br/>
            </w:r>
            <w:r>
              <w:rPr>
                <w:rFonts w:ascii="Times New Roman"/>
                <w:b w:val="false"/>
                <w:i w:val="false"/>
                <w:color w:val="000000"/>
                <w:sz w:val="20"/>
              </w:rPr>
              <w:t>
</w:t>
            </w:r>
            <w:r>
              <w:rPr>
                <w:rFonts w:ascii="Times New Roman"/>
                <w:b/>
                <w:i w:val="false"/>
                <w:color w:val="000000"/>
                <w:sz w:val="20"/>
              </w:rPr>
              <w:t>орга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низа-</w:t>
            </w:r>
            <w:r>
              <w:br/>
            </w:r>
            <w:r>
              <w:rPr>
                <w:rFonts w:ascii="Times New Roman"/>
                <w:b w:val="false"/>
                <w:i w:val="false"/>
                <w:color w:val="000000"/>
                <w:sz w:val="20"/>
              </w:rPr>
              <w:t>
</w:t>
            </w:r>
            <w:r>
              <w:rPr>
                <w:rFonts w:ascii="Times New Roman"/>
                <w:b/>
                <w:i w:val="false"/>
                <w:color w:val="000000"/>
                <w:sz w:val="20"/>
              </w:rPr>
              <w:t>ций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венным</w:t>
            </w:r>
            <w:r>
              <w:br/>
            </w:r>
            <w:r>
              <w:rPr>
                <w:rFonts w:ascii="Times New Roman"/>
                <w:b w:val="false"/>
                <w:i w:val="false"/>
                <w:color w:val="000000"/>
                <w:sz w:val="20"/>
              </w:rPr>
              <w:t>
учреж-</w:t>
            </w:r>
            <w:r>
              <w:br/>
            </w:r>
            <w:r>
              <w:rPr>
                <w:rFonts w:ascii="Times New Roman"/>
                <w:b w:val="false"/>
                <w:i w:val="false"/>
                <w:color w:val="000000"/>
                <w:sz w:val="20"/>
              </w:rPr>
              <w:t>
дениям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субъек-</w:t>
            </w:r>
            <w:r>
              <w:br/>
            </w:r>
            <w:r>
              <w:rPr>
                <w:rFonts w:ascii="Times New Roman"/>
                <w:b w:val="false"/>
                <w:i w:val="false"/>
                <w:color w:val="000000"/>
                <w:sz w:val="20"/>
              </w:rPr>
              <w:t>
там</w:t>
            </w:r>
            <w:r>
              <w:br/>
            </w:r>
            <w:r>
              <w:rPr>
                <w:rFonts w:ascii="Times New Roman"/>
                <w:b w:val="false"/>
                <w:i w:val="false"/>
                <w:color w:val="000000"/>
                <w:sz w:val="20"/>
              </w:rPr>
              <w:t>
квази-</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венного</w:t>
            </w:r>
            <w:r>
              <w:br/>
            </w:r>
            <w:r>
              <w:rPr>
                <w:rFonts w:ascii="Times New Roman"/>
                <w:b w:val="false"/>
                <w:i w:val="false"/>
                <w:color w:val="000000"/>
                <w:sz w:val="20"/>
              </w:rPr>
              <w:t>
сектора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источ</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никам</w:t>
            </w:r>
            <w:r>
              <w:br/>
            </w:r>
            <w:r>
              <w:rPr>
                <w:rFonts w:ascii="Times New Roman"/>
                <w:b w:val="false"/>
                <w:i w:val="false"/>
                <w:color w:val="000000"/>
                <w:sz w:val="20"/>
              </w:rPr>
              <w:t>
</w:t>
            </w:r>
            <w:r>
              <w:rPr>
                <w:rFonts w:ascii="Times New Roman"/>
                <w:b/>
                <w:i w:val="false"/>
                <w:color w:val="000000"/>
                <w:sz w:val="20"/>
              </w:rPr>
              <w:t>финан</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сиро-</w:t>
            </w:r>
            <w:r>
              <w:br/>
            </w:r>
            <w:r>
              <w:rPr>
                <w:rFonts w:ascii="Times New Roman"/>
                <w:b w:val="false"/>
                <w:i w:val="false"/>
                <w:color w:val="000000"/>
                <w:sz w:val="20"/>
              </w:rPr>
              <w:t>
</w:t>
            </w:r>
            <w:r>
              <w:rPr>
                <w:rFonts w:ascii="Times New Roman"/>
                <w:b/>
                <w:i w:val="false"/>
                <w:color w:val="000000"/>
                <w:sz w:val="20"/>
              </w:rPr>
              <w:t>вания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w:t>
            </w:r>
            <w:r>
              <w:br/>
            </w:r>
            <w:r>
              <w:rPr>
                <w:rFonts w:ascii="Times New Roman"/>
                <w:b w:val="false"/>
                <w:i w:val="false"/>
                <w:color w:val="000000"/>
                <w:sz w:val="20"/>
              </w:rPr>
              <w:t>
ной</w:t>
            </w:r>
            <w:r>
              <w:br/>
            </w:r>
            <w:r>
              <w:rPr>
                <w:rFonts w:ascii="Times New Roman"/>
                <w:b w:val="false"/>
                <w:i w:val="false"/>
                <w:color w:val="000000"/>
                <w:sz w:val="20"/>
              </w:rPr>
              <w:t>
бюджет</w:t>
            </w:r>
            <w:r>
              <w:br/>
            </w:r>
            <w:r>
              <w:rPr>
                <w:rFonts w:ascii="Times New Roman"/>
                <w:b w:val="false"/>
                <w:i w:val="false"/>
                <w:color w:val="000000"/>
                <w:sz w:val="20"/>
              </w:rPr>
              <w:t>
(бюдже-</w:t>
            </w:r>
            <w:r>
              <w:br/>
            </w:r>
            <w:r>
              <w:rPr>
                <w:rFonts w:ascii="Times New Roman"/>
                <w:b w:val="false"/>
                <w:i w:val="false"/>
                <w:color w:val="000000"/>
                <w:sz w:val="20"/>
              </w:rPr>
              <w:t>
ты</w:t>
            </w:r>
            <w:r>
              <w:br/>
            </w:r>
            <w:r>
              <w:rPr>
                <w:rFonts w:ascii="Times New Roman"/>
                <w:b w:val="false"/>
                <w:i w:val="false"/>
                <w:color w:val="000000"/>
                <w:sz w:val="20"/>
              </w:rPr>
              <w:t>
города</w:t>
            </w:r>
            <w:r>
              <w:br/>
            </w:r>
            <w:r>
              <w:rPr>
                <w:rFonts w:ascii="Times New Roman"/>
                <w:b w:val="false"/>
                <w:i w:val="false"/>
                <w:color w:val="000000"/>
                <w:sz w:val="20"/>
              </w:rPr>
              <w:t>
респуб-</w:t>
            </w:r>
            <w:r>
              <w:br/>
            </w:r>
            <w:r>
              <w:rPr>
                <w:rFonts w:ascii="Times New Roman"/>
                <w:b w:val="false"/>
                <w:i w:val="false"/>
                <w:color w:val="000000"/>
                <w:sz w:val="20"/>
              </w:rPr>
              <w:t>
ликан-</w:t>
            </w:r>
            <w:r>
              <w:br/>
            </w:r>
            <w:r>
              <w:rPr>
                <w:rFonts w:ascii="Times New Roman"/>
                <w:b w:val="false"/>
                <w:i w:val="false"/>
                <w:color w:val="000000"/>
                <w:sz w:val="20"/>
              </w:rPr>
              <w:t>
ского</w:t>
            </w:r>
            <w:r>
              <w:br/>
            </w:r>
            <w:r>
              <w:rPr>
                <w:rFonts w:ascii="Times New Roman"/>
                <w:b w:val="false"/>
                <w:i w:val="false"/>
                <w:color w:val="000000"/>
                <w:sz w:val="20"/>
              </w:rPr>
              <w:t>
значе-</w:t>
            </w:r>
            <w:r>
              <w:br/>
            </w:r>
            <w:r>
              <w:rPr>
                <w:rFonts w:ascii="Times New Roman"/>
                <w:b w:val="false"/>
                <w:i w:val="false"/>
                <w:color w:val="000000"/>
                <w:sz w:val="20"/>
              </w:rPr>
              <w:t>
ния,</w:t>
            </w:r>
            <w:r>
              <w:br/>
            </w:r>
            <w:r>
              <w:rPr>
                <w:rFonts w:ascii="Times New Roman"/>
                <w:b w:val="false"/>
                <w:i w:val="false"/>
                <w:color w:val="000000"/>
                <w:sz w:val="20"/>
              </w:rPr>
              <w:t>
столи-</w:t>
            </w:r>
            <w:r>
              <w:br/>
            </w:r>
            <w:r>
              <w:rPr>
                <w:rFonts w:ascii="Times New Roman"/>
                <w:b w:val="false"/>
                <w:i w:val="false"/>
                <w:color w:val="000000"/>
                <w:sz w:val="20"/>
              </w:rPr>
              <w:t>
цы)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района</w:t>
            </w:r>
            <w:r>
              <w:br/>
            </w:r>
            <w:r>
              <w:rPr>
                <w:rFonts w:ascii="Times New Roman"/>
                <w:b w:val="false"/>
                <w:i w:val="false"/>
                <w:color w:val="000000"/>
                <w:sz w:val="20"/>
              </w:rPr>
              <w:t>
(города</w:t>
            </w:r>
            <w:r>
              <w:br/>
            </w:r>
            <w:r>
              <w:rPr>
                <w:rFonts w:ascii="Times New Roman"/>
                <w:b w:val="false"/>
                <w:i w:val="false"/>
                <w:color w:val="000000"/>
                <w:sz w:val="20"/>
              </w:rPr>
              <w:t>
област-</w:t>
            </w:r>
            <w:r>
              <w:br/>
            </w:r>
            <w:r>
              <w:rPr>
                <w:rFonts w:ascii="Times New Roman"/>
                <w:b w:val="false"/>
                <w:i w:val="false"/>
                <w:color w:val="000000"/>
                <w:sz w:val="20"/>
              </w:rPr>
              <w:t>
ного</w:t>
            </w:r>
            <w:r>
              <w:br/>
            </w:r>
            <w:r>
              <w:rPr>
                <w:rFonts w:ascii="Times New Roman"/>
                <w:b w:val="false"/>
                <w:i w:val="false"/>
                <w:color w:val="000000"/>
                <w:sz w:val="20"/>
              </w:rPr>
              <w:t>
значе-</w:t>
            </w:r>
            <w:r>
              <w:br/>
            </w:r>
            <w:r>
              <w:rPr>
                <w:rFonts w:ascii="Times New Roman"/>
                <w:b w:val="false"/>
                <w:i w:val="false"/>
                <w:color w:val="000000"/>
                <w:sz w:val="20"/>
              </w:rPr>
              <w:t>
ния)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по</w:t>
            </w:r>
            <w:r>
              <w:br/>
            </w:r>
            <w:r>
              <w:rPr>
                <w:rFonts w:ascii="Times New Roman"/>
                <w:b w:val="false"/>
                <w:i w:val="false"/>
                <w:color w:val="000000"/>
                <w:sz w:val="20"/>
              </w:rPr>
              <w:t>
</w:t>
            </w:r>
            <w:r>
              <w:rPr>
                <w:rFonts w:ascii="Times New Roman"/>
                <w:b/>
                <w:i w:val="false"/>
                <w:color w:val="000000"/>
                <w:sz w:val="20"/>
              </w:rPr>
              <w:t>местным</w:t>
            </w:r>
            <w:r>
              <w:br/>
            </w:r>
            <w:r>
              <w:rPr>
                <w:rFonts w:ascii="Times New Roman"/>
                <w:b w:val="false"/>
                <w:i w:val="false"/>
                <w:color w:val="000000"/>
                <w:sz w:val="20"/>
              </w:rPr>
              <w:t>
</w:t>
            </w:r>
            <w:r>
              <w:rPr>
                <w:rFonts w:ascii="Times New Roman"/>
                <w:b/>
                <w:i w:val="false"/>
                <w:color w:val="000000"/>
                <w:sz w:val="20"/>
              </w:rPr>
              <w:t>бюджетам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в том</w:t>
            </w:r>
            <w:r>
              <w:br/>
            </w:r>
            <w:r>
              <w:rPr>
                <w:rFonts w:ascii="Times New Roman"/>
                <w:b w:val="false"/>
                <w:i w:val="false"/>
                <w:color w:val="000000"/>
                <w:sz w:val="20"/>
              </w:rPr>
              <w:t>
</w:t>
            </w:r>
            <w:r>
              <w:rPr>
                <w:rFonts w:ascii="Times New Roman"/>
                <w:b/>
                <w:i w:val="false"/>
                <w:color w:val="000000"/>
                <w:sz w:val="20"/>
              </w:rPr>
              <w:t>числе: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видам</w:t>
            </w:r>
            <w:r>
              <w:br/>
            </w:r>
            <w:r>
              <w:rPr>
                <w:rFonts w:ascii="Times New Roman"/>
                <w:b w:val="false"/>
                <w:i w:val="false"/>
                <w:color w:val="000000"/>
                <w:sz w:val="20"/>
              </w:rPr>
              <w:t>
</w:t>
            </w:r>
            <w:r>
              <w:rPr>
                <w:rFonts w:ascii="Times New Roman"/>
                <w:b/>
                <w:i w:val="false"/>
                <w:color w:val="000000"/>
                <w:sz w:val="20"/>
              </w:rPr>
              <w:t>орга</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низа-</w:t>
            </w:r>
            <w:r>
              <w:br/>
            </w:r>
            <w:r>
              <w:rPr>
                <w:rFonts w:ascii="Times New Roman"/>
                <w:b w:val="false"/>
                <w:i w:val="false"/>
                <w:color w:val="000000"/>
                <w:sz w:val="20"/>
              </w:rPr>
              <w:t>
</w:t>
            </w:r>
            <w:r>
              <w:rPr>
                <w:rFonts w:ascii="Times New Roman"/>
                <w:b/>
                <w:i w:val="false"/>
                <w:color w:val="000000"/>
                <w:sz w:val="20"/>
              </w:rPr>
              <w:t>ций</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венным</w:t>
            </w:r>
            <w:r>
              <w:br/>
            </w:r>
            <w:r>
              <w:rPr>
                <w:rFonts w:ascii="Times New Roman"/>
                <w:b w:val="false"/>
                <w:i w:val="false"/>
                <w:color w:val="000000"/>
                <w:sz w:val="20"/>
              </w:rPr>
              <w:t>
учреж-</w:t>
            </w:r>
            <w:r>
              <w:br/>
            </w:r>
            <w:r>
              <w:rPr>
                <w:rFonts w:ascii="Times New Roman"/>
                <w:b w:val="false"/>
                <w:i w:val="false"/>
                <w:color w:val="000000"/>
                <w:sz w:val="20"/>
              </w:rPr>
              <w:t>
дениям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субъек-</w:t>
            </w:r>
            <w:r>
              <w:br/>
            </w:r>
            <w:r>
              <w:rPr>
                <w:rFonts w:ascii="Times New Roman"/>
                <w:b w:val="false"/>
                <w:i w:val="false"/>
                <w:color w:val="000000"/>
                <w:sz w:val="20"/>
              </w:rPr>
              <w:t>
там</w:t>
            </w:r>
            <w:r>
              <w:br/>
            </w:r>
            <w:r>
              <w:rPr>
                <w:rFonts w:ascii="Times New Roman"/>
                <w:b w:val="false"/>
                <w:i w:val="false"/>
                <w:color w:val="000000"/>
                <w:sz w:val="20"/>
              </w:rPr>
              <w:t>
квази-</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венного</w:t>
            </w:r>
            <w:r>
              <w:br/>
            </w:r>
            <w:r>
              <w:rPr>
                <w:rFonts w:ascii="Times New Roman"/>
                <w:b w:val="false"/>
                <w:i w:val="false"/>
                <w:color w:val="000000"/>
                <w:sz w:val="20"/>
              </w:rPr>
              <w:t>
сектора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источ</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никам</w:t>
            </w:r>
            <w:r>
              <w:br/>
            </w:r>
            <w:r>
              <w:rPr>
                <w:rFonts w:ascii="Times New Roman"/>
                <w:b w:val="false"/>
                <w:i w:val="false"/>
                <w:color w:val="000000"/>
                <w:sz w:val="20"/>
              </w:rPr>
              <w:t>
</w:t>
            </w:r>
            <w:r>
              <w:rPr>
                <w:rFonts w:ascii="Times New Roman"/>
                <w:b/>
                <w:i w:val="false"/>
                <w:color w:val="000000"/>
                <w:sz w:val="20"/>
              </w:rPr>
              <w:t>финан</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сиро-</w:t>
            </w:r>
            <w:r>
              <w:br/>
            </w:r>
            <w:r>
              <w:rPr>
                <w:rFonts w:ascii="Times New Roman"/>
                <w:b w:val="false"/>
                <w:i w:val="false"/>
                <w:color w:val="000000"/>
                <w:sz w:val="20"/>
              </w:rPr>
              <w:t>
</w:t>
            </w:r>
            <w:r>
              <w:rPr>
                <w:rFonts w:ascii="Times New Roman"/>
                <w:b/>
                <w:i w:val="false"/>
                <w:color w:val="000000"/>
                <w:sz w:val="20"/>
              </w:rPr>
              <w:t>вания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w:t>
            </w:r>
            <w:r>
              <w:br/>
            </w:r>
            <w:r>
              <w:rPr>
                <w:rFonts w:ascii="Times New Roman"/>
                <w:b w:val="false"/>
                <w:i w:val="false"/>
                <w:color w:val="000000"/>
                <w:sz w:val="20"/>
              </w:rPr>
              <w:t>
ной</w:t>
            </w:r>
            <w:r>
              <w:br/>
            </w:r>
            <w:r>
              <w:rPr>
                <w:rFonts w:ascii="Times New Roman"/>
                <w:b w:val="false"/>
                <w:i w:val="false"/>
                <w:color w:val="000000"/>
                <w:sz w:val="20"/>
              </w:rPr>
              <w:t>
бюджет</w:t>
            </w:r>
            <w:r>
              <w:br/>
            </w:r>
            <w:r>
              <w:rPr>
                <w:rFonts w:ascii="Times New Roman"/>
                <w:b w:val="false"/>
                <w:i w:val="false"/>
                <w:color w:val="000000"/>
                <w:sz w:val="20"/>
              </w:rPr>
              <w:t>
(бюдже-</w:t>
            </w:r>
            <w:r>
              <w:br/>
            </w:r>
            <w:r>
              <w:rPr>
                <w:rFonts w:ascii="Times New Roman"/>
                <w:b w:val="false"/>
                <w:i w:val="false"/>
                <w:color w:val="000000"/>
                <w:sz w:val="20"/>
              </w:rPr>
              <w:t>
ты</w:t>
            </w:r>
            <w:r>
              <w:br/>
            </w:r>
            <w:r>
              <w:rPr>
                <w:rFonts w:ascii="Times New Roman"/>
                <w:b w:val="false"/>
                <w:i w:val="false"/>
                <w:color w:val="000000"/>
                <w:sz w:val="20"/>
              </w:rPr>
              <w:t>
города</w:t>
            </w:r>
            <w:r>
              <w:br/>
            </w:r>
            <w:r>
              <w:rPr>
                <w:rFonts w:ascii="Times New Roman"/>
                <w:b w:val="false"/>
                <w:i w:val="false"/>
                <w:color w:val="000000"/>
                <w:sz w:val="20"/>
              </w:rPr>
              <w:t>
респуб-</w:t>
            </w:r>
            <w:r>
              <w:br/>
            </w:r>
            <w:r>
              <w:rPr>
                <w:rFonts w:ascii="Times New Roman"/>
                <w:b w:val="false"/>
                <w:i w:val="false"/>
                <w:color w:val="000000"/>
                <w:sz w:val="20"/>
              </w:rPr>
              <w:t>
ликан-</w:t>
            </w:r>
            <w:r>
              <w:br/>
            </w:r>
            <w:r>
              <w:rPr>
                <w:rFonts w:ascii="Times New Roman"/>
                <w:b w:val="false"/>
                <w:i w:val="false"/>
                <w:color w:val="000000"/>
                <w:sz w:val="20"/>
              </w:rPr>
              <w:t>
ского</w:t>
            </w:r>
            <w:r>
              <w:br/>
            </w:r>
            <w:r>
              <w:rPr>
                <w:rFonts w:ascii="Times New Roman"/>
                <w:b w:val="false"/>
                <w:i w:val="false"/>
                <w:color w:val="000000"/>
                <w:sz w:val="20"/>
              </w:rPr>
              <w:t>
значе-</w:t>
            </w:r>
            <w:r>
              <w:br/>
            </w:r>
            <w:r>
              <w:rPr>
                <w:rFonts w:ascii="Times New Roman"/>
                <w:b w:val="false"/>
                <w:i w:val="false"/>
                <w:color w:val="000000"/>
                <w:sz w:val="20"/>
              </w:rPr>
              <w:t>
ния,</w:t>
            </w:r>
            <w:r>
              <w:br/>
            </w:r>
            <w:r>
              <w:rPr>
                <w:rFonts w:ascii="Times New Roman"/>
                <w:b w:val="false"/>
                <w:i w:val="false"/>
                <w:color w:val="000000"/>
                <w:sz w:val="20"/>
              </w:rPr>
              <w:t>
столи-</w:t>
            </w:r>
            <w:r>
              <w:br/>
            </w:r>
            <w:r>
              <w:rPr>
                <w:rFonts w:ascii="Times New Roman"/>
                <w:b w:val="false"/>
                <w:i w:val="false"/>
                <w:color w:val="000000"/>
                <w:sz w:val="20"/>
              </w:rPr>
              <w:t>
цы)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района</w:t>
            </w:r>
            <w:r>
              <w:br/>
            </w:r>
            <w:r>
              <w:rPr>
                <w:rFonts w:ascii="Times New Roman"/>
                <w:b w:val="false"/>
                <w:i w:val="false"/>
                <w:color w:val="000000"/>
                <w:sz w:val="20"/>
              </w:rPr>
              <w:t>
(города</w:t>
            </w:r>
            <w:r>
              <w:br/>
            </w:r>
            <w:r>
              <w:rPr>
                <w:rFonts w:ascii="Times New Roman"/>
                <w:b w:val="false"/>
                <w:i w:val="false"/>
                <w:color w:val="000000"/>
                <w:sz w:val="20"/>
              </w:rPr>
              <w:t>
област-</w:t>
            </w:r>
            <w:r>
              <w:br/>
            </w:r>
            <w:r>
              <w:rPr>
                <w:rFonts w:ascii="Times New Roman"/>
                <w:b w:val="false"/>
                <w:i w:val="false"/>
                <w:color w:val="000000"/>
                <w:sz w:val="20"/>
              </w:rPr>
              <w:t>
ного</w:t>
            </w:r>
            <w:r>
              <w:br/>
            </w:r>
            <w:r>
              <w:rPr>
                <w:rFonts w:ascii="Times New Roman"/>
                <w:b w:val="false"/>
                <w:i w:val="false"/>
                <w:color w:val="000000"/>
                <w:sz w:val="20"/>
              </w:rPr>
              <w:t>
значе-</w:t>
            </w:r>
            <w:r>
              <w:br/>
            </w:r>
            <w:r>
              <w:rPr>
                <w:rFonts w:ascii="Times New Roman"/>
                <w:b w:val="false"/>
                <w:i w:val="false"/>
                <w:color w:val="000000"/>
                <w:sz w:val="20"/>
              </w:rPr>
              <w:t>
ния)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935"/>
        <w:gridCol w:w="1727"/>
        <w:gridCol w:w="1728"/>
        <w:gridCol w:w="1728"/>
        <w:gridCol w:w="172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в ходе</w:t>
            </w:r>
            <w:r>
              <w:br/>
            </w:r>
            <w:r>
              <w:rPr>
                <w:rFonts w:ascii="Times New Roman"/>
                <w:b w:val="false"/>
                <w:i w:val="false"/>
                <w:color w:val="000000"/>
                <w:sz w:val="20"/>
              </w:rPr>
              <w:t>
проведения</w:t>
            </w:r>
            <w:r>
              <w:br/>
            </w:r>
            <w:r>
              <w:rPr>
                <w:rFonts w:ascii="Times New Roman"/>
                <w:b w:val="false"/>
                <w:i w:val="false"/>
                <w:color w:val="000000"/>
                <w:sz w:val="20"/>
              </w:rPr>
              <w:t>
контрольных</w:t>
            </w:r>
            <w:r>
              <w:br/>
            </w:r>
            <w:r>
              <w:rPr>
                <w:rFonts w:ascii="Times New Roman"/>
                <w:b w:val="false"/>
                <w:i w:val="false"/>
                <w:color w:val="000000"/>
                <w:sz w:val="20"/>
              </w:rPr>
              <w:t>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нарушений, допущенных в отчетном периоде, по группам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поступлений</w:t>
            </w:r>
            <w:r>
              <w:br/>
            </w:r>
            <w:r>
              <w:rPr>
                <w:rFonts w:ascii="Times New Roman"/>
                <w:b w:val="false"/>
                <w:i w:val="false"/>
                <w:color w:val="000000"/>
                <w:sz w:val="20"/>
              </w:rPr>
              <w:t>
средств в бюджет</w:t>
            </w:r>
            <w:r>
              <w:br/>
            </w:r>
            <w:r>
              <w:rPr>
                <w:rFonts w:ascii="Times New Roman"/>
                <w:b w:val="false"/>
                <w:i w:val="false"/>
                <w:color w:val="000000"/>
                <w:sz w:val="20"/>
              </w:rPr>
              <w:t>
(доходная часть)</w:t>
            </w:r>
            <w:r>
              <w:br/>
            </w:r>
            <w:r>
              <w:rPr>
                <w:rFonts w:ascii="Times New Roman"/>
                <w:b w:val="false"/>
                <w:i w:val="false"/>
                <w:color w:val="000000"/>
                <w:sz w:val="20"/>
              </w:rPr>
              <w:t>
- неисполнение и</w:t>
            </w:r>
            <w:r>
              <w:br/>
            </w:r>
            <w:r>
              <w:rPr>
                <w:rFonts w:ascii="Times New Roman"/>
                <w:b w:val="false"/>
                <w:i w:val="false"/>
                <w:color w:val="000000"/>
                <w:sz w:val="20"/>
              </w:rPr>
              <w:t>
(или)</w:t>
            </w:r>
            <w:r>
              <w:br/>
            </w:r>
            <w:r>
              <w:rPr>
                <w:rFonts w:ascii="Times New Roman"/>
                <w:b w:val="false"/>
                <w:i w:val="false"/>
                <w:color w:val="000000"/>
                <w:sz w:val="20"/>
              </w:rPr>
              <w:t>
необеспечение</w:t>
            </w:r>
            <w:r>
              <w:br/>
            </w:r>
            <w:r>
              <w:rPr>
                <w:rFonts w:ascii="Times New Roman"/>
                <w:b w:val="false"/>
                <w:i w:val="false"/>
                <w:color w:val="000000"/>
                <w:sz w:val="20"/>
              </w:rPr>
              <w:t>
исполнения</w:t>
            </w:r>
            <w:r>
              <w:br/>
            </w:r>
            <w:r>
              <w:rPr>
                <w:rFonts w:ascii="Times New Roman"/>
                <w:b w:val="false"/>
                <w:i w:val="false"/>
                <w:color w:val="000000"/>
                <w:sz w:val="20"/>
              </w:rPr>
              <w:t>
налогового,</w:t>
            </w:r>
            <w:r>
              <w:br/>
            </w:r>
            <w:r>
              <w:rPr>
                <w:rFonts w:ascii="Times New Roman"/>
                <w:b w:val="false"/>
                <w:i w:val="false"/>
                <w:color w:val="000000"/>
                <w:sz w:val="20"/>
              </w:rPr>
              <w:t>
неналогового</w:t>
            </w:r>
            <w:r>
              <w:br/>
            </w:r>
            <w:r>
              <w:rPr>
                <w:rFonts w:ascii="Times New Roman"/>
                <w:b w:val="false"/>
                <w:i w:val="false"/>
                <w:color w:val="000000"/>
                <w:sz w:val="20"/>
              </w:rPr>
              <w:t>
обязательства,</w:t>
            </w:r>
            <w:r>
              <w:br/>
            </w:r>
            <w:r>
              <w:rPr>
                <w:rFonts w:ascii="Times New Roman"/>
                <w:b w:val="false"/>
                <w:i w:val="false"/>
                <w:color w:val="000000"/>
                <w:sz w:val="20"/>
              </w:rPr>
              <w:t>
поступлений от</w:t>
            </w:r>
            <w:r>
              <w:br/>
            </w:r>
            <w:r>
              <w:rPr>
                <w:rFonts w:ascii="Times New Roman"/>
                <w:b w:val="false"/>
                <w:i w:val="false"/>
                <w:color w:val="000000"/>
                <w:sz w:val="20"/>
              </w:rPr>
              <w:t>
продажи основно-</w:t>
            </w:r>
            <w:r>
              <w:br/>
            </w:r>
            <w:r>
              <w:rPr>
                <w:rFonts w:ascii="Times New Roman"/>
                <w:b w:val="false"/>
                <w:i w:val="false"/>
                <w:color w:val="000000"/>
                <w:sz w:val="20"/>
              </w:rPr>
              <w:t>
го капитала в</w:t>
            </w:r>
            <w:r>
              <w:br/>
            </w:r>
            <w:r>
              <w:rPr>
                <w:rFonts w:ascii="Times New Roman"/>
                <w:b w:val="false"/>
                <w:i w:val="false"/>
                <w:color w:val="000000"/>
                <w:sz w:val="20"/>
              </w:rPr>
              <w:t>
соответствующий</w:t>
            </w:r>
            <w:r>
              <w:br/>
            </w:r>
            <w:r>
              <w:rPr>
                <w:rFonts w:ascii="Times New Roman"/>
                <w:b w:val="false"/>
                <w:i w:val="false"/>
                <w:color w:val="000000"/>
                <w:sz w:val="20"/>
              </w:rPr>
              <w:t>
бюджет, а также</w:t>
            </w:r>
            <w:r>
              <w:br/>
            </w:r>
            <w:r>
              <w:rPr>
                <w:rFonts w:ascii="Times New Roman"/>
                <w:b w:val="false"/>
                <w:i w:val="false"/>
                <w:color w:val="000000"/>
                <w:sz w:val="20"/>
              </w:rPr>
              <w:t>
несвоевременное,</w:t>
            </w:r>
            <w:r>
              <w:br/>
            </w:r>
            <w:r>
              <w:rPr>
                <w:rFonts w:ascii="Times New Roman"/>
                <w:b w:val="false"/>
                <w:i w:val="false"/>
                <w:color w:val="000000"/>
                <w:sz w:val="20"/>
              </w:rPr>
              <w:t>
неполное</w:t>
            </w:r>
            <w:r>
              <w:br/>
            </w:r>
            <w:r>
              <w:rPr>
                <w:rFonts w:ascii="Times New Roman"/>
                <w:b w:val="false"/>
                <w:i w:val="false"/>
                <w:color w:val="000000"/>
                <w:sz w:val="20"/>
              </w:rPr>
              <w:t>
перечисление</w:t>
            </w:r>
            <w:r>
              <w:br/>
            </w:r>
            <w:r>
              <w:rPr>
                <w:rFonts w:ascii="Times New Roman"/>
                <w:b w:val="false"/>
                <w:i w:val="false"/>
                <w:color w:val="000000"/>
                <w:sz w:val="20"/>
              </w:rPr>
              <w:t>
поступлений в</w:t>
            </w:r>
            <w:r>
              <w:br/>
            </w:r>
            <w:r>
              <w:rPr>
                <w:rFonts w:ascii="Times New Roman"/>
                <w:b w:val="false"/>
                <w:i w:val="false"/>
                <w:color w:val="000000"/>
                <w:sz w:val="20"/>
              </w:rPr>
              <w:t>
бюджет, наруше-</w:t>
            </w:r>
            <w:r>
              <w:br/>
            </w:r>
            <w:r>
              <w:rPr>
                <w:rFonts w:ascii="Times New Roman"/>
                <w:b w:val="false"/>
                <w:i w:val="false"/>
                <w:color w:val="000000"/>
                <w:sz w:val="20"/>
              </w:rPr>
              <w:t>
ние порядка</w:t>
            </w:r>
            <w:r>
              <w:br/>
            </w:r>
            <w:r>
              <w:rPr>
                <w:rFonts w:ascii="Times New Roman"/>
                <w:b w:val="false"/>
                <w:i w:val="false"/>
                <w:color w:val="000000"/>
                <w:sz w:val="20"/>
              </w:rPr>
              <w:t>
возврата из</w:t>
            </w:r>
            <w:r>
              <w:br/>
            </w:r>
            <w:r>
              <w:rPr>
                <w:rFonts w:ascii="Times New Roman"/>
                <w:b w:val="false"/>
                <w:i w:val="false"/>
                <w:color w:val="000000"/>
                <w:sz w:val="20"/>
              </w:rPr>
              <w:t>
бюджета и (или)</w:t>
            </w:r>
            <w:r>
              <w:br/>
            </w:r>
            <w:r>
              <w:rPr>
                <w:rFonts w:ascii="Times New Roman"/>
                <w:b w:val="false"/>
                <w:i w:val="false"/>
                <w:color w:val="000000"/>
                <w:sz w:val="20"/>
              </w:rPr>
              <w:t>
зачета излишне</w:t>
            </w:r>
            <w:r>
              <w:br/>
            </w:r>
            <w:r>
              <w:rPr>
                <w:rFonts w:ascii="Times New Roman"/>
                <w:b w:val="false"/>
                <w:i w:val="false"/>
                <w:color w:val="000000"/>
                <w:sz w:val="20"/>
              </w:rPr>
              <w:t>
уплаченных сумм</w:t>
            </w:r>
            <w:r>
              <w:br/>
            </w:r>
            <w:r>
              <w:rPr>
                <w:rFonts w:ascii="Times New Roman"/>
                <w:b w:val="false"/>
                <w:i w:val="false"/>
                <w:color w:val="000000"/>
                <w:sz w:val="20"/>
              </w:rPr>
              <w:t>
поступлений</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w:t>
            </w:r>
            <w:r>
              <w:br/>
            </w:r>
            <w:r>
              <w:rPr>
                <w:rFonts w:ascii="Times New Roman"/>
                <w:b w:val="false"/>
                <w:i w:val="false"/>
                <w:color w:val="000000"/>
                <w:sz w:val="20"/>
              </w:rPr>
              <w:t>
использовании</w:t>
            </w:r>
            <w:r>
              <w:br/>
            </w:r>
            <w:r>
              <w:rPr>
                <w:rFonts w:ascii="Times New Roman"/>
                <w:b w:val="false"/>
                <w:i w:val="false"/>
                <w:color w:val="000000"/>
                <w:sz w:val="20"/>
              </w:rPr>
              <w:t>
бюджетных средств</w:t>
            </w:r>
            <w:r>
              <w:br/>
            </w:r>
            <w:r>
              <w:rPr>
                <w:rFonts w:ascii="Times New Roman"/>
                <w:b w:val="false"/>
                <w:i w:val="false"/>
                <w:color w:val="000000"/>
                <w:sz w:val="20"/>
              </w:rPr>
              <w:t>
и активов</w:t>
            </w:r>
            <w:r>
              <w:br/>
            </w:r>
            <w:r>
              <w:rPr>
                <w:rFonts w:ascii="Times New Roman"/>
                <w:b w:val="false"/>
                <w:i w:val="false"/>
                <w:color w:val="000000"/>
                <w:sz w:val="20"/>
              </w:rPr>
              <w:t>
государства-</w:t>
            </w:r>
            <w:r>
              <w:br/>
            </w:r>
            <w:r>
              <w:rPr>
                <w:rFonts w:ascii="Times New Roman"/>
                <w:b w:val="false"/>
                <w:i w:val="false"/>
                <w:color w:val="000000"/>
                <w:sz w:val="20"/>
              </w:rPr>
              <w:t>
использование</w:t>
            </w:r>
            <w:r>
              <w:br/>
            </w:r>
            <w:r>
              <w:rPr>
                <w:rFonts w:ascii="Times New Roman"/>
                <w:b w:val="false"/>
                <w:i w:val="false"/>
                <w:color w:val="000000"/>
                <w:sz w:val="20"/>
              </w:rPr>
              <w:t>
бюджетных средств,</w:t>
            </w:r>
            <w:r>
              <w:br/>
            </w:r>
            <w:r>
              <w:rPr>
                <w:rFonts w:ascii="Times New Roman"/>
                <w:b w:val="false"/>
                <w:i w:val="false"/>
                <w:color w:val="000000"/>
                <w:sz w:val="20"/>
              </w:rPr>
              <w:t>
трансфертов,</w:t>
            </w:r>
            <w:r>
              <w:br/>
            </w:r>
            <w:r>
              <w:rPr>
                <w:rFonts w:ascii="Times New Roman"/>
                <w:b w:val="false"/>
                <w:i w:val="false"/>
                <w:color w:val="000000"/>
                <w:sz w:val="20"/>
              </w:rPr>
              <w:t>
кредитов,</w:t>
            </w:r>
            <w:r>
              <w:br/>
            </w:r>
            <w:r>
              <w:rPr>
                <w:rFonts w:ascii="Times New Roman"/>
                <w:b w:val="false"/>
                <w:i w:val="false"/>
                <w:color w:val="000000"/>
                <w:sz w:val="20"/>
              </w:rPr>
              <w:t>
бюджетных</w:t>
            </w:r>
            <w:r>
              <w:br/>
            </w:r>
            <w:r>
              <w:rPr>
                <w:rFonts w:ascii="Times New Roman"/>
                <w:b w:val="false"/>
                <w:i w:val="false"/>
                <w:color w:val="000000"/>
                <w:sz w:val="20"/>
              </w:rPr>
              <w:t>
инвестиций,</w:t>
            </w:r>
            <w:r>
              <w:br/>
            </w:r>
            <w:r>
              <w:rPr>
                <w:rFonts w:ascii="Times New Roman"/>
                <w:b w:val="false"/>
                <w:i w:val="false"/>
                <w:color w:val="000000"/>
                <w:sz w:val="20"/>
              </w:rPr>
              <w:t>
связанных грантов,</w:t>
            </w:r>
            <w:r>
              <w:br/>
            </w:r>
            <w:r>
              <w:rPr>
                <w:rFonts w:ascii="Times New Roman"/>
                <w:b w:val="false"/>
                <w:i w:val="false"/>
                <w:color w:val="000000"/>
                <w:sz w:val="20"/>
              </w:rPr>
              <w:t>
государственных и</w:t>
            </w:r>
            <w:r>
              <w:br/>
            </w:r>
            <w:r>
              <w:rPr>
                <w:rFonts w:ascii="Times New Roman"/>
                <w:b w:val="false"/>
                <w:i w:val="false"/>
                <w:color w:val="000000"/>
                <w:sz w:val="20"/>
              </w:rPr>
              <w:t>
гарантированных</w:t>
            </w:r>
            <w:r>
              <w:br/>
            </w:r>
            <w:r>
              <w:rPr>
                <w:rFonts w:ascii="Times New Roman"/>
                <w:b w:val="false"/>
                <w:i w:val="false"/>
                <w:color w:val="000000"/>
                <w:sz w:val="20"/>
              </w:rPr>
              <w:t>
государством</w:t>
            </w:r>
            <w:r>
              <w:br/>
            </w:r>
            <w:r>
              <w:rPr>
                <w:rFonts w:ascii="Times New Roman"/>
                <w:b w:val="false"/>
                <w:i w:val="false"/>
                <w:color w:val="000000"/>
                <w:sz w:val="20"/>
              </w:rPr>
              <w:t>
займов,</w:t>
            </w:r>
            <w:r>
              <w:br/>
            </w:r>
            <w:r>
              <w:rPr>
                <w:rFonts w:ascii="Times New Roman"/>
                <w:b w:val="false"/>
                <w:i w:val="false"/>
                <w:color w:val="000000"/>
                <w:sz w:val="20"/>
              </w:rPr>
              <w:t>
поручительств и</w:t>
            </w:r>
            <w:r>
              <w:br/>
            </w:r>
            <w:r>
              <w:rPr>
                <w:rFonts w:ascii="Times New Roman"/>
                <w:b w:val="false"/>
                <w:i w:val="false"/>
                <w:color w:val="000000"/>
                <w:sz w:val="20"/>
              </w:rPr>
              <w:t>
активов</w:t>
            </w:r>
            <w:r>
              <w:br/>
            </w:r>
            <w:r>
              <w:rPr>
                <w:rFonts w:ascii="Times New Roman"/>
                <w:b w:val="false"/>
                <w:i w:val="false"/>
                <w:color w:val="000000"/>
                <w:sz w:val="20"/>
              </w:rPr>
              <w:t>
государства с</w:t>
            </w:r>
            <w:r>
              <w:br/>
            </w:r>
            <w:r>
              <w:rPr>
                <w:rFonts w:ascii="Times New Roman"/>
                <w:b w:val="false"/>
                <w:i w:val="false"/>
                <w:color w:val="000000"/>
                <w:sz w:val="20"/>
              </w:rPr>
              <w:t>
нарушением норм</w:t>
            </w:r>
            <w:r>
              <w:br/>
            </w:r>
            <w:r>
              <w:rPr>
                <w:rFonts w:ascii="Times New Roman"/>
                <w:b w:val="false"/>
                <w:i w:val="false"/>
                <w:color w:val="000000"/>
                <w:sz w:val="20"/>
              </w:rPr>
              <w:t>
бюджетного и иного</w:t>
            </w:r>
            <w:r>
              <w:br/>
            </w:r>
            <w:r>
              <w:rPr>
                <w:rFonts w:ascii="Times New Roman"/>
                <w:b w:val="false"/>
                <w:i w:val="false"/>
                <w:color w:val="000000"/>
                <w:sz w:val="20"/>
              </w:rPr>
              <w:t>
законодательства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при ведении</w:t>
            </w:r>
            <w:r>
              <w:br/>
            </w:r>
            <w:r>
              <w:rPr>
                <w:rFonts w:ascii="Times New Roman"/>
                <w:b w:val="false"/>
                <w:i w:val="false"/>
                <w:color w:val="000000"/>
                <w:sz w:val="20"/>
              </w:rPr>
              <w:t>
бухгалтерского учета и</w:t>
            </w:r>
            <w:r>
              <w:br/>
            </w:r>
            <w:r>
              <w:rPr>
                <w:rFonts w:ascii="Times New Roman"/>
                <w:b w:val="false"/>
                <w:i w:val="false"/>
                <w:color w:val="000000"/>
                <w:sz w:val="20"/>
              </w:rPr>
              <w:t>
составлении финансовой</w:t>
            </w:r>
            <w:r>
              <w:br/>
            </w:r>
            <w:r>
              <w:rPr>
                <w:rFonts w:ascii="Times New Roman"/>
                <w:b w:val="false"/>
                <w:i w:val="false"/>
                <w:color w:val="000000"/>
                <w:sz w:val="20"/>
              </w:rPr>
              <w:t>
отчетности-допущение</w:t>
            </w:r>
            <w:r>
              <w:br/>
            </w:r>
            <w:r>
              <w:rPr>
                <w:rFonts w:ascii="Times New Roman"/>
                <w:b w:val="false"/>
                <w:i w:val="false"/>
                <w:color w:val="000000"/>
                <w:sz w:val="20"/>
              </w:rPr>
              <w:t>
несоответствия данных</w:t>
            </w:r>
            <w:r>
              <w:br/>
            </w:r>
            <w:r>
              <w:rPr>
                <w:rFonts w:ascii="Times New Roman"/>
                <w:b w:val="false"/>
                <w:i w:val="false"/>
                <w:color w:val="000000"/>
                <w:sz w:val="20"/>
              </w:rPr>
              <w:t>
бухгалтерского учета</w:t>
            </w:r>
            <w:r>
              <w:br/>
            </w:r>
            <w:r>
              <w:rPr>
                <w:rFonts w:ascii="Times New Roman"/>
                <w:b w:val="false"/>
                <w:i w:val="false"/>
                <w:color w:val="000000"/>
                <w:sz w:val="20"/>
              </w:rPr>
              <w:t>
первичным документам,</w:t>
            </w:r>
            <w:r>
              <w:br/>
            </w:r>
            <w:r>
              <w:rPr>
                <w:rFonts w:ascii="Times New Roman"/>
                <w:b w:val="false"/>
                <w:i w:val="false"/>
                <w:color w:val="000000"/>
                <w:sz w:val="20"/>
              </w:rPr>
              <w:t>
вследствие несоблюде-</w:t>
            </w:r>
            <w:r>
              <w:br/>
            </w:r>
            <w:r>
              <w:rPr>
                <w:rFonts w:ascii="Times New Roman"/>
                <w:b w:val="false"/>
                <w:i w:val="false"/>
                <w:color w:val="000000"/>
                <w:sz w:val="20"/>
              </w:rPr>
              <w:t>
ния ведения первичного</w:t>
            </w:r>
            <w:r>
              <w:br/>
            </w:r>
            <w:r>
              <w:rPr>
                <w:rFonts w:ascii="Times New Roman"/>
                <w:b w:val="false"/>
                <w:i w:val="false"/>
                <w:color w:val="000000"/>
                <w:sz w:val="20"/>
              </w:rPr>
              <w:t>
учета согласно</w:t>
            </w:r>
            <w:r>
              <w:br/>
            </w:r>
            <w:r>
              <w:rPr>
                <w:rFonts w:ascii="Times New Roman"/>
                <w:b w:val="false"/>
                <w:i w:val="false"/>
                <w:color w:val="000000"/>
                <w:sz w:val="20"/>
              </w:rPr>
              <w:t>
установленных форм</w:t>
            </w:r>
            <w:r>
              <w:br/>
            </w:r>
            <w:r>
              <w:rPr>
                <w:rFonts w:ascii="Times New Roman"/>
                <w:b w:val="false"/>
                <w:i w:val="false"/>
                <w:color w:val="000000"/>
                <w:sz w:val="20"/>
              </w:rPr>
              <w:t>
первичной документа-</w:t>
            </w:r>
            <w:r>
              <w:br/>
            </w:r>
            <w:r>
              <w:rPr>
                <w:rFonts w:ascii="Times New Roman"/>
                <w:b w:val="false"/>
                <w:i w:val="false"/>
                <w:color w:val="000000"/>
                <w:sz w:val="20"/>
              </w:rPr>
              <w:t>
ции, недостача</w:t>
            </w:r>
            <w:r>
              <w:br/>
            </w:r>
            <w:r>
              <w:rPr>
                <w:rFonts w:ascii="Times New Roman"/>
                <w:b w:val="false"/>
                <w:i w:val="false"/>
                <w:color w:val="000000"/>
                <w:sz w:val="20"/>
              </w:rPr>
              <w:t>
товарно-материальных</w:t>
            </w:r>
            <w:r>
              <w:br/>
            </w:r>
            <w:r>
              <w:rPr>
                <w:rFonts w:ascii="Times New Roman"/>
                <w:b w:val="false"/>
                <w:i w:val="false"/>
                <w:color w:val="000000"/>
                <w:sz w:val="20"/>
              </w:rPr>
              <w:t>
ценностей и денежных</w:t>
            </w:r>
            <w:r>
              <w:br/>
            </w:r>
            <w:r>
              <w:rPr>
                <w:rFonts w:ascii="Times New Roman"/>
                <w:b w:val="false"/>
                <w:i w:val="false"/>
                <w:color w:val="000000"/>
                <w:sz w:val="20"/>
              </w:rPr>
              <w:t>
средств, необоснован-</w:t>
            </w:r>
            <w:r>
              <w:br/>
            </w:r>
            <w:r>
              <w:rPr>
                <w:rFonts w:ascii="Times New Roman"/>
                <w:b w:val="false"/>
                <w:i w:val="false"/>
                <w:color w:val="000000"/>
                <w:sz w:val="20"/>
              </w:rPr>
              <w:t>
ное списание активов,</w:t>
            </w:r>
            <w:r>
              <w:br/>
            </w:r>
            <w:r>
              <w:rPr>
                <w:rFonts w:ascii="Times New Roman"/>
                <w:b w:val="false"/>
                <w:i w:val="false"/>
                <w:color w:val="000000"/>
                <w:sz w:val="20"/>
              </w:rPr>
              <w:t>
материалов, малоценных</w:t>
            </w:r>
            <w:r>
              <w:br/>
            </w:r>
            <w:r>
              <w:rPr>
                <w:rFonts w:ascii="Times New Roman"/>
                <w:b w:val="false"/>
                <w:i w:val="false"/>
                <w:color w:val="000000"/>
                <w:sz w:val="20"/>
              </w:rPr>
              <w:t>
быстроизнашивающихся</w:t>
            </w:r>
            <w:r>
              <w:br/>
            </w:r>
            <w:r>
              <w:rPr>
                <w:rFonts w:ascii="Times New Roman"/>
                <w:b w:val="false"/>
                <w:i w:val="false"/>
                <w:color w:val="000000"/>
                <w:sz w:val="20"/>
              </w:rPr>
              <w:t>
предметов</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w:t>
            </w:r>
            <w:r>
              <w:br/>
            </w:r>
            <w:r>
              <w:rPr>
                <w:rFonts w:ascii="Times New Roman"/>
                <w:b w:val="false"/>
                <w:i w:val="false"/>
                <w:color w:val="000000"/>
                <w:sz w:val="20"/>
              </w:rPr>
              <w:t>
установлен-</w:t>
            </w:r>
            <w:r>
              <w:br/>
            </w:r>
            <w:r>
              <w:rPr>
                <w:rFonts w:ascii="Times New Roman"/>
                <w:b w:val="false"/>
                <w:i w:val="false"/>
                <w:color w:val="000000"/>
                <w:sz w:val="20"/>
              </w:rPr>
              <w:t>
ных сроков,</w:t>
            </w:r>
            <w:r>
              <w:br/>
            </w:r>
            <w:r>
              <w:rPr>
                <w:rFonts w:ascii="Times New Roman"/>
                <w:b w:val="false"/>
                <w:i w:val="false"/>
                <w:color w:val="000000"/>
                <w:sz w:val="20"/>
              </w:rPr>
              <w:t>
порядка</w:t>
            </w:r>
            <w:r>
              <w:br/>
            </w:r>
            <w:r>
              <w:rPr>
                <w:rFonts w:ascii="Times New Roman"/>
                <w:b w:val="false"/>
                <w:i w:val="false"/>
                <w:color w:val="000000"/>
                <w:sz w:val="20"/>
              </w:rPr>
              <w:t>
выполнения</w:t>
            </w:r>
            <w:r>
              <w:br/>
            </w:r>
            <w:r>
              <w:rPr>
                <w:rFonts w:ascii="Times New Roman"/>
                <w:b w:val="false"/>
                <w:i w:val="false"/>
                <w:color w:val="000000"/>
                <w:sz w:val="20"/>
              </w:rPr>
              <w:t>
бюджетных</w:t>
            </w:r>
            <w:r>
              <w:br/>
            </w:r>
            <w:r>
              <w:rPr>
                <w:rFonts w:ascii="Times New Roman"/>
                <w:b w:val="false"/>
                <w:i w:val="false"/>
                <w:color w:val="000000"/>
                <w:sz w:val="20"/>
              </w:rPr>
              <w:t>
процедур и</w:t>
            </w:r>
            <w:r>
              <w:br/>
            </w:r>
            <w:r>
              <w:rPr>
                <w:rFonts w:ascii="Times New Roman"/>
                <w:b w:val="false"/>
                <w:i w:val="false"/>
                <w:color w:val="000000"/>
                <w:sz w:val="20"/>
              </w:rPr>
              <w:t>
процедур ЗРК</w:t>
            </w:r>
            <w:r>
              <w:br/>
            </w:r>
            <w:r>
              <w:rPr>
                <w:rFonts w:ascii="Times New Roman"/>
                <w:b w:val="false"/>
                <w:i w:val="false"/>
                <w:color w:val="000000"/>
                <w:sz w:val="20"/>
              </w:rPr>
              <w:t>
о государ-</w:t>
            </w:r>
            <w:r>
              <w:br/>
            </w:r>
            <w:r>
              <w:rPr>
                <w:rFonts w:ascii="Times New Roman"/>
                <w:b w:val="false"/>
                <w:i w:val="false"/>
                <w:color w:val="000000"/>
                <w:sz w:val="20"/>
              </w:rPr>
              <w:t>
ственных</w:t>
            </w:r>
            <w:r>
              <w:br/>
            </w:r>
            <w:r>
              <w:rPr>
                <w:rFonts w:ascii="Times New Roman"/>
                <w:b w:val="false"/>
                <w:i w:val="false"/>
                <w:color w:val="000000"/>
                <w:sz w:val="20"/>
              </w:rPr>
              <w:t>
закупках, не</w:t>
            </w:r>
            <w:r>
              <w:br/>
            </w:r>
            <w:r>
              <w:rPr>
                <w:rFonts w:ascii="Times New Roman"/>
                <w:b w:val="false"/>
                <w:i w:val="false"/>
                <w:color w:val="000000"/>
                <w:sz w:val="20"/>
              </w:rPr>
              <w:t>
повлекшее</w:t>
            </w:r>
            <w:r>
              <w:br/>
            </w:r>
            <w:r>
              <w:rPr>
                <w:rFonts w:ascii="Times New Roman"/>
                <w:b w:val="false"/>
                <w:i w:val="false"/>
                <w:color w:val="000000"/>
                <w:sz w:val="20"/>
              </w:rPr>
              <w:t>
причинение</w:t>
            </w:r>
            <w:r>
              <w:br/>
            </w:r>
            <w:r>
              <w:rPr>
                <w:rFonts w:ascii="Times New Roman"/>
                <w:b w:val="false"/>
                <w:i w:val="false"/>
                <w:color w:val="000000"/>
                <w:sz w:val="20"/>
              </w:rPr>
              <w:t>
ущерба</w:t>
            </w:r>
            <w:r>
              <w:br/>
            </w:r>
            <w:r>
              <w:rPr>
                <w:rFonts w:ascii="Times New Roman"/>
                <w:b w:val="false"/>
                <w:i w:val="false"/>
                <w:color w:val="000000"/>
                <w:sz w:val="20"/>
              </w:rPr>
              <w:t>
(вреда)</w:t>
            </w:r>
            <w:r>
              <w:br/>
            </w:r>
            <w:r>
              <w:rPr>
                <w:rFonts w:ascii="Times New Roman"/>
                <w:b w:val="false"/>
                <w:i w:val="false"/>
                <w:color w:val="000000"/>
                <w:sz w:val="20"/>
              </w:rPr>
              <w:t>
государству</w:t>
            </w:r>
            <w:r>
              <w:br/>
            </w:r>
            <w:r>
              <w:rPr>
                <w:rFonts w:ascii="Times New Roman"/>
                <w:b w:val="false"/>
                <w:i w:val="false"/>
                <w:color w:val="000000"/>
                <w:sz w:val="20"/>
              </w:rPr>
              <w:t>
и получате-</w:t>
            </w:r>
            <w:r>
              <w:br/>
            </w:r>
            <w:r>
              <w:rPr>
                <w:rFonts w:ascii="Times New Roman"/>
                <w:b w:val="false"/>
                <w:i w:val="false"/>
                <w:color w:val="000000"/>
                <w:sz w:val="20"/>
              </w:rPr>
              <w:t>
лям бюджет-</w:t>
            </w:r>
            <w:r>
              <w:br/>
            </w:r>
            <w:r>
              <w:rPr>
                <w:rFonts w:ascii="Times New Roman"/>
                <w:b w:val="false"/>
                <w:i w:val="false"/>
                <w:color w:val="000000"/>
                <w:sz w:val="20"/>
              </w:rPr>
              <w:t>
ных средств</w:t>
            </w:r>
            <w:r>
              <w:br/>
            </w:r>
            <w:r>
              <w:rPr>
                <w:rFonts w:ascii="Times New Roman"/>
                <w:b w:val="false"/>
                <w:i w:val="false"/>
                <w:color w:val="000000"/>
                <w:sz w:val="20"/>
              </w:rPr>
              <w:t>
и не влеку-</w:t>
            </w:r>
            <w:r>
              <w:br/>
            </w:r>
            <w:r>
              <w:rPr>
                <w:rFonts w:ascii="Times New Roman"/>
                <w:b w:val="false"/>
                <w:i w:val="false"/>
                <w:color w:val="000000"/>
                <w:sz w:val="20"/>
              </w:rPr>
              <w:t>
щее админи-</w:t>
            </w:r>
            <w:r>
              <w:br/>
            </w:r>
            <w:r>
              <w:rPr>
                <w:rFonts w:ascii="Times New Roman"/>
                <w:b w:val="false"/>
                <w:i w:val="false"/>
                <w:color w:val="000000"/>
                <w:sz w:val="20"/>
              </w:rPr>
              <w:t>
стративной и</w:t>
            </w:r>
            <w:r>
              <w:br/>
            </w:r>
            <w:r>
              <w:rPr>
                <w:rFonts w:ascii="Times New Roman"/>
                <w:b w:val="false"/>
                <w:i w:val="false"/>
                <w:color w:val="000000"/>
                <w:sz w:val="20"/>
              </w:rPr>
              <w:t>
уголовной</w:t>
            </w:r>
            <w:r>
              <w:br/>
            </w:r>
            <w:r>
              <w:rPr>
                <w:rFonts w:ascii="Times New Roman"/>
                <w:b w:val="false"/>
                <w:i w:val="false"/>
                <w:color w:val="000000"/>
                <w:sz w:val="20"/>
              </w:rPr>
              <w:t>
ответствен-</w:t>
            </w:r>
            <w:r>
              <w:br/>
            </w:r>
            <w:r>
              <w:rPr>
                <w:rFonts w:ascii="Times New Roman"/>
                <w:b w:val="false"/>
                <w:i w:val="false"/>
                <w:color w:val="000000"/>
                <w:sz w:val="20"/>
              </w:rPr>
              <w:t>
ности,</w:t>
            </w:r>
            <w:r>
              <w:br/>
            </w:r>
            <w:r>
              <w:rPr>
                <w:rFonts w:ascii="Times New Roman"/>
                <w:b w:val="false"/>
                <w:i w:val="false"/>
                <w:color w:val="000000"/>
                <w:sz w:val="20"/>
              </w:rPr>
              <w:t>
установлен-</w:t>
            </w:r>
            <w:r>
              <w:br/>
            </w:r>
            <w:r>
              <w:rPr>
                <w:rFonts w:ascii="Times New Roman"/>
                <w:b w:val="false"/>
                <w:i w:val="false"/>
                <w:color w:val="000000"/>
                <w:sz w:val="20"/>
              </w:rPr>
              <w:t>
ной ЗРК</w:t>
            </w:r>
          </w:p>
        </w:tc>
      </w:tr>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допу-</w:t>
            </w:r>
            <w:r>
              <w:br/>
            </w:r>
            <w:r>
              <w:rPr>
                <w:rFonts w:ascii="Times New Roman"/>
                <w:b w:val="false"/>
                <w:i w:val="false"/>
                <w:color w:val="000000"/>
                <w:sz w:val="20"/>
              </w:rPr>
              <w:t>
щенные</w:t>
            </w:r>
            <w:r>
              <w:br/>
            </w:r>
            <w:r>
              <w:rPr>
                <w:rFonts w:ascii="Times New Roman"/>
                <w:b w:val="false"/>
                <w:i w:val="false"/>
                <w:color w:val="000000"/>
                <w:sz w:val="20"/>
              </w:rPr>
              <w:t>
в от-</w:t>
            </w:r>
            <w:r>
              <w:br/>
            </w:r>
            <w:r>
              <w:rPr>
                <w:rFonts w:ascii="Times New Roman"/>
                <w:b w:val="false"/>
                <w:i w:val="false"/>
                <w:color w:val="000000"/>
                <w:sz w:val="20"/>
              </w:rPr>
              <w:t>
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w:t>
            </w:r>
            <w:r>
              <w:br/>
            </w:r>
            <w:r>
              <w:rPr>
                <w:rFonts w:ascii="Times New Roman"/>
                <w:b w:val="false"/>
                <w:i w:val="false"/>
                <w:color w:val="000000"/>
                <w:sz w:val="20"/>
              </w:rPr>
              <w:t>
ные - в</w:t>
            </w:r>
            <w:r>
              <w:br/>
            </w:r>
            <w:r>
              <w:rPr>
                <w:rFonts w:ascii="Times New Roman"/>
                <w:b w:val="false"/>
                <w:i w:val="false"/>
                <w:color w:val="000000"/>
                <w:sz w:val="20"/>
              </w:rPr>
              <w:t>
тыс. тенге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w:t>
            </w:r>
            <w:r>
              <w:br/>
            </w:r>
            <w:r>
              <w:rPr>
                <w:rFonts w:ascii="Times New Roman"/>
                <w:b w:val="false"/>
                <w:i w:val="false"/>
                <w:color w:val="000000"/>
                <w:sz w:val="20"/>
              </w:rPr>
              <w:t>
твенные -</w:t>
            </w:r>
            <w:r>
              <w:br/>
            </w:r>
            <w:r>
              <w:rPr>
                <w:rFonts w:ascii="Times New Roman"/>
                <w:b w:val="false"/>
                <w:i w:val="false"/>
                <w:color w:val="000000"/>
                <w:sz w:val="20"/>
              </w:rPr>
              <w:t>
в единицах</w:t>
            </w:r>
          </w:p>
        </w:tc>
        <w:tc>
          <w:tcPr>
            <w:tcW w:w="0" w:type="auto"/>
            <w:vMerge/>
            <w:tcBorders>
              <w:top w:val="nil"/>
              <w:left w:val="single" w:color="cfcfcf" w:sz="5"/>
              <w:bottom w:val="single" w:color="cfcfcf" w:sz="5"/>
              <w:right w:val="single" w:color="cfcfcf" w:sz="5"/>
            </w:tcBorders>
          </w:tcP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8"/>
        <w:gridCol w:w="1038"/>
        <w:gridCol w:w="1038"/>
        <w:gridCol w:w="1039"/>
        <w:gridCol w:w="1039"/>
        <w:gridCol w:w="1039"/>
        <w:gridCol w:w="1914"/>
        <w:gridCol w:w="1039"/>
        <w:gridCol w:w="10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суммы</w:t>
            </w:r>
            <w:r>
              <w:br/>
            </w:r>
            <w:r>
              <w:rPr>
                <w:rFonts w:ascii="Times New Roman"/>
                <w:b w:val="false"/>
                <w:i w:val="false"/>
                <w:color w:val="000000"/>
                <w:sz w:val="20"/>
              </w:rPr>
              <w:t>
нарушений по результатам</w:t>
            </w:r>
            <w:r>
              <w:br/>
            </w:r>
            <w:r>
              <w:rPr>
                <w:rFonts w:ascii="Times New Roman"/>
                <w:b w:val="false"/>
                <w:i w:val="false"/>
                <w:color w:val="000000"/>
                <w:sz w:val="20"/>
              </w:rPr>
              <w:t>
контроля за отчетный</w:t>
            </w:r>
            <w:r>
              <w:br/>
            </w:r>
            <w:r>
              <w:rPr>
                <w:rFonts w:ascii="Times New Roman"/>
                <w:b w:val="false"/>
                <w:i w:val="false"/>
                <w:color w:val="000000"/>
                <w:sz w:val="20"/>
              </w:rPr>
              <w:t>
период,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нарушений за отчетный</w:t>
            </w:r>
            <w:r>
              <w:br/>
            </w:r>
            <w:r>
              <w:rPr>
                <w:rFonts w:ascii="Times New Roman"/>
                <w:b w:val="false"/>
                <w:i w:val="false"/>
                <w:color w:val="000000"/>
                <w:sz w:val="20"/>
              </w:rPr>
              <w:t>
период, в том числе по</w:t>
            </w:r>
            <w:r>
              <w:br/>
            </w:r>
            <w:r>
              <w:rPr>
                <w:rFonts w:ascii="Times New Roman"/>
                <w:b w:val="false"/>
                <w:i w:val="false"/>
                <w:color w:val="000000"/>
                <w:sz w:val="20"/>
              </w:rPr>
              <w:t>
результатам контроля прошлых</w:t>
            </w:r>
            <w:r>
              <w:br/>
            </w:r>
            <w:r>
              <w:rPr>
                <w:rFonts w:ascii="Times New Roman"/>
                <w:b w:val="false"/>
                <w:i w:val="false"/>
                <w:color w:val="000000"/>
                <w:sz w:val="20"/>
              </w:rPr>
              <w:t>
лет, всего</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r>
              <w:br/>
            </w:r>
            <w:r>
              <w:rPr>
                <w:rFonts w:ascii="Times New Roman"/>
                <w:b w:val="false"/>
                <w:i w:val="false"/>
                <w:color w:val="000000"/>
                <w:sz w:val="20"/>
              </w:rPr>
              <w:t>
невосста-</w:t>
            </w:r>
            <w:r>
              <w:br/>
            </w:r>
            <w:r>
              <w:rPr>
                <w:rFonts w:ascii="Times New Roman"/>
                <w:b w:val="false"/>
                <w:i w:val="false"/>
                <w:color w:val="000000"/>
                <w:sz w:val="20"/>
              </w:rPr>
              <w:t>
новленных и</w:t>
            </w:r>
            <w:r>
              <w:br/>
            </w:r>
            <w:r>
              <w:rPr>
                <w:rFonts w:ascii="Times New Roman"/>
                <w:b w:val="false"/>
                <w:i w:val="false"/>
                <w:color w:val="000000"/>
                <w:sz w:val="20"/>
              </w:rPr>
              <w:t>
невозмещен-</w:t>
            </w:r>
            <w:r>
              <w:br/>
            </w:r>
            <w:r>
              <w:rPr>
                <w:rFonts w:ascii="Times New Roman"/>
                <w:b w:val="false"/>
                <w:i w:val="false"/>
                <w:color w:val="000000"/>
                <w:sz w:val="20"/>
              </w:rPr>
              <w:t>
ных в</w:t>
            </w:r>
            <w:r>
              <w:br/>
            </w:r>
            <w:r>
              <w:rPr>
                <w:rFonts w:ascii="Times New Roman"/>
                <w:b w:val="false"/>
                <w:i w:val="false"/>
                <w:color w:val="000000"/>
                <w:sz w:val="20"/>
              </w:rPr>
              <w:t>
бюджет сумм</w:t>
            </w:r>
            <w:r>
              <w:br/>
            </w:r>
            <w:r>
              <w:rPr>
                <w:rFonts w:ascii="Times New Roman"/>
                <w:b w:val="false"/>
                <w:i w:val="false"/>
                <w:color w:val="000000"/>
                <w:sz w:val="20"/>
              </w:rPr>
              <w:t>
нарушений</w:t>
            </w:r>
            <w:r>
              <w:br/>
            </w:r>
            <w:r>
              <w:rPr>
                <w:rFonts w:ascii="Times New Roman"/>
                <w:b w:val="false"/>
                <w:i w:val="false"/>
                <w:color w:val="000000"/>
                <w:sz w:val="20"/>
              </w:rPr>
              <w:t>
на конец</w:t>
            </w:r>
            <w:r>
              <w:br/>
            </w:r>
            <w:r>
              <w:rPr>
                <w:rFonts w:ascii="Times New Roman"/>
                <w:b w:val="false"/>
                <w:i w:val="false"/>
                <w:color w:val="000000"/>
                <w:sz w:val="20"/>
              </w:rPr>
              <w:t>
отчетного</w:t>
            </w:r>
            <w:r>
              <w:br/>
            </w:r>
            <w:r>
              <w:rPr>
                <w:rFonts w:ascii="Times New Roman"/>
                <w:b w:val="false"/>
                <w:i w:val="false"/>
                <w:color w:val="000000"/>
                <w:sz w:val="20"/>
              </w:rPr>
              <w:t>
периода</w:t>
            </w:r>
            <w:r>
              <w:br/>
            </w:r>
            <w:r>
              <w:rPr>
                <w:rFonts w:ascii="Times New Roman"/>
                <w:b w:val="false"/>
                <w:i w:val="false"/>
                <w:color w:val="000000"/>
                <w:sz w:val="20"/>
              </w:rPr>
              <w:t>
</w:t>
            </w:r>
            <w:r>
              <w:rPr>
                <w:rFonts w:ascii="Times New Roman"/>
                <w:b w:val="false"/>
                <w:i/>
                <w:color w:val="000000"/>
                <w:sz w:val="20"/>
              </w:rPr>
              <w:t>(гр.6 +</w:t>
            </w:r>
            <w:r>
              <w:br/>
            </w:r>
            <w:r>
              <w:rPr>
                <w:rFonts w:ascii="Times New Roman"/>
                <w:b w:val="false"/>
                <w:i w:val="false"/>
                <w:color w:val="000000"/>
                <w:sz w:val="20"/>
              </w:rPr>
              <w:t>
</w:t>
            </w:r>
            <w:r>
              <w:rPr>
                <w:rFonts w:ascii="Times New Roman"/>
                <w:b w:val="false"/>
                <w:i/>
                <w:color w:val="000000"/>
                <w:sz w:val="20"/>
              </w:rPr>
              <w:t>гр.18 +</w:t>
            </w:r>
            <w:r>
              <w:br/>
            </w:r>
            <w:r>
              <w:rPr>
                <w:rFonts w:ascii="Times New Roman"/>
                <w:b w:val="false"/>
                <w:i w:val="false"/>
                <w:color w:val="000000"/>
                <w:sz w:val="20"/>
              </w:rPr>
              <w:t>
</w:t>
            </w:r>
            <w:r>
              <w:rPr>
                <w:rFonts w:ascii="Times New Roman"/>
                <w:b w:val="false"/>
                <w:i/>
                <w:color w:val="000000"/>
                <w:sz w:val="20"/>
              </w:rPr>
              <w:t>гр.20 -</w:t>
            </w:r>
            <w:r>
              <w:br/>
            </w:r>
            <w:r>
              <w:rPr>
                <w:rFonts w:ascii="Times New Roman"/>
                <w:b w:val="false"/>
                <w:i w:val="false"/>
                <w:color w:val="000000"/>
                <w:sz w:val="20"/>
              </w:rPr>
              <w:t>
</w:t>
            </w:r>
            <w:r>
              <w:rPr>
                <w:rFonts w:ascii="Times New Roman"/>
                <w:b w:val="false"/>
                <w:i/>
                <w:color w:val="000000"/>
                <w:sz w:val="20"/>
              </w:rPr>
              <w:t>гр.24 -</w:t>
            </w:r>
            <w:r>
              <w:br/>
            </w:r>
            <w:r>
              <w:rPr>
                <w:rFonts w:ascii="Times New Roman"/>
                <w:b w:val="false"/>
                <w:i w:val="false"/>
                <w:color w:val="000000"/>
                <w:sz w:val="20"/>
              </w:rPr>
              <w:t>
</w:t>
            </w:r>
            <w:r>
              <w:rPr>
                <w:rFonts w:ascii="Times New Roman"/>
                <w:b w:val="false"/>
                <w:i/>
                <w:color w:val="000000"/>
                <w:sz w:val="20"/>
              </w:rPr>
              <w:t>гр.26)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представлений</w:t>
            </w:r>
            <w:r>
              <w:br/>
            </w:r>
            <w:r>
              <w:rPr>
                <w:rFonts w:ascii="Times New Roman"/>
                <w:b w:val="false"/>
                <w:i w:val="false"/>
                <w:color w:val="000000"/>
                <w:sz w:val="20"/>
              </w:rPr>
              <w:t>
на устранение</w:t>
            </w:r>
            <w:r>
              <w:br/>
            </w:r>
            <w:r>
              <w:rPr>
                <w:rFonts w:ascii="Times New Roman"/>
                <w:b w:val="false"/>
                <w:i w:val="false"/>
                <w:color w:val="000000"/>
                <w:sz w:val="20"/>
              </w:rPr>
              <w:t>
выявленных</w:t>
            </w:r>
            <w:r>
              <w:br/>
            </w:r>
            <w:r>
              <w:rPr>
                <w:rFonts w:ascii="Times New Roman"/>
                <w:b w:val="false"/>
                <w:i w:val="false"/>
                <w:color w:val="000000"/>
                <w:sz w:val="20"/>
              </w:rPr>
              <w:t>
нарушений,</w:t>
            </w:r>
            <w:r>
              <w:br/>
            </w:r>
            <w:r>
              <w:rPr>
                <w:rFonts w:ascii="Times New Roman"/>
                <w:b w:val="false"/>
                <w:i w:val="false"/>
                <w:color w:val="000000"/>
                <w:sz w:val="20"/>
              </w:rPr>
              <w:t>
причин и</w:t>
            </w:r>
            <w:r>
              <w:br/>
            </w:r>
            <w:r>
              <w:rPr>
                <w:rFonts w:ascii="Times New Roman"/>
                <w:b w:val="false"/>
                <w:i w:val="false"/>
                <w:color w:val="000000"/>
                <w:sz w:val="20"/>
              </w:rPr>
              <w:t>
условий,</w:t>
            </w:r>
            <w:r>
              <w:br/>
            </w:r>
            <w:r>
              <w:rPr>
                <w:rFonts w:ascii="Times New Roman"/>
                <w:b w:val="false"/>
                <w:i w:val="false"/>
                <w:color w:val="000000"/>
                <w:sz w:val="20"/>
              </w:rPr>
              <w:t>
способствующих</w:t>
            </w:r>
            <w:r>
              <w:br/>
            </w:r>
            <w:r>
              <w:rPr>
                <w:rFonts w:ascii="Times New Roman"/>
                <w:b w:val="false"/>
                <w:i w:val="false"/>
                <w:color w:val="000000"/>
                <w:sz w:val="20"/>
              </w:rPr>
              <w:t>
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восстановле-</w:t>
            </w:r>
            <w:r>
              <w:br/>
            </w:r>
            <w:r>
              <w:rPr>
                <w:rFonts w:ascii="Times New Roman"/>
                <w:b w:val="false"/>
                <w:i w:val="false"/>
                <w:color w:val="000000"/>
                <w:sz w:val="20"/>
              </w:rPr>
              <w:t>
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подлежащие</w:t>
            </w:r>
            <w:r>
              <w:br/>
            </w:r>
            <w:r>
              <w:rPr>
                <w:rFonts w:ascii="Times New Roman"/>
                <w:b w:val="false"/>
                <w:i w:val="false"/>
                <w:color w:val="000000"/>
                <w:sz w:val="20"/>
              </w:rPr>
              <w:t>
возмещению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r>
              <w:br/>
            </w:r>
            <w:r>
              <w:rPr>
                <w:rFonts w:ascii="Times New Roman"/>
                <w:b w:val="false"/>
                <w:i w:val="false"/>
                <w:color w:val="000000"/>
                <w:sz w:val="20"/>
              </w:rPr>
              <w:t>
путем выполне-</w:t>
            </w:r>
            <w:r>
              <w:br/>
            </w:r>
            <w:r>
              <w:rPr>
                <w:rFonts w:ascii="Times New Roman"/>
                <w:b w:val="false"/>
                <w:i w:val="false"/>
                <w:color w:val="000000"/>
                <w:sz w:val="20"/>
              </w:rPr>
              <w:t>
ния работ,</w:t>
            </w:r>
            <w:r>
              <w:br/>
            </w:r>
            <w:r>
              <w:rPr>
                <w:rFonts w:ascii="Times New Roman"/>
                <w:b w:val="false"/>
                <w:i w:val="false"/>
                <w:color w:val="000000"/>
                <w:sz w:val="20"/>
              </w:rPr>
              <w:t>
оказания услуг,</w:t>
            </w:r>
            <w:r>
              <w:br/>
            </w:r>
            <w:r>
              <w:rPr>
                <w:rFonts w:ascii="Times New Roman"/>
                <w:b w:val="false"/>
                <w:i w:val="false"/>
                <w:color w:val="000000"/>
                <w:sz w:val="20"/>
              </w:rPr>
              <w:t>
поставки това-</w:t>
            </w:r>
            <w:r>
              <w:br/>
            </w:r>
            <w:r>
              <w:rPr>
                <w:rFonts w:ascii="Times New Roman"/>
                <w:b w:val="false"/>
                <w:i w:val="false"/>
                <w:color w:val="000000"/>
                <w:sz w:val="20"/>
              </w:rPr>
              <w:t>
ров и (или)</w:t>
            </w:r>
            <w:r>
              <w:br/>
            </w:r>
            <w:r>
              <w:rPr>
                <w:rFonts w:ascii="Times New Roman"/>
                <w:b w:val="false"/>
                <w:i w:val="false"/>
                <w:color w:val="000000"/>
                <w:sz w:val="20"/>
              </w:rPr>
              <w:t>
отражения по</w:t>
            </w:r>
            <w:r>
              <w:br/>
            </w:r>
            <w:r>
              <w:rPr>
                <w:rFonts w:ascii="Times New Roman"/>
                <w:b w:val="false"/>
                <w:i w:val="false"/>
                <w:color w:val="000000"/>
                <w:sz w:val="20"/>
              </w:rPr>
              <w:t>
учету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w:t>
            </w:r>
            <w:r>
              <w:br/>
            </w:r>
            <w:r>
              <w:rPr>
                <w:rFonts w:ascii="Times New Roman"/>
                <w:b w:val="false"/>
                <w:i w:val="false"/>
                <w:color w:val="000000"/>
                <w:sz w:val="20"/>
              </w:rPr>
              <w:t>
ные в</w:t>
            </w:r>
            <w:r>
              <w:br/>
            </w:r>
            <w:r>
              <w:rPr>
                <w:rFonts w:ascii="Times New Roman"/>
                <w:b w:val="false"/>
                <w:i w:val="false"/>
                <w:color w:val="000000"/>
                <w:sz w:val="20"/>
              </w:rPr>
              <w:t>
доход</w:t>
            </w:r>
            <w:r>
              <w:br/>
            </w:r>
            <w:r>
              <w:rPr>
                <w:rFonts w:ascii="Times New Roman"/>
                <w:b w:val="false"/>
                <w:i w:val="false"/>
                <w:color w:val="000000"/>
                <w:sz w:val="20"/>
              </w:rPr>
              <w:t>
соответ-</w:t>
            </w:r>
            <w:r>
              <w:br/>
            </w:r>
            <w:r>
              <w:rPr>
                <w:rFonts w:ascii="Times New Roman"/>
                <w:b w:val="false"/>
                <w:i w:val="false"/>
                <w:color w:val="000000"/>
                <w:sz w:val="20"/>
              </w:rPr>
              <w:t>
ствующего</w:t>
            </w:r>
            <w:r>
              <w:br/>
            </w:r>
            <w:r>
              <w:rPr>
                <w:rFonts w:ascii="Times New Roman"/>
                <w:b w:val="false"/>
                <w:i w:val="false"/>
                <w:color w:val="000000"/>
                <w:sz w:val="20"/>
              </w:rPr>
              <w:t>
бюджета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допущенные</w:t>
            </w:r>
            <w:r>
              <w:br/>
            </w:r>
            <w:r>
              <w:rPr>
                <w:rFonts w:ascii="Times New Roman"/>
                <w:b w:val="false"/>
                <w:i w:val="false"/>
                <w:color w:val="000000"/>
                <w:sz w:val="20"/>
              </w:rPr>
              <w:t>
в отчетном</w:t>
            </w:r>
            <w:r>
              <w:br/>
            </w:r>
            <w:r>
              <w:rPr>
                <w:rFonts w:ascii="Times New Roman"/>
                <w:b w:val="false"/>
                <w:i w:val="false"/>
                <w:color w:val="000000"/>
                <w:sz w:val="20"/>
              </w:rPr>
              <w:t>
периоде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w:t>
            </w:r>
            <w:r>
              <w:br/>
            </w:r>
            <w:r>
              <w:rPr>
                <w:rFonts w:ascii="Times New Roman"/>
                <w:b w:val="false"/>
                <w:i w:val="false"/>
                <w:color w:val="000000"/>
                <w:sz w:val="20"/>
              </w:rPr>
              <w:t>
ные в</w:t>
            </w:r>
            <w:r>
              <w:br/>
            </w:r>
            <w:r>
              <w:rPr>
                <w:rFonts w:ascii="Times New Roman"/>
                <w:b w:val="false"/>
                <w:i w:val="false"/>
                <w:color w:val="000000"/>
                <w:sz w:val="20"/>
              </w:rPr>
              <w:t>
отчетном</w:t>
            </w:r>
            <w:r>
              <w:br/>
            </w:r>
            <w:r>
              <w:rPr>
                <w:rFonts w:ascii="Times New Roman"/>
                <w:b w:val="false"/>
                <w:i w:val="false"/>
                <w:color w:val="000000"/>
                <w:sz w:val="20"/>
              </w:rPr>
              <w:t>
периоде</w:t>
            </w: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w:t>
            </w:r>
            <w:r>
              <w:br/>
            </w:r>
            <w:r>
              <w:rPr>
                <w:rFonts w:ascii="Times New Roman"/>
                <w:b w:val="false"/>
                <w:i w:val="false"/>
                <w:color w:val="000000"/>
                <w:sz w:val="20"/>
              </w:rPr>
              <w:t>
сено</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исполне-</w:t>
            </w:r>
            <w:r>
              <w:br/>
            </w:r>
            <w:r>
              <w:rPr>
                <w:rFonts w:ascii="Times New Roman"/>
                <w:b w:val="false"/>
                <w:i w:val="false"/>
                <w:color w:val="000000"/>
                <w:sz w:val="20"/>
              </w:rPr>
              <w:t>
но</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материалов</w:t>
            </w:r>
            <w:r>
              <w:br/>
            </w:r>
            <w:r>
              <w:rPr>
                <w:rFonts w:ascii="Times New Roman"/>
                <w:b w:val="false"/>
                <w:i w:val="false"/>
                <w:color w:val="000000"/>
                <w:sz w:val="20"/>
              </w:rPr>
              <w:t>
контроля в</w:t>
            </w:r>
            <w:r>
              <w:br/>
            </w:r>
            <w:r>
              <w:rPr>
                <w:rFonts w:ascii="Times New Roman"/>
                <w:b w:val="false"/>
                <w:i w:val="false"/>
                <w:color w:val="000000"/>
                <w:sz w:val="20"/>
              </w:rPr>
              <w:t>
правоохранительные</w:t>
            </w:r>
            <w:r>
              <w:br/>
            </w:r>
            <w:r>
              <w:rPr>
                <w:rFonts w:ascii="Times New Roman"/>
                <w:b w:val="false"/>
                <w:i w:val="false"/>
                <w:color w:val="000000"/>
                <w:sz w:val="20"/>
              </w:rPr>
              <w:t>
органы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к административной</w:t>
            </w:r>
            <w:r>
              <w:br/>
            </w:r>
            <w:r>
              <w:rPr>
                <w:rFonts w:ascii="Times New Roman"/>
                <w:b w:val="false"/>
                <w:i w:val="false"/>
                <w:color w:val="000000"/>
                <w:sz w:val="20"/>
              </w:rPr>
              <w:t>
ответственности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должностных</w:t>
            </w:r>
            <w:r>
              <w:br/>
            </w:r>
            <w:r>
              <w:rPr>
                <w:rFonts w:ascii="Times New Roman"/>
                <w:b w:val="false"/>
                <w:i w:val="false"/>
                <w:color w:val="000000"/>
                <w:sz w:val="20"/>
              </w:rPr>
              <w:t>
лиц, привлеченных</w:t>
            </w:r>
            <w:r>
              <w:br/>
            </w:r>
            <w:r>
              <w:rPr>
                <w:rFonts w:ascii="Times New Roman"/>
                <w:b w:val="false"/>
                <w:i w:val="false"/>
                <w:color w:val="000000"/>
                <w:sz w:val="20"/>
              </w:rPr>
              <w:t>
к дисциплинарной</w:t>
            </w:r>
            <w:r>
              <w:br/>
            </w:r>
            <w:r>
              <w:rPr>
                <w:rFonts w:ascii="Times New Roman"/>
                <w:b w:val="false"/>
                <w:i w:val="false"/>
                <w:color w:val="000000"/>
                <w:sz w:val="20"/>
              </w:rPr>
              <w:t>
ответственности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r>
              <w:br/>
            </w:r>
            <w:r>
              <w:rPr>
                <w:rFonts w:ascii="Times New Roman"/>
                <w:b w:val="false"/>
                <w:i w:val="false"/>
                <w:color w:val="000000"/>
                <w:sz w:val="20"/>
              </w:rPr>
              <w:t>
возбуждено</w:t>
            </w:r>
            <w:r>
              <w:br/>
            </w:r>
            <w:r>
              <w:rPr>
                <w:rFonts w:ascii="Times New Roman"/>
                <w:b w:val="false"/>
                <w:i w:val="false"/>
                <w:color w:val="000000"/>
                <w:sz w:val="20"/>
              </w:rPr>
              <w:t>
уголовное</w:t>
            </w:r>
            <w:r>
              <w:br/>
            </w:r>
            <w:r>
              <w:rPr>
                <w:rFonts w:ascii="Times New Roman"/>
                <w:b w:val="false"/>
                <w:i w:val="false"/>
                <w:color w:val="000000"/>
                <w:sz w:val="20"/>
              </w:rPr>
              <w:t>
дело</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м</w:t>
            </w:r>
            <w:r>
              <w:br/>
            </w:r>
            <w:r>
              <w:rPr>
                <w:rFonts w:ascii="Times New Roman"/>
                <w:b w:val="false"/>
                <w:i w:val="false"/>
                <w:color w:val="000000"/>
                <w:sz w:val="20"/>
              </w:rPr>
              <w:t>
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у</w:t>
            </w:r>
            <w:r>
              <w:br/>
            </w:r>
            <w:r>
              <w:rPr>
                <w:rFonts w:ascii="Times New Roman"/>
                <w:b w:val="false"/>
                <w:i w:val="false"/>
                <w:color w:val="000000"/>
                <w:sz w:val="20"/>
              </w:rPr>
              <w:t>
м</w:t>
            </w:r>
            <w:r>
              <w:br/>
            </w:r>
            <w:r>
              <w:rPr>
                <w:rFonts w:ascii="Times New Roman"/>
                <w:b w:val="false"/>
                <w:i w:val="false"/>
                <w:color w:val="000000"/>
                <w:sz w:val="20"/>
              </w:rPr>
              <w:t>
м</w:t>
            </w:r>
            <w:r>
              <w:br/>
            </w:r>
            <w:r>
              <w:rPr>
                <w:rFonts w:ascii="Times New Roman"/>
                <w:b w:val="false"/>
                <w:i w:val="false"/>
                <w:color w:val="000000"/>
                <w:sz w:val="20"/>
              </w:rPr>
              <w:t>
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должност-</w:t>
            </w:r>
            <w:r>
              <w:br/>
            </w:r>
            <w:r>
              <w:rPr>
                <w:rFonts w:ascii="Times New Roman"/>
                <w:b w:val="false"/>
                <w:i w:val="false"/>
                <w:color w:val="000000"/>
                <w:sz w:val="20"/>
              </w:rPr>
              <w:t>
ных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административных</w:t>
            </w:r>
            <w:r>
              <w:br/>
            </w:r>
            <w:r>
              <w:rPr>
                <w:rFonts w:ascii="Times New Roman"/>
                <w:b w:val="false"/>
                <w:i w:val="false"/>
                <w:color w:val="000000"/>
                <w:sz w:val="20"/>
              </w:rPr>
              <w:t>
штрафов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r>
              <w:br/>
            </w:r>
            <w:r>
              <w:rPr>
                <w:rFonts w:ascii="Times New Roman"/>
                <w:b w:val="false"/>
                <w:i w:val="false"/>
                <w:color w:val="000000"/>
                <w:sz w:val="20"/>
              </w:rPr>
              <w:t>
освобождено</w:t>
            </w:r>
            <w:r>
              <w:br/>
            </w:r>
            <w:r>
              <w:rPr>
                <w:rFonts w:ascii="Times New Roman"/>
                <w:b w:val="false"/>
                <w:i w:val="false"/>
                <w:color w:val="000000"/>
                <w:sz w:val="20"/>
              </w:rPr>
              <w:t>
от занимаемой</w:t>
            </w:r>
            <w:r>
              <w:br/>
            </w:r>
            <w:r>
              <w:rPr>
                <w:rFonts w:ascii="Times New Roman"/>
                <w:b w:val="false"/>
                <w:i w:val="false"/>
                <w:color w:val="000000"/>
                <w:sz w:val="20"/>
              </w:rPr>
              <w:t>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w:t>
            </w:r>
            <w:r>
              <w:br/>
            </w:r>
            <w:r>
              <w:rPr>
                <w:rFonts w:ascii="Times New Roman"/>
                <w:b w:val="false"/>
                <w:i w:val="false"/>
                <w:color w:val="000000"/>
                <w:sz w:val="20"/>
              </w:rPr>
              <w:t>
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поступивших</w:t>
            </w:r>
            <w:r>
              <w:br/>
            </w:r>
            <w:r>
              <w:rPr>
                <w:rFonts w:ascii="Times New Roman"/>
                <w:b w:val="false"/>
                <w:i w:val="false"/>
                <w:color w:val="000000"/>
                <w:sz w:val="20"/>
              </w:rPr>
              <w:t>
в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уполномоченного</w:t>
      </w:r>
    </w:p>
    <w:p>
      <w:pPr>
        <w:spacing w:after="0"/>
        <w:ind w:left="0"/>
        <w:jc w:val="both"/>
      </w:pPr>
      <w:r>
        <w:rPr>
          <w:rFonts w:ascii="Times New Roman"/>
          <w:b w:val="false"/>
          <w:i w:val="false"/>
          <w:color w:val="000000"/>
          <w:sz w:val="28"/>
        </w:rPr>
        <w:t>
      </w:t>
      </w:r>
      <w:r>
        <w:rPr>
          <w:rFonts w:ascii="Times New Roman"/>
          <w:b/>
          <w:i w:val="false"/>
          <w:color w:val="000000"/>
          <w:sz w:val="28"/>
        </w:rPr>
        <w:t>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органа по внутреннему контролю</w:t>
      </w:r>
      <w:r>
        <w:rPr>
          <w:rFonts w:ascii="Times New Roman"/>
          <w:b w:val="false"/>
          <w:i w:val="false"/>
          <w:color w:val="000000"/>
          <w:sz w:val="28"/>
        </w:rPr>
        <w:t>: __________ 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в графе 1 указывается порядковый номер</w:t>
      </w:r>
    </w:p>
    <w:p>
      <w:pPr>
        <w:spacing w:after="0"/>
        <w:ind w:left="0"/>
        <w:jc w:val="both"/>
      </w:pPr>
      <w:r>
        <w:rPr>
          <w:rFonts w:ascii="Times New Roman"/>
          <w:b w:val="false"/>
          <w:i w:val="false"/>
          <w:color w:val="000000"/>
          <w:sz w:val="28"/>
        </w:rPr>
        <w:t>
      </w:t>
      </w:r>
      <w:r>
        <w:rPr>
          <w:rFonts w:ascii="Times New Roman"/>
          <w:b w:val="false"/>
          <w:i/>
          <w:color w:val="000000"/>
          <w:sz w:val="28"/>
        </w:rPr>
        <w:t>в графе 2 указывается область, город республиканского значения, столица</w:t>
      </w:r>
    </w:p>
    <w:p>
      <w:pPr>
        <w:spacing w:after="0"/>
        <w:ind w:left="0"/>
        <w:jc w:val="both"/>
      </w:pPr>
      <w:r>
        <w:rPr>
          <w:rFonts w:ascii="Times New Roman"/>
          <w:b w:val="false"/>
          <w:i w:val="false"/>
          <w:color w:val="000000"/>
          <w:sz w:val="28"/>
        </w:rPr>
        <w:t>
      </w:t>
      </w:r>
      <w:r>
        <w:rPr>
          <w:rFonts w:ascii="Times New Roman"/>
          <w:b w:val="false"/>
          <w:i/>
          <w:color w:val="000000"/>
          <w:sz w:val="28"/>
        </w:rPr>
        <w:t>в графе 3 указывается наименование администратора республиканских бюджетных программ</w:t>
      </w:r>
    </w:p>
    <w:p>
      <w:pPr>
        <w:spacing w:after="0"/>
        <w:ind w:left="0"/>
        <w:jc w:val="both"/>
      </w:pPr>
      <w:r>
        <w:rPr>
          <w:rFonts w:ascii="Times New Roman"/>
          <w:b w:val="false"/>
          <w:i w:val="false"/>
          <w:color w:val="000000"/>
          <w:sz w:val="28"/>
        </w:rPr>
        <w:t>
      </w:t>
      </w:r>
      <w:r>
        <w:rPr>
          <w:rFonts w:ascii="Times New Roman"/>
          <w:b w:val="false"/>
          <w:i/>
          <w:color w:val="000000"/>
          <w:sz w:val="28"/>
        </w:rPr>
        <w:t>в графе 4 указывается организационно-правовая форма организации</w:t>
      </w:r>
    </w:p>
    <w:p>
      <w:pPr>
        <w:spacing w:after="0"/>
        <w:ind w:left="0"/>
        <w:jc w:val="both"/>
      </w:pPr>
      <w:r>
        <w:rPr>
          <w:rFonts w:ascii="Times New Roman"/>
          <w:b w:val="false"/>
          <w:i w:val="false"/>
          <w:color w:val="000000"/>
          <w:sz w:val="28"/>
        </w:rPr>
        <w:t>
      </w:t>
      </w:r>
      <w:r>
        <w:rPr>
          <w:rFonts w:ascii="Times New Roman"/>
          <w:b w:val="false"/>
          <w:i/>
          <w:color w:val="000000"/>
          <w:sz w:val="28"/>
        </w:rPr>
        <w:t>в графе 5 указывается общее количество подразделений и подведомственных организаций администратора бюджетных программ</w:t>
      </w:r>
    </w:p>
    <w:p>
      <w:pPr>
        <w:spacing w:after="0"/>
        <w:ind w:left="0"/>
        <w:jc w:val="both"/>
      </w:pPr>
      <w:r>
        <w:rPr>
          <w:rFonts w:ascii="Times New Roman"/>
          <w:b w:val="false"/>
          <w:i w:val="false"/>
          <w:color w:val="000000"/>
          <w:sz w:val="28"/>
        </w:rPr>
        <w:t>
      </w:t>
      </w:r>
      <w:r>
        <w:rPr>
          <w:rFonts w:ascii="Times New Roman"/>
          <w:b w:val="false"/>
          <w:i/>
          <w:color w:val="000000"/>
          <w:sz w:val="28"/>
        </w:rPr>
        <w:t>в графе 6 указывается общая сумма невосстановленных и невозмещенных в бюджет средств на начало года по нарушениям, выявленным проверками предыдущих лет</w:t>
      </w:r>
    </w:p>
    <w:p>
      <w:pPr>
        <w:spacing w:after="0"/>
        <w:ind w:left="0"/>
        <w:jc w:val="both"/>
      </w:pPr>
      <w:r>
        <w:rPr>
          <w:rFonts w:ascii="Times New Roman"/>
          <w:b w:val="false"/>
          <w:i w:val="false"/>
          <w:color w:val="000000"/>
          <w:sz w:val="28"/>
        </w:rPr>
        <w:t>
      </w:t>
      </w:r>
      <w:r>
        <w:rPr>
          <w:rFonts w:ascii="Times New Roman"/>
          <w:b w:val="false"/>
          <w:i/>
          <w:color w:val="000000"/>
          <w:sz w:val="28"/>
        </w:rPr>
        <w:t>в графе 7 указывается количество подразделений и подведомственных организаций администратора бюджетных программ, охваченных проверками органов государственного финансового контроля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8 указывается общее количество проверок за отчетный период</w:t>
      </w:r>
    </w:p>
    <w:p>
      <w:pPr>
        <w:spacing w:after="0"/>
        <w:ind w:left="0"/>
        <w:jc w:val="both"/>
      </w:pPr>
      <w:r>
        <w:rPr>
          <w:rFonts w:ascii="Times New Roman"/>
          <w:b w:val="false"/>
          <w:i w:val="false"/>
          <w:color w:val="000000"/>
          <w:sz w:val="28"/>
        </w:rPr>
        <w:t>
      </w:t>
      </w:r>
      <w:r>
        <w:rPr>
          <w:rFonts w:ascii="Times New Roman"/>
          <w:b w:val="false"/>
          <w:i/>
          <w:color w:val="000000"/>
          <w:sz w:val="28"/>
        </w:rPr>
        <w:t>в графе 9 указывается общая сумма бюджетных средств, охваченная контрольными мероприятиями</w:t>
      </w:r>
    </w:p>
    <w:p>
      <w:pPr>
        <w:spacing w:after="0"/>
        <w:ind w:left="0"/>
        <w:jc w:val="both"/>
      </w:pPr>
      <w:r>
        <w:rPr>
          <w:rFonts w:ascii="Times New Roman"/>
          <w:b w:val="false"/>
          <w:i w:val="false"/>
          <w:color w:val="000000"/>
          <w:sz w:val="28"/>
        </w:rPr>
        <w:t>
      </w:t>
      </w:r>
      <w:r>
        <w:rPr>
          <w:rFonts w:ascii="Times New Roman"/>
          <w:b w:val="false"/>
          <w:i/>
          <w:color w:val="000000"/>
          <w:sz w:val="28"/>
        </w:rPr>
        <w:t>в графе 10 указывается сумма бюджетных средств отчетного периода, охваченная контрольными мероприятиями</w:t>
      </w:r>
    </w:p>
    <w:p>
      <w:pPr>
        <w:spacing w:after="0"/>
        <w:ind w:left="0"/>
        <w:jc w:val="both"/>
      </w:pPr>
      <w:r>
        <w:rPr>
          <w:rFonts w:ascii="Times New Roman"/>
          <w:b w:val="false"/>
          <w:i w:val="false"/>
          <w:color w:val="000000"/>
          <w:sz w:val="28"/>
        </w:rPr>
        <w:t>
      </w:t>
      </w:r>
      <w:r>
        <w:rPr>
          <w:rFonts w:ascii="Times New Roman"/>
          <w:b w:val="false"/>
          <w:i/>
          <w:color w:val="000000"/>
          <w:sz w:val="28"/>
        </w:rPr>
        <w:t>в графе 11 указывается общая сумма финансовых нарушений, выявленных в ходе проведения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графе 12 указывается сумма финансовых нарушений допущенных в </w:t>
      </w:r>
      <w:r>
        <w:rPr>
          <w:rFonts w:ascii="Times New Roman"/>
          <w:b w:val="false"/>
          <w:i/>
          <w:color w:val="000000"/>
          <w:sz w:val="28"/>
        </w:rPr>
        <w:t>отчетном периоде, выявленных в ходе проведения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13 указывается сумма нарушений допущенных в отчетном периоде при поступлении средств в бюджет (доходная часть) - неисполнение и (или) необеспечение исполнения налогового, неналогового обязательства, поступлений</w:t>
      </w:r>
      <w:r>
        <w:rPr>
          <w:rFonts w:ascii="Times New Roman"/>
          <w:b w:val="false"/>
          <w:i w:val="false"/>
          <w:color w:val="000000"/>
          <w:sz w:val="28"/>
        </w:rPr>
        <w:t xml:space="preserve"> </w:t>
      </w:r>
      <w:r>
        <w:rPr>
          <w:rFonts w:ascii="Times New Roman"/>
          <w:b w:val="false"/>
          <w:i/>
          <w:color w:val="000000"/>
          <w:sz w:val="28"/>
        </w:rPr>
        <w:t>от продажи основного капитала в соответствующий бюджет, а также несвоевременное, неполное перечисление поступлений в бюджет, нарушение порядка возврата из бюджета и (или) зачета излишне уплаченных сумм поступлений (данную графу службы внутреннего контроля заполняют в пределах компетенции)</w:t>
      </w:r>
    </w:p>
    <w:p>
      <w:pPr>
        <w:spacing w:after="0"/>
        <w:ind w:left="0"/>
        <w:jc w:val="both"/>
      </w:pPr>
      <w:r>
        <w:rPr>
          <w:rFonts w:ascii="Times New Roman"/>
          <w:b w:val="false"/>
          <w:i w:val="false"/>
          <w:color w:val="000000"/>
          <w:sz w:val="28"/>
        </w:rPr>
        <w:t>
      </w:t>
      </w:r>
      <w:r>
        <w:rPr>
          <w:rFonts w:ascii="Times New Roman"/>
          <w:b w:val="false"/>
          <w:i/>
          <w:color w:val="000000"/>
          <w:sz w:val="28"/>
        </w:rPr>
        <w:t>в графе 14 указывается сумма нарушений допущенных в отчетном периоде при использовании бюджетных средств, трансфертов, кредитов, бюджетных инвестиций, связанных грантов, государственных и гарантированных государством займов, поручительств и активов государства с нарушением норм бюджетного и иного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в графе 15 и 16 указываются нарушения допущенные в отчетном периоде при ведении бухгалтерского учета и составлении финансовой отчетности-допущение несоответствия данных бухгалтерского учета первичным документам, вследствие несоблюдения ведения первичного учета согласно установленных форм первичной документации, недостача товарно-</w:t>
      </w:r>
      <w:r>
        <w:rPr>
          <w:rFonts w:ascii="Times New Roman"/>
          <w:b w:val="false"/>
          <w:i/>
          <w:color w:val="000000"/>
          <w:sz w:val="28"/>
        </w:rPr>
        <w:t>материалньных</w:t>
      </w:r>
      <w:r>
        <w:rPr>
          <w:rFonts w:ascii="Times New Roman"/>
          <w:b w:val="false"/>
          <w:i/>
          <w:color w:val="000000"/>
          <w:sz w:val="28"/>
        </w:rPr>
        <w:t xml:space="preserve"> ценностей и денежных средств, необоснованное списание активов, материалов, малоценных быстроизнашивающихся предметов (графа 15 в стоимостном выражении - в тысячах тенге, графа 16 в количественном выражении - в единицах)</w:t>
      </w:r>
    </w:p>
    <w:p>
      <w:pPr>
        <w:spacing w:after="0"/>
        <w:ind w:left="0"/>
        <w:jc w:val="both"/>
      </w:pPr>
      <w:r>
        <w:rPr>
          <w:rFonts w:ascii="Times New Roman"/>
          <w:b w:val="false"/>
          <w:i w:val="false"/>
          <w:color w:val="000000"/>
          <w:sz w:val="28"/>
        </w:rPr>
        <w:t>
      </w:t>
      </w:r>
      <w:r>
        <w:rPr>
          <w:rFonts w:ascii="Times New Roman"/>
          <w:b w:val="false"/>
          <w:i/>
          <w:color w:val="000000"/>
          <w:sz w:val="28"/>
        </w:rPr>
        <w:t xml:space="preserve">в графе 17 указывается количество нарушений допущенные в отчетном периоде, связанные с несоблюдением установленных сроков, порядка выполнения бюджетных процедур и процедур Законодательства Республики Казахстан о государственных закупках, не повлекших причинение ущерба (вреда) государству и получателям бюджетных средств и не влекущее административную и уголовную </w:t>
      </w:r>
      <w:r>
        <w:rPr>
          <w:rFonts w:ascii="Times New Roman"/>
          <w:b w:val="false"/>
          <w:i/>
          <w:color w:val="000000"/>
          <w:sz w:val="28"/>
        </w:rPr>
        <w:t>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в графе 18 указывается общая сумма нарушений по итогам контроля, подлежащие восстановлению</w:t>
      </w:r>
    </w:p>
    <w:p>
      <w:pPr>
        <w:spacing w:after="0"/>
        <w:ind w:left="0"/>
        <w:jc w:val="both"/>
      </w:pPr>
      <w:r>
        <w:rPr>
          <w:rFonts w:ascii="Times New Roman"/>
          <w:b w:val="false"/>
          <w:i w:val="false"/>
          <w:color w:val="000000"/>
          <w:sz w:val="28"/>
        </w:rPr>
        <w:t>
      </w:t>
      </w:r>
      <w:r>
        <w:rPr>
          <w:rFonts w:ascii="Times New Roman"/>
          <w:b w:val="false"/>
          <w:i/>
          <w:color w:val="000000"/>
          <w:sz w:val="28"/>
        </w:rPr>
        <w:t>в графе 19 указывается сумма нарушений допущенные в отчетном периоде по итогам контроля, подлежащие восстановлению</w:t>
      </w:r>
    </w:p>
    <w:p>
      <w:pPr>
        <w:spacing w:after="0"/>
        <w:ind w:left="0"/>
        <w:jc w:val="both"/>
      </w:pPr>
      <w:r>
        <w:rPr>
          <w:rFonts w:ascii="Times New Roman"/>
          <w:b w:val="false"/>
          <w:i w:val="false"/>
          <w:color w:val="000000"/>
          <w:sz w:val="28"/>
        </w:rPr>
        <w:t>
      </w:t>
      </w:r>
      <w:r>
        <w:rPr>
          <w:rFonts w:ascii="Times New Roman"/>
          <w:b w:val="false"/>
          <w:i/>
          <w:color w:val="000000"/>
          <w:sz w:val="28"/>
        </w:rPr>
        <w:t>в графе 20 указывается общая сумма нарушений подлежащие возмещению по итогам контроля</w:t>
      </w:r>
    </w:p>
    <w:p>
      <w:pPr>
        <w:spacing w:after="0"/>
        <w:ind w:left="0"/>
        <w:jc w:val="both"/>
      </w:pPr>
      <w:r>
        <w:rPr>
          <w:rFonts w:ascii="Times New Roman"/>
          <w:b w:val="false"/>
          <w:i w:val="false"/>
          <w:color w:val="000000"/>
          <w:sz w:val="28"/>
        </w:rPr>
        <w:t>
      </w:t>
      </w:r>
      <w:r>
        <w:rPr>
          <w:rFonts w:ascii="Times New Roman"/>
          <w:b w:val="false"/>
          <w:i/>
          <w:color w:val="000000"/>
          <w:sz w:val="28"/>
        </w:rPr>
        <w:t>в графе 21 указывается сумма нарушений подлежащие возмещению допущенные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22 указывается объем восстановленных сумм нарушений, по итогам контроля</w:t>
      </w:r>
    </w:p>
    <w:p>
      <w:pPr>
        <w:spacing w:after="0"/>
        <w:ind w:left="0"/>
        <w:jc w:val="both"/>
      </w:pPr>
      <w:r>
        <w:rPr>
          <w:rFonts w:ascii="Times New Roman"/>
          <w:b w:val="false"/>
          <w:i w:val="false"/>
          <w:color w:val="000000"/>
          <w:sz w:val="28"/>
        </w:rPr>
        <w:t>
      </w:t>
      </w:r>
      <w:r>
        <w:rPr>
          <w:rFonts w:ascii="Times New Roman"/>
          <w:b w:val="false"/>
          <w:i/>
          <w:color w:val="000000"/>
          <w:sz w:val="28"/>
        </w:rPr>
        <w:t>в графе 23 указывается восстановленная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24 указывается объем возмещенных в бюджет сумм нарушений, по итогам контроля</w:t>
      </w:r>
    </w:p>
    <w:p>
      <w:pPr>
        <w:spacing w:after="0"/>
        <w:ind w:left="0"/>
        <w:jc w:val="both"/>
      </w:pPr>
      <w:r>
        <w:rPr>
          <w:rFonts w:ascii="Times New Roman"/>
          <w:b w:val="false"/>
          <w:i w:val="false"/>
          <w:color w:val="000000"/>
          <w:sz w:val="28"/>
        </w:rPr>
        <w:t>
      </w:t>
      </w:r>
      <w:r>
        <w:rPr>
          <w:rFonts w:ascii="Times New Roman"/>
          <w:b w:val="false"/>
          <w:i/>
          <w:color w:val="000000"/>
          <w:sz w:val="28"/>
        </w:rPr>
        <w:t>в графе 25 указывается возмещенная в бюджет сумма нарушений, по итогам контроля, допущенные в отчетном периоде</w:t>
      </w:r>
    </w:p>
    <w:p>
      <w:pPr>
        <w:spacing w:after="0"/>
        <w:ind w:left="0"/>
        <w:jc w:val="both"/>
      </w:pPr>
      <w:r>
        <w:rPr>
          <w:rFonts w:ascii="Times New Roman"/>
          <w:b w:val="false"/>
          <w:i w:val="false"/>
          <w:color w:val="000000"/>
          <w:sz w:val="28"/>
        </w:rPr>
        <w:t>
      </w:t>
      </w:r>
      <w:r>
        <w:rPr>
          <w:rFonts w:ascii="Times New Roman"/>
          <w:b w:val="false"/>
          <w:i/>
          <w:color w:val="000000"/>
          <w:sz w:val="28"/>
        </w:rPr>
        <w:t>в графе 26 указывается остаток невосстановленных и невозмещенных в бюджет сумм нарушений на конец отчетного периода</w:t>
      </w:r>
    </w:p>
    <w:p>
      <w:pPr>
        <w:spacing w:after="0"/>
        <w:ind w:left="0"/>
        <w:jc w:val="both"/>
      </w:pPr>
      <w:r>
        <w:rPr>
          <w:rFonts w:ascii="Times New Roman"/>
          <w:b w:val="false"/>
          <w:i w:val="false"/>
          <w:color w:val="000000"/>
          <w:sz w:val="28"/>
        </w:rPr>
        <w:t>
      </w:t>
      </w:r>
      <w:r>
        <w:rPr>
          <w:rFonts w:ascii="Times New Roman"/>
          <w:b w:val="false"/>
          <w:i/>
          <w:color w:val="000000"/>
          <w:sz w:val="28"/>
        </w:rPr>
        <w:t>в графе 27 указывается количество внесенных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w:t>
      </w:r>
      <w:r>
        <w:rPr>
          <w:rFonts w:ascii="Times New Roman"/>
          <w:b w:val="false"/>
          <w:i/>
          <w:color w:val="000000"/>
          <w:sz w:val="28"/>
        </w:rPr>
        <w:t>в графе 28 указывается количество исполненных представлений на устранение выявленных нарушений, причин и условий, способствующих им</w:t>
      </w:r>
    </w:p>
    <w:p>
      <w:pPr>
        <w:spacing w:after="0"/>
        <w:ind w:left="0"/>
        <w:jc w:val="both"/>
      </w:pPr>
      <w:r>
        <w:rPr>
          <w:rFonts w:ascii="Times New Roman"/>
          <w:b w:val="false"/>
          <w:i w:val="false"/>
          <w:color w:val="000000"/>
          <w:sz w:val="28"/>
        </w:rPr>
        <w:t>
      </w:t>
      </w:r>
      <w:r>
        <w:rPr>
          <w:rFonts w:ascii="Times New Roman"/>
          <w:b w:val="false"/>
          <w:i/>
          <w:color w:val="000000"/>
          <w:sz w:val="28"/>
        </w:rPr>
        <w:t>в графе 29 указывается количество переданных материалов контроля в правоохранительные органы</w:t>
      </w:r>
    </w:p>
    <w:p>
      <w:pPr>
        <w:spacing w:after="0"/>
        <w:ind w:left="0"/>
        <w:jc w:val="both"/>
      </w:pPr>
      <w:r>
        <w:rPr>
          <w:rFonts w:ascii="Times New Roman"/>
          <w:b w:val="false"/>
          <w:i w:val="false"/>
          <w:color w:val="000000"/>
          <w:sz w:val="28"/>
        </w:rPr>
        <w:t>
      </w:t>
      </w:r>
      <w:r>
        <w:rPr>
          <w:rFonts w:ascii="Times New Roman"/>
          <w:b w:val="false"/>
          <w:i/>
          <w:color w:val="000000"/>
          <w:sz w:val="28"/>
        </w:rPr>
        <w:t>в графе 30 указывается сумма нарушений, отраженных в материалах контроля, переданных в правоохранительные органы</w:t>
      </w:r>
    </w:p>
    <w:p>
      <w:pPr>
        <w:spacing w:after="0"/>
        <w:ind w:left="0"/>
        <w:jc w:val="both"/>
      </w:pPr>
      <w:r>
        <w:rPr>
          <w:rFonts w:ascii="Times New Roman"/>
          <w:b w:val="false"/>
          <w:i w:val="false"/>
          <w:color w:val="000000"/>
          <w:sz w:val="28"/>
        </w:rPr>
        <w:t>
      </w:t>
      </w:r>
      <w:r>
        <w:rPr>
          <w:rFonts w:ascii="Times New Roman"/>
          <w:b w:val="false"/>
          <w:i/>
          <w:color w:val="000000"/>
          <w:sz w:val="28"/>
        </w:rPr>
        <w:t>в графе 31 указывается количество уголовных дел, возбужденных по переданным материалам в правоохранительные органы</w:t>
      </w:r>
    </w:p>
    <w:p>
      <w:pPr>
        <w:spacing w:after="0"/>
        <w:ind w:left="0"/>
        <w:jc w:val="both"/>
      </w:pPr>
      <w:r>
        <w:rPr>
          <w:rFonts w:ascii="Times New Roman"/>
          <w:b w:val="false"/>
          <w:i w:val="false"/>
          <w:color w:val="000000"/>
          <w:sz w:val="28"/>
        </w:rPr>
        <w:t>
      </w:t>
      </w:r>
      <w:r>
        <w:rPr>
          <w:rFonts w:ascii="Times New Roman"/>
          <w:b w:val="false"/>
          <w:i/>
          <w:color w:val="000000"/>
          <w:sz w:val="28"/>
        </w:rPr>
        <w:t>в графе 32 указывается сумма нарушений по возбужденным уголовным делам</w:t>
      </w:r>
    </w:p>
    <w:p>
      <w:pPr>
        <w:spacing w:after="0"/>
        <w:ind w:left="0"/>
        <w:jc w:val="both"/>
      </w:pPr>
      <w:r>
        <w:rPr>
          <w:rFonts w:ascii="Times New Roman"/>
          <w:b w:val="false"/>
          <w:i w:val="false"/>
          <w:color w:val="000000"/>
          <w:sz w:val="28"/>
        </w:rPr>
        <w:t>
      </w:t>
      </w:r>
      <w:r>
        <w:rPr>
          <w:rFonts w:ascii="Times New Roman"/>
          <w:b w:val="false"/>
          <w:i/>
          <w:color w:val="000000"/>
          <w:sz w:val="28"/>
        </w:rPr>
        <w:t>в графе 33 указывается количество должностных лиц, привлеченных к административной ответственности по итогам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34 указывается сумма административных штрафов, наложенных на должностных лиц по итогам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35 указывается сумма административных штрафов, поступивших в бюджет</w:t>
      </w:r>
    </w:p>
    <w:p>
      <w:pPr>
        <w:spacing w:after="0"/>
        <w:ind w:left="0"/>
        <w:jc w:val="both"/>
      </w:pPr>
      <w:r>
        <w:rPr>
          <w:rFonts w:ascii="Times New Roman"/>
          <w:b w:val="false"/>
          <w:i w:val="false"/>
          <w:color w:val="000000"/>
          <w:sz w:val="28"/>
        </w:rPr>
        <w:t>
      </w:t>
      </w:r>
      <w:r>
        <w:rPr>
          <w:rFonts w:ascii="Times New Roman"/>
          <w:b w:val="false"/>
          <w:i/>
          <w:color w:val="000000"/>
          <w:sz w:val="28"/>
        </w:rPr>
        <w:t>в графе 36 указывается количество должностных лиц, привлеченных к дисциплинарной ответственности по итогам контрольных мероприятий</w:t>
      </w:r>
    </w:p>
    <w:p>
      <w:pPr>
        <w:spacing w:after="0"/>
        <w:ind w:left="0"/>
        <w:jc w:val="both"/>
      </w:pPr>
      <w:r>
        <w:rPr>
          <w:rFonts w:ascii="Times New Roman"/>
          <w:b w:val="false"/>
          <w:i w:val="false"/>
          <w:color w:val="000000"/>
          <w:sz w:val="28"/>
        </w:rPr>
        <w:t>
      </w:t>
      </w:r>
      <w:r>
        <w:rPr>
          <w:rFonts w:ascii="Times New Roman"/>
          <w:b w:val="false"/>
          <w:i/>
          <w:color w:val="000000"/>
          <w:sz w:val="28"/>
        </w:rPr>
        <w:t>в графе 37 указывается количество должностных лиц, освобожденных от занимаемой должности, из общего количества лиц привлеченных дисциплинарной ответственности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