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4608" w14:textId="9124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Правил ведения системы реестров держателей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марта 2012 года № 126. Зарегистрировано в Министерстве юстиции Республики Казахстан 2 мая 2012 года № 7614. Утратило силу постановлением Правления Национального Банка Республики Казахстан от 27 августа 2014 года № 167</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27.08.2014 </w:t>
      </w:r>
      <w:r>
        <w:rPr>
          <w:rFonts w:ascii="Times New Roman"/>
          <w:b w:val="false"/>
          <w:i w:val="false"/>
          <w:color w:val="ff0000"/>
          <w:sz w:val="28"/>
        </w:rPr>
        <w:t>№ 167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декабря 2011 года «О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Правил ведения системы реестров держателей ценных бумаг» (зарегистрированное в Реестре государственной регистрации нормативных правовых актов под № 4175)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ведения системы реестров держателей ценных бумаг,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Общие положения»;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1) реестр держателей ценных бумаг – совокупность сведений о держателях ценных бумаг на определенную дату, позволяющих идентифицировать этих держателей, а также вид и количество принадлежащих им ценных бумаг;</w:t>
      </w:r>
      <w:r>
        <w:br/>
      </w:r>
      <w:r>
        <w:rPr>
          <w:rFonts w:ascii="Times New Roman"/>
          <w:b w:val="false"/>
          <w:i w:val="false"/>
          <w:color w:val="000000"/>
          <w:sz w:val="28"/>
        </w:rPr>
        <w:t>
      2) лицевой счет держателя ценных бумаг – лицевой счет, открытый зарегистрированному лицу в системе реестров, являющемуся собственником ценных бумаг и (или) центральным депозитарием, по которому осуществляется регистрация сделок и учет прав по эмиссионным ценным бумагам;</w:t>
      </w:r>
      <w:r>
        <w:br/>
      </w:r>
      <w:r>
        <w:rPr>
          <w:rFonts w:ascii="Times New Roman"/>
          <w:b w:val="false"/>
          <w:i w:val="false"/>
          <w:color w:val="000000"/>
          <w:sz w:val="28"/>
        </w:rPr>
        <w:t>
      3) лицевой счет эмитента для учета объявленных ценных бумаг – лицевой счет, открытый эмитенту в системе реестров, по которому осуществляется учет не размещенных эмиссионных ценных бумаг;</w:t>
      </w:r>
      <w:r>
        <w:br/>
      </w:r>
      <w:r>
        <w:rPr>
          <w:rFonts w:ascii="Times New Roman"/>
          <w:b w:val="false"/>
          <w:i w:val="false"/>
          <w:color w:val="000000"/>
          <w:sz w:val="28"/>
        </w:rPr>
        <w:t>
      4) единая система лицевых счетов - сформированная центральным депозитарием база данных, отражающая совокупность сведений, содержащихся в системах реестров держателей ценных бумаг, ведение которых осуществляется регистраторами;</w:t>
      </w:r>
      <w:r>
        <w:br/>
      </w:r>
      <w:r>
        <w:rPr>
          <w:rFonts w:ascii="Times New Roman"/>
          <w:b w:val="false"/>
          <w:i w:val="false"/>
          <w:color w:val="000000"/>
          <w:sz w:val="28"/>
        </w:rPr>
        <w:t>
      5) исламские ценные бумаги – исламские арендные сертификаты и исламские сертификаты участия;</w:t>
      </w:r>
      <w:r>
        <w:br/>
      </w:r>
      <w:r>
        <w:rPr>
          <w:rFonts w:ascii="Times New Roman"/>
          <w:b w:val="false"/>
          <w:i w:val="false"/>
          <w:color w:val="000000"/>
          <w:sz w:val="28"/>
        </w:rPr>
        <w:t>
      6) операционный день – период времени, в течение которого регистратор осуществляет прием, обработку приказов, регистрацию операций по лицевым счетам и информационные операции;</w:t>
      </w:r>
      <w:r>
        <w:br/>
      </w:r>
      <w:r>
        <w:rPr>
          <w:rFonts w:ascii="Times New Roman"/>
          <w:b w:val="false"/>
          <w:i w:val="false"/>
          <w:color w:val="000000"/>
          <w:sz w:val="28"/>
        </w:rPr>
        <w:t>
      7) лицевой счет паевого инвестиционного фонда для учета размещенных паев – лицевой счет в системе реестров, по которому осуществляется учет количества размещенных паев паевого инвестиционного фонда, находящихся в обращении;</w:t>
      </w:r>
      <w:r>
        <w:br/>
      </w:r>
      <w:r>
        <w:rPr>
          <w:rFonts w:ascii="Times New Roman"/>
          <w:b w:val="false"/>
          <w:i w:val="false"/>
          <w:color w:val="000000"/>
          <w:sz w:val="28"/>
        </w:rPr>
        <w:t>
      8) лицевой счет общего представителя – лицевой счет, открытый общему представителю участников общей собственности в системе реестров, по которому осуществляется учет ценных бумаг, принадлежащих на праве собственности нескольким лицам;</w:t>
      </w:r>
      <w:r>
        <w:br/>
      </w:r>
      <w:r>
        <w:rPr>
          <w:rFonts w:ascii="Times New Roman"/>
          <w:b w:val="false"/>
          <w:i w:val="false"/>
          <w:color w:val="000000"/>
          <w:sz w:val="28"/>
        </w:rPr>
        <w:t>
      9) лицевой счет эмитента для учета выкупленных ценных бумаг – лицевой счет, открытый эмитенту в системе реестров, по которому осуществляется учет эмиссионных ценных бумаг, выкупленных эмитентом на вторичном рынке ценных бумаг;</w:t>
      </w:r>
      <w:r>
        <w:br/>
      </w:r>
      <w:r>
        <w:rPr>
          <w:rFonts w:ascii="Times New Roman"/>
          <w:b w:val="false"/>
          <w:i w:val="false"/>
          <w:color w:val="000000"/>
          <w:sz w:val="28"/>
        </w:rPr>
        <w:t>
      10) операция в системе реестров – совокупность действий регистратора, результатом которых является внесение данных в систему реестров или их изменение и (или) подготовка и предоставление информации из системы реестров;</w:t>
      </w:r>
      <w:r>
        <w:br/>
      </w:r>
      <w:r>
        <w:rPr>
          <w:rFonts w:ascii="Times New Roman"/>
          <w:b w:val="false"/>
          <w:i w:val="false"/>
          <w:color w:val="000000"/>
          <w:sz w:val="28"/>
        </w:rPr>
        <w:t>
      11) уполномоченный орган – Комитет по контролю и надзору финансового рынка и финансовых организаций Национального Банка Республики Казахстан;</w:t>
      </w:r>
      <w:r>
        <w:br/>
      </w:r>
      <w:r>
        <w:rPr>
          <w:rFonts w:ascii="Times New Roman"/>
          <w:b w:val="false"/>
          <w:i w:val="false"/>
          <w:color w:val="000000"/>
          <w:sz w:val="28"/>
        </w:rPr>
        <w:t>
      12) внутренний контроль – совокупность процедур, осуществляемых органами и уполномоченными работниками регистратора, направленных на обеспечение эффективности деятельности регистратора, его подразделений и работников, предоставление достоверной отчетности о результатах деятельности регистратора, соблюдение регистратором законодательства Республики Казахстан и внутренних документов регистратора, а также своевременное информирование органов и руководящих работников регистратора о рисках, присущих деятельности регистратора.</w:t>
      </w:r>
      <w:r>
        <w:br/>
      </w:r>
      <w:r>
        <w:rPr>
          <w:rFonts w:ascii="Times New Roman"/>
          <w:b w:val="false"/>
          <w:i w:val="false"/>
          <w:color w:val="000000"/>
          <w:sz w:val="28"/>
        </w:rPr>
        <w:t>
      1-1. Регистратор осуществляет внутренний контроль в соответствии со своими внутренними документами, утвержденными органом управления регистратора, определяющими:</w:t>
      </w:r>
      <w:r>
        <w:br/>
      </w:r>
      <w:r>
        <w:rPr>
          <w:rFonts w:ascii="Times New Roman"/>
          <w:b w:val="false"/>
          <w:i w:val="false"/>
          <w:color w:val="000000"/>
          <w:sz w:val="28"/>
        </w:rPr>
        <w:t>
      1) объект внутреннего контроля;</w:t>
      </w:r>
      <w:r>
        <w:br/>
      </w:r>
      <w:r>
        <w:rPr>
          <w:rFonts w:ascii="Times New Roman"/>
          <w:b w:val="false"/>
          <w:i w:val="false"/>
          <w:color w:val="000000"/>
          <w:sz w:val="28"/>
        </w:rPr>
        <w:t>
      2) требования к работникам регистратора, осуществляющим внутренний контроль;</w:t>
      </w:r>
      <w:r>
        <w:br/>
      </w:r>
      <w:r>
        <w:rPr>
          <w:rFonts w:ascii="Times New Roman"/>
          <w:b w:val="false"/>
          <w:i w:val="false"/>
          <w:color w:val="000000"/>
          <w:sz w:val="28"/>
        </w:rPr>
        <w:t>
      3) процедуры внутреннего контроля, осуществляемые должностными лицами и работниками регистратора, сроки и порядок их проведения;</w:t>
      </w:r>
      <w:r>
        <w:br/>
      </w:r>
      <w:r>
        <w:rPr>
          <w:rFonts w:ascii="Times New Roman"/>
          <w:b w:val="false"/>
          <w:i w:val="false"/>
          <w:color w:val="000000"/>
          <w:sz w:val="28"/>
        </w:rPr>
        <w:t>
      4) порядок и сроки информирования работниками регистратора, осуществляющими внутренний контроль, органов регистратора о результатах внутреннего контроля.</w:t>
      </w:r>
      <w:r>
        <w:br/>
      </w:r>
      <w:r>
        <w:rPr>
          <w:rFonts w:ascii="Times New Roman"/>
          <w:b w:val="false"/>
          <w:i w:val="false"/>
          <w:color w:val="000000"/>
          <w:sz w:val="28"/>
        </w:rPr>
        <w:t>
      1-2. Орган управления регистратора обеспечивает создание службы внутреннего аудита и создает условия для исполнения службой внутреннего аудита своих обязанностей в области внутреннего аудита.</w:t>
      </w:r>
      <w:r>
        <w:br/>
      </w:r>
      <w:r>
        <w:rPr>
          <w:rFonts w:ascii="Times New Roman"/>
          <w:b w:val="false"/>
          <w:i w:val="false"/>
          <w:color w:val="000000"/>
          <w:sz w:val="28"/>
        </w:rPr>
        <w:t>
      По вопросам деятельности службы внутреннего аудита внутренними документами регистратора, утвержденными его органом управления, определяются:</w:t>
      </w:r>
      <w:r>
        <w:br/>
      </w:r>
      <w:r>
        <w:rPr>
          <w:rFonts w:ascii="Times New Roman"/>
          <w:b w:val="false"/>
          <w:i w:val="false"/>
          <w:color w:val="000000"/>
          <w:sz w:val="28"/>
        </w:rPr>
        <w:t>
      1) состав службы внутреннего аудита, ее функции, обязанности и полномочия;</w:t>
      </w:r>
      <w:r>
        <w:br/>
      </w:r>
      <w:r>
        <w:rPr>
          <w:rFonts w:ascii="Times New Roman"/>
          <w:b w:val="false"/>
          <w:i w:val="false"/>
          <w:color w:val="000000"/>
          <w:sz w:val="28"/>
        </w:rPr>
        <w:t>
      2) требования к работникам, осуществляющим внутренний аудит;</w:t>
      </w:r>
      <w:r>
        <w:br/>
      </w:r>
      <w:r>
        <w:rPr>
          <w:rFonts w:ascii="Times New Roman"/>
          <w:b w:val="false"/>
          <w:i w:val="false"/>
          <w:color w:val="000000"/>
          <w:sz w:val="28"/>
        </w:rPr>
        <w:t>
      3) объект внутреннего аудита;</w:t>
      </w:r>
      <w:r>
        <w:br/>
      </w:r>
      <w:r>
        <w:rPr>
          <w:rFonts w:ascii="Times New Roman"/>
          <w:b w:val="false"/>
          <w:i w:val="false"/>
          <w:color w:val="000000"/>
          <w:sz w:val="28"/>
        </w:rPr>
        <w:t>
      4) масштаб и частота проведения проверок службой внутреннего аудита;</w:t>
      </w:r>
      <w:r>
        <w:br/>
      </w:r>
      <w:r>
        <w:rPr>
          <w:rFonts w:ascii="Times New Roman"/>
          <w:b w:val="false"/>
          <w:i w:val="false"/>
          <w:color w:val="000000"/>
          <w:sz w:val="28"/>
        </w:rPr>
        <w:t>
      5) требования к составлению плана проведения внутреннего аудита;</w:t>
      </w:r>
      <w:r>
        <w:br/>
      </w:r>
      <w:r>
        <w:rPr>
          <w:rFonts w:ascii="Times New Roman"/>
          <w:b w:val="false"/>
          <w:i w:val="false"/>
          <w:color w:val="000000"/>
          <w:sz w:val="28"/>
        </w:rPr>
        <w:t>
      6) сроки и формы представления службой внутреннего аудита отчетов о результатах проверок органу управления регистратора.</w:t>
      </w:r>
      <w:r>
        <w:br/>
      </w:r>
      <w:r>
        <w:rPr>
          <w:rFonts w:ascii="Times New Roman"/>
          <w:b w:val="false"/>
          <w:i w:val="false"/>
          <w:color w:val="000000"/>
          <w:sz w:val="28"/>
        </w:rPr>
        <w:t>
      1-3. Работники регистратора, осуществляющие внутренний контроль и (или) внутренний аудит, не осуществляют виды деятельности, которые являются объектом внутреннего контроля и (или) внутреннего аудита.»;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Формирование системы реестров»;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Действия регистратора по формированию системы реестров заключаются в приеме, проверке, обработке, введении сведений, представленных эмитентом и держателем ценных бумаг в систему реестров.»;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Систему реестров составляют следующие документы:</w:t>
      </w:r>
      <w:r>
        <w:br/>
      </w:r>
      <w:r>
        <w:rPr>
          <w:rFonts w:ascii="Times New Roman"/>
          <w:b w:val="false"/>
          <w:i w:val="false"/>
          <w:color w:val="000000"/>
          <w:sz w:val="28"/>
        </w:rPr>
        <w:t>
      1) приказы на проведение операций;</w:t>
      </w:r>
      <w:r>
        <w:br/>
      </w:r>
      <w:r>
        <w:rPr>
          <w:rFonts w:ascii="Times New Roman"/>
          <w:b w:val="false"/>
          <w:i w:val="false"/>
          <w:color w:val="000000"/>
          <w:sz w:val="28"/>
        </w:rPr>
        <w:t>
      2) отчеты об исполнении приказов;</w:t>
      </w:r>
      <w:r>
        <w:br/>
      </w:r>
      <w:r>
        <w:rPr>
          <w:rFonts w:ascii="Times New Roman"/>
          <w:b w:val="false"/>
          <w:i w:val="false"/>
          <w:color w:val="000000"/>
          <w:sz w:val="28"/>
        </w:rPr>
        <w:t>
      3) отказы от исполнения приказов;</w:t>
      </w:r>
      <w:r>
        <w:br/>
      </w:r>
      <w:r>
        <w:rPr>
          <w:rFonts w:ascii="Times New Roman"/>
          <w:b w:val="false"/>
          <w:i w:val="false"/>
          <w:color w:val="000000"/>
          <w:sz w:val="28"/>
        </w:rPr>
        <w:t>
      4) копии документа, удостоверяющего личность, зарегистрированного лица, являющегося физическим лицом, либо документов, установленных подпунктами 2) и 4) пункта 13 настоящих Правил, предоставленных зарегистрированным лицом, являющимся юридическим лицом;</w:t>
      </w:r>
      <w:r>
        <w:br/>
      </w:r>
      <w:r>
        <w:rPr>
          <w:rFonts w:ascii="Times New Roman"/>
          <w:b w:val="false"/>
          <w:i w:val="false"/>
          <w:color w:val="000000"/>
          <w:sz w:val="28"/>
        </w:rPr>
        <w:t>
      5) копии договоров доверительного управления имуществом со всеми изменениями и дополнениями в них;</w:t>
      </w:r>
      <w:r>
        <w:br/>
      </w:r>
      <w:r>
        <w:rPr>
          <w:rFonts w:ascii="Times New Roman"/>
          <w:b w:val="false"/>
          <w:i w:val="false"/>
          <w:color w:val="000000"/>
          <w:sz w:val="28"/>
        </w:rPr>
        <w:t>
      6) иные документы, на основании которых проводились операции в системе реестров;</w:t>
      </w:r>
      <w:r>
        <w:br/>
      </w:r>
      <w:r>
        <w:rPr>
          <w:rFonts w:ascii="Times New Roman"/>
          <w:b w:val="false"/>
          <w:i w:val="false"/>
          <w:color w:val="000000"/>
          <w:sz w:val="28"/>
        </w:rPr>
        <w:t>
      7) документы, полученные регистратором от эмитента (прежнего регистратора) и направленные регистратором эмитенту в период действия договора;</w:t>
      </w:r>
      <w:r>
        <w:br/>
      </w:r>
      <w:r>
        <w:rPr>
          <w:rFonts w:ascii="Times New Roman"/>
          <w:b w:val="false"/>
          <w:i w:val="false"/>
          <w:color w:val="000000"/>
          <w:sz w:val="28"/>
        </w:rPr>
        <w:t>
      8) копии уведомлений уполномоченного органа об утверждении отчетов об итогах размещения эмиссионных ценных бумаг (об итогах погашения негосударственных облигаций, исламских ценных бумаг);</w:t>
      </w:r>
      <w:r>
        <w:br/>
      </w:r>
      <w:r>
        <w:rPr>
          <w:rFonts w:ascii="Times New Roman"/>
          <w:b w:val="false"/>
          <w:i w:val="false"/>
          <w:color w:val="000000"/>
          <w:sz w:val="28"/>
        </w:rPr>
        <w:t>
      9) журнал регистрации операций;</w:t>
      </w:r>
      <w:r>
        <w:br/>
      </w:r>
      <w:r>
        <w:rPr>
          <w:rFonts w:ascii="Times New Roman"/>
          <w:b w:val="false"/>
          <w:i w:val="false"/>
          <w:color w:val="000000"/>
          <w:sz w:val="28"/>
        </w:rPr>
        <w:t>
      10) журнал регистрации входящих документов;</w:t>
      </w:r>
      <w:r>
        <w:br/>
      </w:r>
      <w:r>
        <w:rPr>
          <w:rFonts w:ascii="Times New Roman"/>
          <w:b w:val="false"/>
          <w:i w:val="false"/>
          <w:color w:val="000000"/>
          <w:sz w:val="28"/>
        </w:rPr>
        <w:t>
      11) журнал учета приказов эмитентов и зарегистрированных лиц;</w:t>
      </w:r>
      <w:r>
        <w:br/>
      </w:r>
      <w:r>
        <w:rPr>
          <w:rFonts w:ascii="Times New Roman"/>
          <w:b w:val="false"/>
          <w:i w:val="false"/>
          <w:color w:val="000000"/>
          <w:sz w:val="28"/>
        </w:rPr>
        <w:t>
      12) журнал учета доверенностей;</w:t>
      </w:r>
      <w:r>
        <w:br/>
      </w:r>
      <w:r>
        <w:rPr>
          <w:rFonts w:ascii="Times New Roman"/>
          <w:b w:val="false"/>
          <w:i w:val="false"/>
          <w:color w:val="000000"/>
          <w:sz w:val="28"/>
        </w:rPr>
        <w:t>
      13) журнал регистрации исходящих документов;</w:t>
      </w:r>
      <w:r>
        <w:br/>
      </w:r>
      <w:r>
        <w:rPr>
          <w:rFonts w:ascii="Times New Roman"/>
          <w:b w:val="false"/>
          <w:i w:val="false"/>
          <w:color w:val="000000"/>
          <w:sz w:val="28"/>
        </w:rPr>
        <w:t>
      14) журнал ведения архива;</w:t>
      </w:r>
      <w:r>
        <w:br/>
      </w:r>
      <w:r>
        <w:rPr>
          <w:rFonts w:ascii="Times New Roman"/>
          <w:b w:val="false"/>
          <w:i w:val="false"/>
          <w:color w:val="000000"/>
          <w:sz w:val="28"/>
        </w:rPr>
        <w:t>
      15) акты приема-передачи документов, составляющих систему реестров держателей ценных бумаг.</w:t>
      </w:r>
      <w:r>
        <w:br/>
      </w:r>
      <w:r>
        <w:rPr>
          <w:rFonts w:ascii="Times New Roman"/>
          <w:b w:val="false"/>
          <w:i w:val="false"/>
          <w:color w:val="000000"/>
          <w:sz w:val="28"/>
        </w:rPr>
        <w:t>
      6. Система реестров содержит следующие сведения:</w:t>
      </w:r>
      <w:r>
        <w:br/>
      </w:r>
      <w:r>
        <w:rPr>
          <w:rFonts w:ascii="Times New Roman"/>
          <w:b w:val="false"/>
          <w:i w:val="false"/>
          <w:color w:val="000000"/>
          <w:sz w:val="28"/>
        </w:rPr>
        <w:t>
      1) об эмитенте, в том числе об управляющей компании паевого инвестиционного фонда, и выпусках ценных бумаг эмитента;</w:t>
      </w:r>
      <w:r>
        <w:br/>
      </w:r>
      <w:r>
        <w:rPr>
          <w:rFonts w:ascii="Times New Roman"/>
          <w:b w:val="false"/>
          <w:i w:val="false"/>
          <w:color w:val="000000"/>
          <w:sz w:val="28"/>
        </w:rPr>
        <w:t>
      2) о наименовании паевого инвестиционного фонда;</w:t>
      </w:r>
      <w:r>
        <w:br/>
      </w:r>
      <w:r>
        <w:rPr>
          <w:rFonts w:ascii="Times New Roman"/>
          <w:b w:val="false"/>
          <w:i w:val="false"/>
          <w:color w:val="000000"/>
          <w:sz w:val="28"/>
        </w:rPr>
        <w:t>
      3) о зарегистрированных лицах, номерах их лицевых счетов, держателях ценных бумаг и их представителях;</w:t>
      </w:r>
      <w:r>
        <w:br/>
      </w:r>
      <w:r>
        <w:rPr>
          <w:rFonts w:ascii="Times New Roman"/>
          <w:b w:val="false"/>
          <w:i w:val="false"/>
          <w:color w:val="000000"/>
          <w:sz w:val="28"/>
        </w:rPr>
        <w:t>
      4) о виде, количестве, национальном идентификационном номере ценных бумаг, учитываемых на лицевых счетах;</w:t>
      </w:r>
      <w:r>
        <w:br/>
      </w:r>
      <w:r>
        <w:rPr>
          <w:rFonts w:ascii="Times New Roman"/>
          <w:b w:val="false"/>
          <w:i w:val="false"/>
          <w:color w:val="000000"/>
          <w:sz w:val="28"/>
        </w:rPr>
        <w:t>
      5) об операциях, проводимых в системе реестров и основаниях их проведения;</w:t>
      </w:r>
      <w:r>
        <w:br/>
      </w:r>
      <w:r>
        <w:rPr>
          <w:rFonts w:ascii="Times New Roman"/>
          <w:b w:val="false"/>
          <w:i w:val="false"/>
          <w:color w:val="000000"/>
          <w:sz w:val="28"/>
        </w:rPr>
        <w:t>
      6) о приеме и передаче документов, составляющих систему реестров;</w:t>
      </w:r>
      <w:r>
        <w:br/>
      </w:r>
      <w:r>
        <w:rPr>
          <w:rFonts w:ascii="Times New Roman"/>
          <w:b w:val="false"/>
          <w:i w:val="false"/>
          <w:color w:val="000000"/>
          <w:sz w:val="28"/>
        </w:rPr>
        <w:t>
      7) о сумме сделки в случае исполнения регистратором приказа на списание (зачисление) ценных бумаг с (на) лицевых (лицевые) счетов (счета) зарегистрированных лиц;</w:t>
      </w:r>
      <w:r>
        <w:br/>
      </w:r>
      <w:r>
        <w:rPr>
          <w:rFonts w:ascii="Times New Roman"/>
          <w:b w:val="false"/>
          <w:i w:val="false"/>
          <w:color w:val="000000"/>
          <w:sz w:val="28"/>
        </w:rPr>
        <w:t>
      8) о лицах, в пользу которых осуществлено обременение ценных бумаг.»;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На основании документов, представленных эмитентом, при заключении договора по ведению системы реестров держателей ценных бумаг (далее - договор), регистратор вносит в систему реестров сведения об эмитенте и открывает ему лицевой счет для учета объявленных ценных бумаг и лицевой счет для учета выкупленных ценных бумаг.</w:t>
      </w:r>
      <w:r>
        <w:br/>
      </w:r>
      <w:r>
        <w:rPr>
          <w:rFonts w:ascii="Times New Roman"/>
          <w:b w:val="false"/>
          <w:i w:val="false"/>
          <w:color w:val="000000"/>
          <w:sz w:val="28"/>
        </w:rPr>
        <w:t>
      Для учета паев паевого инвестиционного фонда регистратор открывает лицевой счет паевого инвестиционного фонда для учета размещенных паев на основании следующих документов, представленных управляющей компанией паевого инвестиционного фонда:</w:t>
      </w:r>
      <w:r>
        <w:br/>
      </w:r>
      <w:r>
        <w:rPr>
          <w:rFonts w:ascii="Times New Roman"/>
          <w:b w:val="false"/>
          <w:i w:val="false"/>
          <w:color w:val="000000"/>
          <w:sz w:val="28"/>
        </w:rPr>
        <w:t>
      1) копии устава;</w:t>
      </w:r>
      <w:r>
        <w:br/>
      </w:r>
      <w:r>
        <w:rPr>
          <w:rFonts w:ascii="Times New Roman"/>
          <w:b w:val="false"/>
          <w:i w:val="false"/>
          <w:color w:val="000000"/>
          <w:sz w:val="28"/>
        </w:rPr>
        <w:t>
      2) приказа управляющей компании паевого инвестиционного фонда на открытие лицевого счета;</w:t>
      </w:r>
      <w:r>
        <w:br/>
      </w:r>
      <w:r>
        <w:rPr>
          <w:rFonts w:ascii="Times New Roman"/>
          <w:b w:val="false"/>
          <w:i w:val="false"/>
          <w:color w:val="000000"/>
          <w:sz w:val="28"/>
        </w:rPr>
        <w:t>
      3) копии свидетельства о государственной регистрации выпуска паев;</w:t>
      </w:r>
      <w:r>
        <w:br/>
      </w:r>
      <w:r>
        <w:rPr>
          <w:rFonts w:ascii="Times New Roman"/>
          <w:b w:val="false"/>
          <w:i w:val="false"/>
          <w:color w:val="000000"/>
          <w:sz w:val="28"/>
        </w:rPr>
        <w:t>
      4) копии правил паевого инвестиционного фонда;</w:t>
      </w:r>
      <w:r>
        <w:br/>
      </w:r>
      <w:r>
        <w:rPr>
          <w:rFonts w:ascii="Times New Roman"/>
          <w:b w:val="false"/>
          <w:i w:val="false"/>
          <w:color w:val="000000"/>
          <w:sz w:val="28"/>
        </w:rPr>
        <w:t>
      5) копии свидетельства о государственной регистрации (перерегистрации) управляющей компании паевого инвестиционного фонда;</w:t>
      </w:r>
      <w:r>
        <w:br/>
      </w:r>
      <w:r>
        <w:rPr>
          <w:rFonts w:ascii="Times New Roman"/>
          <w:b w:val="false"/>
          <w:i w:val="false"/>
          <w:color w:val="000000"/>
          <w:sz w:val="28"/>
        </w:rPr>
        <w:t>
      6) документы, содержащие нотариально засвидетельствованные образцы подписей представителей управляющей компании, обладающих правом подписывать документы на проведение операций по лицевым счетам и информационных операций, и оттиск печати юридического лица, включающие следующие сведения:</w:t>
      </w:r>
      <w:r>
        <w:br/>
      </w:r>
      <w:r>
        <w:rPr>
          <w:rFonts w:ascii="Times New Roman"/>
          <w:b w:val="false"/>
          <w:i w:val="false"/>
          <w:color w:val="000000"/>
          <w:sz w:val="28"/>
        </w:rPr>
        <w:t>
      наименование регистратора;</w:t>
      </w:r>
      <w:r>
        <w:br/>
      </w:r>
      <w:r>
        <w:rPr>
          <w:rFonts w:ascii="Times New Roman"/>
          <w:b w:val="false"/>
          <w:i w:val="false"/>
          <w:color w:val="000000"/>
          <w:sz w:val="28"/>
        </w:rPr>
        <w:t>
      наименование паевого инвестиционного фонда;</w:t>
      </w:r>
      <w:r>
        <w:br/>
      </w:r>
      <w:r>
        <w:rPr>
          <w:rFonts w:ascii="Times New Roman"/>
          <w:b w:val="false"/>
          <w:i w:val="false"/>
          <w:color w:val="000000"/>
          <w:sz w:val="28"/>
        </w:rPr>
        <w:t>
      наименование управляющей компании, предоставляющей право на подписание документа;</w:t>
      </w:r>
      <w:r>
        <w:br/>
      </w:r>
      <w:r>
        <w:rPr>
          <w:rFonts w:ascii="Times New Roman"/>
          <w:b w:val="false"/>
          <w:i w:val="false"/>
          <w:color w:val="000000"/>
          <w:sz w:val="28"/>
        </w:rPr>
        <w:t>
      должность, фамилию, имя, при наличии - отчество представителя управляющей компании, данные документа, удостоверяющего его личность;</w:t>
      </w:r>
      <w:r>
        <w:br/>
      </w:r>
      <w:r>
        <w:rPr>
          <w:rFonts w:ascii="Times New Roman"/>
          <w:b w:val="false"/>
          <w:i w:val="false"/>
          <w:color w:val="000000"/>
          <w:sz w:val="28"/>
        </w:rPr>
        <w:t>
      указание на то, что образцы подписей, содержащиеся в данном документе, считаются обязательными при осуществлении операций по лицевому счету зарегистрированного лица, открытому в системе реестров и информационных операций;</w:t>
      </w:r>
      <w:r>
        <w:br/>
      </w:r>
      <w:r>
        <w:rPr>
          <w:rFonts w:ascii="Times New Roman"/>
          <w:b w:val="false"/>
          <w:i w:val="false"/>
          <w:color w:val="000000"/>
          <w:sz w:val="28"/>
        </w:rPr>
        <w:t>
      8) документы, содержащие нотариально засвидетельствованные образцы подписей представителей кастодиана, обладающих правом подтверждать документы на проведение операций по лицевым счетам и информационных операций, и оттиск печати юридического лица, включающие следующие сведения:</w:t>
      </w:r>
      <w:r>
        <w:br/>
      </w:r>
      <w:r>
        <w:rPr>
          <w:rFonts w:ascii="Times New Roman"/>
          <w:b w:val="false"/>
          <w:i w:val="false"/>
          <w:color w:val="000000"/>
          <w:sz w:val="28"/>
        </w:rPr>
        <w:t>
      наименование регистратора;</w:t>
      </w:r>
      <w:r>
        <w:br/>
      </w:r>
      <w:r>
        <w:rPr>
          <w:rFonts w:ascii="Times New Roman"/>
          <w:b w:val="false"/>
          <w:i w:val="false"/>
          <w:color w:val="000000"/>
          <w:sz w:val="28"/>
        </w:rPr>
        <w:t>
      наименование паевого инвестиционного фонда;</w:t>
      </w:r>
      <w:r>
        <w:br/>
      </w:r>
      <w:r>
        <w:rPr>
          <w:rFonts w:ascii="Times New Roman"/>
          <w:b w:val="false"/>
          <w:i w:val="false"/>
          <w:color w:val="000000"/>
          <w:sz w:val="28"/>
        </w:rPr>
        <w:t>
      наименование управляющей компании;</w:t>
      </w:r>
      <w:r>
        <w:br/>
      </w:r>
      <w:r>
        <w:rPr>
          <w:rFonts w:ascii="Times New Roman"/>
          <w:b w:val="false"/>
          <w:i w:val="false"/>
          <w:color w:val="000000"/>
          <w:sz w:val="28"/>
        </w:rPr>
        <w:t>
      наименование кастодиана, осуществляющего учет активов паевого инвестиционного фонда;</w:t>
      </w:r>
      <w:r>
        <w:br/>
      </w:r>
      <w:r>
        <w:rPr>
          <w:rFonts w:ascii="Times New Roman"/>
          <w:b w:val="false"/>
          <w:i w:val="false"/>
          <w:color w:val="000000"/>
          <w:sz w:val="28"/>
        </w:rPr>
        <w:t>
      должность, фамилию, имя, при наличии - отчество представителя кастодиана, данные документа, удостоверяющего его личность;</w:t>
      </w:r>
      <w:r>
        <w:br/>
      </w:r>
      <w:r>
        <w:rPr>
          <w:rFonts w:ascii="Times New Roman"/>
          <w:b w:val="false"/>
          <w:i w:val="false"/>
          <w:color w:val="000000"/>
          <w:sz w:val="28"/>
        </w:rPr>
        <w:t>
      указание на то, что образцы подписей, содержащиеся в данном документе, считаются обязательными при подтверждении операций по лицевому счету зарегистрированного лица, открытому в системе реестров и информационных операций.»;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Требования пунктов 12 и 13 настоящих Правил не применяются:</w:t>
      </w:r>
      <w:r>
        <w:br/>
      </w:r>
      <w:r>
        <w:rPr>
          <w:rFonts w:ascii="Times New Roman"/>
          <w:b w:val="false"/>
          <w:i w:val="false"/>
          <w:color w:val="000000"/>
          <w:sz w:val="28"/>
        </w:rPr>
        <w:t>
      1) при открытии лицевого счета зарегистрированному лицу - собственнику ценных бумаг в случае лишения лицензии профессионального участника рынка ценных бумаг, осуществляющего брокерскую и (или) дилерскую деятельность с правом ведения счетов клиентов в качестве номинального держателя, в системе номинального держания которого учитывались ценные бумаги, принадлежащие данному лицу, на основании приказа центрального депозитария на открытие лицевого счета и оригиналов документов, представленных номинальному держателю его клиентом для открытия лицевого счета в системе учета номинального держания;</w:t>
      </w:r>
      <w:r>
        <w:br/>
      </w:r>
      <w:r>
        <w:rPr>
          <w:rFonts w:ascii="Times New Roman"/>
          <w:b w:val="false"/>
          <w:i w:val="false"/>
          <w:color w:val="000000"/>
          <w:sz w:val="28"/>
        </w:rPr>
        <w:t>
      2) при открытии лицевого счета зарегистрированному лицу в целях исполнения регистратором исполнительного листа суда.</w:t>
      </w:r>
      <w:r>
        <w:br/>
      </w:r>
      <w:r>
        <w:rPr>
          <w:rFonts w:ascii="Times New Roman"/>
          <w:b w:val="false"/>
          <w:i w:val="false"/>
          <w:color w:val="000000"/>
          <w:sz w:val="28"/>
        </w:rPr>
        <w:t>
      Положения настоящего пункта применяются при отсутствии у зарегистрированного лица лицевого счета, открытого в системе реестров.»;</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Ведение системы реестров»;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24-1</w:t>
      </w:r>
      <w:r>
        <w:rPr>
          <w:rFonts w:ascii="Times New Roman"/>
          <w:b w:val="false"/>
          <w:i w:val="false"/>
          <w:color w:val="000000"/>
          <w:sz w:val="28"/>
        </w:rPr>
        <w:t xml:space="preserve"> и </w:t>
      </w:r>
      <w:r>
        <w:rPr>
          <w:rFonts w:ascii="Times New Roman"/>
          <w:b w:val="false"/>
          <w:i w:val="false"/>
          <w:color w:val="000000"/>
          <w:sz w:val="28"/>
        </w:rPr>
        <w:t>24-2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 К операциям по лицевым счетам относятся:</w:t>
      </w:r>
      <w:r>
        <w:br/>
      </w:r>
      <w:r>
        <w:rPr>
          <w:rFonts w:ascii="Times New Roman"/>
          <w:b w:val="false"/>
          <w:i w:val="false"/>
          <w:color w:val="000000"/>
          <w:sz w:val="28"/>
        </w:rPr>
        <w:t>
      1) открытие лицевого счета;</w:t>
      </w:r>
      <w:r>
        <w:br/>
      </w:r>
      <w:r>
        <w:rPr>
          <w:rFonts w:ascii="Times New Roman"/>
          <w:b w:val="false"/>
          <w:i w:val="false"/>
          <w:color w:val="000000"/>
          <w:sz w:val="28"/>
        </w:rPr>
        <w:t>
      2) изменение сведений о зарегистрированном лице, паевом инвестиционном фонде или об управляющей компании паевого инвестиционного фонда;</w:t>
      </w:r>
      <w:r>
        <w:br/>
      </w:r>
      <w:r>
        <w:rPr>
          <w:rFonts w:ascii="Times New Roman"/>
          <w:b w:val="false"/>
          <w:i w:val="false"/>
          <w:color w:val="000000"/>
          <w:sz w:val="28"/>
        </w:rPr>
        <w:t>
      3) списание (зачисление) ценных бумаг с (на) лицевых (лицевые) счетов (счета) зарегистрированных лиц;</w:t>
      </w:r>
      <w:r>
        <w:br/>
      </w:r>
      <w:r>
        <w:rPr>
          <w:rFonts w:ascii="Times New Roman"/>
          <w:b w:val="false"/>
          <w:i w:val="false"/>
          <w:color w:val="000000"/>
          <w:sz w:val="28"/>
        </w:rPr>
        <w:t>
      4) внесение записей об увеличении количества акций на лицевом счете зарегистрированного лица в связи с увеличением количества размещенных акций эмитента (за вычетом акций, выкупленных эмитентом);</w:t>
      </w:r>
      <w:r>
        <w:br/>
      </w:r>
      <w:r>
        <w:rPr>
          <w:rFonts w:ascii="Times New Roman"/>
          <w:b w:val="false"/>
          <w:i w:val="false"/>
          <w:color w:val="000000"/>
          <w:sz w:val="28"/>
        </w:rPr>
        <w:t>
      5) обременение ценных бумаг и снятие обременения;</w:t>
      </w:r>
      <w:r>
        <w:br/>
      </w:r>
      <w:r>
        <w:rPr>
          <w:rFonts w:ascii="Times New Roman"/>
          <w:b w:val="false"/>
          <w:i w:val="false"/>
          <w:color w:val="000000"/>
          <w:sz w:val="28"/>
        </w:rPr>
        <w:t>
      6) блокирование ценных бумаг и снятие блокирования ценных бумаг;</w:t>
      </w:r>
      <w:r>
        <w:br/>
      </w:r>
      <w:r>
        <w:rPr>
          <w:rFonts w:ascii="Times New Roman"/>
          <w:b w:val="false"/>
          <w:i w:val="false"/>
          <w:color w:val="000000"/>
          <w:sz w:val="28"/>
        </w:rPr>
        <w:t>
      7) внесение записи о доверительном управляющем и удаление записи о доверительном управляющем;</w:t>
      </w:r>
      <w:r>
        <w:br/>
      </w:r>
      <w:r>
        <w:rPr>
          <w:rFonts w:ascii="Times New Roman"/>
          <w:b w:val="false"/>
          <w:i w:val="false"/>
          <w:color w:val="000000"/>
          <w:sz w:val="28"/>
        </w:rPr>
        <w:t>
      8) списание (зачисление) прав требования по обязательствам эмитента по эмиссионным ценным бумагам с (на) лицевых (лицевые) счетов (счета) зарегистрированных лиц;</w:t>
      </w:r>
      <w:r>
        <w:br/>
      </w:r>
      <w:r>
        <w:rPr>
          <w:rFonts w:ascii="Times New Roman"/>
          <w:b w:val="false"/>
          <w:i w:val="false"/>
          <w:color w:val="000000"/>
          <w:sz w:val="28"/>
        </w:rPr>
        <w:t>
      9) внесение записей о конвертировании ценных бумаг и иных денежных обязательств эмитента в простые акции эмитента;</w:t>
      </w:r>
      <w:r>
        <w:br/>
      </w:r>
      <w:r>
        <w:rPr>
          <w:rFonts w:ascii="Times New Roman"/>
          <w:b w:val="false"/>
          <w:i w:val="false"/>
          <w:color w:val="000000"/>
          <w:sz w:val="28"/>
        </w:rPr>
        <w:t>
      10) внесение записей об обмене размещенных акций эмитента одного вида на акции данного эмитента другого вида;</w:t>
      </w:r>
      <w:r>
        <w:br/>
      </w:r>
      <w:r>
        <w:rPr>
          <w:rFonts w:ascii="Times New Roman"/>
          <w:b w:val="false"/>
          <w:i w:val="false"/>
          <w:color w:val="000000"/>
          <w:sz w:val="28"/>
        </w:rPr>
        <w:t>
      11) аннулирование выпуска эмиссионных ценных бумаг;</w:t>
      </w:r>
      <w:r>
        <w:br/>
      </w:r>
      <w:r>
        <w:rPr>
          <w:rFonts w:ascii="Times New Roman"/>
          <w:b w:val="false"/>
          <w:i w:val="false"/>
          <w:color w:val="000000"/>
          <w:sz w:val="28"/>
        </w:rPr>
        <w:t>
      12) закрытие лицевого счета.»;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 Приказ на распределение объявленных акций по лицевым счетам зарегистрированных лиц при увеличении количества размещенных акций (за вычетом акций, выкупленных эмитентом) содержит следующие сведения:</w:t>
      </w:r>
      <w:r>
        <w:br/>
      </w:r>
      <w:r>
        <w:rPr>
          <w:rFonts w:ascii="Times New Roman"/>
          <w:b w:val="false"/>
          <w:i w:val="false"/>
          <w:color w:val="000000"/>
          <w:sz w:val="28"/>
        </w:rPr>
        <w:t>
      1) номер и дата регистрации приказа;</w:t>
      </w:r>
      <w:r>
        <w:br/>
      </w:r>
      <w:r>
        <w:rPr>
          <w:rFonts w:ascii="Times New Roman"/>
          <w:b w:val="false"/>
          <w:i w:val="false"/>
          <w:color w:val="000000"/>
          <w:sz w:val="28"/>
        </w:rPr>
        <w:t>
      2) наименование эмитента ценных бумаг;</w:t>
      </w:r>
      <w:r>
        <w:br/>
      </w:r>
      <w:r>
        <w:rPr>
          <w:rFonts w:ascii="Times New Roman"/>
          <w:b w:val="false"/>
          <w:i w:val="false"/>
          <w:color w:val="000000"/>
          <w:sz w:val="28"/>
        </w:rPr>
        <w:t>
      3) сведения о зарегистрированном лице;</w:t>
      </w:r>
      <w:r>
        <w:br/>
      </w:r>
      <w:r>
        <w:rPr>
          <w:rFonts w:ascii="Times New Roman"/>
          <w:b w:val="false"/>
          <w:i w:val="false"/>
          <w:color w:val="000000"/>
          <w:sz w:val="28"/>
        </w:rPr>
        <w:t>
      4) номер лицевого счета зарегистрированного лица;</w:t>
      </w:r>
      <w:r>
        <w:br/>
      </w:r>
      <w:r>
        <w:rPr>
          <w:rFonts w:ascii="Times New Roman"/>
          <w:b w:val="false"/>
          <w:i w:val="false"/>
          <w:color w:val="000000"/>
          <w:sz w:val="28"/>
        </w:rPr>
        <w:t>
      5) вид, национальный идентификационный номер ценных бумаг;</w:t>
      </w:r>
      <w:r>
        <w:br/>
      </w:r>
      <w:r>
        <w:rPr>
          <w:rFonts w:ascii="Times New Roman"/>
          <w:b w:val="false"/>
          <w:i w:val="false"/>
          <w:color w:val="000000"/>
          <w:sz w:val="28"/>
        </w:rPr>
        <w:t>
      6) пропорция проведенной операции в связи с увеличением количества размещенных акций(за вычетом акций, выкупленных эмитентом);</w:t>
      </w:r>
      <w:r>
        <w:br/>
      </w:r>
      <w:r>
        <w:rPr>
          <w:rFonts w:ascii="Times New Roman"/>
          <w:b w:val="false"/>
          <w:i w:val="false"/>
          <w:color w:val="000000"/>
          <w:sz w:val="28"/>
        </w:rPr>
        <w:t>
      7) количество ценных бумаг, предназначенных для проведения операции;</w:t>
      </w:r>
      <w:r>
        <w:br/>
      </w:r>
      <w:r>
        <w:rPr>
          <w:rFonts w:ascii="Times New Roman"/>
          <w:b w:val="false"/>
          <w:i w:val="false"/>
          <w:color w:val="000000"/>
          <w:sz w:val="28"/>
        </w:rPr>
        <w:t>
      8) указание на совершение увеличения количества размещенных акций (за вычетом акций, выкупленных эмитентом);</w:t>
      </w:r>
      <w:r>
        <w:br/>
      </w:r>
      <w:r>
        <w:rPr>
          <w:rFonts w:ascii="Times New Roman"/>
          <w:b w:val="false"/>
          <w:i w:val="false"/>
          <w:color w:val="000000"/>
          <w:sz w:val="28"/>
        </w:rPr>
        <w:t>
      9) сведения в отношении прав по ценным бумагам.</w:t>
      </w:r>
      <w:r>
        <w:br/>
      </w:r>
      <w:r>
        <w:rPr>
          <w:rFonts w:ascii="Times New Roman"/>
          <w:b w:val="false"/>
          <w:i w:val="false"/>
          <w:color w:val="000000"/>
          <w:sz w:val="28"/>
        </w:rPr>
        <w:t>
      Приказ на распределение объявленных акций на лицевые счета зарегистрированных лиц при увеличении количества размещенных акций (за вычетом акций, выкупленных эмитентом) подписывается уполномоченным лицом эмитента и заверяется печатью эмитента.»;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34-1</w:t>
      </w:r>
      <w:r>
        <w:rPr>
          <w:rFonts w:ascii="Times New Roman"/>
          <w:b w:val="false"/>
          <w:i w:val="false"/>
          <w:color w:val="000000"/>
          <w:sz w:val="28"/>
        </w:rPr>
        <w:t xml:space="preserve"> и </w:t>
      </w:r>
      <w:r>
        <w:rPr>
          <w:rFonts w:ascii="Times New Roman"/>
          <w:b w:val="false"/>
          <w:i w:val="false"/>
          <w:color w:val="000000"/>
          <w:sz w:val="28"/>
        </w:rPr>
        <w:t>34-2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«34-1. Операции по списанию с лицевых счетов зарегистрированных лиц, принадлежащих им акций банков, подлежащих принудительному выкупу в соответствии с пунктом 6 статьи 16 Закона Республики Казахстан от 31 августа 1995 года «О банках и банковской деятельности в Республике Казахстан» и зачислению данных акций на счет уполномоченного органа, регистрируются на основании решения уполномоченного органа по регулированию, контролю и надзору финансового рынка и финансовых организаций, принятого в порядке, определенном пунктом 6 Правил принудительного выкупа акций банка и их обязательной продажи инвесторам, утвержденных постановлением Правления Агентства Республики Казахстан по регулированию и надзору финансового рынка и финансовых организаций от 26 марта 2005 года № 113 (зарегистрированных в Реестре государственной регистрации нормативных правовых актов под № 3576).</w:t>
      </w:r>
      <w:r>
        <w:br/>
      </w:r>
      <w:r>
        <w:rPr>
          <w:rFonts w:ascii="Times New Roman"/>
          <w:b w:val="false"/>
          <w:i w:val="false"/>
          <w:color w:val="000000"/>
          <w:sz w:val="28"/>
        </w:rPr>
        <w:t>
      34-2. Операция по внесению записей о конвертировании ценных бумаг и иных денежных обязательств перед кредиторами эмитента в его простые акции проводится регистратором при представлении эмитентом копии уведомления уполномоченного органа о произведенном эмитентом конвертировании, и копии одного из следующих документов:</w:t>
      </w:r>
      <w:r>
        <w:br/>
      </w:r>
      <w:r>
        <w:rPr>
          <w:rFonts w:ascii="Times New Roman"/>
          <w:b w:val="false"/>
          <w:i w:val="false"/>
          <w:color w:val="000000"/>
          <w:sz w:val="28"/>
        </w:rPr>
        <w:t>
      1) проспекта выпуска ценных бумаг эмитента, конвертируемых в простые акции эмитента;</w:t>
      </w:r>
      <w:r>
        <w:br/>
      </w:r>
      <w:r>
        <w:rPr>
          <w:rFonts w:ascii="Times New Roman"/>
          <w:b w:val="false"/>
          <w:i w:val="false"/>
          <w:color w:val="000000"/>
          <w:sz w:val="28"/>
        </w:rPr>
        <w:t>
      2) плана реструктуризации банка, принятого в порядке, предусмотренном законодательством Республики Казахстан о банках и банковской деятельности;</w:t>
      </w:r>
      <w:r>
        <w:br/>
      </w:r>
      <w:r>
        <w:rPr>
          <w:rFonts w:ascii="Times New Roman"/>
          <w:b w:val="false"/>
          <w:i w:val="false"/>
          <w:color w:val="000000"/>
          <w:sz w:val="28"/>
        </w:rPr>
        <w:t>
      3) плана реабилитации, если эмитент является несостоятельным должником, принятого в порядке, предусмотренном законодательством Республики Казахстан о банкротстве.</w:t>
      </w:r>
      <w:r>
        <w:br/>
      </w:r>
      <w:r>
        <w:rPr>
          <w:rFonts w:ascii="Times New Roman"/>
          <w:b w:val="false"/>
          <w:i w:val="false"/>
          <w:color w:val="000000"/>
          <w:sz w:val="28"/>
        </w:rPr>
        <w:t>
      Операцию по внесению записей о конвертировании ценных бумаг эмитента, принадлежащих зарегистрированным лицам, в его простые акции регистратор проводит путем списания ценных бумаг с лицевых счетов зарегистрированных лиц и их зачислению на лицевой счет эмитента для учета выкупленных ценных бумаг, и по списанию простых акций с лицевого счета эмитента для учета объявленных ценных бумаг и их зачислению на лицевые счета зарегистрированных лиц на основании приказа эмитента на внесение записей о конвертировании ценных бумаг.</w:t>
      </w:r>
      <w:r>
        <w:br/>
      </w:r>
      <w:r>
        <w:rPr>
          <w:rFonts w:ascii="Times New Roman"/>
          <w:b w:val="false"/>
          <w:i w:val="false"/>
          <w:color w:val="000000"/>
          <w:sz w:val="28"/>
        </w:rPr>
        <w:t>
      Операцию по внесению записей о конвертировании денежных обязательств перед кредиторами эмитента в его простые акции регистратор проводит путем списания простых акций с лицевого счета эмитента для учета объявленных ценных бумаг и их зачисления на лицевые счета, открытые кредиторам эмитента в соответствии с пунктами 12 и 13 настоящих Правил, на основании приказа эмитента на внесение записей о конвертировании денежных обязательств.</w:t>
      </w:r>
      <w:r>
        <w:br/>
      </w:r>
      <w:r>
        <w:rPr>
          <w:rFonts w:ascii="Times New Roman"/>
          <w:b w:val="false"/>
          <w:i w:val="false"/>
          <w:color w:val="000000"/>
          <w:sz w:val="28"/>
        </w:rPr>
        <w:t>
      После проведения операций по лицевому счету центрального депозитария, связанных с конвертированием ценных бумаг и иных денежных обязательств перед кредиторами эмитента в его простые акции, регистратор в течение одного часа направляет ему уведомление об этом и выписку с лицевого счета центрального депозитария в системе реестров.</w:t>
      </w:r>
      <w:r>
        <w:br/>
      </w:r>
      <w:r>
        <w:rPr>
          <w:rFonts w:ascii="Times New Roman"/>
          <w:b w:val="false"/>
          <w:i w:val="false"/>
          <w:color w:val="000000"/>
          <w:sz w:val="28"/>
        </w:rPr>
        <w:t>
      Облигации, зачисленные на лицевой счет эмитента для учета выкупленных ценных бумаг в связи с их конвертированием, регистратор аннулирует на основании копии свидетельства об аннулировании выпуска облигаций.»;</w:t>
      </w:r>
      <w:r>
        <w:br/>
      </w:r>
      <w:r>
        <w:rPr>
          <w:rFonts w:ascii="Times New Roman"/>
          <w:b w:val="false"/>
          <w:i w:val="false"/>
          <w:color w:val="000000"/>
          <w:sz w:val="28"/>
        </w:rPr>
        <w:t>
</w:t>
      </w:r>
      <w:r>
        <w:rPr>
          <w:rFonts w:ascii="Times New Roman"/>
          <w:b w:val="false"/>
          <w:i w:val="false"/>
          <w:color w:val="000000"/>
          <w:sz w:val="28"/>
        </w:rPr>
        <w:t>
      дополнить пунктом 34-4 следующего содержания:</w:t>
      </w:r>
      <w:r>
        <w:br/>
      </w:r>
      <w:r>
        <w:rPr>
          <w:rFonts w:ascii="Times New Roman"/>
          <w:b w:val="false"/>
          <w:i w:val="false"/>
          <w:color w:val="000000"/>
          <w:sz w:val="28"/>
        </w:rPr>
        <w:t>
      «34-4. Операция по внесению записей об обмене размещенных акций эмитента одного вида на акции данного эмитента другого вида проводится регистратором на основании представленных эмитентом копии решения общего собрания акционеров эмитента об обмене размещенных акций одного вида на акции другого вида и приказа эмитента на внесение записей об обмене размещенных акций, путем:</w:t>
      </w:r>
      <w:r>
        <w:br/>
      </w:r>
      <w:r>
        <w:rPr>
          <w:rFonts w:ascii="Times New Roman"/>
          <w:b w:val="false"/>
          <w:i w:val="false"/>
          <w:color w:val="000000"/>
          <w:sz w:val="28"/>
        </w:rPr>
        <w:t>
      1) списания акций, подлежащих обмену, с лицевых счетов зарегистрированных лиц, и зачисления их на лицевой счет эмитента для учета выкупленных ценных бумаг;</w:t>
      </w:r>
      <w:r>
        <w:br/>
      </w:r>
      <w:r>
        <w:rPr>
          <w:rFonts w:ascii="Times New Roman"/>
          <w:b w:val="false"/>
          <w:i w:val="false"/>
          <w:color w:val="000000"/>
          <w:sz w:val="28"/>
        </w:rPr>
        <w:t>
      2) списания акций, на которые производится обмен размещенных акций, с лицевого счета эмитента для учета объявленных ценных бумаг, и их зачисления на лицевые счета зарегистрированных лиц, акции которых подлежат обмену.</w:t>
      </w:r>
      <w:r>
        <w:br/>
      </w:r>
      <w:r>
        <w:rPr>
          <w:rFonts w:ascii="Times New Roman"/>
          <w:b w:val="false"/>
          <w:i w:val="false"/>
          <w:color w:val="000000"/>
          <w:sz w:val="28"/>
        </w:rPr>
        <w:t>
      После проведения операций по лицевому счету центрального депозитария, связанных с обменом размещенных акций эмитента одного вида на акции данного эмитента другого вида, регистратор в течение одного часа направляет ему уведомление об этом, копии изменений и дополнений в отчет об итогах размещения акций, уведомления уполномоченного органа об утверждении отчета об итогах размещения акций, выданного в связи с принятием к сведению изменений и дополнений в отчет об итогах размещения акций и выписку с лицевого счета центрального депозитария в системе реестров.»;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«35. Операция по увеличению количества размещенных акций (за вычетом акций, выкупленных эмитентом) проводится регистратором на основании представленных эмитентом копий свидетельства о государственной регистрации выпуска объявленных акций и сопроводительного письма, выданного эмитенту уполномоченным органом, содержащего указание на то, что увеличение количества объявленных акций произведено за счет увеличения количества размещенных акций(за вычетом акций, выкупленных эмитентом), а также приказа эмитента на распределение объявленных акций по лицевым счетам зарегистрированных лиц путем перевода акций с лицевого счета эмитента для учета объявленных ценных бумаг на лицевые счета зарегистрированных лиц.</w:t>
      </w:r>
      <w:r>
        <w:br/>
      </w:r>
      <w:r>
        <w:rPr>
          <w:rFonts w:ascii="Times New Roman"/>
          <w:b w:val="false"/>
          <w:i w:val="false"/>
          <w:color w:val="000000"/>
          <w:sz w:val="28"/>
        </w:rPr>
        <w:t>
      После проведения операций по лицевому счету центрального депозитария, связанных с увеличением количества размещенных акций (за вычетом акций, выкупленных эмитентом), регистратор в течение одного часа направляет ему сопроводительное письмо, копию свидетельства о государственной регистрации выпуска объявленных акций и выписку с лицевого счета центрального депозитария в системе реестров.»;</w:t>
      </w:r>
      <w:r>
        <w:br/>
      </w:r>
      <w:r>
        <w:rPr>
          <w:rFonts w:ascii="Times New Roman"/>
          <w:b w:val="false"/>
          <w:i w:val="false"/>
          <w:color w:val="000000"/>
          <w:sz w:val="28"/>
        </w:rPr>
        <w:t>
</w:t>
      </w:r>
      <w:r>
        <w:rPr>
          <w:rFonts w:ascii="Times New Roman"/>
          <w:b w:val="false"/>
          <w:i w:val="false"/>
          <w:color w:val="000000"/>
          <w:sz w:val="28"/>
        </w:rPr>
        <w:t>
      дополнить пунктом 39-1 следующего содержания:</w:t>
      </w:r>
      <w:r>
        <w:br/>
      </w:r>
      <w:r>
        <w:rPr>
          <w:rFonts w:ascii="Times New Roman"/>
          <w:b w:val="false"/>
          <w:i w:val="false"/>
          <w:color w:val="000000"/>
          <w:sz w:val="28"/>
        </w:rPr>
        <w:t>
      «39-1. Операция по регистрации уступки прав требования по обязательствам эмитента по эмиссионным ценным бумагам, срок обращения которых истек и эмитентом не исполнены обязательства по их погашению, осуществляется регистратором путем проведения операции по списанию прав требования по обязательствам эмитента по данным ценным бумагам с лицевого счета зарегистрированного лица, уступающего права требования, и зачислению на лицевой счет лица, в пользу которого производится уступка прав требования по обязательствам эмитента по данным ценным бумагам, на основании встречных приказов зарегистрированного лица, уступающего права требования, и лица, в пользу которого производится уступка прав требования. Приказ на списание (зачисление) прав требования по обязательствам эмитента по эмиссионным ценным бумагам с (на) лицевых (лицевые) счетов (счета) зарегистрированных лиц содержит сведения, предусмотренные в пункте 28 настоящих Правил.»;</w:t>
      </w:r>
      <w:r>
        <w:br/>
      </w:r>
      <w:r>
        <w:rPr>
          <w:rFonts w:ascii="Times New Roman"/>
          <w:b w:val="false"/>
          <w:i w:val="false"/>
          <w:color w:val="000000"/>
          <w:sz w:val="28"/>
        </w:rPr>
        <w:t>
</w:t>
      </w:r>
      <w:r>
        <w:rPr>
          <w:rFonts w:ascii="Times New Roman"/>
          <w:b w:val="false"/>
          <w:i w:val="false"/>
          <w:color w:val="000000"/>
          <w:sz w:val="28"/>
        </w:rPr>
        <w:t>
      дополнить пунктом 40-1 следующего содержания:</w:t>
      </w:r>
      <w:r>
        <w:br/>
      </w:r>
      <w:r>
        <w:rPr>
          <w:rFonts w:ascii="Times New Roman"/>
          <w:b w:val="false"/>
          <w:i w:val="false"/>
          <w:color w:val="000000"/>
          <w:sz w:val="28"/>
        </w:rPr>
        <w:t>
      «40-1. При учреждении доверительного управления акциями финансовой организации в случаях, предусмотренных пунктом 3 статьи 47-1 Закона Республики Казахстан от 31 августа 1995 года «О банках и банковской деятельности в Республике Казахстан», пунктом 3 статьи 42-7 Закона Республики Казахстан от 20 июня 1997 года «О пенсионном обеспечении в Республике Казахстан» и пунктом 3 статьи 53-1 Закона Республики Казахстан от 18 декабря 2000 года «О страховой деятельности», регистратор проводит операцию по внесению записи о доверительном управляющем на лицевой счет зарегистрированного лица, являющегося собственником акций финансовой организации, на основании решения уполномоченного органа по регулированию, контролю и надзору финансового рынка и финансовых организаций об учреждении доверительного управления акциями финансовой организации и приказа доверительного управляющего о внесении записи о доверительном управляющем на лицевой счет данного зарегистрированного лица.</w:t>
      </w:r>
      <w:r>
        <w:br/>
      </w:r>
      <w:r>
        <w:rPr>
          <w:rFonts w:ascii="Times New Roman"/>
          <w:b w:val="false"/>
          <w:i w:val="false"/>
          <w:color w:val="000000"/>
          <w:sz w:val="28"/>
        </w:rPr>
        <w:t>
      В случае реализации акций финансовой организации, переданных в доверительное управление, регистратор проводит операции по списанию данных акций с лицевого счета зарегистрированного лица, являвшегося их собственником и зачислению на лицевой счет (лицевые счета) приобретателя данных акций на основании приказа доверительного управляющего, и документа, подтверждающего согласие уполномоченного органа по регулированию, контролю и надзору финансового рынка и финансовых организаций на приобретение статуса крупного участника финансовой организации (банковского либо страхового холдинга), в случаях, предусмотренных статьей 17-1 Закона Республики Казахстан от 31 августа 1995 года «О банках и банковской деятельности в Республике Казахстан», статьей 36-1 Закона Республики Казахстан от 20 июня 1997 года «О пенсионном обеспечении в Республике Казахстан» и статьей 26 Закона Республики Казахстан от 18 декабря 2000 года «О страховой деятельности».</w:t>
      </w:r>
      <w:r>
        <w:br/>
      </w:r>
      <w:r>
        <w:rPr>
          <w:rFonts w:ascii="Times New Roman"/>
          <w:b w:val="false"/>
          <w:i w:val="false"/>
          <w:color w:val="000000"/>
          <w:sz w:val="28"/>
        </w:rPr>
        <w:t>
      Операция по удалению записи о доверительном управляющем с лицевого счета зарегистрированного лица, являющегося собственником акций финансовой организации, переданных в доверительное управление, проводится регистратором на основании приказа доверительного управляющего об удалении записи о доверительном управляющем с лицевого счета данного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«46-1. Форма и содержание приказов регистратора определяется в соответствии с приложениями 6, 7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«51-1. Временем регистрации сделки в системе реестров является время осуществления регистратором действий, указанных в подпункте 4) пункта 2 статьи 36 Закона о рынке ценных бумаг.»;</w:t>
      </w:r>
      <w:r>
        <w:br/>
      </w:r>
      <w:r>
        <w:rPr>
          <w:rFonts w:ascii="Times New Roman"/>
          <w:b w:val="false"/>
          <w:i w:val="false"/>
          <w:color w:val="000000"/>
          <w:sz w:val="28"/>
        </w:rPr>
        <w:t>
</w:t>
      </w:r>
      <w:r>
        <w:rPr>
          <w:rFonts w:ascii="Times New Roman"/>
          <w:b w:val="false"/>
          <w:i w:val="false"/>
          <w:color w:val="000000"/>
          <w:sz w:val="28"/>
        </w:rPr>
        <w:t>
      пункт 52-1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«53-1. При отсутствии оснований для отказа в исполнении приказа клиента, регистратор в течение трех календарных дней с даты получения приказа направляет отчет об исполнении приказа.»;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«54. Регистратор в течение трех календарных дней с момента получения приказа оформляет письменный отказ с указанием причин его неисполнения в следующих случаях:</w:t>
      </w:r>
      <w:r>
        <w:br/>
      </w:r>
      <w:r>
        <w:rPr>
          <w:rFonts w:ascii="Times New Roman"/>
          <w:b w:val="false"/>
          <w:i w:val="false"/>
          <w:color w:val="000000"/>
          <w:sz w:val="28"/>
        </w:rPr>
        <w:t>
      1) несоответствия образцов подписей на приказах образцам подписей, заверенным нотариально;</w:t>
      </w:r>
      <w:r>
        <w:br/>
      </w:r>
      <w:r>
        <w:rPr>
          <w:rFonts w:ascii="Times New Roman"/>
          <w:b w:val="false"/>
          <w:i w:val="false"/>
          <w:color w:val="000000"/>
          <w:sz w:val="28"/>
        </w:rPr>
        <w:t>
      2) непредставления в течение двух календарных дней с даты получения приказа на совершение операции встречного приказа;</w:t>
      </w:r>
      <w:r>
        <w:br/>
      </w:r>
      <w:r>
        <w:rPr>
          <w:rFonts w:ascii="Times New Roman"/>
          <w:b w:val="false"/>
          <w:i w:val="false"/>
          <w:color w:val="000000"/>
          <w:sz w:val="28"/>
        </w:rPr>
        <w:t>
      3) несоответствия реквизитов приказов реквизитам, установленным настоящими Правилами, или реквизитам лицевого счета;</w:t>
      </w:r>
      <w:r>
        <w:br/>
      </w:r>
      <w:r>
        <w:rPr>
          <w:rFonts w:ascii="Times New Roman"/>
          <w:b w:val="false"/>
          <w:i w:val="false"/>
          <w:color w:val="000000"/>
          <w:sz w:val="28"/>
        </w:rPr>
        <w:t>
      4) отсутствия необходимого количества ценных бумаг на лицевом счете;</w:t>
      </w:r>
      <w:r>
        <w:br/>
      </w:r>
      <w:r>
        <w:rPr>
          <w:rFonts w:ascii="Times New Roman"/>
          <w:b w:val="false"/>
          <w:i w:val="false"/>
          <w:color w:val="000000"/>
          <w:sz w:val="28"/>
        </w:rPr>
        <w:t>
      5) нарушения законодательства Республики Казахстан, в результате заключения сделки исходя из данных системы ведения реестров держателей ценных бумаг;</w:t>
      </w:r>
      <w:r>
        <w:br/>
      </w:r>
      <w:r>
        <w:rPr>
          <w:rFonts w:ascii="Times New Roman"/>
          <w:b w:val="false"/>
          <w:i w:val="false"/>
          <w:color w:val="000000"/>
          <w:sz w:val="28"/>
        </w:rPr>
        <w:t>
      6) непредставления клиентом в срок, установленный для регистрации сделки, документа, подтверждающего согласие уполномоченного органа на приобретение статуса крупного участника, в случаях предусмотренных законодательными актами Республики Казахстан;</w:t>
      </w:r>
      <w:r>
        <w:br/>
      </w:r>
      <w:r>
        <w:rPr>
          <w:rFonts w:ascii="Times New Roman"/>
          <w:b w:val="false"/>
          <w:i w:val="false"/>
          <w:color w:val="000000"/>
          <w:sz w:val="28"/>
        </w:rPr>
        <w:t>
      7) наличия решения соответствующих государственных органов либо суда о приостановлении или прекращении обращения ценных бумаг;</w:t>
      </w:r>
      <w:r>
        <w:br/>
      </w:r>
      <w:r>
        <w:rPr>
          <w:rFonts w:ascii="Times New Roman"/>
          <w:b w:val="false"/>
          <w:i w:val="false"/>
          <w:color w:val="000000"/>
          <w:sz w:val="28"/>
        </w:rPr>
        <w:t>
      8) лицевой счет, указанный в приказе, заблокирован;</w:t>
      </w:r>
      <w:r>
        <w:br/>
      </w:r>
      <w:r>
        <w:rPr>
          <w:rFonts w:ascii="Times New Roman"/>
          <w:b w:val="false"/>
          <w:i w:val="false"/>
          <w:color w:val="000000"/>
          <w:sz w:val="28"/>
        </w:rPr>
        <w:t>
      9) ценные бумаги, указанные в приказе, обременены;</w:t>
      </w:r>
      <w:r>
        <w:br/>
      </w:r>
      <w:r>
        <w:rPr>
          <w:rFonts w:ascii="Times New Roman"/>
          <w:b w:val="false"/>
          <w:i w:val="false"/>
          <w:color w:val="000000"/>
          <w:sz w:val="28"/>
        </w:rPr>
        <w:t>
      10) иных случаях, предусмотренных внутренним документом регистратора.</w:t>
      </w:r>
      <w:r>
        <w:br/>
      </w:r>
      <w:r>
        <w:rPr>
          <w:rFonts w:ascii="Times New Roman"/>
          <w:b w:val="false"/>
          <w:i w:val="false"/>
          <w:color w:val="000000"/>
          <w:sz w:val="28"/>
        </w:rPr>
        <w:t>
      Отказ от исполнения приказа подписывается руководителем структурного подразделения регистратора, осуществляющего ведение системы реестров в соответствии с внутренним документом регистратора, и заверяется печатью.»;</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Порядок взаимодействия регистратора и уполномоченного органа»;</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Документооборот регистратора. Хранение документов и электронных данных, составляющих систему реестров. Передача документов клиентами регистратора посредством услуг трансфер-агента регистратору»;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«65. В случае утери или утраты сведений, составляющих систему реестров, на электронных и (или) бумажных носителях регистратор:</w:t>
      </w:r>
      <w:r>
        <w:br/>
      </w:r>
      <w:r>
        <w:rPr>
          <w:rFonts w:ascii="Times New Roman"/>
          <w:b w:val="false"/>
          <w:i w:val="false"/>
          <w:color w:val="000000"/>
          <w:sz w:val="28"/>
        </w:rPr>
        <w:t>
      в течение одного рабочего дня письменно извещает об этом эмитента, уполномоченный орган и центральный депозитарий;</w:t>
      </w:r>
      <w:r>
        <w:br/>
      </w:r>
      <w:r>
        <w:rPr>
          <w:rFonts w:ascii="Times New Roman"/>
          <w:b w:val="false"/>
          <w:i w:val="false"/>
          <w:color w:val="000000"/>
          <w:sz w:val="28"/>
        </w:rPr>
        <w:t>
      в целях восстановления сведений, составляющих систему реестров, на бумажных носителях опубликовывает в печатных изданиях, перечень которых определяется внутренними документами Регистратора, информацию о необходимости предоставления заинтересованными лицами документов;</w:t>
      </w:r>
      <w:r>
        <w:br/>
      </w:r>
      <w:r>
        <w:rPr>
          <w:rFonts w:ascii="Times New Roman"/>
          <w:b w:val="false"/>
          <w:i w:val="false"/>
          <w:color w:val="000000"/>
          <w:sz w:val="28"/>
        </w:rPr>
        <w:t>
      в целях восстановления сведений, составляющих систему реестров, на электронных носителях регистратор направляет запрос центральному депозитарию о предоставлении ему сведений, содержащихся в системе учета центрального депозитария, отражающих сведения утерянной или утраченной системы реестров, ведение которой осуществляется регистратором;</w:t>
      </w:r>
      <w:r>
        <w:br/>
      </w:r>
      <w:r>
        <w:rPr>
          <w:rFonts w:ascii="Times New Roman"/>
          <w:b w:val="false"/>
          <w:i w:val="false"/>
          <w:color w:val="000000"/>
          <w:sz w:val="28"/>
        </w:rPr>
        <w:t>
      восстанавливает утерянные или утраченные данные в течение двух недель со дня их утери или утраты.»;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65-3</w:t>
      </w:r>
      <w:r>
        <w:rPr>
          <w:rFonts w:ascii="Times New Roman"/>
          <w:b w:val="false"/>
          <w:i w:val="false"/>
          <w:color w:val="000000"/>
          <w:sz w:val="28"/>
        </w:rPr>
        <w:t xml:space="preserve"> и </w:t>
      </w:r>
      <w:r>
        <w:rPr>
          <w:rFonts w:ascii="Times New Roman"/>
          <w:b w:val="false"/>
          <w:i w:val="false"/>
          <w:color w:val="000000"/>
          <w:sz w:val="28"/>
        </w:rPr>
        <w:t>65-4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Заключительные положения»;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слова</w:t>
      </w:r>
      <w:r>
        <w:br/>
      </w:r>
      <w:r>
        <w:rPr>
          <w:rFonts w:ascii="Times New Roman"/>
          <w:b w:val="false"/>
          <w:i w:val="false"/>
          <w:color w:val="000000"/>
          <w:sz w:val="28"/>
        </w:rPr>
        <w:t>
      «Наименование регистратора, номер лицензии на осуществление профессиональной деятельности на рынке ценных бумаг, его юридический адрес, телефон, факс»;</w:t>
      </w:r>
      <w:r>
        <w:br/>
      </w:r>
      <w:r>
        <w:rPr>
          <w:rFonts w:ascii="Times New Roman"/>
          <w:b w:val="false"/>
          <w:i w:val="false"/>
          <w:color w:val="000000"/>
          <w:sz w:val="28"/>
        </w:rPr>
        <w:t>
</w:t>
      </w:r>
      <w:r>
        <w:rPr>
          <w:rFonts w:ascii="Times New Roman"/>
          <w:b w:val="false"/>
          <w:i w:val="false"/>
          <w:color w:val="000000"/>
          <w:sz w:val="28"/>
        </w:rPr>
        <w:t>
      изложить в следующей редакции:</w:t>
      </w:r>
      <w:r>
        <w:br/>
      </w:r>
      <w:r>
        <w:rPr>
          <w:rFonts w:ascii="Times New Roman"/>
          <w:b w:val="false"/>
          <w:i w:val="false"/>
          <w:color w:val="000000"/>
          <w:sz w:val="28"/>
        </w:rPr>
        <w:t>
      «Наименование регистратора, его место нахождения, номера телефона, факса»;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слова</w:t>
      </w:r>
      <w:r>
        <w:br/>
      </w:r>
      <w:r>
        <w:rPr>
          <w:rFonts w:ascii="Times New Roman"/>
          <w:b w:val="false"/>
          <w:i w:val="false"/>
          <w:color w:val="000000"/>
          <w:sz w:val="28"/>
        </w:rPr>
        <w:t>
      «Наименование регистратора, номер и дата выдачи лицензии на осуществление профессиональной деятельности на рынке ценных бумаг, его юридический адрес, телефон, факс»;</w:t>
      </w:r>
      <w:r>
        <w:br/>
      </w:r>
      <w:r>
        <w:rPr>
          <w:rFonts w:ascii="Times New Roman"/>
          <w:b w:val="false"/>
          <w:i w:val="false"/>
          <w:color w:val="000000"/>
          <w:sz w:val="28"/>
        </w:rPr>
        <w:t>
</w:t>
      </w:r>
      <w:r>
        <w:rPr>
          <w:rFonts w:ascii="Times New Roman"/>
          <w:b w:val="false"/>
          <w:i w:val="false"/>
          <w:color w:val="000000"/>
          <w:sz w:val="28"/>
        </w:rPr>
        <w:t>
      изложить в следующей редакции:</w:t>
      </w:r>
      <w:r>
        <w:br/>
      </w:r>
      <w:r>
        <w:rPr>
          <w:rFonts w:ascii="Times New Roman"/>
          <w:b w:val="false"/>
          <w:i w:val="false"/>
          <w:color w:val="000000"/>
          <w:sz w:val="28"/>
        </w:rPr>
        <w:t>
      «Наименование регистратора, его место нахождения, номера телефона, факса»;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3</w:t>
      </w:r>
      <w:r>
        <w:rPr>
          <w:rFonts w:ascii="Times New Roman"/>
          <w:b w:val="false"/>
          <w:i w:val="false"/>
          <w:color w:val="000000"/>
          <w:sz w:val="28"/>
        </w:rPr>
        <w:t xml:space="preserve"> слова</w:t>
      </w:r>
      <w:r>
        <w:br/>
      </w:r>
      <w:r>
        <w:rPr>
          <w:rFonts w:ascii="Times New Roman"/>
          <w:b w:val="false"/>
          <w:i w:val="false"/>
          <w:color w:val="000000"/>
          <w:sz w:val="28"/>
        </w:rPr>
        <w:t>
      «Наименование регистратора, номер и дата выдачи лицензии на осуществление профессиональной деятельности на рынке ценных бумаг, его юридический адрес, телефон, факс»;</w:t>
      </w:r>
      <w:r>
        <w:br/>
      </w:r>
      <w:r>
        <w:rPr>
          <w:rFonts w:ascii="Times New Roman"/>
          <w:b w:val="false"/>
          <w:i w:val="false"/>
          <w:color w:val="000000"/>
          <w:sz w:val="28"/>
        </w:rPr>
        <w:t>
</w:t>
      </w:r>
      <w:r>
        <w:rPr>
          <w:rFonts w:ascii="Times New Roman"/>
          <w:b w:val="false"/>
          <w:i w:val="false"/>
          <w:color w:val="000000"/>
          <w:sz w:val="28"/>
        </w:rPr>
        <w:t>
      изложить в следующей редакции:</w:t>
      </w:r>
      <w:r>
        <w:br/>
      </w:r>
      <w:r>
        <w:rPr>
          <w:rFonts w:ascii="Times New Roman"/>
          <w:b w:val="false"/>
          <w:i w:val="false"/>
          <w:color w:val="000000"/>
          <w:sz w:val="28"/>
        </w:rPr>
        <w:t>
      «Наименование регистратора, его место нахождения, номера телефона, факса»;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4</w:t>
      </w:r>
      <w:r>
        <w:rPr>
          <w:rFonts w:ascii="Times New Roman"/>
          <w:b w:val="false"/>
          <w:i w:val="false"/>
          <w:color w:val="000000"/>
          <w:sz w:val="28"/>
        </w:rPr>
        <w:t xml:space="preserve"> слова</w:t>
      </w:r>
      <w:r>
        <w:br/>
      </w:r>
      <w:r>
        <w:rPr>
          <w:rFonts w:ascii="Times New Roman"/>
          <w:b w:val="false"/>
          <w:i w:val="false"/>
          <w:color w:val="000000"/>
          <w:sz w:val="28"/>
        </w:rPr>
        <w:t>
      «Наименование регистратора, номер лицензии на осуществление профессиональной деятельности на рынке ценных бумаг, его юридический адрес, телефон, факс»;</w:t>
      </w:r>
      <w:r>
        <w:br/>
      </w:r>
      <w:r>
        <w:rPr>
          <w:rFonts w:ascii="Times New Roman"/>
          <w:b w:val="false"/>
          <w:i w:val="false"/>
          <w:color w:val="000000"/>
          <w:sz w:val="28"/>
        </w:rPr>
        <w:t>
</w:t>
      </w:r>
      <w:r>
        <w:rPr>
          <w:rFonts w:ascii="Times New Roman"/>
          <w:b w:val="false"/>
          <w:i w:val="false"/>
          <w:color w:val="000000"/>
          <w:sz w:val="28"/>
        </w:rPr>
        <w:t>
      изложить в следующей редакции:</w:t>
      </w:r>
      <w:r>
        <w:br/>
      </w:r>
      <w:r>
        <w:rPr>
          <w:rFonts w:ascii="Times New Roman"/>
          <w:b w:val="false"/>
          <w:i w:val="false"/>
          <w:color w:val="000000"/>
          <w:sz w:val="28"/>
        </w:rPr>
        <w:t>
      «Наименование регистратора, его место нахождения, номера телефона, факса»;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5</w:t>
      </w:r>
      <w:r>
        <w:rPr>
          <w:rFonts w:ascii="Times New Roman"/>
          <w:b w:val="false"/>
          <w:i w:val="false"/>
          <w:color w:val="000000"/>
          <w:sz w:val="28"/>
        </w:rPr>
        <w:t xml:space="preserve"> слова</w:t>
      </w:r>
      <w:r>
        <w:br/>
      </w:r>
      <w:r>
        <w:rPr>
          <w:rFonts w:ascii="Times New Roman"/>
          <w:b w:val="false"/>
          <w:i w:val="false"/>
          <w:color w:val="000000"/>
          <w:sz w:val="28"/>
        </w:rPr>
        <w:t>
      «Наименование регистратора, номер лицензии на осуществление профессиональной деятельности на рынке ценных бумаг, его юридический адрес, телефон, факс»;</w:t>
      </w:r>
      <w:r>
        <w:br/>
      </w:r>
      <w:r>
        <w:rPr>
          <w:rFonts w:ascii="Times New Roman"/>
          <w:b w:val="false"/>
          <w:i w:val="false"/>
          <w:color w:val="000000"/>
          <w:sz w:val="28"/>
        </w:rPr>
        <w:t>
</w:t>
      </w:r>
      <w:r>
        <w:rPr>
          <w:rFonts w:ascii="Times New Roman"/>
          <w:b w:val="false"/>
          <w:i w:val="false"/>
          <w:color w:val="000000"/>
          <w:sz w:val="28"/>
        </w:rPr>
        <w:t>
      изложить в следующей редакции:</w:t>
      </w:r>
      <w:r>
        <w:br/>
      </w:r>
      <w:r>
        <w:rPr>
          <w:rFonts w:ascii="Times New Roman"/>
          <w:b w:val="false"/>
          <w:i w:val="false"/>
          <w:color w:val="000000"/>
          <w:sz w:val="28"/>
        </w:rPr>
        <w:t>
      «Наименование регистратора, его место нахождения, номера телефона, факса»;</w:t>
      </w:r>
      <w:r>
        <w:br/>
      </w:r>
      <w:r>
        <w:rPr>
          <w:rFonts w:ascii="Times New Roman"/>
          <w:b w:val="false"/>
          <w:i w:val="false"/>
          <w:color w:val="000000"/>
          <w:sz w:val="28"/>
        </w:rPr>
        <w:t>
</w:t>
      </w:r>
      <w:r>
        <w:rPr>
          <w:rFonts w:ascii="Times New Roman"/>
          <w:b w:val="false"/>
          <w:i w:val="false"/>
          <w:color w:val="000000"/>
          <w:sz w:val="28"/>
        </w:rPr>
        <w:t>
      дополнить приложением 7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Абзац десятый пункта 1 настоящего постановления действует до 1 января 2013 года.</w:t>
      </w:r>
      <w:r>
        <w:br/>
      </w:r>
      <w:r>
        <w:rPr>
          <w:rFonts w:ascii="Times New Roman"/>
          <w:b w:val="false"/>
          <w:i w:val="false"/>
          <w:color w:val="000000"/>
          <w:sz w:val="28"/>
        </w:rPr>
        <w:t>
</w:t>
      </w:r>
      <w:r>
        <w:rPr>
          <w:rFonts w:ascii="Times New Roman"/>
          <w:b w:val="false"/>
          <w:i w:val="false"/>
          <w:color w:val="000000"/>
          <w:sz w:val="28"/>
        </w:rPr>
        <w:t>
      3. Акционерному обществу «Единый регистратор ценных бумаг» в течение шестидесяти календарных дней с даты введения в действие настоящего постановления привести свои внутренние документы в соответствие с требованиями настоящего постановления и представить их на согласование в Комитет по контролю и надзору финансового рынка и финансовых организаций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с тридцать шестого по шестьдесят пятый, с восемьдесят седьмого по девяносто четвертый, сто четвертого, сто тридцать девятого, сто сорокового, со сто сорок седьмого по сто шестьдесят четвертый, со сто шестьдесят девятого по сто семьдесят шестой пункта 1 настоящего постановления, которые вводятся в действие с 1 января 2013 года.</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bookmarkStart w:name="z48"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марта 2012 года № 126</w:t>
      </w:r>
    </w:p>
    <w:bookmarkEnd w:id="1"/>
    <w:bookmarkStart w:name="z49" w:id="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ведения системы   </w:t>
      </w:r>
      <w:r>
        <w:br/>
      </w:r>
      <w:r>
        <w:rPr>
          <w:rFonts w:ascii="Times New Roman"/>
          <w:b w:val="false"/>
          <w:i w:val="false"/>
          <w:color w:val="000000"/>
          <w:sz w:val="28"/>
        </w:rPr>
        <w:t>
реестров держателей ценных бумаг</w:t>
      </w:r>
    </w:p>
    <w:bookmarkEnd w:id="2"/>
    <w:p>
      <w:pPr>
        <w:spacing w:after="0"/>
        <w:ind w:left="0"/>
        <w:jc w:val="both"/>
      </w:pPr>
      <w:r>
        <w:rPr>
          <w:rFonts w:ascii="Times New Roman"/>
          <w:b w:val="false"/>
          <w:i w:val="false"/>
          <w:color w:val="000000"/>
          <w:sz w:val="28"/>
        </w:rPr>
        <w:t xml:space="preserve">Форма 30      </w:t>
      </w:r>
    </w:p>
    <w:p>
      <w:pPr>
        <w:spacing w:after="0"/>
        <w:ind w:left="0"/>
        <w:jc w:val="left"/>
      </w:pPr>
      <w:r>
        <w:rPr>
          <w:rFonts w:ascii="Times New Roman"/>
          <w:b/>
          <w:i w:val="false"/>
          <w:color w:val="000000"/>
        </w:rPr>
        <w:t xml:space="preserve"> Приказ</w:t>
      </w:r>
      <w:r>
        <w:br/>
      </w:r>
      <w:r>
        <w:rPr>
          <w:rFonts w:ascii="Times New Roman"/>
          <w:b/>
          <w:i w:val="false"/>
          <w:color w:val="000000"/>
        </w:rPr>
        <w:t>
эмитента на внесение записей о конвертировании ценных</w:t>
      </w:r>
      <w:r>
        <w:br/>
      </w:r>
      <w:r>
        <w:rPr>
          <w:rFonts w:ascii="Times New Roman"/>
          <w:b/>
          <w:i w:val="false"/>
          <w:color w:val="000000"/>
        </w:rPr>
        <w:t>
бумаг/денежных обязательств</w:t>
      </w:r>
    </w:p>
    <w:p>
      <w:pPr>
        <w:spacing w:after="0"/>
        <w:ind w:left="0"/>
        <w:jc w:val="both"/>
      </w:pPr>
      <w:r>
        <w:rPr>
          <w:rFonts w:ascii="Times New Roman"/>
          <w:b w:val="false"/>
          <w:i w:val="false"/>
          <w:color w:val="000000"/>
          <w:sz w:val="28"/>
        </w:rPr>
        <w:t>      Наименование регистратора: ____________________________________</w:t>
      </w:r>
    </w:p>
    <w:p>
      <w:pPr>
        <w:spacing w:after="0"/>
        <w:ind w:left="0"/>
        <w:jc w:val="both"/>
      </w:pPr>
      <w:r>
        <w:rPr>
          <w:rFonts w:ascii="Times New Roman"/>
          <w:b w:val="false"/>
          <w:i w:val="false"/>
          <w:color w:val="000000"/>
          <w:sz w:val="28"/>
        </w:rPr>
        <w:t>Местонахождение, номера телефона, факса регистратора: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Эмитент: ____________________________________________________________</w:t>
      </w:r>
      <w:r>
        <w:br/>
      </w:r>
      <w:r>
        <w:rPr>
          <w:rFonts w:ascii="Times New Roman"/>
          <w:b w:val="false"/>
          <w:i w:val="false"/>
          <w:color w:val="000000"/>
          <w:sz w:val="28"/>
        </w:rPr>
        <w:t>
               (наименование в соответствии со свидетельством о</w:t>
      </w:r>
      <w:r>
        <w:br/>
      </w:r>
      <w:r>
        <w:rPr>
          <w:rFonts w:ascii="Times New Roman"/>
          <w:b w:val="false"/>
          <w:i w:val="false"/>
          <w:color w:val="000000"/>
          <w:sz w:val="28"/>
        </w:rPr>
        <w:t>
                       государственной (пере)регистрации)</w:t>
      </w:r>
      <w:r>
        <w:br/>
      </w:r>
      <w:r>
        <w:rPr>
          <w:rFonts w:ascii="Times New Roman"/>
          <w:b w:val="false"/>
          <w:i w:val="false"/>
          <w:color w:val="000000"/>
          <w:sz w:val="28"/>
        </w:rPr>
        <w:t>
приказывает внести записи о конвертировании ценных бумаг/денежных</w:t>
      </w:r>
      <w:r>
        <w:br/>
      </w:r>
      <w:r>
        <w:rPr>
          <w:rFonts w:ascii="Times New Roman"/>
          <w:b w:val="false"/>
          <w:i w:val="false"/>
          <w:color w:val="000000"/>
          <w:sz w:val="28"/>
        </w:rPr>
        <w:t>
обязательств путем проведения соответствующих операций (подчеркнуть</w:t>
      </w:r>
      <w:r>
        <w:br/>
      </w:r>
      <w:r>
        <w:rPr>
          <w:rFonts w:ascii="Times New Roman"/>
          <w:b w:val="false"/>
          <w:i w:val="false"/>
          <w:color w:val="000000"/>
          <w:sz w:val="28"/>
        </w:rPr>
        <w:t>
нужное):</w:t>
      </w:r>
    </w:p>
    <w:p>
      <w:pPr>
        <w:spacing w:after="0"/>
        <w:ind w:left="0"/>
        <w:jc w:val="both"/>
      </w:pPr>
      <w:r>
        <w:rPr>
          <w:rFonts w:ascii="Times New Roman"/>
          <w:b w:val="false"/>
          <w:i w:val="false"/>
          <w:color w:val="000000"/>
          <w:sz w:val="28"/>
        </w:rPr>
        <w:t>Вид ценных бумаг: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0"/>
        <w:gridCol w:w="4280"/>
        <w:gridCol w:w="4840"/>
      </w:tblGrid>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идентификационный номер (НИН)</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541"/>
              <w:gridCol w:w="271"/>
              <w:gridCol w:w="556"/>
              <w:gridCol w:w="257"/>
              <w:gridCol w:w="556"/>
              <w:gridCol w:w="556"/>
              <w:gridCol w:w="556"/>
              <w:gridCol w:w="597"/>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количестве</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23"/>
              <w:gridCol w:w="341"/>
              <w:gridCol w:w="324"/>
              <w:gridCol w:w="342"/>
              <w:gridCol w:w="342"/>
              <w:gridCol w:w="360"/>
              <w:gridCol w:w="324"/>
              <w:gridCol w:w="378"/>
              <w:gridCol w:w="324"/>
              <w:gridCol w:w="360"/>
              <w:gridCol w:w="396"/>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(цифрами)</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На простые 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0"/>
        <w:gridCol w:w="4280"/>
        <w:gridCol w:w="4840"/>
      </w:tblGrid>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идентификационный номер (НИН)</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541"/>
              <w:gridCol w:w="271"/>
              <w:gridCol w:w="556"/>
              <w:gridCol w:w="257"/>
              <w:gridCol w:w="556"/>
              <w:gridCol w:w="556"/>
              <w:gridCol w:w="556"/>
              <w:gridCol w:w="597"/>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количестве</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23"/>
              <w:gridCol w:w="341"/>
              <w:gridCol w:w="324"/>
              <w:gridCol w:w="342"/>
              <w:gridCol w:w="342"/>
              <w:gridCol w:w="360"/>
              <w:gridCol w:w="324"/>
              <w:gridCol w:w="378"/>
              <w:gridCol w:w="324"/>
              <w:gridCol w:w="360"/>
              <w:gridCol w:w="396"/>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(цифрами)</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1) по лицевому счету эмитента для учета объявленных ценных бумаг</w:t>
      </w:r>
      <w:r>
        <w:br/>
      </w:r>
      <w:r>
        <w:rPr>
          <w:rFonts w:ascii="Times New Roman"/>
          <w:b w:val="false"/>
          <w:i w:val="false"/>
          <w:color w:val="000000"/>
          <w:sz w:val="28"/>
        </w:rPr>
        <w:t>
      2) по лицевому счету эмитента для учета выкупленных ценных бумаг</w:t>
      </w:r>
      <w:r>
        <w:br/>
      </w:r>
      <w:r>
        <w:rPr>
          <w:rFonts w:ascii="Times New Roman"/>
          <w:b w:val="false"/>
          <w:i w:val="false"/>
          <w:color w:val="000000"/>
          <w:sz w:val="28"/>
        </w:rPr>
        <w:t>
      3) по лицевым счетам зарегистрированных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3112"/>
        <w:gridCol w:w="4250"/>
        <w:gridCol w:w="2438"/>
        <w:gridCol w:w="2333"/>
      </w:tblGrid>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лицевого</w:t>
            </w:r>
            <w:r>
              <w:br/>
            </w:r>
            <w:r>
              <w:rPr>
                <w:rFonts w:ascii="Times New Roman"/>
                <w:b w:val="false"/>
                <w:i w:val="false"/>
                <w:color w:val="000000"/>
                <w:sz w:val="20"/>
              </w:rPr>
              <w:t>
счета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юридического</w:t>
            </w:r>
            <w:r>
              <w:br/>
            </w:r>
            <w:r>
              <w:rPr>
                <w:rFonts w:ascii="Times New Roman"/>
                <w:b w:val="false"/>
                <w:i w:val="false"/>
                <w:color w:val="000000"/>
                <w:sz w:val="20"/>
              </w:rPr>
              <w:t>
лица/фамилия,</w:t>
            </w:r>
            <w:r>
              <w:br/>
            </w:r>
            <w:r>
              <w:rPr>
                <w:rFonts w:ascii="Times New Roman"/>
                <w:b w:val="false"/>
                <w:i w:val="false"/>
                <w:color w:val="000000"/>
                <w:sz w:val="20"/>
              </w:rPr>
              <w:t>
имя, при</w:t>
            </w:r>
            <w:r>
              <w:br/>
            </w:r>
            <w:r>
              <w:rPr>
                <w:rFonts w:ascii="Times New Roman"/>
                <w:b w:val="false"/>
                <w:i w:val="false"/>
                <w:color w:val="000000"/>
                <w:sz w:val="20"/>
              </w:rPr>
              <w:t>
наличии –</w:t>
            </w:r>
            <w:r>
              <w:br/>
            </w:r>
            <w:r>
              <w:rPr>
                <w:rFonts w:ascii="Times New Roman"/>
                <w:b w:val="false"/>
                <w:i w:val="false"/>
                <w:color w:val="000000"/>
                <w:sz w:val="20"/>
              </w:rPr>
              <w:t>
отчество</w:t>
            </w:r>
            <w:r>
              <w:br/>
            </w:r>
            <w:r>
              <w:rPr>
                <w:rFonts w:ascii="Times New Roman"/>
                <w:b w:val="false"/>
                <w:i w:val="false"/>
                <w:color w:val="000000"/>
                <w:sz w:val="20"/>
              </w:rPr>
              <w:t>
физического</w:t>
            </w:r>
            <w:r>
              <w:br/>
            </w:r>
            <w:r>
              <w:rPr>
                <w:rFonts w:ascii="Times New Roman"/>
                <w:b w:val="false"/>
                <w:i w:val="false"/>
                <w:color w:val="000000"/>
                <w:sz w:val="20"/>
              </w:rPr>
              <w:t>
лица</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дата</w:t>
            </w:r>
            <w:r>
              <w:br/>
            </w:r>
            <w:r>
              <w:rPr>
                <w:rFonts w:ascii="Times New Roman"/>
                <w:b w:val="false"/>
                <w:i w:val="false"/>
                <w:color w:val="000000"/>
                <w:sz w:val="20"/>
              </w:rPr>
              <w:t>
государственной</w:t>
            </w:r>
            <w:r>
              <w:br/>
            </w:r>
            <w:r>
              <w:rPr>
                <w:rFonts w:ascii="Times New Roman"/>
                <w:b w:val="false"/>
                <w:i w:val="false"/>
                <w:color w:val="000000"/>
                <w:sz w:val="20"/>
              </w:rPr>
              <w:t>
(пере)регистрации</w:t>
            </w:r>
            <w:r>
              <w:br/>
            </w:r>
            <w:r>
              <w:rPr>
                <w:rFonts w:ascii="Times New Roman"/>
                <w:b w:val="false"/>
                <w:i w:val="false"/>
                <w:color w:val="000000"/>
                <w:sz w:val="20"/>
              </w:rPr>
              <w:t>
юридического лица/</w:t>
            </w:r>
            <w:r>
              <w:br/>
            </w:r>
            <w:r>
              <w:rPr>
                <w:rFonts w:ascii="Times New Roman"/>
                <w:b w:val="false"/>
                <w:i w:val="false"/>
                <w:color w:val="000000"/>
                <w:sz w:val="20"/>
              </w:rPr>
              <w:t>
наименование,</w:t>
            </w:r>
            <w:r>
              <w:br/>
            </w:r>
            <w:r>
              <w:rPr>
                <w:rFonts w:ascii="Times New Roman"/>
                <w:b w:val="false"/>
                <w:i w:val="false"/>
                <w:color w:val="000000"/>
                <w:sz w:val="20"/>
              </w:rPr>
              <w:t>
реквизиты документа,</w:t>
            </w:r>
            <w:r>
              <w:br/>
            </w:r>
            <w:r>
              <w:rPr>
                <w:rFonts w:ascii="Times New Roman"/>
                <w:b w:val="false"/>
                <w:i w:val="false"/>
                <w:color w:val="000000"/>
                <w:sz w:val="20"/>
              </w:rPr>
              <w:t>
удостоверяющего</w:t>
            </w:r>
            <w:r>
              <w:br/>
            </w:r>
            <w:r>
              <w:rPr>
                <w:rFonts w:ascii="Times New Roman"/>
                <w:b w:val="false"/>
                <w:i w:val="false"/>
                <w:color w:val="000000"/>
                <w:sz w:val="20"/>
              </w:rPr>
              <w:t>
личность физического</w:t>
            </w:r>
            <w:r>
              <w:br/>
            </w:r>
            <w:r>
              <w:rPr>
                <w:rFonts w:ascii="Times New Roman"/>
                <w:b w:val="false"/>
                <w:i w:val="false"/>
                <w:color w:val="000000"/>
                <w:sz w:val="20"/>
              </w:rPr>
              <w:t>
лица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ценных</w:t>
            </w:r>
            <w:r>
              <w:br/>
            </w:r>
            <w:r>
              <w:rPr>
                <w:rFonts w:ascii="Times New Roman"/>
                <w:b w:val="false"/>
                <w:i w:val="false"/>
                <w:color w:val="000000"/>
                <w:sz w:val="20"/>
              </w:rPr>
              <w:t>
бумаг,</w:t>
            </w:r>
            <w:r>
              <w:br/>
            </w:r>
            <w:r>
              <w:rPr>
                <w:rFonts w:ascii="Times New Roman"/>
                <w:b w:val="false"/>
                <w:i w:val="false"/>
                <w:color w:val="000000"/>
                <w:sz w:val="20"/>
              </w:rPr>
              <w:t>
подлежащих</w:t>
            </w:r>
            <w:r>
              <w:br/>
            </w:r>
            <w:r>
              <w:rPr>
                <w:rFonts w:ascii="Times New Roman"/>
                <w:b w:val="false"/>
                <w:i w:val="false"/>
                <w:color w:val="000000"/>
                <w:sz w:val="20"/>
              </w:rPr>
              <w:t>
конвертиров</w:t>
            </w:r>
            <w:r>
              <w:br/>
            </w:r>
            <w:r>
              <w:rPr>
                <w:rFonts w:ascii="Times New Roman"/>
                <w:b w:val="false"/>
                <w:i w:val="false"/>
                <w:color w:val="000000"/>
                <w:sz w:val="20"/>
              </w:rPr>
              <w:t>
нию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простых</w:t>
            </w:r>
            <w:r>
              <w:br/>
            </w:r>
            <w:r>
              <w:rPr>
                <w:rFonts w:ascii="Times New Roman"/>
                <w:b w:val="false"/>
                <w:i w:val="false"/>
                <w:color w:val="000000"/>
                <w:sz w:val="20"/>
              </w:rPr>
              <w:t>
акций,</w:t>
            </w:r>
            <w:r>
              <w:br/>
            </w:r>
            <w:r>
              <w:rPr>
                <w:rFonts w:ascii="Times New Roman"/>
                <w:b w:val="false"/>
                <w:i w:val="false"/>
                <w:color w:val="000000"/>
                <w:sz w:val="20"/>
              </w:rPr>
              <w:t>
подлежащих</w:t>
            </w:r>
            <w:r>
              <w:br/>
            </w:r>
            <w:r>
              <w:rPr>
                <w:rFonts w:ascii="Times New Roman"/>
                <w:b w:val="false"/>
                <w:i w:val="false"/>
                <w:color w:val="000000"/>
                <w:sz w:val="20"/>
              </w:rPr>
              <w:t>
зачислению</w:t>
            </w:r>
            <w:r>
              <w:br/>
            </w:r>
            <w:r>
              <w:rPr>
                <w:rFonts w:ascii="Times New Roman"/>
                <w:b w:val="false"/>
                <w:i w:val="false"/>
                <w:color w:val="000000"/>
                <w:sz w:val="20"/>
              </w:rPr>
              <w:t>
на лицевой</w:t>
            </w:r>
            <w:r>
              <w:br/>
            </w:r>
            <w:r>
              <w:rPr>
                <w:rFonts w:ascii="Times New Roman"/>
                <w:b w:val="false"/>
                <w:i w:val="false"/>
                <w:color w:val="000000"/>
                <w:sz w:val="20"/>
              </w:rPr>
              <w:t>
счет</w:t>
            </w:r>
          </w:p>
        </w:tc>
      </w:tr>
    </w:tbl>
    <w:p>
      <w:pPr>
        <w:spacing w:after="0"/>
        <w:ind w:left="0"/>
        <w:jc w:val="both"/>
      </w:pPr>
      <w:r>
        <w:rPr>
          <w:rFonts w:ascii="Times New Roman"/>
          <w:b w:val="false"/>
          <w:i w:val="false"/>
          <w:color w:val="000000"/>
          <w:sz w:val="28"/>
        </w:rPr>
        <w:t>      итого ___________________ зарегистрированных лиц</w:t>
      </w:r>
      <w:r>
        <w:br/>
      </w:r>
      <w:r>
        <w:rPr>
          <w:rFonts w:ascii="Times New Roman"/>
          <w:b w:val="false"/>
          <w:i w:val="false"/>
          <w:color w:val="000000"/>
          <w:sz w:val="28"/>
        </w:rPr>
        <w:t>
           (количество, цифрами)</w:t>
      </w:r>
    </w:p>
    <w:p>
      <w:pPr>
        <w:spacing w:after="0"/>
        <w:ind w:left="0"/>
        <w:jc w:val="both"/>
      </w:pPr>
      <w:r>
        <w:rPr>
          <w:rFonts w:ascii="Times New Roman"/>
          <w:b w:val="false"/>
          <w:i w:val="false"/>
          <w:color w:val="000000"/>
          <w:sz w:val="28"/>
        </w:rPr>
        <w:t>      На основании: _________________________________________________</w:t>
      </w:r>
      <w:r>
        <w:br/>
      </w:r>
      <w:r>
        <w:rPr>
          <w:rFonts w:ascii="Times New Roman"/>
          <w:b w:val="false"/>
          <w:i w:val="false"/>
          <w:color w:val="000000"/>
          <w:sz w:val="28"/>
        </w:rPr>
        <w:t>
      Примечание: ___________________________________________________</w:t>
      </w:r>
      <w:r>
        <w:br/>
      </w:r>
      <w:r>
        <w:rPr>
          <w:rFonts w:ascii="Times New Roman"/>
          <w:b w:val="false"/>
          <w:i w:val="false"/>
          <w:color w:val="000000"/>
          <w:sz w:val="28"/>
        </w:rPr>
        <w:t>
      Данный приказ представлен:</w:t>
      </w:r>
      <w:r>
        <w:br/>
      </w:r>
      <w:r>
        <w:rPr>
          <w:rFonts w:ascii="Times New Roman"/>
          <w:b w:val="false"/>
          <w:i w:val="false"/>
          <w:color w:val="000000"/>
          <w:sz w:val="28"/>
        </w:rPr>
        <w:t>
      1) на бумажном носителе ___ листов</w:t>
      </w:r>
      <w:r>
        <w:br/>
      </w:r>
      <w:r>
        <w:rPr>
          <w:rFonts w:ascii="Times New Roman"/>
          <w:b w:val="false"/>
          <w:i w:val="false"/>
          <w:color w:val="000000"/>
          <w:sz w:val="28"/>
        </w:rPr>
        <w:t>
      2) на электронном носителе</w:t>
      </w:r>
      <w:r>
        <w:br/>
      </w:r>
      <w:r>
        <w:rPr>
          <w:rFonts w:ascii="Times New Roman"/>
          <w:b w:val="false"/>
          <w:i w:val="false"/>
          <w:color w:val="000000"/>
          <w:sz w:val="28"/>
        </w:rPr>
        <w:t>
      (Указать «х» в соответствующей ячейке).</w:t>
      </w:r>
    </w:p>
    <w:p>
      <w:pPr>
        <w:spacing w:after="0"/>
        <w:ind w:left="0"/>
        <w:jc w:val="both"/>
      </w:pPr>
      <w:r>
        <w:rPr>
          <w:rFonts w:ascii="Times New Roman"/>
          <w:b w:val="false"/>
          <w:i w:val="false"/>
          <w:color w:val="000000"/>
          <w:sz w:val="28"/>
        </w:rPr>
        <w:t>      Подпись представителя эмитента ________________/_______________</w:t>
      </w:r>
      <w:r>
        <w:br/>
      </w:r>
      <w:r>
        <w:rPr>
          <w:rFonts w:ascii="Times New Roman"/>
          <w:b w:val="false"/>
          <w:i w:val="false"/>
          <w:color w:val="000000"/>
          <w:sz w:val="28"/>
        </w:rPr>
        <w:t>
                                        (подпись)       место печати</w:t>
      </w:r>
    </w:p>
    <w:p>
      <w:pPr>
        <w:spacing w:after="0"/>
        <w:ind w:left="0"/>
        <w:jc w:val="both"/>
      </w:pPr>
      <w:r>
        <w:rPr>
          <w:rFonts w:ascii="Times New Roman"/>
          <w:b w:val="false"/>
          <w:i w:val="false"/>
          <w:color w:val="000000"/>
          <w:sz w:val="28"/>
        </w:rPr>
        <w:t xml:space="preserve">Форма 31     </w:t>
      </w:r>
    </w:p>
    <w:p>
      <w:pPr>
        <w:spacing w:after="0"/>
        <w:ind w:left="0"/>
        <w:jc w:val="left"/>
      </w:pPr>
      <w:r>
        <w:rPr>
          <w:rFonts w:ascii="Times New Roman"/>
          <w:b/>
          <w:i w:val="false"/>
          <w:color w:val="000000"/>
        </w:rPr>
        <w:t xml:space="preserve"> Приказ</w:t>
      </w:r>
      <w:r>
        <w:br/>
      </w:r>
      <w:r>
        <w:rPr>
          <w:rFonts w:ascii="Times New Roman"/>
          <w:b/>
          <w:i w:val="false"/>
          <w:color w:val="000000"/>
        </w:rPr>
        <w:t>
эмитента на внесение записей об обмене размещенных акций</w:t>
      </w:r>
    </w:p>
    <w:p>
      <w:pPr>
        <w:spacing w:after="0"/>
        <w:ind w:left="0"/>
        <w:jc w:val="both"/>
      </w:pPr>
      <w:r>
        <w:rPr>
          <w:rFonts w:ascii="Times New Roman"/>
          <w:b w:val="false"/>
          <w:i w:val="false"/>
          <w:color w:val="000000"/>
          <w:sz w:val="28"/>
        </w:rPr>
        <w:t>      Наименование регистратора: ____________________________________</w:t>
      </w:r>
      <w:r>
        <w:br/>
      </w:r>
      <w:r>
        <w:rPr>
          <w:rFonts w:ascii="Times New Roman"/>
          <w:b w:val="false"/>
          <w:i w:val="false"/>
          <w:color w:val="000000"/>
          <w:sz w:val="28"/>
        </w:rPr>
        <w:t>
      Местонахождение, номера телефона, факса регистратора: 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Эмитент: ______________________________________________________</w:t>
      </w:r>
      <w:r>
        <w:br/>
      </w:r>
      <w:r>
        <w:rPr>
          <w:rFonts w:ascii="Times New Roman"/>
          <w:b w:val="false"/>
          <w:i w:val="false"/>
          <w:color w:val="000000"/>
          <w:sz w:val="28"/>
        </w:rPr>
        <w:t>
                   (наименование в соответствии со свидетельством о</w:t>
      </w:r>
      <w:r>
        <w:br/>
      </w:r>
      <w:r>
        <w:rPr>
          <w:rFonts w:ascii="Times New Roman"/>
          <w:b w:val="false"/>
          <w:i w:val="false"/>
          <w:color w:val="000000"/>
          <w:sz w:val="28"/>
        </w:rPr>
        <w:t>
                           государственной (пере)регистрации)</w:t>
      </w:r>
      <w:r>
        <w:br/>
      </w:r>
      <w:r>
        <w:rPr>
          <w:rFonts w:ascii="Times New Roman"/>
          <w:b w:val="false"/>
          <w:i w:val="false"/>
          <w:color w:val="000000"/>
          <w:sz w:val="28"/>
        </w:rPr>
        <w:t>
приказывает внести записи об обмене акций</w:t>
      </w:r>
      <w:r>
        <w:br/>
      </w:r>
      <w:r>
        <w:rPr>
          <w:rFonts w:ascii="Times New Roman"/>
          <w:b w:val="false"/>
          <w:i w:val="false"/>
          <w:color w:val="000000"/>
          <w:sz w:val="28"/>
        </w:rPr>
        <w:t>
Вид акций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0"/>
        <w:gridCol w:w="4280"/>
        <w:gridCol w:w="4840"/>
      </w:tblGrid>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идентификационный номер (НИН)</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541"/>
              <w:gridCol w:w="271"/>
              <w:gridCol w:w="556"/>
              <w:gridCol w:w="257"/>
              <w:gridCol w:w="556"/>
              <w:gridCol w:w="556"/>
              <w:gridCol w:w="556"/>
              <w:gridCol w:w="597"/>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количестве</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23"/>
              <w:gridCol w:w="341"/>
              <w:gridCol w:w="324"/>
              <w:gridCol w:w="342"/>
              <w:gridCol w:w="342"/>
              <w:gridCol w:w="360"/>
              <w:gridCol w:w="324"/>
              <w:gridCol w:w="378"/>
              <w:gridCol w:w="324"/>
              <w:gridCol w:w="360"/>
              <w:gridCol w:w="396"/>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(цифрами)</w:t>
            </w:r>
          </w:p>
        </w:tc>
      </w:tr>
    </w:tbl>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(прописью)</w:t>
      </w:r>
      <w:r>
        <w:br/>
      </w:r>
      <w:r>
        <w:rPr>
          <w:rFonts w:ascii="Times New Roman"/>
          <w:b w:val="false"/>
          <w:i w:val="false"/>
          <w:color w:val="000000"/>
          <w:sz w:val="28"/>
        </w:rPr>
        <w:t>
подлежащих обмену на акции эмитента:</w:t>
      </w:r>
      <w:r>
        <w:br/>
      </w:r>
      <w:r>
        <w:rPr>
          <w:rFonts w:ascii="Times New Roman"/>
          <w:b w:val="false"/>
          <w:i w:val="false"/>
          <w:color w:val="000000"/>
          <w:sz w:val="28"/>
        </w:rPr>
        <w:t>
Вид акций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0"/>
        <w:gridCol w:w="4280"/>
        <w:gridCol w:w="4840"/>
      </w:tblGrid>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идентификационный номер (НИН)</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541"/>
              <w:gridCol w:w="271"/>
              <w:gridCol w:w="556"/>
              <w:gridCol w:w="257"/>
              <w:gridCol w:w="556"/>
              <w:gridCol w:w="556"/>
              <w:gridCol w:w="556"/>
              <w:gridCol w:w="597"/>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количестве</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23"/>
              <w:gridCol w:w="341"/>
              <w:gridCol w:w="324"/>
              <w:gridCol w:w="342"/>
              <w:gridCol w:w="342"/>
              <w:gridCol w:w="360"/>
              <w:gridCol w:w="324"/>
              <w:gridCol w:w="378"/>
              <w:gridCol w:w="324"/>
              <w:gridCol w:w="360"/>
              <w:gridCol w:w="396"/>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(цифрами)</w:t>
            </w:r>
          </w:p>
        </w:tc>
      </w:tr>
    </w:tbl>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Согласно пропорции обмена: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2955"/>
        <w:gridCol w:w="3811"/>
        <w:gridCol w:w="2184"/>
        <w:gridCol w:w="2644"/>
      </w:tblGrid>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лицевого</w:t>
            </w:r>
            <w:r>
              <w:br/>
            </w:r>
            <w:r>
              <w:rPr>
                <w:rFonts w:ascii="Times New Roman"/>
                <w:b w:val="false"/>
                <w:i w:val="false"/>
                <w:color w:val="000000"/>
                <w:sz w:val="20"/>
              </w:rPr>
              <w:t>
счета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юридического</w:t>
            </w:r>
            <w:r>
              <w:br/>
            </w:r>
            <w:r>
              <w:rPr>
                <w:rFonts w:ascii="Times New Roman"/>
                <w:b w:val="false"/>
                <w:i w:val="false"/>
                <w:color w:val="000000"/>
                <w:sz w:val="20"/>
              </w:rPr>
              <w:t>
лица/ фамилия,</w:t>
            </w:r>
            <w:r>
              <w:br/>
            </w:r>
            <w:r>
              <w:rPr>
                <w:rFonts w:ascii="Times New Roman"/>
                <w:b w:val="false"/>
                <w:i w:val="false"/>
                <w:color w:val="000000"/>
                <w:sz w:val="20"/>
              </w:rPr>
              <w:t>
имя, при</w:t>
            </w:r>
            <w:r>
              <w:br/>
            </w:r>
            <w:r>
              <w:rPr>
                <w:rFonts w:ascii="Times New Roman"/>
                <w:b w:val="false"/>
                <w:i w:val="false"/>
                <w:color w:val="000000"/>
                <w:sz w:val="20"/>
              </w:rPr>
              <w:t>
наличии –</w:t>
            </w:r>
            <w:r>
              <w:br/>
            </w:r>
            <w:r>
              <w:rPr>
                <w:rFonts w:ascii="Times New Roman"/>
                <w:b w:val="false"/>
                <w:i w:val="false"/>
                <w:color w:val="000000"/>
                <w:sz w:val="20"/>
              </w:rPr>
              <w:t>
отчество</w:t>
            </w:r>
            <w:r>
              <w:br/>
            </w:r>
            <w:r>
              <w:rPr>
                <w:rFonts w:ascii="Times New Roman"/>
                <w:b w:val="false"/>
                <w:i w:val="false"/>
                <w:color w:val="000000"/>
                <w:sz w:val="20"/>
              </w:rPr>
              <w:t>
физического</w:t>
            </w:r>
            <w:r>
              <w:br/>
            </w:r>
            <w:r>
              <w:rPr>
                <w:rFonts w:ascii="Times New Roman"/>
                <w:b w:val="false"/>
                <w:i w:val="false"/>
                <w:color w:val="000000"/>
                <w:sz w:val="20"/>
              </w:rPr>
              <w:t>
лица</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дата</w:t>
            </w:r>
            <w:r>
              <w:br/>
            </w:r>
            <w:r>
              <w:rPr>
                <w:rFonts w:ascii="Times New Roman"/>
                <w:b w:val="false"/>
                <w:i w:val="false"/>
                <w:color w:val="000000"/>
                <w:sz w:val="20"/>
              </w:rPr>
              <w:t>
государственной</w:t>
            </w:r>
            <w:r>
              <w:br/>
            </w:r>
            <w:r>
              <w:rPr>
                <w:rFonts w:ascii="Times New Roman"/>
                <w:b w:val="false"/>
                <w:i w:val="false"/>
                <w:color w:val="000000"/>
                <w:sz w:val="20"/>
              </w:rPr>
              <w:t>
(пере)регистрации</w:t>
            </w:r>
            <w:r>
              <w:br/>
            </w:r>
            <w:r>
              <w:rPr>
                <w:rFonts w:ascii="Times New Roman"/>
                <w:b w:val="false"/>
                <w:i w:val="false"/>
                <w:color w:val="000000"/>
                <w:sz w:val="20"/>
              </w:rPr>
              <w:t>
юридического</w:t>
            </w:r>
            <w:r>
              <w:br/>
            </w:r>
            <w:r>
              <w:rPr>
                <w:rFonts w:ascii="Times New Roman"/>
                <w:b w:val="false"/>
                <w:i w:val="false"/>
                <w:color w:val="000000"/>
                <w:sz w:val="20"/>
              </w:rPr>
              <w:t>
лица/</w:t>
            </w:r>
            <w:r>
              <w:br/>
            </w:r>
            <w:r>
              <w:rPr>
                <w:rFonts w:ascii="Times New Roman"/>
                <w:b w:val="false"/>
                <w:i w:val="false"/>
                <w:color w:val="000000"/>
                <w:sz w:val="20"/>
              </w:rPr>
              <w:t>
наименование,</w:t>
            </w:r>
            <w:r>
              <w:br/>
            </w:r>
            <w:r>
              <w:rPr>
                <w:rFonts w:ascii="Times New Roman"/>
                <w:b w:val="false"/>
                <w:i w:val="false"/>
                <w:color w:val="000000"/>
                <w:sz w:val="20"/>
              </w:rPr>
              <w:t>
реквизиты</w:t>
            </w:r>
            <w:r>
              <w:br/>
            </w:r>
            <w:r>
              <w:rPr>
                <w:rFonts w:ascii="Times New Roman"/>
                <w:b w:val="false"/>
                <w:i w:val="false"/>
                <w:color w:val="000000"/>
                <w:sz w:val="20"/>
              </w:rPr>
              <w:t>
документа,</w:t>
            </w:r>
            <w:r>
              <w:br/>
            </w:r>
            <w:r>
              <w:rPr>
                <w:rFonts w:ascii="Times New Roman"/>
                <w:b w:val="false"/>
                <w:i w:val="false"/>
                <w:color w:val="000000"/>
                <w:sz w:val="20"/>
              </w:rPr>
              <w:t>
удостоверяющего</w:t>
            </w:r>
            <w:r>
              <w:br/>
            </w:r>
            <w:r>
              <w:rPr>
                <w:rFonts w:ascii="Times New Roman"/>
                <w:b w:val="false"/>
                <w:i w:val="false"/>
                <w:color w:val="000000"/>
                <w:sz w:val="20"/>
              </w:rPr>
              <w:t>
личность</w:t>
            </w:r>
            <w:r>
              <w:br/>
            </w:r>
            <w:r>
              <w:rPr>
                <w:rFonts w:ascii="Times New Roman"/>
                <w:b w:val="false"/>
                <w:i w:val="false"/>
                <w:color w:val="000000"/>
                <w:sz w:val="20"/>
              </w:rPr>
              <w:t>
физического лица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акций,</w:t>
            </w:r>
            <w:r>
              <w:br/>
            </w:r>
            <w:r>
              <w:rPr>
                <w:rFonts w:ascii="Times New Roman"/>
                <w:b w:val="false"/>
                <w:i w:val="false"/>
                <w:color w:val="000000"/>
                <w:sz w:val="20"/>
              </w:rPr>
              <w:t>
подлежащих</w:t>
            </w:r>
            <w:r>
              <w:br/>
            </w:r>
            <w:r>
              <w:rPr>
                <w:rFonts w:ascii="Times New Roman"/>
                <w:b w:val="false"/>
                <w:i w:val="false"/>
                <w:color w:val="000000"/>
                <w:sz w:val="20"/>
              </w:rPr>
              <w:t>
обмену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акций, на</w:t>
            </w:r>
            <w:r>
              <w:br/>
            </w:r>
            <w:r>
              <w:rPr>
                <w:rFonts w:ascii="Times New Roman"/>
                <w:b w:val="false"/>
                <w:i w:val="false"/>
                <w:color w:val="000000"/>
                <w:sz w:val="20"/>
              </w:rPr>
              <w:t>
которые</w:t>
            </w:r>
            <w:r>
              <w:br/>
            </w:r>
            <w:r>
              <w:rPr>
                <w:rFonts w:ascii="Times New Roman"/>
                <w:b w:val="false"/>
                <w:i w:val="false"/>
                <w:color w:val="000000"/>
                <w:sz w:val="20"/>
              </w:rPr>
              <w:t>
производится</w:t>
            </w:r>
            <w:r>
              <w:br/>
            </w:r>
            <w:r>
              <w:rPr>
                <w:rFonts w:ascii="Times New Roman"/>
                <w:b w:val="false"/>
                <w:i w:val="false"/>
                <w:color w:val="000000"/>
                <w:sz w:val="20"/>
              </w:rPr>
              <w:t>
обмен</w:t>
            </w:r>
          </w:p>
        </w:tc>
      </w:tr>
    </w:tbl>
    <w:p>
      <w:pPr>
        <w:spacing w:after="0"/>
        <w:ind w:left="0"/>
        <w:jc w:val="both"/>
      </w:pPr>
      <w:r>
        <w:rPr>
          <w:rFonts w:ascii="Times New Roman"/>
          <w:b w:val="false"/>
          <w:i w:val="false"/>
          <w:color w:val="000000"/>
          <w:sz w:val="28"/>
        </w:rPr>
        <w:t>      итого ___________________ зарегистрированных лиц</w:t>
      </w:r>
      <w:r>
        <w:br/>
      </w:r>
      <w:r>
        <w:rPr>
          <w:rFonts w:ascii="Times New Roman"/>
          <w:b w:val="false"/>
          <w:i w:val="false"/>
          <w:color w:val="000000"/>
          <w:sz w:val="28"/>
        </w:rPr>
        <w:t>
           (количество, цифрами)</w:t>
      </w:r>
      <w:r>
        <w:br/>
      </w:r>
      <w:r>
        <w:rPr>
          <w:rFonts w:ascii="Times New Roman"/>
          <w:b w:val="false"/>
          <w:i w:val="false"/>
          <w:color w:val="000000"/>
          <w:sz w:val="28"/>
        </w:rPr>
        <w:t>
      Примечание: ___________________________________________________</w:t>
      </w:r>
      <w:r>
        <w:br/>
      </w:r>
      <w:r>
        <w:rPr>
          <w:rFonts w:ascii="Times New Roman"/>
          <w:b w:val="false"/>
          <w:i w:val="false"/>
          <w:color w:val="000000"/>
          <w:sz w:val="28"/>
        </w:rPr>
        <w:t>
      Данный приказ представлен:</w:t>
      </w:r>
      <w:r>
        <w:br/>
      </w:r>
      <w:r>
        <w:rPr>
          <w:rFonts w:ascii="Times New Roman"/>
          <w:b w:val="false"/>
          <w:i w:val="false"/>
          <w:color w:val="000000"/>
          <w:sz w:val="28"/>
        </w:rPr>
        <w:t>
      1) на бумажном носителе ___ листов</w:t>
      </w:r>
      <w:r>
        <w:br/>
      </w:r>
      <w:r>
        <w:rPr>
          <w:rFonts w:ascii="Times New Roman"/>
          <w:b w:val="false"/>
          <w:i w:val="false"/>
          <w:color w:val="000000"/>
          <w:sz w:val="28"/>
        </w:rPr>
        <w:t>
      2) на электронном носителе</w:t>
      </w:r>
      <w:r>
        <w:br/>
      </w:r>
      <w:r>
        <w:rPr>
          <w:rFonts w:ascii="Times New Roman"/>
          <w:b w:val="false"/>
          <w:i w:val="false"/>
          <w:color w:val="000000"/>
          <w:sz w:val="28"/>
        </w:rPr>
        <w:t>
      (Указать «Х» в соответствующей ячейке).</w:t>
      </w:r>
    </w:p>
    <w:p>
      <w:pPr>
        <w:spacing w:after="0"/>
        <w:ind w:left="0"/>
        <w:jc w:val="both"/>
      </w:pPr>
      <w:r>
        <w:rPr>
          <w:rFonts w:ascii="Times New Roman"/>
          <w:b w:val="false"/>
          <w:i w:val="false"/>
          <w:color w:val="000000"/>
          <w:sz w:val="28"/>
        </w:rPr>
        <w:t>      Подпись представителя эмитента ________________/_______________</w:t>
      </w:r>
      <w:r>
        <w:br/>
      </w:r>
      <w:r>
        <w:rPr>
          <w:rFonts w:ascii="Times New Roman"/>
          <w:b w:val="false"/>
          <w:i w:val="false"/>
          <w:color w:val="000000"/>
          <w:sz w:val="28"/>
        </w:rPr>
        <w:t>
                                        (подпись)       место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