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3b9a" w14:textId="a2e3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уголовно-исполнительной системы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29 марта 2012 года № 182. Зарегистрирован в Министерстве юстиции Республики Казахстан 8 мая 2012 года № 7630. Утратил силу приказом Министра внутренних дел Республики Казахстан от 26 июля 2017 года № 113 дсп</w:t>
      </w:r>
    </w:p>
    <w:p>
      <w:pPr>
        <w:spacing w:after="0"/>
        <w:ind w:left="0"/>
        <w:jc w:val="both"/>
      </w:pPr>
      <w:r>
        <w:rPr>
          <w:rFonts w:ascii="Times New Roman"/>
          <w:b w:val="false"/>
          <w:i w:val="false"/>
          <w:color w:val="ff0000"/>
          <w:sz w:val="28"/>
        </w:rPr>
        <w:t>
      Сноска. Утратил силу приказом Министра внутренних дел РК от 26.07.2017 № 113дсп.</w:t>
      </w:r>
    </w:p>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обеспечивающих временную изоляцию от общества"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Утвердить:</w:t>
      </w:r>
    </w:p>
    <w:bookmarkEnd w:id="0"/>
    <w:bookmarkStart w:name="z5" w:id="1"/>
    <w:p>
      <w:pPr>
        <w:spacing w:after="0"/>
        <w:ind w:left="0"/>
        <w:jc w:val="both"/>
      </w:pPr>
      <w:r>
        <w:rPr>
          <w:rFonts w:ascii="Times New Roman"/>
          <w:b w:val="false"/>
          <w:i w:val="false"/>
          <w:color w:val="000000"/>
          <w:sz w:val="28"/>
        </w:rPr>
        <w:t xml:space="preserve">
      1) утратил силу приказом Министра внутренних дел РК от 14.08.2014 </w:t>
      </w:r>
      <w:r>
        <w:rPr>
          <w:rFonts w:ascii="Times New Roman"/>
          <w:b w:val="false"/>
          <w:i w:val="false"/>
          <w:color w:val="000000"/>
          <w:sz w:val="28"/>
        </w:rPr>
        <w:t>№ 510</w:t>
      </w:r>
      <w:r>
        <w:rPr>
          <w:rFonts w:ascii="Times New Roman"/>
          <w:b w:val="false"/>
          <w:i w:val="false"/>
          <w:color w:val="000000"/>
          <w:sz w:val="28"/>
        </w:rPr>
        <w:t xml:space="preserve"> (порядок введения в действие </w:t>
      </w:r>
      <w:r>
        <w:rPr>
          <w:rFonts w:ascii="Times New Roman"/>
          <w:b w:val="false"/>
          <w:i w:val="false"/>
          <w:color w:val="000000"/>
          <w:sz w:val="28"/>
        </w:rPr>
        <w:t>п. 5</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утратил силу приказом Министра внутренних дел РК от 20.08.2014 </w:t>
      </w:r>
      <w:r>
        <w:rPr>
          <w:rFonts w:ascii="Times New Roman"/>
          <w:b w:val="false"/>
          <w:i w:val="false"/>
          <w:color w:val="000000"/>
          <w:sz w:val="28"/>
        </w:rPr>
        <w:t>№ 535</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утратил силу приказом Министра внутренних дел РК от 20.08.2014 </w:t>
      </w:r>
      <w:r>
        <w:rPr>
          <w:rFonts w:ascii="Times New Roman"/>
          <w:b w:val="false"/>
          <w:i w:val="false"/>
          <w:color w:val="000000"/>
          <w:sz w:val="28"/>
        </w:rPr>
        <w:t>№ 536</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4) утратил силу приказом Министра внутренних дел РК от 17.11.2014 </w:t>
      </w:r>
      <w:r>
        <w:rPr>
          <w:rFonts w:ascii="Times New Roman"/>
          <w:b w:val="false"/>
          <w:i w:val="false"/>
          <w:color w:val="000000"/>
          <w:sz w:val="28"/>
        </w:rPr>
        <w:t>№ 819</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5) Правила осуществления охраны и надзора за лицами, находящимися в следственных изоляторах уголовно-исполнительной системы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6) Правила внутреннего распорядка следственных изоляторов Комитета уголовно-исполнительной системы Министерства внутренних дел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2. Признать утратившими силу приказы Министра юстиции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3. Комитету уголовно-исполнительной системы Министерства внутренних дел Республики Казахстан (Бердалин Б.М.)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последующее официальное опубликование;</w:t>
      </w:r>
    </w:p>
    <w:bookmarkEnd w:id="9"/>
    <w:bookmarkStart w:name="z14"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10"/>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генерал-майора Куренбекова А.Ж. и Комитет уголовно-исполнительной системы Министерства внутренних дел Республики Казахстан (Бердалин Б.М.).</w:t>
      </w:r>
    </w:p>
    <w:bookmarkStart w:name="z16"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генерал-лейтенант полиции</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2012 года № 182</w:t>
            </w:r>
          </w:p>
        </w:tc>
      </w:tr>
    </w:tbl>
    <w:bookmarkStart w:name="z24" w:id="12"/>
    <w:p>
      <w:pPr>
        <w:spacing w:after="0"/>
        <w:ind w:left="0"/>
        <w:jc w:val="left"/>
      </w:pPr>
      <w:r>
        <w:rPr>
          <w:rFonts w:ascii="Times New Roman"/>
          <w:b/>
          <w:i w:val="false"/>
          <w:color w:val="000000"/>
        </w:rPr>
        <w:t xml:space="preserve"> Правила</w:t>
      </w:r>
      <w:r>
        <w:br/>
      </w:r>
      <w:r>
        <w:rPr>
          <w:rFonts w:ascii="Times New Roman"/>
          <w:b/>
          <w:i w:val="false"/>
          <w:color w:val="000000"/>
        </w:rPr>
        <w:t>ввода режима особых условий в исправительных учреждениях</w:t>
      </w:r>
      <w:r>
        <w:br/>
      </w:r>
      <w:r>
        <w:rPr>
          <w:rFonts w:ascii="Times New Roman"/>
          <w:b/>
          <w:i w:val="false"/>
          <w:color w:val="000000"/>
        </w:rPr>
        <w:t>Комитета уголовно-исполнительной системы Министерства</w:t>
      </w:r>
    </w:p>
    <w:bookmarkEnd w:id="12"/>
    <w:p>
      <w:pPr>
        <w:spacing w:after="0"/>
        <w:ind w:left="0"/>
        <w:jc w:val="both"/>
      </w:pPr>
      <w:r>
        <w:rPr>
          <w:rFonts w:ascii="Times New Roman"/>
          <w:b w:val="false"/>
          <w:i w:val="false"/>
          <w:color w:val="ff0000"/>
          <w:sz w:val="28"/>
        </w:rPr>
        <w:t xml:space="preserve">
      Сноска. Приложение 1 утратил силу приказом Министра внутренних дел РК от 14.08.2014 </w:t>
      </w:r>
      <w:r>
        <w:rPr>
          <w:rFonts w:ascii="Times New Roman"/>
          <w:b w:val="false"/>
          <w:i w:val="false"/>
          <w:color w:val="ff0000"/>
          <w:sz w:val="28"/>
        </w:rPr>
        <w:t>№ 510</w:t>
      </w:r>
      <w:r>
        <w:rPr>
          <w:rFonts w:ascii="Times New Roman"/>
          <w:b w:val="false"/>
          <w:i w:val="false"/>
          <w:color w:val="ff0000"/>
          <w:sz w:val="28"/>
        </w:rPr>
        <w:t xml:space="preserve"> (порядок введения в действие </w:t>
      </w:r>
      <w:r>
        <w:rPr>
          <w:rFonts w:ascii="Times New Roman"/>
          <w:b w:val="false"/>
          <w:i w:val="false"/>
          <w:color w:val="ff0000"/>
          <w:sz w:val="28"/>
        </w:rPr>
        <w:t>п. 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марта 2012 года № 182 </w:t>
            </w:r>
          </w:p>
        </w:tc>
      </w:tr>
    </w:tbl>
    <w:bookmarkStart w:name="z66" w:id="13"/>
    <w:p>
      <w:pPr>
        <w:spacing w:after="0"/>
        <w:ind w:left="0"/>
        <w:jc w:val="left"/>
      </w:pPr>
      <w:r>
        <w:rPr>
          <w:rFonts w:ascii="Times New Roman"/>
          <w:b/>
          <w:i w:val="false"/>
          <w:color w:val="000000"/>
        </w:rPr>
        <w:t xml:space="preserve"> Правила посещения учреждений,</w:t>
      </w:r>
      <w:r>
        <w:br/>
      </w:r>
      <w:r>
        <w:rPr>
          <w:rFonts w:ascii="Times New Roman"/>
          <w:b/>
          <w:i w:val="false"/>
          <w:color w:val="000000"/>
        </w:rPr>
        <w:t>исполняющих наказания, следственных изоляторов</w:t>
      </w:r>
    </w:p>
    <w:bookmarkEnd w:id="13"/>
    <w:p>
      <w:pPr>
        <w:spacing w:after="0"/>
        <w:ind w:left="0"/>
        <w:jc w:val="both"/>
      </w:pPr>
      <w:r>
        <w:rPr>
          <w:rFonts w:ascii="Times New Roman"/>
          <w:b w:val="false"/>
          <w:i w:val="false"/>
          <w:color w:val="ff0000"/>
          <w:sz w:val="28"/>
        </w:rPr>
        <w:t xml:space="preserve">
      Сноска. Приложение 2 утратил силу приказом Министра внутренних дел РК от 20.08.2014 </w:t>
      </w:r>
      <w:r>
        <w:rPr>
          <w:rFonts w:ascii="Times New Roman"/>
          <w:b w:val="false"/>
          <w:i w:val="false"/>
          <w:color w:val="ff0000"/>
          <w:sz w:val="28"/>
        </w:rPr>
        <w:t>№ 535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марта 2012 года № 182 </w:t>
            </w:r>
          </w:p>
        </w:tc>
      </w:tr>
    </w:tbl>
    <w:bookmarkStart w:name="z229" w:id="14"/>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деятельности по осуществлению надзора</w:t>
      </w:r>
      <w:r>
        <w:br/>
      </w:r>
      <w:r>
        <w:rPr>
          <w:rFonts w:ascii="Times New Roman"/>
          <w:b/>
          <w:i w:val="false"/>
          <w:color w:val="000000"/>
        </w:rPr>
        <w:t>за осужденными в учреждениях уголовно-исполнительной системы</w:t>
      </w:r>
      <w:r>
        <w:br/>
      </w:r>
      <w:r>
        <w:rPr>
          <w:rFonts w:ascii="Times New Roman"/>
          <w:b/>
          <w:i w:val="false"/>
          <w:color w:val="000000"/>
        </w:rPr>
        <w:t>и производства досмотров</w:t>
      </w:r>
    </w:p>
    <w:bookmarkEnd w:id="14"/>
    <w:p>
      <w:pPr>
        <w:spacing w:after="0"/>
        <w:ind w:left="0"/>
        <w:jc w:val="both"/>
      </w:pPr>
      <w:r>
        <w:rPr>
          <w:rFonts w:ascii="Times New Roman"/>
          <w:b w:val="false"/>
          <w:i w:val="false"/>
          <w:color w:val="ff0000"/>
          <w:sz w:val="28"/>
        </w:rPr>
        <w:t xml:space="preserve">
      Сноска. Приложение 3 утратил силу приказом Министра внутренних дел РК от 20.08.2014 </w:t>
      </w:r>
      <w:r>
        <w:rPr>
          <w:rFonts w:ascii="Times New Roman"/>
          <w:b w:val="false"/>
          <w:i w:val="false"/>
          <w:color w:val="ff0000"/>
          <w:sz w:val="28"/>
        </w:rPr>
        <w:t>№ 536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марта 2012 года № 182 </w:t>
            </w:r>
          </w:p>
        </w:tc>
      </w:tr>
    </w:tbl>
    <w:bookmarkStart w:name="z1071" w:id="15"/>
    <w:p>
      <w:pPr>
        <w:spacing w:after="0"/>
        <w:ind w:left="0"/>
        <w:jc w:val="left"/>
      </w:pPr>
      <w:r>
        <w:rPr>
          <w:rFonts w:ascii="Times New Roman"/>
          <w:b/>
          <w:i w:val="false"/>
          <w:color w:val="000000"/>
        </w:rPr>
        <w:t xml:space="preserve"> Правила</w:t>
      </w:r>
      <w:r>
        <w:br/>
      </w:r>
      <w:r>
        <w:rPr>
          <w:rFonts w:ascii="Times New Roman"/>
          <w:b/>
          <w:i w:val="false"/>
          <w:color w:val="000000"/>
        </w:rPr>
        <w:t>внутреннего распорядка исправительных учреждений</w:t>
      </w:r>
    </w:p>
    <w:bookmarkEnd w:id="15"/>
    <w:p>
      <w:pPr>
        <w:spacing w:after="0"/>
        <w:ind w:left="0"/>
        <w:jc w:val="both"/>
      </w:pPr>
      <w:r>
        <w:rPr>
          <w:rFonts w:ascii="Times New Roman"/>
          <w:b w:val="false"/>
          <w:i w:val="false"/>
          <w:color w:val="ff0000"/>
          <w:sz w:val="28"/>
        </w:rPr>
        <w:t xml:space="preserve">
      Сноска. Приложение 4 утратил силу приказом Министра внутренних дел РК от 17.11.2014 </w:t>
      </w:r>
      <w:r>
        <w:rPr>
          <w:rFonts w:ascii="Times New Roman"/>
          <w:b w:val="false"/>
          <w:i w:val="false"/>
          <w:color w:val="ff0000"/>
          <w:sz w:val="28"/>
        </w:rPr>
        <w:t>№ 819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5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2012 года № 182</w:t>
            </w:r>
          </w:p>
        </w:tc>
      </w:tr>
    </w:tbl>
    <w:bookmarkStart w:name="z1343" w:id="16"/>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охраны и надзора за лицами, находящимися</w:t>
      </w:r>
      <w:r>
        <w:br/>
      </w:r>
      <w:r>
        <w:rPr>
          <w:rFonts w:ascii="Times New Roman"/>
          <w:b/>
          <w:i w:val="false"/>
          <w:color w:val="000000"/>
        </w:rPr>
        <w:t>в следственных изоляторах уголовно-исполнительной системы</w:t>
      </w:r>
      <w:r>
        <w:br/>
      </w:r>
      <w:r>
        <w:rPr>
          <w:rFonts w:ascii="Times New Roman"/>
          <w:b/>
          <w:i w:val="false"/>
          <w:color w:val="000000"/>
        </w:rPr>
        <w:t>1. Общие положения</w:t>
      </w:r>
    </w:p>
    <w:bookmarkEnd w:id="16"/>
    <w:bookmarkStart w:name="z1345" w:id="17"/>
    <w:p>
      <w:pPr>
        <w:spacing w:after="0"/>
        <w:ind w:left="0"/>
        <w:jc w:val="both"/>
      </w:pPr>
      <w:r>
        <w:rPr>
          <w:rFonts w:ascii="Times New Roman"/>
          <w:b w:val="false"/>
          <w:i w:val="false"/>
          <w:color w:val="000000"/>
          <w:sz w:val="28"/>
        </w:rPr>
        <w:t xml:space="preserve">
      1. Настоящие Правила осуществления охраны и надзора за лицами, находящимися в следственных изоляторах уголовно-исполнительной системы (далее - Правила) разработаны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30 марта 1999 года "О порядке и условиях содержания лиц в специальных учреждениях, обеспечивающих временную изоляцию от общества" (далее - Закон) и определяют порядок осуществления охраны и надзора за лицами, содержащимися в следственных изоляторах Комитета уголовно-исполнительной системы Министерства внутренних дел Республики Казахстан (далее - Комитета УИС) - подозреваемыми, обвиняемыми в совершении преступлений и осужденными (далее - подозреваемые и обвиняемые).</w:t>
      </w:r>
    </w:p>
    <w:bookmarkEnd w:id="17"/>
    <w:bookmarkStart w:name="z1346" w:id="18"/>
    <w:p>
      <w:pPr>
        <w:spacing w:after="0"/>
        <w:ind w:left="0"/>
        <w:jc w:val="both"/>
      </w:pPr>
      <w:r>
        <w:rPr>
          <w:rFonts w:ascii="Times New Roman"/>
          <w:b w:val="false"/>
          <w:i w:val="false"/>
          <w:color w:val="000000"/>
          <w:sz w:val="28"/>
        </w:rPr>
        <w:t>
      2. Надзор и охрана следственных изоляторов включает в себя:</w:t>
      </w:r>
    </w:p>
    <w:bookmarkEnd w:id="18"/>
    <w:bookmarkStart w:name="z1347" w:id="19"/>
    <w:p>
      <w:pPr>
        <w:spacing w:after="0"/>
        <w:ind w:left="0"/>
        <w:jc w:val="both"/>
      </w:pPr>
      <w:r>
        <w:rPr>
          <w:rFonts w:ascii="Times New Roman"/>
          <w:b w:val="false"/>
          <w:i w:val="false"/>
          <w:color w:val="000000"/>
          <w:sz w:val="28"/>
        </w:rPr>
        <w:t>
      1) организацию несения службы дежурными сменами;</w:t>
      </w:r>
    </w:p>
    <w:bookmarkEnd w:id="19"/>
    <w:bookmarkStart w:name="z1348" w:id="20"/>
    <w:p>
      <w:pPr>
        <w:spacing w:after="0"/>
        <w:ind w:left="0"/>
        <w:jc w:val="both"/>
      </w:pPr>
      <w:r>
        <w:rPr>
          <w:rFonts w:ascii="Times New Roman"/>
          <w:b w:val="false"/>
          <w:i w:val="false"/>
          <w:color w:val="000000"/>
          <w:sz w:val="28"/>
        </w:rPr>
        <w:t>
      2) организацию наружной охраны;</w:t>
      </w:r>
    </w:p>
    <w:bookmarkEnd w:id="20"/>
    <w:bookmarkStart w:name="z1349" w:id="21"/>
    <w:p>
      <w:pPr>
        <w:spacing w:after="0"/>
        <w:ind w:left="0"/>
        <w:jc w:val="both"/>
      </w:pPr>
      <w:r>
        <w:rPr>
          <w:rFonts w:ascii="Times New Roman"/>
          <w:b w:val="false"/>
          <w:i w:val="false"/>
          <w:color w:val="000000"/>
          <w:sz w:val="28"/>
        </w:rPr>
        <w:t>
      3) организацию охраны и надзора на внутренних постах;</w:t>
      </w:r>
    </w:p>
    <w:bookmarkEnd w:id="21"/>
    <w:bookmarkStart w:name="z1350" w:id="22"/>
    <w:p>
      <w:pPr>
        <w:spacing w:after="0"/>
        <w:ind w:left="0"/>
        <w:jc w:val="both"/>
      </w:pPr>
      <w:r>
        <w:rPr>
          <w:rFonts w:ascii="Times New Roman"/>
          <w:b w:val="false"/>
          <w:i w:val="false"/>
          <w:color w:val="000000"/>
          <w:sz w:val="28"/>
        </w:rPr>
        <w:t>
      4) организацию работы контролеров сборного отделения и резервной группы;</w:t>
      </w:r>
    </w:p>
    <w:bookmarkEnd w:id="22"/>
    <w:bookmarkStart w:name="z1351" w:id="23"/>
    <w:p>
      <w:pPr>
        <w:spacing w:after="0"/>
        <w:ind w:left="0"/>
        <w:jc w:val="both"/>
      </w:pPr>
      <w:r>
        <w:rPr>
          <w:rFonts w:ascii="Times New Roman"/>
          <w:b w:val="false"/>
          <w:i w:val="false"/>
          <w:color w:val="000000"/>
          <w:sz w:val="28"/>
        </w:rPr>
        <w:t>
      5) развод смены, приема и сдачи дежурства;</w:t>
      </w:r>
    </w:p>
    <w:bookmarkEnd w:id="23"/>
    <w:bookmarkStart w:name="z1352" w:id="24"/>
    <w:p>
      <w:pPr>
        <w:spacing w:after="0"/>
        <w:ind w:left="0"/>
        <w:jc w:val="both"/>
      </w:pPr>
      <w:r>
        <w:rPr>
          <w:rFonts w:ascii="Times New Roman"/>
          <w:b w:val="false"/>
          <w:i w:val="false"/>
          <w:color w:val="000000"/>
          <w:sz w:val="28"/>
        </w:rPr>
        <w:t>
      6) организацию несения службы личным составом режимного отдела;</w:t>
      </w:r>
    </w:p>
    <w:bookmarkEnd w:id="24"/>
    <w:bookmarkStart w:name="z1353" w:id="25"/>
    <w:p>
      <w:pPr>
        <w:spacing w:after="0"/>
        <w:ind w:left="0"/>
        <w:jc w:val="both"/>
      </w:pPr>
      <w:r>
        <w:rPr>
          <w:rFonts w:ascii="Times New Roman"/>
          <w:b w:val="false"/>
          <w:i w:val="false"/>
          <w:color w:val="000000"/>
          <w:sz w:val="28"/>
        </w:rPr>
        <w:t>
      7) организацию охраны и надзора при пропускном режиме;</w:t>
      </w:r>
    </w:p>
    <w:bookmarkEnd w:id="25"/>
    <w:bookmarkStart w:name="z1354" w:id="26"/>
    <w:p>
      <w:pPr>
        <w:spacing w:after="0"/>
        <w:ind w:left="0"/>
        <w:jc w:val="both"/>
      </w:pPr>
      <w:r>
        <w:rPr>
          <w:rFonts w:ascii="Times New Roman"/>
          <w:b w:val="false"/>
          <w:i w:val="false"/>
          <w:color w:val="000000"/>
          <w:sz w:val="28"/>
        </w:rPr>
        <w:t>
      8) применение технических средств охраны, сигнализации и связи;</w:t>
      </w:r>
    </w:p>
    <w:bookmarkEnd w:id="26"/>
    <w:bookmarkStart w:name="z1355" w:id="27"/>
    <w:p>
      <w:pPr>
        <w:spacing w:after="0"/>
        <w:ind w:left="0"/>
        <w:jc w:val="both"/>
      </w:pPr>
      <w:r>
        <w:rPr>
          <w:rFonts w:ascii="Times New Roman"/>
          <w:b w:val="false"/>
          <w:i w:val="false"/>
          <w:color w:val="000000"/>
          <w:sz w:val="28"/>
        </w:rPr>
        <w:t>
      9) порядок применения служебных собак;</w:t>
      </w:r>
    </w:p>
    <w:bookmarkEnd w:id="27"/>
    <w:bookmarkStart w:name="z1356" w:id="28"/>
    <w:p>
      <w:pPr>
        <w:spacing w:after="0"/>
        <w:ind w:left="0"/>
        <w:jc w:val="both"/>
      </w:pPr>
      <w:r>
        <w:rPr>
          <w:rFonts w:ascii="Times New Roman"/>
          <w:b w:val="false"/>
          <w:i w:val="false"/>
          <w:color w:val="000000"/>
          <w:sz w:val="28"/>
        </w:rPr>
        <w:t>
      10) меры безопасности, основания применения физической силы, специальных средств, газового и огнестрельного оружия;</w:t>
      </w:r>
    </w:p>
    <w:bookmarkEnd w:id="28"/>
    <w:bookmarkStart w:name="z1357" w:id="29"/>
    <w:p>
      <w:pPr>
        <w:spacing w:after="0"/>
        <w:ind w:left="0"/>
        <w:jc w:val="both"/>
      </w:pPr>
      <w:r>
        <w:rPr>
          <w:rFonts w:ascii="Times New Roman"/>
          <w:b w:val="false"/>
          <w:i w:val="false"/>
          <w:color w:val="000000"/>
          <w:sz w:val="28"/>
        </w:rPr>
        <w:t>
      11) обеспечение охраны и надзора в условиях сложной обстановки;</w:t>
      </w:r>
    </w:p>
    <w:bookmarkEnd w:id="29"/>
    <w:bookmarkStart w:name="z1358" w:id="30"/>
    <w:p>
      <w:pPr>
        <w:spacing w:after="0"/>
        <w:ind w:left="0"/>
        <w:jc w:val="both"/>
      </w:pPr>
      <w:r>
        <w:rPr>
          <w:rFonts w:ascii="Times New Roman"/>
          <w:b w:val="false"/>
          <w:i w:val="false"/>
          <w:color w:val="000000"/>
          <w:sz w:val="28"/>
        </w:rPr>
        <w:t>
      12) конвоирование подозреваемых и обвиняемых.</w:t>
      </w:r>
    </w:p>
    <w:bookmarkEnd w:id="30"/>
    <w:bookmarkStart w:name="z1359" w:id="31"/>
    <w:p>
      <w:pPr>
        <w:spacing w:after="0"/>
        <w:ind w:left="0"/>
        <w:jc w:val="both"/>
      </w:pPr>
      <w:r>
        <w:rPr>
          <w:rFonts w:ascii="Times New Roman"/>
          <w:b w:val="false"/>
          <w:i w:val="false"/>
          <w:color w:val="000000"/>
          <w:sz w:val="28"/>
        </w:rPr>
        <w:t>
      3. Численный состав дежурных смен и режимного отдела определяется с учетом количества режимных корпусов, постов, суточного движения подозреваемых и обвиняемых, выполнения задач по конвоированию, обыску и так далее.</w:t>
      </w:r>
    </w:p>
    <w:bookmarkEnd w:id="31"/>
    <w:bookmarkStart w:name="z1360" w:id="32"/>
    <w:p>
      <w:pPr>
        <w:spacing w:after="0"/>
        <w:ind w:left="0"/>
        <w:jc w:val="both"/>
      </w:pPr>
      <w:r>
        <w:rPr>
          <w:rFonts w:ascii="Times New Roman"/>
          <w:b w:val="false"/>
          <w:i w:val="false"/>
          <w:color w:val="000000"/>
          <w:sz w:val="28"/>
        </w:rPr>
        <w:t>
      4. Наружную и внутреннюю охрану следственных изоляторов, надзор за поведением лиц, содержащихся под стражей, осуществляют лица рядового и младшего начальствующего состава - контролеры.</w:t>
      </w:r>
    </w:p>
    <w:bookmarkEnd w:id="32"/>
    <w:bookmarkStart w:name="z1361" w:id="33"/>
    <w:p>
      <w:pPr>
        <w:spacing w:after="0"/>
        <w:ind w:left="0"/>
        <w:jc w:val="left"/>
      </w:pPr>
      <w:r>
        <w:rPr>
          <w:rFonts w:ascii="Times New Roman"/>
          <w:b/>
          <w:i w:val="false"/>
          <w:color w:val="000000"/>
        </w:rPr>
        <w:t xml:space="preserve"> 2. Основные требования охраны и надзора</w:t>
      </w:r>
    </w:p>
    <w:bookmarkEnd w:id="33"/>
    <w:bookmarkStart w:name="z1362" w:id="34"/>
    <w:p>
      <w:pPr>
        <w:spacing w:after="0"/>
        <w:ind w:left="0"/>
        <w:jc w:val="both"/>
      </w:pPr>
      <w:r>
        <w:rPr>
          <w:rFonts w:ascii="Times New Roman"/>
          <w:b w:val="false"/>
          <w:i w:val="false"/>
          <w:color w:val="000000"/>
          <w:sz w:val="28"/>
        </w:rPr>
        <w:t>
      5. Охрана подозреваемых и обвиняемых и надзор за их поведением осуществляется круглосуточно личным составом четырех дежурных смен, поочередно сменяющих друг друга. Вывод подозреваемых и обвиняемых на прогулку, к следователю, врачу, на свидание и выполнение других функций, связанных с режимом содержания, обеспечивается контролерами режимного отдела.</w:t>
      </w:r>
    </w:p>
    <w:bookmarkEnd w:id="34"/>
    <w:bookmarkStart w:name="z1363" w:id="35"/>
    <w:p>
      <w:pPr>
        <w:spacing w:after="0"/>
        <w:ind w:left="0"/>
        <w:jc w:val="both"/>
      </w:pPr>
      <w:r>
        <w:rPr>
          <w:rFonts w:ascii="Times New Roman"/>
          <w:b w:val="false"/>
          <w:i w:val="false"/>
          <w:color w:val="000000"/>
          <w:sz w:val="28"/>
        </w:rPr>
        <w:t xml:space="preserve">
      6. Количество и расстановка постов наружной и внутренней охраны, число корпусных отделений следственных изоляторов устанавливаются табелями постов по форме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к настоящим Правилам, утверждаемыми начальниками территориальных подразделений Комитета УИС (далее – территориальные подразделения).</w:t>
      </w:r>
    </w:p>
    <w:bookmarkEnd w:id="35"/>
    <w:bookmarkStart w:name="z1364" w:id="36"/>
    <w:p>
      <w:pPr>
        <w:spacing w:after="0"/>
        <w:ind w:left="0"/>
        <w:jc w:val="both"/>
      </w:pPr>
      <w:r>
        <w:rPr>
          <w:rFonts w:ascii="Times New Roman"/>
          <w:b w:val="false"/>
          <w:i w:val="false"/>
          <w:color w:val="000000"/>
          <w:sz w:val="28"/>
        </w:rPr>
        <w:t>
      Табели составляются в трех экземплярах: первый хранится в следственном изоляторе, второй - в территориальном подразделении, третий представляется в Комитет УИС.</w:t>
      </w:r>
    </w:p>
    <w:bookmarkEnd w:id="36"/>
    <w:bookmarkStart w:name="z1365" w:id="37"/>
    <w:p>
      <w:pPr>
        <w:spacing w:after="0"/>
        <w:ind w:left="0"/>
        <w:jc w:val="both"/>
      </w:pPr>
      <w:r>
        <w:rPr>
          <w:rFonts w:ascii="Times New Roman"/>
          <w:b w:val="false"/>
          <w:i w:val="false"/>
          <w:color w:val="000000"/>
          <w:sz w:val="28"/>
        </w:rPr>
        <w:t>
      7. Корпусные отделения устанавливаются по режимным корпусам или этажам. Их количество определяется из расчета содержания в одном корпусном отделении не более 300 подозреваемых, обвиняемых. Каждому корпусному отделению присваивается номер по записи в табеле.</w:t>
      </w:r>
    </w:p>
    <w:bookmarkEnd w:id="37"/>
    <w:bookmarkStart w:name="z1366" w:id="38"/>
    <w:p>
      <w:pPr>
        <w:spacing w:after="0"/>
        <w:ind w:left="0"/>
        <w:jc w:val="both"/>
      </w:pPr>
      <w:r>
        <w:rPr>
          <w:rFonts w:ascii="Times New Roman"/>
          <w:b w:val="false"/>
          <w:i w:val="false"/>
          <w:color w:val="000000"/>
          <w:sz w:val="28"/>
        </w:rPr>
        <w:t>
      8. Посты внутренней и наружной охраны установленные табелем постам, называются табельными. В зависимости от конкретных условий они могут быть односменными, двухсменными, или трехсменными, круглосуточными, что указывается в табеле. Каждому табельному посту внутренней и наружной охраны присваивается порядковый номер по записи в табеле. В табеле указывается, что находится под охраной каждого поста.</w:t>
      </w:r>
    </w:p>
    <w:bookmarkEnd w:id="38"/>
    <w:bookmarkStart w:name="z1367" w:id="39"/>
    <w:p>
      <w:pPr>
        <w:spacing w:after="0"/>
        <w:ind w:left="0"/>
        <w:jc w:val="both"/>
      </w:pPr>
      <w:r>
        <w:rPr>
          <w:rFonts w:ascii="Times New Roman"/>
          <w:b w:val="false"/>
          <w:i w:val="false"/>
          <w:color w:val="000000"/>
          <w:sz w:val="28"/>
        </w:rPr>
        <w:t>
      9. Кроме табельных постов, по распоряжению начальника следственного изолятора, дежурного помощника начальника следственного изолятора или его заместителя (далее - дежурный, заместитель дежурного) устанавливаются дополнительные (временные) посты для усиления наблюдения за одной или несколькими камерами, где, по имеющимся данным, подозреваемые и обвиняемые намереваются совершить побег, нападение на охрану либо другие противоправные действия.</w:t>
      </w:r>
    </w:p>
    <w:bookmarkEnd w:id="39"/>
    <w:bookmarkStart w:name="z1368" w:id="40"/>
    <w:p>
      <w:pPr>
        <w:spacing w:after="0"/>
        <w:ind w:left="0"/>
        <w:jc w:val="both"/>
      </w:pPr>
      <w:r>
        <w:rPr>
          <w:rFonts w:ascii="Times New Roman"/>
          <w:b w:val="false"/>
          <w:i w:val="false"/>
          <w:color w:val="000000"/>
          <w:sz w:val="28"/>
        </w:rPr>
        <w:t>
      10. Посты наружной охраны устанавливаются:</w:t>
      </w:r>
    </w:p>
    <w:bookmarkEnd w:id="40"/>
    <w:bookmarkStart w:name="z1369" w:id="41"/>
    <w:p>
      <w:pPr>
        <w:spacing w:after="0"/>
        <w:ind w:left="0"/>
        <w:jc w:val="both"/>
      </w:pPr>
      <w:r>
        <w:rPr>
          <w:rFonts w:ascii="Times New Roman"/>
          <w:b w:val="false"/>
          <w:i w:val="false"/>
          <w:color w:val="000000"/>
          <w:sz w:val="28"/>
        </w:rPr>
        <w:t>
      1) на постовых вышках круглосуточно;</w:t>
      </w:r>
    </w:p>
    <w:bookmarkEnd w:id="41"/>
    <w:bookmarkStart w:name="z1370" w:id="42"/>
    <w:p>
      <w:pPr>
        <w:spacing w:after="0"/>
        <w:ind w:left="0"/>
        <w:jc w:val="both"/>
      </w:pPr>
      <w:r>
        <w:rPr>
          <w:rFonts w:ascii="Times New Roman"/>
          <w:b w:val="false"/>
          <w:i w:val="false"/>
          <w:color w:val="000000"/>
          <w:sz w:val="28"/>
        </w:rPr>
        <w:t>
      2) на тропе наряда;</w:t>
      </w:r>
    </w:p>
    <w:bookmarkEnd w:id="42"/>
    <w:bookmarkStart w:name="z1371" w:id="43"/>
    <w:p>
      <w:pPr>
        <w:spacing w:after="0"/>
        <w:ind w:left="0"/>
        <w:jc w:val="both"/>
      </w:pPr>
      <w:r>
        <w:rPr>
          <w:rFonts w:ascii="Times New Roman"/>
          <w:b w:val="false"/>
          <w:i w:val="false"/>
          <w:color w:val="000000"/>
          <w:sz w:val="28"/>
        </w:rPr>
        <w:t>
      3) у главных ворот;</w:t>
      </w:r>
    </w:p>
    <w:bookmarkEnd w:id="43"/>
    <w:bookmarkStart w:name="z1372" w:id="44"/>
    <w:p>
      <w:pPr>
        <w:spacing w:after="0"/>
        <w:ind w:left="0"/>
        <w:jc w:val="both"/>
      </w:pPr>
      <w:r>
        <w:rPr>
          <w:rFonts w:ascii="Times New Roman"/>
          <w:b w:val="false"/>
          <w:i w:val="false"/>
          <w:color w:val="000000"/>
          <w:sz w:val="28"/>
        </w:rPr>
        <w:t>
      4) у подсобных ворот;</w:t>
      </w:r>
    </w:p>
    <w:bookmarkEnd w:id="44"/>
    <w:bookmarkStart w:name="z1373" w:id="45"/>
    <w:p>
      <w:pPr>
        <w:spacing w:after="0"/>
        <w:ind w:left="0"/>
        <w:jc w:val="both"/>
      </w:pPr>
      <w:r>
        <w:rPr>
          <w:rFonts w:ascii="Times New Roman"/>
          <w:b w:val="false"/>
          <w:i w:val="false"/>
          <w:color w:val="000000"/>
          <w:sz w:val="28"/>
        </w:rPr>
        <w:t>
      5) у прогулочных дворов (без оружия) на период проведения прогулки.</w:t>
      </w:r>
    </w:p>
    <w:bookmarkEnd w:id="45"/>
    <w:bookmarkStart w:name="z1374" w:id="46"/>
    <w:p>
      <w:pPr>
        <w:spacing w:after="0"/>
        <w:ind w:left="0"/>
        <w:jc w:val="both"/>
      </w:pPr>
      <w:r>
        <w:rPr>
          <w:rFonts w:ascii="Times New Roman"/>
          <w:b w:val="false"/>
          <w:i w:val="false"/>
          <w:color w:val="000000"/>
          <w:sz w:val="28"/>
        </w:rPr>
        <w:t>
      Контролеры на наружных постах вооружаются исправным оружием:</w:t>
      </w:r>
    </w:p>
    <w:bookmarkEnd w:id="46"/>
    <w:bookmarkStart w:name="z1375" w:id="47"/>
    <w:p>
      <w:pPr>
        <w:spacing w:after="0"/>
        <w:ind w:left="0"/>
        <w:jc w:val="both"/>
      </w:pPr>
      <w:r>
        <w:rPr>
          <w:rFonts w:ascii="Times New Roman"/>
          <w:b w:val="false"/>
          <w:i w:val="false"/>
          <w:color w:val="000000"/>
          <w:sz w:val="28"/>
        </w:rPr>
        <w:t>
      1) на постовых вышках и тропе наряда автоматом с 40 патронами (два магазина по 20 патронов);</w:t>
      </w:r>
    </w:p>
    <w:bookmarkEnd w:id="47"/>
    <w:bookmarkStart w:name="z1376" w:id="48"/>
    <w:p>
      <w:pPr>
        <w:spacing w:after="0"/>
        <w:ind w:left="0"/>
        <w:jc w:val="both"/>
      </w:pPr>
      <w:r>
        <w:rPr>
          <w:rFonts w:ascii="Times New Roman"/>
          <w:b w:val="false"/>
          <w:i w:val="false"/>
          <w:color w:val="000000"/>
          <w:sz w:val="28"/>
        </w:rPr>
        <w:t>
      2) на посту у главных и подсобных ворот пистолетом с 16 патронами. На наружные посты выставляются подготовленные контролеры, хорошо знающие боевые свойства оружия и порядок его применения.</w:t>
      </w:r>
    </w:p>
    <w:bookmarkEnd w:id="48"/>
    <w:bookmarkStart w:name="z1377" w:id="49"/>
    <w:p>
      <w:pPr>
        <w:spacing w:after="0"/>
        <w:ind w:left="0"/>
        <w:jc w:val="both"/>
      </w:pPr>
      <w:r>
        <w:rPr>
          <w:rFonts w:ascii="Times New Roman"/>
          <w:b w:val="false"/>
          <w:i w:val="false"/>
          <w:color w:val="000000"/>
          <w:sz w:val="28"/>
        </w:rPr>
        <w:t>
      11. Внутренние посты устанавливаются:</w:t>
      </w:r>
    </w:p>
    <w:bookmarkEnd w:id="49"/>
    <w:bookmarkStart w:name="z1378" w:id="50"/>
    <w:p>
      <w:pPr>
        <w:spacing w:after="0"/>
        <w:ind w:left="0"/>
        <w:jc w:val="both"/>
      </w:pPr>
      <w:r>
        <w:rPr>
          <w:rFonts w:ascii="Times New Roman"/>
          <w:b w:val="false"/>
          <w:i w:val="false"/>
          <w:color w:val="000000"/>
          <w:sz w:val="28"/>
        </w:rPr>
        <w:t>
      1) у камер, больничных палат, карцеров;</w:t>
      </w:r>
    </w:p>
    <w:bookmarkEnd w:id="50"/>
    <w:bookmarkStart w:name="z1379" w:id="51"/>
    <w:p>
      <w:pPr>
        <w:spacing w:after="0"/>
        <w:ind w:left="0"/>
        <w:jc w:val="both"/>
      </w:pPr>
      <w:r>
        <w:rPr>
          <w:rFonts w:ascii="Times New Roman"/>
          <w:b w:val="false"/>
          <w:i w:val="false"/>
          <w:color w:val="000000"/>
          <w:sz w:val="28"/>
        </w:rPr>
        <w:t>
      2) в учебно-производственных мастерских;</w:t>
      </w:r>
    </w:p>
    <w:bookmarkEnd w:id="51"/>
    <w:bookmarkStart w:name="z1380" w:id="52"/>
    <w:p>
      <w:pPr>
        <w:spacing w:after="0"/>
        <w:ind w:left="0"/>
        <w:jc w:val="both"/>
      </w:pPr>
      <w:r>
        <w:rPr>
          <w:rFonts w:ascii="Times New Roman"/>
          <w:b w:val="false"/>
          <w:i w:val="false"/>
          <w:color w:val="000000"/>
          <w:sz w:val="28"/>
        </w:rPr>
        <w:t>
      3) у пульта управления техническими средствами.</w:t>
      </w:r>
    </w:p>
    <w:bookmarkEnd w:id="52"/>
    <w:bookmarkStart w:name="z1381" w:id="53"/>
    <w:p>
      <w:pPr>
        <w:spacing w:after="0"/>
        <w:ind w:left="0"/>
        <w:jc w:val="both"/>
      </w:pPr>
      <w:r>
        <w:rPr>
          <w:rFonts w:ascii="Times New Roman"/>
          <w:b w:val="false"/>
          <w:i w:val="false"/>
          <w:color w:val="000000"/>
          <w:sz w:val="28"/>
        </w:rPr>
        <w:t>
      Контролеры на внутренних постах несут службу без оружия, обязательно экипированы специальными средствами (далее - спецсредства), а у пульта управления техническими средствами вооружаются пистолетом с 16 патронами.</w:t>
      </w:r>
    </w:p>
    <w:bookmarkEnd w:id="53"/>
    <w:bookmarkStart w:name="z1382" w:id="54"/>
    <w:p>
      <w:pPr>
        <w:spacing w:after="0"/>
        <w:ind w:left="0"/>
        <w:jc w:val="both"/>
      </w:pPr>
      <w:r>
        <w:rPr>
          <w:rFonts w:ascii="Times New Roman"/>
          <w:b w:val="false"/>
          <w:i w:val="false"/>
          <w:color w:val="000000"/>
          <w:sz w:val="28"/>
        </w:rPr>
        <w:t>
      Посты у камер устанавливаются из расчета передачи под охрану одного поста от 15 до 20 смежно или противоположно расположенных камер, карцеров. При изолированном расположении карцеров выставляется отдельный пост.</w:t>
      </w:r>
    </w:p>
    <w:bookmarkEnd w:id="54"/>
    <w:bookmarkStart w:name="z1383" w:id="55"/>
    <w:p>
      <w:pPr>
        <w:spacing w:after="0"/>
        <w:ind w:left="0"/>
        <w:jc w:val="both"/>
      </w:pPr>
      <w:r>
        <w:rPr>
          <w:rFonts w:ascii="Times New Roman"/>
          <w:b w:val="false"/>
          <w:i w:val="false"/>
          <w:color w:val="000000"/>
          <w:sz w:val="28"/>
        </w:rPr>
        <w:t>
      12. В случаях направления подозреваемых и обвиняемых для оказания неотложной медицинской помощи в лечебные учреждения органов здравоохранения для его охраны устанавливается круглосуточный пост.</w:t>
      </w:r>
    </w:p>
    <w:bookmarkEnd w:id="55"/>
    <w:bookmarkStart w:name="z1384" w:id="56"/>
    <w:p>
      <w:pPr>
        <w:spacing w:after="0"/>
        <w:ind w:left="0"/>
        <w:jc w:val="both"/>
      </w:pPr>
      <w:r>
        <w:rPr>
          <w:rFonts w:ascii="Times New Roman"/>
          <w:b w:val="false"/>
          <w:i w:val="false"/>
          <w:color w:val="000000"/>
          <w:sz w:val="28"/>
        </w:rPr>
        <w:t>
      На этот пост из каждой смены выделяется не менее двух контролеров, один из которых назначается старшим. Один контролер несет службу непосредственно в палате у больного, а второй, в зависимости от условий, в коридоре больницы, под окном или в другом месте с внешней стороны здания больницы.</w:t>
      </w:r>
    </w:p>
    <w:bookmarkEnd w:id="56"/>
    <w:bookmarkStart w:name="z1385" w:id="57"/>
    <w:p>
      <w:pPr>
        <w:spacing w:after="0"/>
        <w:ind w:left="0"/>
        <w:jc w:val="both"/>
      </w:pPr>
      <w:r>
        <w:rPr>
          <w:rFonts w:ascii="Times New Roman"/>
          <w:b w:val="false"/>
          <w:i w:val="false"/>
          <w:color w:val="000000"/>
          <w:sz w:val="28"/>
        </w:rPr>
        <w:t>
      Назначаемые на пост в больнице контролеры должны быть одеты в гражданскую одежду, иметь радиостанцию и вооружены пистолетами, спецсредствами носимыми скрытно.</w:t>
      </w:r>
    </w:p>
    <w:bookmarkEnd w:id="57"/>
    <w:bookmarkStart w:name="z1386" w:id="58"/>
    <w:p>
      <w:pPr>
        <w:spacing w:after="0"/>
        <w:ind w:left="0"/>
        <w:jc w:val="both"/>
      </w:pPr>
      <w:r>
        <w:rPr>
          <w:rFonts w:ascii="Times New Roman"/>
          <w:b w:val="false"/>
          <w:i w:val="false"/>
          <w:color w:val="000000"/>
          <w:sz w:val="28"/>
        </w:rPr>
        <w:t>
      Если в больницу помещена подозреваемая или обвиняемая женщина, то на пост по ее охране назначаются контролеры-женщины без оружия.</w:t>
      </w:r>
    </w:p>
    <w:bookmarkEnd w:id="58"/>
    <w:bookmarkStart w:name="z1388" w:id="59"/>
    <w:p>
      <w:pPr>
        <w:spacing w:after="0"/>
        <w:ind w:left="0"/>
        <w:jc w:val="both"/>
      </w:pPr>
      <w:r>
        <w:rPr>
          <w:rFonts w:ascii="Times New Roman"/>
          <w:b w:val="false"/>
          <w:i w:val="false"/>
          <w:color w:val="000000"/>
          <w:sz w:val="28"/>
        </w:rPr>
        <w:t>
      Для определения на месте порядка охраны и инструктажа контролеров, в больницу выезжает один из руководителей следственного изолятора.</w:t>
      </w:r>
    </w:p>
    <w:bookmarkEnd w:id="59"/>
    <w:bookmarkStart w:name="z1389" w:id="60"/>
    <w:p>
      <w:pPr>
        <w:spacing w:after="0"/>
        <w:ind w:left="0"/>
        <w:jc w:val="both"/>
      </w:pPr>
      <w:r>
        <w:rPr>
          <w:rFonts w:ascii="Times New Roman"/>
          <w:b w:val="false"/>
          <w:i w:val="false"/>
          <w:color w:val="000000"/>
          <w:sz w:val="28"/>
        </w:rPr>
        <w:t xml:space="preserve">
      13. Порядок несения службы дежурными сменами в ночное время проверяется путем проверок, производимых начальником следственного изолятора, его заместителями и другими лицами старшего и среднего начальствующего состава по графику внезапной проверки несения службы дежурными сменами следственного изолятора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на основании предписания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которое вручается проверяющему за 10-15 часов до начала проверки.</w:t>
      </w:r>
    </w:p>
    <w:bookmarkEnd w:id="60"/>
    <w:bookmarkStart w:name="z1390" w:id="61"/>
    <w:p>
      <w:pPr>
        <w:spacing w:after="0"/>
        <w:ind w:left="0"/>
        <w:jc w:val="both"/>
      </w:pPr>
      <w:r>
        <w:rPr>
          <w:rFonts w:ascii="Times New Roman"/>
          <w:b w:val="false"/>
          <w:i w:val="false"/>
          <w:color w:val="000000"/>
          <w:sz w:val="28"/>
        </w:rPr>
        <w:t>
      График составляется с таким расчетом, чтобы каждая дежурная смена была проверена не реже 4 раз в месяц, в период от двух часов ночи до шести часов утра.</w:t>
      </w:r>
    </w:p>
    <w:bookmarkEnd w:id="61"/>
    <w:bookmarkStart w:name="z1391" w:id="62"/>
    <w:p>
      <w:pPr>
        <w:spacing w:after="0"/>
        <w:ind w:left="0"/>
        <w:jc w:val="both"/>
      </w:pPr>
      <w:r>
        <w:rPr>
          <w:rFonts w:ascii="Times New Roman"/>
          <w:b w:val="false"/>
          <w:i w:val="false"/>
          <w:color w:val="000000"/>
          <w:sz w:val="28"/>
        </w:rPr>
        <w:t xml:space="preserve">
      О произведенной проверке и ее результатах проверяющие лица делают отметку в книге дежурств по следственному изолятору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книге дежурств по корпусному отделению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62"/>
    <w:bookmarkStart w:name="z1392" w:id="63"/>
    <w:p>
      <w:pPr>
        <w:spacing w:after="0"/>
        <w:ind w:left="0"/>
        <w:jc w:val="both"/>
      </w:pPr>
      <w:r>
        <w:rPr>
          <w:rFonts w:ascii="Times New Roman"/>
          <w:b w:val="false"/>
          <w:i w:val="false"/>
          <w:color w:val="000000"/>
          <w:sz w:val="28"/>
        </w:rPr>
        <w:t>
      14. В каждом следственном изоляторе разрабатывается оперативный план охраны, который включает:</w:t>
      </w:r>
    </w:p>
    <w:bookmarkEnd w:id="63"/>
    <w:bookmarkStart w:name="z1393" w:id="64"/>
    <w:p>
      <w:pPr>
        <w:spacing w:after="0"/>
        <w:ind w:left="0"/>
        <w:jc w:val="both"/>
      </w:pPr>
      <w:r>
        <w:rPr>
          <w:rFonts w:ascii="Times New Roman"/>
          <w:b w:val="false"/>
          <w:i w:val="false"/>
          <w:color w:val="000000"/>
          <w:sz w:val="28"/>
        </w:rPr>
        <w:t>
      1) генеральный план территории следственного изолятора с нанесенными на нем постами наружной охраны и обозначением рубежей и секторов предупредительной сигнализации;</w:t>
      </w:r>
    </w:p>
    <w:bookmarkEnd w:id="64"/>
    <w:bookmarkStart w:name="z1394" w:id="65"/>
    <w:p>
      <w:pPr>
        <w:spacing w:after="0"/>
        <w:ind w:left="0"/>
        <w:jc w:val="both"/>
      </w:pPr>
      <w:r>
        <w:rPr>
          <w:rFonts w:ascii="Times New Roman"/>
          <w:b w:val="false"/>
          <w:i w:val="false"/>
          <w:color w:val="000000"/>
          <w:sz w:val="28"/>
        </w:rPr>
        <w:t>
      2) поэтажные планы режимных корпусов, с нанесенными на них постами внутренней охраны;</w:t>
      </w:r>
    </w:p>
    <w:bookmarkEnd w:id="65"/>
    <w:bookmarkStart w:name="z1395" w:id="66"/>
    <w:p>
      <w:pPr>
        <w:spacing w:after="0"/>
        <w:ind w:left="0"/>
        <w:jc w:val="both"/>
      </w:pPr>
      <w:r>
        <w:rPr>
          <w:rFonts w:ascii="Times New Roman"/>
          <w:b w:val="false"/>
          <w:i w:val="false"/>
          <w:color w:val="000000"/>
          <w:sz w:val="28"/>
        </w:rPr>
        <w:t>
      3) макет следственного изолятора в разрезе;</w:t>
      </w:r>
    </w:p>
    <w:bookmarkEnd w:id="66"/>
    <w:bookmarkStart w:name="z1396" w:id="67"/>
    <w:p>
      <w:pPr>
        <w:spacing w:after="0"/>
        <w:ind w:left="0"/>
        <w:jc w:val="both"/>
      </w:pPr>
      <w:r>
        <w:rPr>
          <w:rFonts w:ascii="Times New Roman"/>
          <w:b w:val="false"/>
          <w:i w:val="false"/>
          <w:color w:val="000000"/>
          <w:sz w:val="28"/>
        </w:rPr>
        <w:t>
      4) инструкцию о действиях по тревоге и при осложнении обстановки;</w:t>
      </w:r>
    </w:p>
    <w:bookmarkEnd w:id="67"/>
    <w:bookmarkStart w:name="z1397" w:id="68"/>
    <w:p>
      <w:pPr>
        <w:spacing w:after="0"/>
        <w:ind w:left="0"/>
        <w:jc w:val="both"/>
      </w:pPr>
      <w:r>
        <w:rPr>
          <w:rFonts w:ascii="Times New Roman"/>
          <w:b w:val="false"/>
          <w:i w:val="false"/>
          <w:color w:val="000000"/>
          <w:sz w:val="28"/>
        </w:rPr>
        <w:t>
      5) списки работников, подлежащих немедленному вызову в случаях тревоги, с указанием домашних адресов, телефонов и способов вызова (списки, в случае изменений, обновляются отделом режима и охраны);</w:t>
      </w:r>
    </w:p>
    <w:bookmarkEnd w:id="68"/>
    <w:bookmarkStart w:name="z1398" w:id="69"/>
    <w:p>
      <w:pPr>
        <w:spacing w:after="0"/>
        <w:ind w:left="0"/>
        <w:jc w:val="both"/>
      </w:pPr>
      <w:r>
        <w:rPr>
          <w:rFonts w:ascii="Times New Roman"/>
          <w:b w:val="false"/>
          <w:i w:val="false"/>
          <w:color w:val="000000"/>
          <w:sz w:val="28"/>
        </w:rPr>
        <w:t>
      6) список должностных лиц, которые в случае чрезвычайного происшествия должны быть информированы. Все эти документы (кроме макета), подшитые в папке с описью, хранятся у дежурного.</w:t>
      </w:r>
    </w:p>
    <w:bookmarkEnd w:id="69"/>
    <w:bookmarkStart w:name="z1399" w:id="70"/>
    <w:p>
      <w:pPr>
        <w:spacing w:after="0"/>
        <w:ind w:left="0"/>
        <w:jc w:val="left"/>
      </w:pPr>
      <w:r>
        <w:rPr>
          <w:rFonts w:ascii="Times New Roman"/>
          <w:b/>
          <w:i w:val="false"/>
          <w:color w:val="000000"/>
        </w:rPr>
        <w:t xml:space="preserve"> 3. Порядок организации несения службы дежурными сменами</w:t>
      </w:r>
    </w:p>
    <w:bookmarkEnd w:id="70"/>
    <w:bookmarkStart w:name="z1400" w:id="71"/>
    <w:p>
      <w:pPr>
        <w:spacing w:after="0"/>
        <w:ind w:left="0"/>
        <w:jc w:val="both"/>
      </w:pPr>
      <w:r>
        <w:rPr>
          <w:rFonts w:ascii="Times New Roman"/>
          <w:b w:val="false"/>
          <w:i w:val="false"/>
          <w:color w:val="000000"/>
          <w:sz w:val="28"/>
        </w:rPr>
        <w:t>
      15. Дежурной сменой охраны руководит дежурный, являющийся начальником смены. Дежурный подчиняется непосредственно начальнику следственного изолятора, его заместителям и является старшим, ответственным должностным лицом во время их отсутствия.</w:t>
      </w:r>
    </w:p>
    <w:bookmarkEnd w:id="71"/>
    <w:bookmarkStart w:name="z1401" w:id="72"/>
    <w:p>
      <w:pPr>
        <w:spacing w:after="0"/>
        <w:ind w:left="0"/>
        <w:jc w:val="both"/>
      </w:pPr>
      <w:r>
        <w:rPr>
          <w:rFonts w:ascii="Times New Roman"/>
          <w:b w:val="false"/>
          <w:i w:val="false"/>
          <w:color w:val="000000"/>
          <w:sz w:val="28"/>
        </w:rPr>
        <w:t>
      Каждой дежурной смене присваивается постоянный номер (первая смена, вторая смена и так далее). Состав смены должен быть постоянным. Назначение контролеров в смену производится приказом начальника следственного изолятора.</w:t>
      </w:r>
    </w:p>
    <w:bookmarkEnd w:id="72"/>
    <w:bookmarkStart w:name="z1402" w:id="73"/>
    <w:p>
      <w:pPr>
        <w:spacing w:after="0"/>
        <w:ind w:left="0"/>
        <w:jc w:val="both"/>
      </w:pPr>
      <w:r>
        <w:rPr>
          <w:rFonts w:ascii="Times New Roman"/>
          <w:b w:val="false"/>
          <w:i w:val="false"/>
          <w:color w:val="000000"/>
          <w:sz w:val="28"/>
        </w:rPr>
        <w:t>
      Контролер на одном и том же посту несет службу не более 12 смен подряд, после чего переводится на другой пост.</w:t>
      </w:r>
    </w:p>
    <w:bookmarkEnd w:id="73"/>
    <w:bookmarkStart w:name="z1403" w:id="74"/>
    <w:p>
      <w:pPr>
        <w:spacing w:after="0"/>
        <w:ind w:left="0"/>
        <w:jc w:val="both"/>
      </w:pPr>
      <w:r>
        <w:rPr>
          <w:rFonts w:ascii="Times New Roman"/>
          <w:b w:val="false"/>
          <w:i w:val="false"/>
          <w:color w:val="000000"/>
          <w:sz w:val="28"/>
        </w:rPr>
        <w:t>
      В зависимости от количества женских камер в состав дежурных смен назначаются контролеры-женщины. В следственных изоляторах, где имеется не более пяти женских камер, расположенных в общем коридоре, охрана их может быть поручена контролерам-мужчинам. Обыск и вывод женщин на санитарную обработку производят только контролеры-женщины.</w:t>
      </w:r>
    </w:p>
    <w:bookmarkEnd w:id="74"/>
    <w:bookmarkStart w:name="z1404" w:id="75"/>
    <w:p>
      <w:pPr>
        <w:spacing w:after="0"/>
        <w:ind w:left="0"/>
        <w:jc w:val="both"/>
      </w:pPr>
      <w:r>
        <w:rPr>
          <w:rFonts w:ascii="Times New Roman"/>
          <w:b w:val="false"/>
          <w:i w:val="false"/>
          <w:color w:val="000000"/>
          <w:sz w:val="28"/>
        </w:rPr>
        <w:t xml:space="preserve">
      16. Режим работы дежурных смен устанавливается по 8 либо 12-часовому графику работы дежурных смен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75"/>
    <w:bookmarkStart w:name="z1405" w:id="76"/>
    <w:p>
      <w:pPr>
        <w:spacing w:after="0"/>
        <w:ind w:left="0"/>
        <w:jc w:val="both"/>
      </w:pPr>
      <w:r>
        <w:rPr>
          <w:rFonts w:ascii="Times New Roman"/>
          <w:b w:val="false"/>
          <w:i w:val="false"/>
          <w:color w:val="000000"/>
          <w:sz w:val="28"/>
        </w:rPr>
        <w:t>
      При осложнении обстановки разрешается привлекать контролеров к несению службы сверх установленного графика по распоряжению начальника следственного изолятора на срок до 5 суток, по разрешению руководства территориального подразделения - до одного месяца.</w:t>
      </w:r>
    </w:p>
    <w:bookmarkEnd w:id="76"/>
    <w:bookmarkStart w:name="z1406" w:id="77"/>
    <w:p>
      <w:pPr>
        <w:spacing w:after="0"/>
        <w:ind w:left="0"/>
        <w:jc w:val="both"/>
      </w:pPr>
      <w:r>
        <w:rPr>
          <w:rFonts w:ascii="Times New Roman"/>
          <w:b w:val="false"/>
          <w:i w:val="false"/>
          <w:color w:val="000000"/>
          <w:sz w:val="28"/>
        </w:rPr>
        <w:t>
      17. В дежурную смену входят контролеры:</w:t>
      </w:r>
    </w:p>
    <w:bookmarkEnd w:id="77"/>
    <w:bookmarkStart w:name="z1407" w:id="78"/>
    <w:p>
      <w:pPr>
        <w:spacing w:after="0"/>
        <w:ind w:left="0"/>
        <w:jc w:val="both"/>
      </w:pPr>
      <w:r>
        <w:rPr>
          <w:rFonts w:ascii="Times New Roman"/>
          <w:b w:val="false"/>
          <w:i w:val="false"/>
          <w:color w:val="000000"/>
          <w:sz w:val="28"/>
        </w:rPr>
        <w:t>
      1) наружной и внутренней охраны;</w:t>
      </w:r>
    </w:p>
    <w:bookmarkEnd w:id="78"/>
    <w:bookmarkStart w:name="z1408" w:id="79"/>
    <w:p>
      <w:pPr>
        <w:spacing w:after="0"/>
        <w:ind w:left="0"/>
        <w:jc w:val="both"/>
      </w:pPr>
      <w:r>
        <w:rPr>
          <w:rFonts w:ascii="Times New Roman"/>
          <w:b w:val="false"/>
          <w:i w:val="false"/>
          <w:color w:val="000000"/>
          <w:sz w:val="28"/>
        </w:rPr>
        <w:t>
      2) сборного отделения;</w:t>
      </w:r>
    </w:p>
    <w:bookmarkEnd w:id="79"/>
    <w:bookmarkStart w:name="z1409" w:id="80"/>
    <w:p>
      <w:pPr>
        <w:spacing w:after="0"/>
        <w:ind w:left="0"/>
        <w:jc w:val="both"/>
      </w:pPr>
      <w:r>
        <w:rPr>
          <w:rFonts w:ascii="Times New Roman"/>
          <w:b w:val="false"/>
          <w:i w:val="false"/>
          <w:color w:val="000000"/>
          <w:sz w:val="28"/>
        </w:rPr>
        <w:t>
      3) резервной группы;</w:t>
      </w:r>
    </w:p>
    <w:bookmarkEnd w:id="80"/>
    <w:bookmarkStart w:name="z1410" w:id="81"/>
    <w:p>
      <w:pPr>
        <w:spacing w:after="0"/>
        <w:ind w:left="0"/>
        <w:jc w:val="both"/>
      </w:pPr>
      <w:r>
        <w:rPr>
          <w:rFonts w:ascii="Times New Roman"/>
          <w:b w:val="false"/>
          <w:i w:val="false"/>
          <w:color w:val="000000"/>
          <w:sz w:val="28"/>
        </w:rPr>
        <w:t>
      4) операторы у пульта управления техническими средствами.</w:t>
      </w:r>
    </w:p>
    <w:bookmarkEnd w:id="81"/>
    <w:bookmarkStart w:name="z1411" w:id="82"/>
    <w:p>
      <w:pPr>
        <w:spacing w:after="0"/>
        <w:ind w:left="0"/>
        <w:jc w:val="both"/>
      </w:pPr>
      <w:r>
        <w:rPr>
          <w:rFonts w:ascii="Times New Roman"/>
          <w:b w:val="false"/>
          <w:i w:val="false"/>
          <w:color w:val="000000"/>
          <w:sz w:val="28"/>
        </w:rPr>
        <w:t xml:space="preserve">
      18. Назначение смен на дежурство производится приказом начальника следственного изолятора по охране следственного изолятора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издаваемым накануне на каждые сутки, на три смены при 8-часовом дежурстве и две смены при 12-часовом дежурстве.</w:t>
      </w:r>
    </w:p>
    <w:bookmarkEnd w:id="82"/>
    <w:bookmarkStart w:name="z1412" w:id="83"/>
    <w:p>
      <w:pPr>
        <w:spacing w:after="0"/>
        <w:ind w:left="0"/>
        <w:jc w:val="both"/>
      </w:pPr>
      <w:r>
        <w:rPr>
          <w:rFonts w:ascii="Times New Roman"/>
          <w:b w:val="false"/>
          <w:i w:val="false"/>
          <w:color w:val="000000"/>
          <w:sz w:val="28"/>
        </w:rPr>
        <w:t xml:space="preserve">
      При наличии большого количества постов начальнику следственного изолятора разрешается утверждать персональную расстановку личного состава смен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по постам на 6, 12 дежурств. В этом случае в приказе делается только ссылка на утвержденную расстановку. Все текущие изменения в расстановке контролеров по постам отмечаются в справке об изменении расстановки личного состава смены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83"/>
    <w:bookmarkStart w:name="z1413" w:id="84"/>
    <w:p>
      <w:pPr>
        <w:spacing w:after="0"/>
        <w:ind w:left="0"/>
        <w:jc w:val="both"/>
      </w:pPr>
      <w:r>
        <w:rPr>
          <w:rFonts w:ascii="Times New Roman"/>
          <w:b w:val="false"/>
          <w:i w:val="false"/>
          <w:color w:val="000000"/>
          <w:sz w:val="28"/>
        </w:rPr>
        <w:t>
      19. В приказе по охране указываются поручения дежурным сменам и режимному отделу. Указываются меры по усилению охраны путем выставления временных постов, а также номера камер, в которых должны быть произведены контрольные обыски и технические осмотры, и другие распоряжения.</w:t>
      </w:r>
    </w:p>
    <w:bookmarkEnd w:id="84"/>
    <w:bookmarkStart w:name="z1414" w:id="85"/>
    <w:p>
      <w:pPr>
        <w:spacing w:after="0"/>
        <w:ind w:left="0"/>
        <w:jc w:val="both"/>
      </w:pPr>
      <w:r>
        <w:rPr>
          <w:rFonts w:ascii="Times New Roman"/>
          <w:b w:val="false"/>
          <w:i w:val="false"/>
          <w:color w:val="000000"/>
          <w:sz w:val="28"/>
        </w:rPr>
        <w:t>
      Указания по усилению охраны должны быть конкретными. Приказ по охране является для служебного пользования, издается в одном экземпляре и хранится у дежурного до истечения его действия, после чего передается начальнику отдела специального учета и подшивается в дело приказов по охране следственного изолятора.</w:t>
      </w:r>
    </w:p>
    <w:bookmarkEnd w:id="85"/>
    <w:bookmarkStart w:name="z1415" w:id="86"/>
    <w:p>
      <w:pPr>
        <w:spacing w:after="0"/>
        <w:ind w:left="0"/>
        <w:jc w:val="both"/>
      </w:pPr>
      <w:r>
        <w:rPr>
          <w:rFonts w:ascii="Times New Roman"/>
          <w:b w:val="false"/>
          <w:i w:val="false"/>
          <w:color w:val="000000"/>
          <w:sz w:val="28"/>
        </w:rPr>
        <w:t>
      20. Дежурный, как непосредственный начальник закрепленной за ним смены:</w:t>
      </w:r>
    </w:p>
    <w:bookmarkEnd w:id="86"/>
    <w:bookmarkStart w:name="z1417" w:id="87"/>
    <w:p>
      <w:pPr>
        <w:spacing w:after="0"/>
        <w:ind w:left="0"/>
        <w:jc w:val="both"/>
      </w:pPr>
      <w:r>
        <w:rPr>
          <w:rFonts w:ascii="Times New Roman"/>
          <w:b w:val="false"/>
          <w:i w:val="false"/>
          <w:color w:val="000000"/>
          <w:sz w:val="28"/>
        </w:rPr>
        <w:t>
      1) отвечает за качество профессиональной подготовки, состояние служебной дисциплины, строгое соблюдение законности личным составом смены;</w:t>
      </w:r>
    </w:p>
    <w:bookmarkEnd w:id="87"/>
    <w:bookmarkStart w:name="z1418" w:id="88"/>
    <w:p>
      <w:pPr>
        <w:spacing w:after="0"/>
        <w:ind w:left="0"/>
        <w:jc w:val="both"/>
      </w:pPr>
      <w:r>
        <w:rPr>
          <w:rFonts w:ascii="Times New Roman"/>
          <w:b w:val="false"/>
          <w:i w:val="false"/>
          <w:color w:val="000000"/>
          <w:sz w:val="28"/>
        </w:rPr>
        <w:t>
      2) проводит занятия по специальной и боевой подготовке с личным составом смены.</w:t>
      </w:r>
    </w:p>
    <w:bookmarkEnd w:id="88"/>
    <w:bookmarkStart w:name="z1419" w:id="89"/>
    <w:p>
      <w:pPr>
        <w:spacing w:after="0"/>
        <w:ind w:left="0"/>
        <w:jc w:val="both"/>
      </w:pPr>
      <w:r>
        <w:rPr>
          <w:rFonts w:ascii="Times New Roman"/>
          <w:b w:val="false"/>
          <w:i w:val="false"/>
          <w:color w:val="000000"/>
          <w:sz w:val="28"/>
        </w:rPr>
        <w:t>
      21. Дежурный во время несения службы:</w:t>
      </w:r>
    </w:p>
    <w:bookmarkEnd w:id="89"/>
    <w:bookmarkStart w:name="z1420" w:id="90"/>
    <w:p>
      <w:pPr>
        <w:spacing w:after="0"/>
        <w:ind w:left="0"/>
        <w:jc w:val="both"/>
      </w:pPr>
      <w:r>
        <w:rPr>
          <w:rFonts w:ascii="Times New Roman"/>
          <w:b w:val="false"/>
          <w:i w:val="false"/>
          <w:color w:val="000000"/>
          <w:sz w:val="28"/>
        </w:rPr>
        <w:t xml:space="preserve">
      1) организует и обеспечивает охрану, надзор и изоляцию подозреваемых и обвиняемых и обеспечивает соблюдение ими установленного </w:t>
      </w:r>
      <w:r>
        <w:rPr>
          <w:rFonts w:ascii="Times New Roman"/>
          <w:b w:val="false"/>
          <w:i w:val="false"/>
          <w:color w:val="000000"/>
          <w:sz w:val="28"/>
        </w:rPr>
        <w:t>Законом</w:t>
      </w:r>
      <w:r>
        <w:rPr>
          <w:rFonts w:ascii="Times New Roman"/>
          <w:b w:val="false"/>
          <w:i w:val="false"/>
          <w:color w:val="000000"/>
          <w:sz w:val="28"/>
        </w:rPr>
        <w:t xml:space="preserve"> порядка содержания;</w:t>
      </w:r>
    </w:p>
    <w:bookmarkEnd w:id="90"/>
    <w:bookmarkStart w:name="z1421" w:id="91"/>
    <w:p>
      <w:pPr>
        <w:spacing w:after="0"/>
        <w:ind w:left="0"/>
        <w:jc w:val="both"/>
      </w:pPr>
      <w:r>
        <w:rPr>
          <w:rFonts w:ascii="Times New Roman"/>
          <w:b w:val="false"/>
          <w:i w:val="false"/>
          <w:color w:val="000000"/>
          <w:sz w:val="28"/>
        </w:rPr>
        <w:t>
      2) в отсутствие начальника следственного изолятора и его заместителя принимает меры к предупреждению, пресечению и ликвидации грубых нарушений порядка содержания, неподчинения подозреваемых и обвиняемых, нападения, побегов или иных чрезвычайных происшествий;</w:t>
      </w:r>
    </w:p>
    <w:bookmarkEnd w:id="91"/>
    <w:bookmarkStart w:name="z1448" w:id="92"/>
    <w:p>
      <w:pPr>
        <w:spacing w:after="0"/>
        <w:ind w:left="0"/>
        <w:jc w:val="both"/>
      </w:pPr>
      <w:r>
        <w:rPr>
          <w:rFonts w:ascii="Times New Roman"/>
          <w:b w:val="false"/>
          <w:i w:val="false"/>
          <w:color w:val="000000"/>
          <w:sz w:val="28"/>
        </w:rPr>
        <w:t>
      3) систематически проверяет лично, а также через заместителя несение службы старших по корпусам и контролеров внутренних и наружных постов в дневное время не менее двух раз, а в ночное - не менее трех;</w:t>
      </w:r>
    </w:p>
    <w:bookmarkEnd w:id="92"/>
    <w:bookmarkStart w:name="z1449" w:id="93"/>
    <w:p>
      <w:pPr>
        <w:spacing w:after="0"/>
        <w:ind w:left="0"/>
        <w:jc w:val="both"/>
      </w:pPr>
      <w:r>
        <w:rPr>
          <w:rFonts w:ascii="Times New Roman"/>
          <w:b w:val="false"/>
          <w:i w:val="false"/>
          <w:color w:val="000000"/>
          <w:sz w:val="28"/>
        </w:rPr>
        <w:t>
      4) принимает меры к немедленному устранению неисправностей инженерно-технических средств охраны (далее - ИТСО), сигнализации, связи, а также дверей, дверных форточек, замков, решеток, камерного оборудования;</w:t>
      </w:r>
    </w:p>
    <w:bookmarkEnd w:id="93"/>
    <w:bookmarkStart w:name="z1450" w:id="94"/>
    <w:p>
      <w:pPr>
        <w:spacing w:after="0"/>
        <w:ind w:left="0"/>
        <w:jc w:val="both"/>
      </w:pPr>
      <w:r>
        <w:rPr>
          <w:rFonts w:ascii="Times New Roman"/>
          <w:b w:val="false"/>
          <w:i w:val="false"/>
          <w:color w:val="000000"/>
          <w:sz w:val="28"/>
        </w:rPr>
        <w:t>
      5) не допускает хранения на режимной территории лестниц, досок и других предметов, которые могут быть использованы для нападения или побега;</w:t>
      </w:r>
    </w:p>
    <w:bookmarkEnd w:id="94"/>
    <w:bookmarkStart w:name="z1451" w:id="95"/>
    <w:p>
      <w:pPr>
        <w:spacing w:after="0"/>
        <w:ind w:left="0"/>
        <w:jc w:val="both"/>
      </w:pPr>
      <w:r>
        <w:rPr>
          <w:rFonts w:ascii="Times New Roman"/>
          <w:b w:val="false"/>
          <w:i w:val="false"/>
          <w:color w:val="000000"/>
          <w:sz w:val="28"/>
        </w:rPr>
        <w:t>
      6) организует хранение оружия, боеприпасов и специальных средств и обеспечивает их сохранность;</w:t>
      </w:r>
    </w:p>
    <w:bookmarkEnd w:id="95"/>
    <w:bookmarkStart w:name="z1452" w:id="96"/>
    <w:p>
      <w:pPr>
        <w:spacing w:after="0"/>
        <w:ind w:left="0"/>
        <w:jc w:val="both"/>
      </w:pPr>
      <w:r>
        <w:rPr>
          <w:rFonts w:ascii="Times New Roman"/>
          <w:b w:val="false"/>
          <w:i w:val="false"/>
          <w:color w:val="000000"/>
          <w:sz w:val="28"/>
        </w:rPr>
        <w:t>
      7) осуществляет прием и отправку подозреваемых и обвиняемых, организует их размещение по камерам сборного отделения и личный обыск;</w:t>
      </w:r>
    </w:p>
    <w:bookmarkEnd w:id="96"/>
    <w:bookmarkStart w:name="z1454" w:id="97"/>
    <w:p>
      <w:pPr>
        <w:spacing w:after="0"/>
        <w:ind w:left="0"/>
        <w:jc w:val="both"/>
      </w:pPr>
      <w:r>
        <w:rPr>
          <w:rFonts w:ascii="Times New Roman"/>
          <w:b w:val="false"/>
          <w:i w:val="false"/>
          <w:color w:val="000000"/>
          <w:sz w:val="28"/>
        </w:rPr>
        <w:t>
      8) обеспечивает вызов медицинских работников для оказания неотложной помощи больным и транспортировку заболевших в лечебные учреждения;</w:t>
      </w:r>
    </w:p>
    <w:bookmarkEnd w:id="97"/>
    <w:bookmarkStart w:name="z1465" w:id="98"/>
    <w:p>
      <w:pPr>
        <w:spacing w:after="0"/>
        <w:ind w:left="0"/>
        <w:jc w:val="both"/>
      </w:pPr>
      <w:r>
        <w:rPr>
          <w:rFonts w:ascii="Times New Roman"/>
          <w:b w:val="false"/>
          <w:i w:val="false"/>
          <w:color w:val="000000"/>
          <w:sz w:val="28"/>
        </w:rPr>
        <w:t>
      9) организует размещение подозреваемых и обвиняемых по камерам в соответствии с планом покамерного размещения, составленным оперативным отделом;</w:t>
      </w:r>
    </w:p>
    <w:bookmarkEnd w:id="98"/>
    <w:bookmarkStart w:name="z1466" w:id="99"/>
    <w:p>
      <w:pPr>
        <w:spacing w:after="0"/>
        <w:ind w:left="0"/>
        <w:jc w:val="both"/>
      </w:pPr>
      <w:r>
        <w:rPr>
          <w:rFonts w:ascii="Times New Roman"/>
          <w:b w:val="false"/>
          <w:i w:val="false"/>
          <w:color w:val="000000"/>
          <w:sz w:val="28"/>
        </w:rPr>
        <w:t>
      10) обеспечивает вывод подозреваемых и обвиняемых на допросы к следователям, когда не работает дневная служба режимного отдела;</w:t>
      </w:r>
    </w:p>
    <w:bookmarkEnd w:id="99"/>
    <w:bookmarkStart w:name="z1467" w:id="100"/>
    <w:p>
      <w:pPr>
        <w:spacing w:after="0"/>
        <w:ind w:left="0"/>
        <w:jc w:val="both"/>
      </w:pPr>
      <w:r>
        <w:rPr>
          <w:rFonts w:ascii="Times New Roman"/>
          <w:b w:val="false"/>
          <w:i w:val="false"/>
          <w:color w:val="000000"/>
          <w:sz w:val="28"/>
        </w:rPr>
        <w:t>
      11) контролирует выполнение правил пропускной системы;</w:t>
      </w:r>
    </w:p>
    <w:bookmarkEnd w:id="100"/>
    <w:bookmarkStart w:name="z1474" w:id="101"/>
    <w:p>
      <w:pPr>
        <w:spacing w:after="0"/>
        <w:ind w:left="0"/>
        <w:jc w:val="both"/>
      </w:pPr>
      <w:r>
        <w:rPr>
          <w:rFonts w:ascii="Times New Roman"/>
          <w:b w:val="false"/>
          <w:i w:val="false"/>
          <w:color w:val="000000"/>
          <w:sz w:val="28"/>
        </w:rPr>
        <w:t>
      12) следит за сроками отбывания наказания лиц, водворенных в карцер или одиночную камеру, и своевременно освобождает их;</w:t>
      </w:r>
    </w:p>
    <w:bookmarkEnd w:id="101"/>
    <w:bookmarkStart w:name="z1475" w:id="102"/>
    <w:p>
      <w:pPr>
        <w:spacing w:after="0"/>
        <w:ind w:left="0"/>
        <w:jc w:val="both"/>
      </w:pPr>
      <w:r>
        <w:rPr>
          <w:rFonts w:ascii="Times New Roman"/>
          <w:b w:val="false"/>
          <w:i w:val="false"/>
          <w:color w:val="000000"/>
          <w:sz w:val="28"/>
        </w:rPr>
        <w:t>
      13) совместно с медицинскими работниками контролирует качество и своевременность приготовления пищи;</w:t>
      </w:r>
    </w:p>
    <w:bookmarkEnd w:id="102"/>
    <w:bookmarkStart w:name="z1476" w:id="103"/>
    <w:p>
      <w:pPr>
        <w:spacing w:after="0"/>
        <w:ind w:left="0"/>
        <w:jc w:val="both"/>
      </w:pPr>
      <w:r>
        <w:rPr>
          <w:rFonts w:ascii="Times New Roman"/>
          <w:b w:val="false"/>
          <w:i w:val="false"/>
          <w:color w:val="000000"/>
          <w:sz w:val="28"/>
        </w:rPr>
        <w:t>
      14) контролирует соблюдение правил пожарной безопасности в следственном изоляторе.</w:t>
      </w:r>
    </w:p>
    <w:bookmarkEnd w:id="103"/>
    <w:bookmarkStart w:name="z1477" w:id="104"/>
    <w:p>
      <w:pPr>
        <w:spacing w:after="0"/>
        <w:ind w:left="0"/>
        <w:jc w:val="both"/>
      </w:pPr>
      <w:r>
        <w:rPr>
          <w:rFonts w:ascii="Times New Roman"/>
          <w:b w:val="false"/>
          <w:i w:val="false"/>
          <w:color w:val="000000"/>
          <w:sz w:val="28"/>
        </w:rPr>
        <w:t>
      22. Уменьшение числа установленных приказом по охране постов внутренней и наружной охраны или изменение их дислокации производиться дежурным только в случаях, вызванных чрезвычайными обстоятельствами (отражение нападения на охрану, пресечение побега, стихийное бедствие). Дополнительные посты устанавливаются в случаях, указанных в пункте 9 настоящих Правил. Об уменьшении числа постов или об установлении дополнительных дежурный делает запись в книге дежурств и докладывает об этом начальнику следственного изолятора либо его заместителю.</w:t>
      </w:r>
    </w:p>
    <w:bookmarkEnd w:id="104"/>
    <w:bookmarkStart w:name="z1478" w:id="105"/>
    <w:p>
      <w:pPr>
        <w:spacing w:after="0"/>
        <w:ind w:left="0"/>
        <w:jc w:val="both"/>
      </w:pPr>
      <w:r>
        <w:rPr>
          <w:rFonts w:ascii="Times New Roman"/>
          <w:b w:val="false"/>
          <w:i w:val="false"/>
          <w:color w:val="000000"/>
          <w:sz w:val="28"/>
        </w:rPr>
        <w:t>
      23. Для выполнения срочного задания дежурный вызывает и назначает для несения службы свободных от наряда контролеров и других работников.</w:t>
      </w:r>
    </w:p>
    <w:bookmarkEnd w:id="105"/>
    <w:bookmarkStart w:name="z1479" w:id="106"/>
    <w:p>
      <w:pPr>
        <w:spacing w:after="0"/>
        <w:ind w:left="0"/>
        <w:jc w:val="both"/>
      </w:pPr>
      <w:r>
        <w:rPr>
          <w:rFonts w:ascii="Times New Roman"/>
          <w:b w:val="false"/>
          <w:i w:val="false"/>
          <w:color w:val="000000"/>
          <w:sz w:val="28"/>
        </w:rPr>
        <w:t>
      24. Дежурный хранит в дежурной части и ведет:</w:t>
      </w:r>
    </w:p>
    <w:bookmarkEnd w:id="106"/>
    <w:bookmarkStart w:name="z1480" w:id="107"/>
    <w:p>
      <w:pPr>
        <w:spacing w:after="0"/>
        <w:ind w:left="0"/>
        <w:jc w:val="both"/>
      </w:pPr>
      <w:r>
        <w:rPr>
          <w:rFonts w:ascii="Times New Roman"/>
          <w:b w:val="false"/>
          <w:i w:val="false"/>
          <w:color w:val="000000"/>
          <w:sz w:val="28"/>
        </w:rPr>
        <w:t>
      1) приказы по охране следственного изолятора;</w:t>
      </w:r>
    </w:p>
    <w:bookmarkEnd w:id="107"/>
    <w:bookmarkStart w:name="z1481" w:id="108"/>
    <w:p>
      <w:pPr>
        <w:spacing w:after="0"/>
        <w:ind w:left="0"/>
        <w:jc w:val="both"/>
      </w:pPr>
      <w:r>
        <w:rPr>
          <w:rFonts w:ascii="Times New Roman"/>
          <w:b w:val="false"/>
          <w:i w:val="false"/>
          <w:color w:val="000000"/>
          <w:sz w:val="28"/>
        </w:rPr>
        <w:t>
      2) персональную расстановку личного состава смен;</w:t>
      </w:r>
    </w:p>
    <w:bookmarkEnd w:id="108"/>
    <w:bookmarkStart w:name="z1482" w:id="109"/>
    <w:p>
      <w:pPr>
        <w:spacing w:after="0"/>
        <w:ind w:left="0"/>
        <w:jc w:val="both"/>
      </w:pPr>
      <w:r>
        <w:rPr>
          <w:rFonts w:ascii="Times New Roman"/>
          <w:b w:val="false"/>
          <w:i w:val="false"/>
          <w:color w:val="000000"/>
          <w:sz w:val="28"/>
        </w:rPr>
        <w:t>
      3) справку об изменении расстановки личного состава смены;</w:t>
      </w:r>
    </w:p>
    <w:bookmarkEnd w:id="109"/>
    <w:bookmarkStart w:name="z1483" w:id="110"/>
    <w:p>
      <w:pPr>
        <w:spacing w:after="0"/>
        <w:ind w:left="0"/>
        <w:jc w:val="both"/>
      </w:pPr>
      <w:r>
        <w:rPr>
          <w:rFonts w:ascii="Times New Roman"/>
          <w:b w:val="false"/>
          <w:i w:val="false"/>
          <w:color w:val="000000"/>
          <w:sz w:val="28"/>
        </w:rPr>
        <w:t xml:space="preserve">
      4) журнал учета работы личного состава дежурной смены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10"/>
    <w:bookmarkStart w:name="z1484" w:id="111"/>
    <w:p>
      <w:pPr>
        <w:spacing w:after="0"/>
        <w:ind w:left="0"/>
        <w:jc w:val="both"/>
      </w:pPr>
      <w:r>
        <w:rPr>
          <w:rFonts w:ascii="Times New Roman"/>
          <w:b w:val="false"/>
          <w:i w:val="false"/>
          <w:color w:val="000000"/>
          <w:sz w:val="28"/>
        </w:rPr>
        <w:t xml:space="preserve">
      5) книгу учета лиц, водворенных в карцер, одиночную камеру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11"/>
    <w:bookmarkStart w:name="z1485" w:id="112"/>
    <w:p>
      <w:pPr>
        <w:spacing w:after="0"/>
        <w:ind w:left="0"/>
        <w:jc w:val="both"/>
      </w:pPr>
      <w:r>
        <w:rPr>
          <w:rFonts w:ascii="Times New Roman"/>
          <w:b w:val="false"/>
          <w:i w:val="false"/>
          <w:color w:val="000000"/>
          <w:sz w:val="28"/>
        </w:rPr>
        <w:t xml:space="preserve">
      6) книгу количественной проверки лиц, содержащихся в следственном изоляторе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12"/>
    <w:bookmarkStart w:name="z1486" w:id="113"/>
    <w:p>
      <w:pPr>
        <w:spacing w:after="0"/>
        <w:ind w:left="0"/>
        <w:jc w:val="both"/>
      </w:pPr>
      <w:r>
        <w:rPr>
          <w:rFonts w:ascii="Times New Roman"/>
          <w:b w:val="false"/>
          <w:i w:val="false"/>
          <w:color w:val="000000"/>
          <w:sz w:val="28"/>
        </w:rPr>
        <w:t xml:space="preserve">
      7) книгу выдачи и приема имущества арттехвооружения формы 5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13"/>
    <w:bookmarkStart w:name="z1487" w:id="114"/>
    <w:p>
      <w:pPr>
        <w:spacing w:after="0"/>
        <w:ind w:left="0"/>
        <w:jc w:val="both"/>
      </w:pPr>
      <w:r>
        <w:rPr>
          <w:rFonts w:ascii="Times New Roman"/>
          <w:b w:val="false"/>
          <w:i w:val="false"/>
          <w:color w:val="000000"/>
          <w:sz w:val="28"/>
        </w:rPr>
        <w:t xml:space="preserve">
      8) книгу учета специальных ключей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14"/>
    <w:bookmarkStart w:name="z1488" w:id="115"/>
    <w:p>
      <w:pPr>
        <w:spacing w:after="0"/>
        <w:ind w:left="0"/>
        <w:jc w:val="both"/>
      </w:pPr>
      <w:r>
        <w:rPr>
          <w:rFonts w:ascii="Times New Roman"/>
          <w:b w:val="false"/>
          <w:i w:val="false"/>
          <w:color w:val="000000"/>
          <w:sz w:val="28"/>
        </w:rPr>
        <w:t xml:space="preserve">
      9) суточную ведомость учета лиц, доставленных в следственный изолятор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15"/>
    <w:bookmarkStart w:name="z1489" w:id="116"/>
    <w:p>
      <w:pPr>
        <w:spacing w:after="0"/>
        <w:ind w:left="0"/>
        <w:jc w:val="both"/>
      </w:pPr>
      <w:r>
        <w:rPr>
          <w:rFonts w:ascii="Times New Roman"/>
          <w:b w:val="false"/>
          <w:i w:val="false"/>
          <w:color w:val="000000"/>
          <w:sz w:val="28"/>
        </w:rPr>
        <w:t xml:space="preserve">
      10) суточную ведомость учета лиц, временно выбывших из следственного изолятора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16"/>
    <w:bookmarkStart w:name="z1490" w:id="117"/>
    <w:p>
      <w:pPr>
        <w:spacing w:after="0"/>
        <w:ind w:left="0"/>
        <w:jc w:val="both"/>
      </w:pPr>
      <w:r>
        <w:rPr>
          <w:rFonts w:ascii="Times New Roman"/>
          <w:b w:val="false"/>
          <w:i w:val="false"/>
          <w:color w:val="000000"/>
          <w:sz w:val="28"/>
        </w:rPr>
        <w:t xml:space="preserve">
      11) дело со списками лиц, подлежащих изоляции по форме согласно  </w:t>
      </w:r>
      <w:r>
        <w:rPr>
          <w:rFonts w:ascii="Times New Roman"/>
          <w:b w:val="false"/>
          <w:i w:val="false"/>
          <w:color w:val="000000"/>
          <w:sz w:val="28"/>
        </w:rPr>
        <w:t>приложению 19</w:t>
      </w:r>
      <w:r>
        <w:rPr>
          <w:rFonts w:ascii="Times New Roman"/>
          <w:b w:val="false"/>
          <w:i w:val="false"/>
          <w:color w:val="000000"/>
          <w:sz w:val="28"/>
        </w:rPr>
        <w:t>к настоящим Правилам;</w:t>
      </w:r>
    </w:p>
    <w:bookmarkEnd w:id="117"/>
    <w:bookmarkStart w:name="z1491" w:id="118"/>
    <w:p>
      <w:pPr>
        <w:spacing w:after="0"/>
        <w:ind w:left="0"/>
        <w:jc w:val="both"/>
      </w:pPr>
      <w:r>
        <w:rPr>
          <w:rFonts w:ascii="Times New Roman"/>
          <w:b w:val="false"/>
          <w:i w:val="false"/>
          <w:color w:val="000000"/>
          <w:sz w:val="28"/>
        </w:rPr>
        <w:t xml:space="preserve">
      12) справку о движении (прибытии, убытии) за каждые сутки при 8-часовом дежурстве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при 12-часовом дежурстве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18"/>
    <w:bookmarkStart w:name="z1492" w:id="119"/>
    <w:p>
      <w:pPr>
        <w:spacing w:after="0"/>
        <w:ind w:left="0"/>
        <w:jc w:val="both"/>
      </w:pPr>
      <w:r>
        <w:rPr>
          <w:rFonts w:ascii="Times New Roman"/>
          <w:b w:val="false"/>
          <w:i w:val="false"/>
          <w:color w:val="000000"/>
          <w:sz w:val="28"/>
        </w:rPr>
        <w:t>
      13) оперативный план охраны следственного изолятора;</w:t>
      </w:r>
    </w:p>
    <w:bookmarkEnd w:id="119"/>
    <w:bookmarkStart w:name="z1493" w:id="120"/>
    <w:p>
      <w:pPr>
        <w:spacing w:after="0"/>
        <w:ind w:left="0"/>
        <w:jc w:val="both"/>
      </w:pPr>
      <w:r>
        <w:rPr>
          <w:rFonts w:ascii="Times New Roman"/>
          <w:b w:val="false"/>
          <w:i w:val="false"/>
          <w:color w:val="000000"/>
          <w:sz w:val="28"/>
        </w:rPr>
        <w:t>
      14) мастичную печать;</w:t>
      </w:r>
    </w:p>
    <w:bookmarkEnd w:id="120"/>
    <w:bookmarkStart w:name="z1494" w:id="121"/>
    <w:p>
      <w:pPr>
        <w:spacing w:after="0"/>
        <w:ind w:left="0"/>
        <w:jc w:val="both"/>
      </w:pPr>
      <w:r>
        <w:rPr>
          <w:rFonts w:ascii="Times New Roman"/>
          <w:b w:val="false"/>
          <w:i w:val="false"/>
          <w:color w:val="000000"/>
          <w:sz w:val="28"/>
        </w:rPr>
        <w:t>
      15) запасной ключ от оружейного склада;</w:t>
      </w:r>
    </w:p>
    <w:bookmarkEnd w:id="121"/>
    <w:bookmarkStart w:name="z1495" w:id="122"/>
    <w:p>
      <w:pPr>
        <w:spacing w:after="0"/>
        <w:ind w:left="0"/>
        <w:jc w:val="both"/>
      </w:pPr>
      <w:r>
        <w:rPr>
          <w:rFonts w:ascii="Times New Roman"/>
          <w:b w:val="false"/>
          <w:i w:val="false"/>
          <w:color w:val="000000"/>
          <w:sz w:val="28"/>
        </w:rPr>
        <w:t>
      16) постовое оружие, спецсредства;</w:t>
      </w:r>
    </w:p>
    <w:bookmarkEnd w:id="122"/>
    <w:bookmarkStart w:name="z1497" w:id="123"/>
    <w:p>
      <w:pPr>
        <w:spacing w:after="0"/>
        <w:ind w:left="0"/>
        <w:jc w:val="both"/>
      </w:pPr>
      <w:r>
        <w:rPr>
          <w:rFonts w:ascii="Times New Roman"/>
          <w:b w:val="false"/>
          <w:i w:val="false"/>
          <w:color w:val="000000"/>
          <w:sz w:val="28"/>
        </w:rPr>
        <w:t>
      17) запасные ключи тюремного типа и ключи от вторых замков камер, в которых содержатся осужденные к смертной казни и пожизненно;</w:t>
      </w:r>
    </w:p>
    <w:bookmarkEnd w:id="123"/>
    <w:bookmarkStart w:name="z1499" w:id="124"/>
    <w:p>
      <w:pPr>
        <w:spacing w:after="0"/>
        <w:ind w:left="0"/>
        <w:jc w:val="both"/>
      </w:pPr>
      <w:r>
        <w:rPr>
          <w:rFonts w:ascii="Times New Roman"/>
          <w:b w:val="false"/>
          <w:i w:val="false"/>
          <w:color w:val="000000"/>
          <w:sz w:val="28"/>
        </w:rPr>
        <w:t>
      18) штамп для апелляционных жалоб;</w:t>
      </w:r>
    </w:p>
    <w:bookmarkEnd w:id="124"/>
    <w:bookmarkStart w:name="z1500" w:id="125"/>
    <w:p>
      <w:pPr>
        <w:spacing w:after="0"/>
        <w:ind w:left="0"/>
        <w:jc w:val="both"/>
      </w:pPr>
      <w:r>
        <w:rPr>
          <w:rFonts w:ascii="Times New Roman"/>
          <w:b w:val="false"/>
          <w:i w:val="false"/>
          <w:color w:val="000000"/>
          <w:sz w:val="28"/>
        </w:rPr>
        <w:t>
      19) план покамерного размещения;</w:t>
      </w:r>
    </w:p>
    <w:bookmarkEnd w:id="125"/>
    <w:bookmarkStart w:name="z1501" w:id="126"/>
    <w:p>
      <w:pPr>
        <w:spacing w:after="0"/>
        <w:ind w:left="0"/>
        <w:jc w:val="both"/>
      </w:pPr>
      <w:r>
        <w:rPr>
          <w:rFonts w:ascii="Times New Roman"/>
          <w:b w:val="false"/>
          <w:i w:val="false"/>
          <w:color w:val="000000"/>
          <w:sz w:val="28"/>
        </w:rPr>
        <w:t>
      20) список осужденных, подлежащих выводу на внешние хозяйственные работы;</w:t>
      </w:r>
    </w:p>
    <w:bookmarkEnd w:id="126"/>
    <w:bookmarkStart w:name="z1502" w:id="127"/>
    <w:p>
      <w:pPr>
        <w:spacing w:after="0"/>
        <w:ind w:left="0"/>
        <w:jc w:val="both"/>
      </w:pPr>
      <w:r>
        <w:rPr>
          <w:rFonts w:ascii="Times New Roman"/>
          <w:b w:val="false"/>
          <w:i w:val="false"/>
          <w:color w:val="000000"/>
          <w:sz w:val="28"/>
        </w:rPr>
        <w:t>
      21) книгу дежурств по следственному изолятору.</w:t>
      </w:r>
    </w:p>
    <w:bookmarkEnd w:id="127"/>
    <w:p>
      <w:pPr>
        <w:spacing w:after="0"/>
        <w:ind w:left="0"/>
        <w:jc w:val="both"/>
      </w:pPr>
      <w:r>
        <w:rPr>
          <w:rFonts w:ascii="Times New Roman"/>
          <w:b w:val="false"/>
          <w:i w:val="false"/>
          <w:color w:val="000000"/>
          <w:sz w:val="28"/>
        </w:rPr>
        <w:t>
      Ведение и хранение отдельных документов, указанных в настоящем пункте Правил, дежурный может поручить своему заместителю.</w:t>
      </w:r>
    </w:p>
    <w:bookmarkStart w:name="z1503" w:id="128"/>
    <w:p>
      <w:pPr>
        <w:spacing w:after="0"/>
        <w:ind w:left="0"/>
        <w:jc w:val="both"/>
      </w:pPr>
      <w:r>
        <w:rPr>
          <w:rFonts w:ascii="Times New Roman"/>
          <w:b w:val="false"/>
          <w:i w:val="false"/>
          <w:color w:val="000000"/>
          <w:sz w:val="28"/>
        </w:rPr>
        <w:t>
      25. Освобождение кого-либо из состава дежурной смены от несения дежурства производится дежурным только в случае болезни. Дежурный в период несения службы не спит и с территории следственного изолятора не отлучается.</w:t>
      </w:r>
    </w:p>
    <w:bookmarkEnd w:id="128"/>
    <w:bookmarkStart w:name="z1504" w:id="129"/>
    <w:p>
      <w:pPr>
        <w:spacing w:after="0"/>
        <w:ind w:left="0"/>
        <w:jc w:val="both"/>
      </w:pPr>
      <w:r>
        <w:rPr>
          <w:rFonts w:ascii="Times New Roman"/>
          <w:b w:val="false"/>
          <w:i w:val="false"/>
          <w:color w:val="000000"/>
          <w:sz w:val="28"/>
        </w:rPr>
        <w:t>
      26. В случае заболевания в период несения службы дежурный докладывает начальнику следственного изолятора или его заместителю и в дальнейшем поступает по их указанию.</w:t>
      </w:r>
    </w:p>
    <w:bookmarkEnd w:id="129"/>
    <w:bookmarkStart w:name="z1505" w:id="130"/>
    <w:p>
      <w:pPr>
        <w:spacing w:after="0"/>
        <w:ind w:left="0"/>
        <w:jc w:val="both"/>
      </w:pPr>
      <w:r>
        <w:rPr>
          <w:rFonts w:ascii="Times New Roman"/>
          <w:b w:val="false"/>
          <w:i w:val="false"/>
          <w:color w:val="000000"/>
          <w:sz w:val="28"/>
        </w:rPr>
        <w:t>
      27. Заместитель дежурного подчиняется дежурному и выполняет его указания по работе с личным составом смены и осуществлению задач по охране следственного изолятора во время несения дежурства.</w:t>
      </w:r>
    </w:p>
    <w:bookmarkEnd w:id="130"/>
    <w:bookmarkStart w:name="z1506" w:id="131"/>
    <w:p>
      <w:pPr>
        <w:spacing w:after="0"/>
        <w:ind w:left="0"/>
        <w:jc w:val="both"/>
      </w:pPr>
      <w:r>
        <w:rPr>
          <w:rFonts w:ascii="Times New Roman"/>
          <w:b w:val="false"/>
          <w:i w:val="false"/>
          <w:color w:val="000000"/>
          <w:sz w:val="28"/>
        </w:rPr>
        <w:t>
      В следственных изоляторах, где по штату в каждой смене имеется несколько заместителей дежурного, их должностные обязанности устанавливаются начальником следственного изолятора, исходя из особенности работы.</w:t>
      </w:r>
    </w:p>
    <w:bookmarkEnd w:id="131"/>
    <w:bookmarkStart w:name="z1507" w:id="132"/>
    <w:p>
      <w:pPr>
        <w:spacing w:after="0"/>
        <w:ind w:left="0"/>
        <w:jc w:val="both"/>
      </w:pPr>
      <w:r>
        <w:rPr>
          <w:rFonts w:ascii="Times New Roman"/>
          <w:b w:val="false"/>
          <w:i w:val="false"/>
          <w:color w:val="000000"/>
          <w:sz w:val="28"/>
        </w:rPr>
        <w:t>
      28. Корпусное отделение возглавляется старшим по корпусу дежурной смены. Старший по корпусу несет службу в составе дежурной смены в корпусе и подчиняется дежурному и его заместителю. В его подчинении находятся контролеры внутренних постов. Старшему по корпусу выделяется в корпусном отделении комната, в которой устанавливаются:</w:t>
      </w:r>
    </w:p>
    <w:bookmarkEnd w:id="132"/>
    <w:bookmarkStart w:name="z1508" w:id="133"/>
    <w:p>
      <w:pPr>
        <w:spacing w:after="0"/>
        <w:ind w:left="0"/>
        <w:jc w:val="both"/>
      </w:pPr>
      <w:r>
        <w:rPr>
          <w:rFonts w:ascii="Times New Roman"/>
          <w:b w:val="false"/>
          <w:i w:val="false"/>
          <w:color w:val="000000"/>
          <w:sz w:val="28"/>
        </w:rPr>
        <w:t>
      1) аппараты внутренней телефонной связи и прямой связи с дежурным;</w:t>
      </w:r>
    </w:p>
    <w:bookmarkEnd w:id="133"/>
    <w:bookmarkStart w:name="z1509" w:id="134"/>
    <w:p>
      <w:pPr>
        <w:spacing w:after="0"/>
        <w:ind w:left="0"/>
        <w:jc w:val="both"/>
      </w:pPr>
      <w:r>
        <w:rPr>
          <w:rFonts w:ascii="Times New Roman"/>
          <w:b w:val="false"/>
          <w:i w:val="false"/>
          <w:color w:val="000000"/>
          <w:sz w:val="28"/>
        </w:rPr>
        <w:t>
      2) аппарат односторонней громкоговорящей связи с камерами;</w:t>
      </w:r>
    </w:p>
    <w:bookmarkEnd w:id="134"/>
    <w:bookmarkStart w:name="z1510" w:id="135"/>
    <w:p>
      <w:pPr>
        <w:spacing w:after="0"/>
        <w:ind w:left="0"/>
        <w:jc w:val="both"/>
      </w:pPr>
      <w:r>
        <w:rPr>
          <w:rFonts w:ascii="Times New Roman"/>
          <w:b w:val="false"/>
          <w:i w:val="false"/>
          <w:color w:val="000000"/>
          <w:sz w:val="28"/>
        </w:rPr>
        <w:t>
      3) кнопка охранно-тревожной сигнализации;</w:t>
      </w:r>
    </w:p>
    <w:bookmarkEnd w:id="135"/>
    <w:bookmarkStart w:name="z1511" w:id="136"/>
    <w:p>
      <w:pPr>
        <w:spacing w:after="0"/>
        <w:ind w:left="0"/>
        <w:jc w:val="both"/>
      </w:pPr>
      <w:r>
        <w:rPr>
          <w:rFonts w:ascii="Times New Roman"/>
          <w:b w:val="false"/>
          <w:i w:val="false"/>
          <w:color w:val="000000"/>
          <w:sz w:val="28"/>
        </w:rPr>
        <w:t>
      4) металлический шкаф для хранения документов.</w:t>
      </w:r>
    </w:p>
    <w:bookmarkEnd w:id="136"/>
    <w:bookmarkStart w:name="z1512" w:id="137"/>
    <w:p>
      <w:pPr>
        <w:spacing w:after="0"/>
        <w:ind w:left="0"/>
        <w:jc w:val="both"/>
      </w:pPr>
      <w:r>
        <w:rPr>
          <w:rFonts w:ascii="Times New Roman"/>
          <w:b w:val="false"/>
          <w:i w:val="false"/>
          <w:color w:val="000000"/>
          <w:sz w:val="28"/>
        </w:rPr>
        <w:t>
      29. Старший по корпусу:</w:t>
      </w:r>
    </w:p>
    <w:bookmarkEnd w:id="137"/>
    <w:bookmarkStart w:name="z1513" w:id="138"/>
    <w:p>
      <w:pPr>
        <w:spacing w:after="0"/>
        <w:ind w:left="0"/>
        <w:jc w:val="both"/>
      </w:pPr>
      <w:r>
        <w:rPr>
          <w:rFonts w:ascii="Times New Roman"/>
          <w:b w:val="false"/>
          <w:i w:val="false"/>
          <w:color w:val="000000"/>
          <w:sz w:val="28"/>
        </w:rPr>
        <w:t>
      1) проверяет несение службы постовыми контролерами закрепленного за ним корпусного отделения и, в случае тревоги немедленно является на пост, с которого поступил сигнал;</w:t>
      </w:r>
    </w:p>
    <w:bookmarkEnd w:id="138"/>
    <w:bookmarkStart w:name="z1514" w:id="139"/>
    <w:p>
      <w:pPr>
        <w:spacing w:after="0"/>
        <w:ind w:left="0"/>
        <w:jc w:val="both"/>
      </w:pPr>
      <w:r>
        <w:rPr>
          <w:rFonts w:ascii="Times New Roman"/>
          <w:b w:val="false"/>
          <w:i w:val="false"/>
          <w:color w:val="000000"/>
          <w:sz w:val="28"/>
        </w:rPr>
        <w:t>
      2) принимает в корпусное отделение прибывших и размещает их по камерам, согласно указаниям дежурного. Лично указывает место (койку), на котором должен разместиться арестованный, и обеспечивает его положенными принадлежностями и предметами личного обихода;</w:t>
      </w:r>
    </w:p>
    <w:bookmarkEnd w:id="139"/>
    <w:bookmarkStart w:name="z1515" w:id="140"/>
    <w:p>
      <w:pPr>
        <w:spacing w:after="0"/>
        <w:ind w:left="0"/>
        <w:jc w:val="both"/>
      </w:pPr>
      <w:r>
        <w:rPr>
          <w:rFonts w:ascii="Times New Roman"/>
          <w:b w:val="false"/>
          <w:i w:val="false"/>
          <w:color w:val="000000"/>
          <w:sz w:val="28"/>
        </w:rPr>
        <w:t xml:space="preserve">
      3) производит перемещение подозреваемых и обвиняемых в другую камеру на основании талона о перемещении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или списка перемещения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140"/>
    <w:bookmarkStart w:name="z1516" w:id="141"/>
    <w:p>
      <w:pPr>
        <w:spacing w:after="0"/>
        <w:ind w:left="0"/>
        <w:jc w:val="both"/>
      </w:pPr>
      <w:r>
        <w:rPr>
          <w:rFonts w:ascii="Times New Roman"/>
          <w:b w:val="false"/>
          <w:i w:val="false"/>
          <w:color w:val="000000"/>
          <w:sz w:val="28"/>
        </w:rPr>
        <w:t xml:space="preserve">
      4) ведет учет подозреваемых и обвиняемых по камерной картотеке, производит в камерных карточках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все необходимые записи о перемещении из одной камеры в другую и о выданном или возвращенном имуществе;</w:t>
      </w:r>
    </w:p>
    <w:bookmarkEnd w:id="141"/>
    <w:bookmarkStart w:name="z1517" w:id="142"/>
    <w:p>
      <w:pPr>
        <w:spacing w:after="0"/>
        <w:ind w:left="0"/>
        <w:jc w:val="both"/>
      </w:pPr>
      <w:r>
        <w:rPr>
          <w:rFonts w:ascii="Times New Roman"/>
          <w:b w:val="false"/>
          <w:i w:val="false"/>
          <w:color w:val="000000"/>
          <w:sz w:val="28"/>
        </w:rPr>
        <w:t>
      5) следит за соблюдением правил внутреннего распорядка, своевременным подъемом, отходом ко сну, раздачей пищи, принимает меры к поддержанию дисциплины среди подозреваемых и обвиняемых, немедленно устраняет замеченные нарушения и пересекает неправомерные действия с их стороны;</w:t>
      </w:r>
    </w:p>
    <w:bookmarkEnd w:id="142"/>
    <w:bookmarkStart w:name="z1518" w:id="143"/>
    <w:p>
      <w:pPr>
        <w:spacing w:after="0"/>
        <w:ind w:left="0"/>
        <w:jc w:val="both"/>
      </w:pPr>
      <w:r>
        <w:rPr>
          <w:rFonts w:ascii="Times New Roman"/>
          <w:b w:val="false"/>
          <w:i w:val="false"/>
          <w:color w:val="000000"/>
          <w:sz w:val="28"/>
        </w:rPr>
        <w:t>
      6) докладывает дежурному и информирует медицинский отдел о внезапных заболеваниях подозреваемых, обвиняемых, требующих неотложной медицинской помощи;</w:t>
      </w:r>
    </w:p>
    <w:bookmarkEnd w:id="143"/>
    <w:bookmarkStart w:name="z1519" w:id="144"/>
    <w:p>
      <w:pPr>
        <w:spacing w:after="0"/>
        <w:ind w:left="0"/>
        <w:jc w:val="both"/>
      </w:pPr>
      <w:r>
        <w:rPr>
          <w:rFonts w:ascii="Times New Roman"/>
          <w:b w:val="false"/>
          <w:i w:val="false"/>
          <w:color w:val="000000"/>
          <w:sz w:val="28"/>
        </w:rPr>
        <w:t>
      7) назначает дежурных по камере и обеспечивает поддержание чистоты в корпусном отделении;</w:t>
      </w:r>
    </w:p>
    <w:bookmarkEnd w:id="144"/>
    <w:bookmarkStart w:name="z1520" w:id="145"/>
    <w:p>
      <w:pPr>
        <w:spacing w:after="0"/>
        <w:ind w:left="0"/>
        <w:jc w:val="both"/>
      </w:pPr>
      <w:r>
        <w:rPr>
          <w:rFonts w:ascii="Times New Roman"/>
          <w:b w:val="false"/>
          <w:i w:val="false"/>
          <w:color w:val="000000"/>
          <w:sz w:val="28"/>
        </w:rPr>
        <w:t>
      8) выдает под контролем в камеры иголки, нитки и ножницы для мелкого ремонта одежды и обеспечивает их возвращение;</w:t>
      </w:r>
    </w:p>
    <w:bookmarkEnd w:id="145"/>
    <w:bookmarkStart w:name="z1521" w:id="146"/>
    <w:p>
      <w:pPr>
        <w:spacing w:after="0"/>
        <w:ind w:left="0"/>
        <w:jc w:val="both"/>
      </w:pPr>
      <w:r>
        <w:rPr>
          <w:rFonts w:ascii="Times New Roman"/>
          <w:b w:val="false"/>
          <w:i w:val="false"/>
          <w:color w:val="000000"/>
          <w:sz w:val="28"/>
        </w:rPr>
        <w:t>
      9) передает выводным контролерам, лиц, убывающих из следственного изолятора;</w:t>
      </w:r>
    </w:p>
    <w:bookmarkEnd w:id="146"/>
    <w:bookmarkStart w:name="z1523" w:id="147"/>
    <w:p>
      <w:pPr>
        <w:spacing w:after="0"/>
        <w:ind w:left="0"/>
        <w:jc w:val="both"/>
      </w:pPr>
      <w:r>
        <w:rPr>
          <w:rFonts w:ascii="Times New Roman"/>
          <w:b w:val="false"/>
          <w:i w:val="false"/>
          <w:color w:val="000000"/>
          <w:sz w:val="28"/>
        </w:rPr>
        <w:t>
      10) принимает письменные заявления и жалобы и передает их дежурному;</w:t>
      </w:r>
    </w:p>
    <w:bookmarkEnd w:id="147"/>
    <w:bookmarkStart w:name="z1524" w:id="148"/>
    <w:p>
      <w:pPr>
        <w:spacing w:after="0"/>
        <w:ind w:left="0"/>
        <w:jc w:val="both"/>
      </w:pPr>
      <w:r>
        <w:rPr>
          <w:rFonts w:ascii="Times New Roman"/>
          <w:b w:val="false"/>
          <w:i w:val="false"/>
          <w:color w:val="000000"/>
          <w:sz w:val="28"/>
        </w:rPr>
        <w:t>
      11) при убытии подозреваемых и обвиняемых контролирует сдачу числящихся за ними инвентарных вещей, о недостающих или испорченных вещах докладывает дежурному;</w:t>
      </w:r>
    </w:p>
    <w:bookmarkEnd w:id="148"/>
    <w:bookmarkStart w:name="z1525" w:id="149"/>
    <w:p>
      <w:pPr>
        <w:spacing w:after="0"/>
        <w:ind w:left="0"/>
        <w:jc w:val="both"/>
      </w:pPr>
      <w:r>
        <w:rPr>
          <w:rFonts w:ascii="Times New Roman"/>
          <w:b w:val="false"/>
          <w:i w:val="false"/>
          <w:color w:val="000000"/>
          <w:sz w:val="28"/>
        </w:rPr>
        <w:t>
      12) после отбоя изымает ключи от камер у контролеров внутренних постов и хранит их до утреннего подъема подозреваемых и обвиняемых в металлическом шкафу или сдает на хранение дежурному;</w:t>
      </w:r>
    </w:p>
    <w:bookmarkEnd w:id="149"/>
    <w:bookmarkStart w:name="z1526" w:id="150"/>
    <w:p>
      <w:pPr>
        <w:spacing w:after="0"/>
        <w:ind w:left="0"/>
        <w:jc w:val="both"/>
      </w:pPr>
      <w:r>
        <w:rPr>
          <w:rFonts w:ascii="Times New Roman"/>
          <w:b w:val="false"/>
          <w:i w:val="false"/>
          <w:color w:val="000000"/>
          <w:sz w:val="28"/>
        </w:rPr>
        <w:t>
      13) контролирует вывод подозреваемых и обвиняемых на прогулку, санитарную обработку, производство технических осмотров камер, плановых и внеплановых обысков.</w:t>
      </w:r>
    </w:p>
    <w:bookmarkEnd w:id="150"/>
    <w:bookmarkStart w:name="z1527" w:id="151"/>
    <w:p>
      <w:pPr>
        <w:spacing w:after="0"/>
        <w:ind w:left="0"/>
        <w:jc w:val="both"/>
      </w:pPr>
      <w:r>
        <w:rPr>
          <w:rFonts w:ascii="Times New Roman"/>
          <w:b w:val="false"/>
          <w:i w:val="false"/>
          <w:color w:val="000000"/>
          <w:sz w:val="28"/>
        </w:rPr>
        <w:t>
      30. Оставление старшим по корпусу своего корпусного отделения допускается только по разрешению дежурного.</w:t>
      </w:r>
    </w:p>
    <w:bookmarkEnd w:id="151"/>
    <w:bookmarkStart w:name="z1528" w:id="152"/>
    <w:p>
      <w:pPr>
        <w:spacing w:after="0"/>
        <w:ind w:left="0"/>
        <w:jc w:val="both"/>
      </w:pPr>
      <w:r>
        <w:rPr>
          <w:rFonts w:ascii="Times New Roman"/>
          <w:b w:val="false"/>
          <w:i w:val="false"/>
          <w:color w:val="000000"/>
          <w:sz w:val="28"/>
        </w:rPr>
        <w:t>
      31. В случае заболевания, старший по корпусу докладывает об этом дежурному и поступает в соответствии с указаниями последнего.</w:t>
      </w:r>
    </w:p>
    <w:bookmarkEnd w:id="152"/>
    <w:bookmarkStart w:name="z1529" w:id="153"/>
    <w:p>
      <w:pPr>
        <w:spacing w:after="0"/>
        <w:ind w:left="0"/>
        <w:jc w:val="both"/>
      </w:pPr>
      <w:r>
        <w:rPr>
          <w:rFonts w:ascii="Times New Roman"/>
          <w:b w:val="false"/>
          <w:i w:val="false"/>
          <w:color w:val="000000"/>
          <w:sz w:val="28"/>
        </w:rPr>
        <w:t>
      32. В каждой дежурной смене из числа контролеров приказом начальника следственного изолятора назначается старший резервной группы, который непосредственно подчиняется дежурному и его заместителю и действует по их указанию.</w:t>
      </w:r>
    </w:p>
    <w:bookmarkEnd w:id="153"/>
    <w:bookmarkStart w:name="z1530" w:id="154"/>
    <w:p>
      <w:pPr>
        <w:spacing w:after="0"/>
        <w:ind w:left="0"/>
        <w:jc w:val="both"/>
      </w:pPr>
      <w:r>
        <w:rPr>
          <w:rFonts w:ascii="Times New Roman"/>
          <w:b w:val="false"/>
          <w:i w:val="false"/>
          <w:color w:val="000000"/>
          <w:sz w:val="28"/>
        </w:rPr>
        <w:t>
      Старший резервной группы:</w:t>
      </w:r>
    </w:p>
    <w:bookmarkEnd w:id="154"/>
    <w:bookmarkStart w:name="z1531" w:id="155"/>
    <w:p>
      <w:pPr>
        <w:spacing w:after="0"/>
        <w:ind w:left="0"/>
        <w:jc w:val="both"/>
      </w:pPr>
      <w:r>
        <w:rPr>
          <w:rFonts w:ascii="Times New Roman"/>
          <w:b w:val="false"/>
          <w:i w:val="false"/>
          <w:color w:val="000000"/>
          <w:sz w:val="28"/>
        </w:rPr>
        <w:t>
      1) возглавляет группу резерва;</w:t>
      </w:r>
    </w:p>
    <w:bookmarkEnd w:id="155"/>
    <w:bookmarkStart w:name="z1532" w:id="156"/>
    <w:p>
      <w:pPr>
        <w:spacing w:after="0"/>
        <w:ind w:left="0"/>
        <w:jc w:val="both"/>
      </w:pPr>
      <w:r>
        <w:rPr>
          <w:rFonts w:ascii="Times New Roman"/>
          <w:b w:val="false"/>
          <w:i w:val="false"/>
          <w:color w:val="000000"/>
          <w:sz w:val="28"/>
        </w:rPr>
        <w:t>
      2) несет службу с оружием;</w:t>
      </w:r>
    </w:p>
    <w:bookmarkEnd w:id="156"/>
    <w:bookmarkStart w:name="z1533" w:id="157"/>
    <w:p>
      <w:pPr>
        <w:spacing w:after="0"/>
        <w:ind w:left="0"/>
        <w:jc w:val="both"/>
      </w:pPr>
      <w:r>
        <w:rPr>
          <w:rFonts w:ascii="Times New Roman"/>
          <w:b w:val="false"/>
          <w:i w:val="false"/>
          <w:color w:val="000000"/>
          <w:sz w:val="28"/>
        </w:rPr>
        <w:t>
      3) находится в комнате дежурного в постоянной готовности к пресечению нападений на охрану, побегов и других противоправных действий;</w:t>
      </w:r>
    </w:p>
    <w:bookmarkEnd w:id="157"/>
    <w:bookmarkStart w:name="z1534" w:id="158"/>
    <w:p>
      <w:pPr>
        <w:spacing w:after="0"/>
        <w:ind w:left="0"/>
        <w:jc w:val="both"/>
      </w:pPr>
      <w:r>
        <w:rPr>
          <w:rFonts w:ascii="Times New Roman"/>
          <w:b w:val="false"/>
          <w:i w:val="false"/>
          <w:color w:val="000000"/>
          <w:sz w:val="28"/>
        </w:rPr>
        <w:t>
      4) при поступлении сигнала с рубежей предупредительной сигнализации действует в соответствии с инструкцией по тревоге;</w:t>
      </w:r>
    </w:p>
    <w:bookmarkEnd w:id="158"/>
    <w:bookmarkStart w:name="z1535" w:id="159"/>
    <w:p>
      <w:pPr>
        <w:spacing w:after="0"/>
        <w:ind w:left="0"/>
        <w:jc w:val="both"/>
      </w:pPr>
      <w:r>
        <w:rPr>
          <w:rFonts w:ascii="Times New Roman"/>
          <w:b w:val="false"/>
          <w:i w:val="false"/>
          <w:color w:val="000000"/>
          <w:sz w:val="28"/>
        </w:rPr>
        <w:t>
      5) в следственном изоляторе, где заместители дежурного имеются не во всех сменах, готовит смену к разводу;</w:t>
      </w:r>
    </w:p>
    <w:bookmarkEnd w:id="159"/>
    <w:bookmarkStart w:name="z1536" w:id="160"/>
    <w:p>
      <w:pPr>
        <w:spacing w:after="0"/>
        <w:ind w:left="0"/>
        <w:jc w:val="both"/>
      </w:pPr>
      <w:r>
        <w:rPr>
          <w:rFonts w:ascii="Times New Roman"/>
          <w:b w:val="false"/>
          <w:i w:val="false"/>
          <w:color w:val="000000"/>
          <w:sz w:val="28"/>
        </w:rPr>
        <w:t>
      6) при приеме дежурства разводит контролеров наружной охраны на посты. Обеспечивает их подмену и смену;</w:t>
      </w:r>
    </w:p>
    <w:bookmarkEnd w:id="160"/>
    <w:bookmarkStart w:name="z1537" w:id="161"/>
    <w:p>
      <w:pPr>
        <w:spacing w:after="0"/>
        <w:ind w:left="0"/>
        <w:jc w:val="both"/>
      </w:pPr>
      <w:r>
        <w:rPr>
          <w:rFonts w:ascii="Times New Roman"/>
          <w:b w:val="false"/>
          <w:i w:val="false"/>
          <w:color w:val="000000"/>
          <w:sz w:val="28"/>
        </w:rPr>
        <w:t>
      7) участвует в проверке оборудования наружных постов (предупредительной противопобеговой сигнализации, связи, пожарного инвентаря и так далее).</w:t>
      </w:r>
    </w:p>
    <w:bookmarkEnd w:id="161"/>
    <w:bookmarkStart w:name="z1538" w:id="162"/>
    <w:p>
      <w:pPr>
        <w:spacing w:after="0"/>
        <w:ind w:left="0"/>
        <w:jc w:val="both"/>
      </w:pPr>
      <w:r>
        <w:rPr>
          <w:rFonts w:ascii="Times New Roman"/>
          <w:b w:val="false"/>
          <w:i w:val="false"/>
          <w:color w:val="000000"/>
          <w:sz w:val="28"/>
        </w:rPr>
        <w:t>
      33. Контролеры на постах подчиняются начальнику следственного изолятора, его заместителю, дежурному и его заместителю, старшему по корпусу (внутренние посты), старшему резервной группы (наружные посты) и выполняют их приказания.</w:t>
      </w:r>
    </w:p>
    <w:bookmarkEnd w:id="162"/>
    <w:bookmarkStart w:name="z1539" w:id="163"/>
    <w:p>
      <w:pPr>
        <w:spacing w:after="0"/>
        <w:ind w:left="0"/>
        <w:jc w:val="both"/>
      </w:pPr>
      <w:r>
        <w:rPr>
          <w:rFonts w:ascii="Times New Roman"/>
          <w:b w:val="false"/>
          <w:i w:val="false"/>
          <w:color w:val="000000"/>
          <w:sz w:val="28"/>
        </w:rPr>
        <w:t>
      34. При заступлении на пост контролер тщательно проверяет исправность оборудования поста: дверей камер, замков, освещения, средств сигнализации и связи, противопожарного оборудования и инвентаря, а также принять постовую инструкцию и образцы пропусков на постах, где предусмотрены эти документы.</w:t>
      </w:r>
    </w:p>
    <w:bookmarkEnd w:id="163"/>
    <w:bookmarkStart w:name="z1540" w:id="164"/>
    <w:p>
      <w:pPr>
        <w:spacing w:after="0"/>
        <w:ind w:left="0"/>
        <w:jc w:val="both"/>
      </w:pPr>
      <w:r>
        <w:rPr>
          <w:rFonts w:ascii="Times New Roman"/>
          <w:b w:val="false"/>
          <w:i w:val="false"/>
          <w:color w:val="000000"/>
          <w:sz w:val="28"/>
        </w:rPr>
        <w:t>
      35. По общей тревоге контролер на посту действует в соответствии с обязанностями, возложенными на него инструкцией о действиях по тревоге, и указаниями начальников, которым подчинен.</w:t>
      </w:r>
    </w:p>
    <w:bookmarkEnd w:id="164"/>
    <w:bookmarkStart w:name="z1541" w:id="165"/>
    <w:p>
      <w:pPr>
        <w:spacing w:after="0"/>
        <w:ind w:left="0"/>
        <w:jc w:val="both"/>
      </w:pPr>
      <w:r>
        <w:rPr>
          <w:rFonts w:ascii="Times New Roman"/>
          <w:b w:val="false"/>
          <w:i w:val="false"/>
          <w:color w:val="000000"/>
          <w:sz w:val="28"/>
        </w:rPr>
        <w:t>
      36. Контролер на посту: не принимает на хранение какие-либо предметы и не передает что-либо из камеры в камеру, не отвлекается от непрерывного наблюдения за подозреваемыми и обвиняемыми и охраняемыми объектами, не сидит (на внутренних постах у камер и наружных постах), не спит, не читает и не ведет посторонние разговоры.</w:t>
      </w:r>
    </w:p>
    <w:bookmarkEnd w:id="165"/>
    <w:bookmarkStart w:name="z1542" w:id="166"/>
    <w:p>
      <w:pPr>
        <w:spacing w:after="0"/>
        <w:ind w:left="0"/>
        <w:jc w:val="left"/>
      </w:pPr>
      <w:r>
        <w:rPr>
          <w:rFonts w:ascii="Times New Roman"/>
          <w:b/>
          <w:i w:val="false"/>
          <w:color w:val="000000"/>
        </w:rPr>
        <w:t xml:space="preserve"> 4. Порядок организации наружной охраны</w:t>
      </w:r>
    </w:p>
    <w:bookmarkEnd w:id="166"/>
    <w:bookmarkStart w:name="z1543" w:id="167"/>
    <w:p>
      <w:pPr>
        <w:spacing w:after="0"/>
        <w:ind w:left="0"/>
        <w:jc w:val="both"/>
      </w:pPr>
      <w:r>
        <w:rPr>
          <w:rFonts w:ascii="Times New Roman"/>
          <w:b w:val="false"/>
          <w:i w:val="false"/>
          <w:color w:val="000000"/>
          <w:sz w:val="28"/>
        </w:rPr>
        <w:t>
      37. Пост на контрольном пропускном пункте (далее - КПП) устанавливается в комнате, прилегающей к шлюзу и сообщающейся с ним. Пост оборудуется так, чтобы к контролеру на посту исключалась возможность доступа других лиц.</w:t>
      </w:r>
    </w:p>
    <w:bookmarkEnd w:id="167"/>
    <w:bookmarkStart w:name="z1544" w:id="168"/>
    <w:p>
      <w:pPr>
        <w:spacing w:after="0"/>
        <w:ind w:left="0"/>
        <w:jc w:val="both"/>
      </w:pPr>
      <w:r>
        <w:rPr>
          <w:rFonts w:ascii="Times New Roman"/>
          <w:b w:val="false"/>
          <w:i w:val="false"/>
          <w:color w:val="000000"/>
          <w:sz w:val="28"/>
        </w:rPr>
        <w:t>
      Двери входа на КПП с улицы и с режимной зоны либо административного здания оборудуются дверными форточками с "глазками" и электромеханическими замками, управляемыми контролером с поста. Ворота шлюза открываются и закрываются при помощи электрического (механического) привода.</w:t>
      </w:r>
    </w:p>
    <w:bookmarkEnd w:id="168"/>
    <w:bookmarkStart w:name="z1545" w:id="169"/>
    <w:p>
      <w:pPr>
        <w:spacing w:after="0"/>
        <w:ind w:left="0"/>
        <w:jc w:val="both"/>
      </w:pPr>
      <w:r>
        <w:rPr>
          <w:rFonts w:ascii="Times New Roman"/>
          <w:b w:val="false"/>
          <w:i w:val="false"/>
          <w:color w:val="000000"/>
          <w:sz w:val="28"/>
        </w:rPr>
        <w:t>
      К замкам главных ворот, дверей КПП и поста контролера не должен подходить ни один из ключей от замков других помещений. Всего хранится два экземпляра этих ключей: один у контролера на посту, второй - у дежурного.</w:t>
      </w:r>
    </w:p>
    <w:bookmarkEnd w:id="169"/>
    <w:bookmarkStart w:name="z1551" w:id="170"/>
    <w:p>
      <w:pPr>
        <w:spacing w:after="0"/>
        <w:ind w:left="0"/>
        <w:jc w:val="both"/>
      </w:pPr>
      <w:r>
        <w:rPr>
          <w:rFonts w:ascii="Times New Roman"/>
          <w:b w:val="false"/>
          <w:i w:val="false"/>
          <w:color w:val="000000"/>
          <w:sz w:val="28"/>
        </w:rPr>
        <w:t>
      38. На посту КПП должно находиться:</w:t>
      </w:r>
    </w:p>
    <w:bookmarkEnd w:id="170"/>
    <w:bookmarkStart w:name="z1552" w:id="171"/>
    <w:p>
      <w:pPr>
        <w:spacing w:after="0"/>
        <w:ind w:left="0"/>
        <w:jc w:val="both"/>
      </w:pPr>
      <w:r>
        <w:rPr>
          <w:rFonts w:ascii="Times New Roman"/>
          <w:b w:val="false"/>
          <w:i w:val="false"/>
          <w:color w:val="000000"/>
          <w:sz w:val="28"/>
        </w:rPr>
        <w:t>
      1) извещатель двусторонней охранно-тревожной сигнализации и аппарат телефонной связи с комнатой дежурного или оператора, а также звонок для приема сигналов со стороны выходов;</w:t>
      </w:r>
    </w:p>
    <w:bookmarkEnd w:id="171"/>
    <w:bookmarkStart w:name="z1553" w:id="172"/>
    <w:p>
      <w:pPr>
        <w:spacing w:after="0"/>
        <w:ind w:left="0"/>
        <w:jc w:val="both"/>
      </w:pPr>
      <w:r>
        <w:rPr>
          <w:rFonts w:ascii="Times New Roman"/>
          <w:b w:val="false"/>
          <w:i w:val="false"/>
          <w:color w:val="000000"/>
          <w:sz w:val="28"/>
        </w:rPr>
        <w:t>
      2) щуп и другие приспособления для проверки ввозимых и вывозимых грузов;</w:t>
      </w:r>
    </w:p>
    <w:bookmarkEnd w:id="172"/>
    <w:bookmarkStart w:name="z1554" w:id="173"/>
    <w:p>
      <w:pPr>
        <w:spacing w:after="0"/>
        <w:ind w:left="0"/>
        <w:jc w:val="both"/>
      </w:pPr>
      <w:r>
        <w:rPr>
          <w:rFonts w:ascii="Times New Roman"/>
          <w:b w:val="false"/>
          <w:i w:val="false"/>
          <w:color w:val="000000"/>
          <w:sz w:val="28"/>
        </w:rPr>
        <w:t>
      3) образцы действующих пропусков на вход и выход из следственного изолятора;</w:t>
      </w:r>
    </w:p>
    <w:bookmarkEnd w:id="173"/>
    <w:bookmarkStart w:name="z1555" w:id="174"/>
    <w:p>
      <w:pPr>
        <w:spacing w:after="0"/>
        <w:ind w:left="0"/>
        <w:jc w:val="both"/>
      </w:pPr>
      <w:r>
        <w:rPr>
          <w:rFonts w:ascii="Times New Roman"/>
          <w:b w:val="false"/>
          <w:i w:val="false"/>
          <w:color w:val="000000"/>
          <w:sz w:val="28"/>
        </w:rPr>
        <w:t>
      4) постовая инструкция о порядке входа и выхода граждан, пропуска конвоев, транспорта;</w:t>
      </w:r>
    </w:p>
    <w:bookmarkEnd w:id="174"/>
    <w:bookmarkStart w:name="z1556" w:id="175"/>
    <w:p>
      <w:pPr>
        <w:spacing w:after="0"/>
        <w:ind w:left="0"/>
        <w:jc w:val="both"/>
      </w:pPr>
      <w:r>
        <w:rPr>
          <w:rFonts w:ascii="Times New Roman"/>
          <w:b w:val="false"/>
          <w:i w:val="false"/>
          <w:color w:val="000000"/>
          <w:sz w:val="28"/>
        </w:rPr>
        <w:t xml:space="preserve">
      5) ведомость учета движения подозреваемых и обвиняемых через главные ворота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175"/>
    <w:bookmarkStart w:name="z1557" w:id="176"/>
    <w:p>
      <w:pPr>
        <w:spacing w:after="0"/>
        <w:ind w:left="0"/>
        <w:jc w:val="both"/>
      </w:pPr>
      <w:r>
        <w:rPr>
          <w:rFonts w:ascii="Times New Roman"/>
          <w:b w:val="false"/>
          <w:i w:val="false"/>
          <w:color w:val="000000"/>
          <w:sz w:val="28"/>
        </w:rPr>
        <w:t>
      6) столик или тумбочка. Образцы действующих пропусков хранятся в ящике-витрине, оборудованном на стене в положении, удобном для обозрения постовым контролером. Ящик-витрина запирается на замок, опечатывается или пломбируется и имеет занавеску.</w:t>
      </w:r>
    </w:p>
    <w:bookmarkEnd w:id="176"/>
    <w:bookmarkStart w:name="z1558" w:id="177"/>
    <w:p>
      <w:pPr>
        <w:spacing w:after="0"/>
        <w:ind w:left="0"/>
        <w:jc w:val="both"/>
      </w:pPr>
      <w:r>
        <w:rPr>
          <w:rFonts w:ascii="Times New Roman"/>
          <w:b w:val="false"/>
          <w:i w:val="false"/>
          <w:color w:val="000000"/>
          <w:sz w:val="28"/>
        </w:rPr>
        <w:t>
      39. Контролер поста КПП:</w:t>
      </w:r>
    </w:p>
    <w:bookmarkEnd w:id="177"/>
    <w:bookmarkStart w:name="z1559" w:id="178"/>
    <w:p>
      <w:pPr>
        <w:spacing w:after="0"/>
        <w:ind w:left="0"/>
        <w:jc w:val="both"/>
      </w:pPr>
      <w:r>
        <w:rPr>
          <w:rFonts w:ascii="Times New Roman"/>
          <w:b w:val="false"/>
          <w:i w:val="false"/>
          <w:color w:val="000000"/>
          <w:sz w:val="28"/>
        </w:rPr>
        <w:t>
      1) не допускает побега через главные ворота подозреваемых и обвиняемых и вход в следственный изолятор лиц, не имеющих на это право;</w:t>
      </w:r>
    </w:p>
    <w:bookmarkEnd w:id="178"/>
    <w:bookmarkStart w:name="z1560" w:id="179"/>
    <w:p>
      <w:pPr>
        <w:spacing w:after="0"/>
        <w:ind w:left="0"/>
        <w:jc w:val="both"/>
      </w:pPr>
      <w:r>
        <w:rPr>
          <w:rFonts w:ascii="Times New Roman"/>
          <w:b w:val="false"/>
          <w:i w:val="false"/>
          <w:color w:val="000000"/>
          <w:sz w:val="28"/>
        </w:rPr>
        <w:t>
      2) ворота и входную дверь постоянно держит закрытыми на замки, а ключи от них хранит при себе;</w:t>
      </w:r>
    </w:p>
    <w:bookmarkEnd w:id="179"/>
    <w:bookmarkStart w:name="z1561" w:id="180"/>
    <w:p>
      <w:pPr>
        <w:spacing w:after="0"/>
        <w:ind w:left="0"/>
        <w:jc w:val="both"/>
      </w:pPr>
      <w:r>
        <w:rPr>
          <w:rFonts w:ascii="Times New Roman"/>
          <w:b w:val="false"/>
          <w:i w:val="false"/>
          <w:color w:val="000000"/>
          <w:sz w:val="28"/>
        </w:rPr>
        <w:t>
      3) выпускает из следственного изолятора и впускает в него должностных лиц, сотрудников, посетителей, конвои, осужденных, подлежащих передвижению без конвоя и транспорт в соответствии с настоящими Правилами.</w:t>
      </w:r>
    </w:p>
    <w:bookmarkEnd w:id="180"/>
    <w:bookmarkStart w:name="z1562" w:id="181"/>
    <w:p>
      <w:pPr>
        <w:spacing w:after="0"/>
        <w:ind w:left="0"/>
        <w:jc w:val="both"/>
      </w:pPr>
      <w:r>
        <w:rPr>
          <w:rFonts w:ascii="Times New Roman"/>
          <w:b w:val="false"/>
          <w:i w:val="false"/>
          <w:color w:val="000000"/>
          <w:sz w:val="28"/>
        </w:rPr>
        <w:t>
      40. Контролер строго выполняет требования пропускного режима в следственном изоляторе. Он должен увидеть лицо входящего (выходящего) и тщательно проверить служебное удостоверение, документ, удостоверяющий личность или пропуск.</w:t>
      </w:r>
    </w:p>
    <w:bookmarkEnd w:id="181"/>
    <w:bookmarkStart w:name="z1563" w:id="182"/>
    <w:p>
      <w:pPr>
        <w:spacing w:after="0"/>
        <w:ind w:left="0"/>
        <w:jc w:val="both"/>
      </w:pPr>
      <w:r>
        <w:rPr>
          <w:rFonts w:ascii="Times New Roman"/>
          <w:b w:val="false"/>
          <w:i w:val="false"/>
          <w:color w:val="000000"/>
          <w:sz w:val="28"/>
        </w:rPr>
        <w:t>
      Если КПП не оборудован электрическими или механическими запорами, управляемыми контролером с поста, то прежде, чем открыть входную дверь и впустить входящего в следственный изолятор, контролер открывает дверную форточку и принимает документ, удостоверяющий личность или пропуск. При этом контролер:</w:t>
      </w:r>
    </w:p>
    <w:bookmarkEnd w:id="182"/>
    <w:bookmarkStart w:name="z1564" w:id="183"/>
    <w:p>
      <w:pPr>
        <w:spacing w:after="0"/>
        <w:ind w:left="0"/>
        <w:jc w:val="both"/>
      </w:pPr>
      <w:r>
        <w:rPr>
          <w:rFonts w:ascii="Times New Roman"/>
          <w:b w:val="false"/>
          <w:i w:val="false"/>
          <w:color w:val="000000"/>
          <w:sz w:val="28"/>
        </w:rPr>
        <w:t>
      1) сравнивает пропуск с образцами, имеющимися на посту;</w:t>
      </w:r>
    </w:p>
    <w:bookmarkEnd w:id="183"/>
    <w:bookmarkStart w:name="z1565" w:id="184"/>
    <w:p>
      <w:pPr>
        <w:spacing w:after="0"/>
        <w:ind w:left="0"/>
        <w:jc w:val="both"/>
      </w:pPr>
      <w:r>
        <w:rPr>
          <w:rFonts w:ascii="Times New Roman"/>
          <w:b w:val="false"/>
          <w:i w:val="false"/>
          <w:color w:val="000000"/>
          <w:sz w:val="28"/>
        </w:rPr>
        <w:t>
      2) следит за тем, чтобы пропуска не были просрочены, фотографические карточки пропусков соответствовали их предъявителям, а на разовом пропуске при выходе посетителя была отметка лица, принимавшего его;</w:t>
      </w:r>
    </w:p>
    <w:bookmarkEnd w:id="184"/>
    <w:bookmarkStart w:name="z1566" w:id="185"/>
    <w:p>
      <w:pPr>
        <w:spacing w:after="0"/>
        <w:ind w:left="0"/>
        <w:jc w:val="both"/>
      </w:pPr>
      <w:r>
        <w:rPr>
          <w:rFonts w:ascii="Times New Roman"/>
          <w:b w:val="false"/>
          <w:i w:val="false"/>
          <w:color w:val="000000"/>
          <w:sz w:val="28"/>
        </w:rPr>
        <w:t>
      3) докладывает по телефону дежурному о лицах, в документах которых, правильность вызывает сомнение, и действует по его указанию;</w:t>
      </w:r>
    </w:p>
    <w:bookmarkEnd w:id="185"/>
    <w:bookmarkStart w:name="z1567" w:id="186"/>
    <w:p>
      <w:pPr>
        <w:spacing w:after="0"/>
        <w:ind w:left="0"/>
        <w:jc w:val="both"/>
      </w:pPr>
      <w:r>
        <w:rPr>
          <w:rFonts w:ascii="Times New Roman"/>
          <w:b w:val="false"/>
          <w:i w:val="false"/>
          <w:color w:val="000000"/>
          <w:sz w:val="28"/>
        </w:rPr>
        <w:t>
      4) сверяет с фотографией на справке об освобождении внешность освобожденного лица, выходящего из следственного изолятора;</w:t>
      </w:r>
    </w:p>
    <w:bookmarkEnd w:id="186"/>
    <w:bookmarkStart w:name="z1568" w:id="187"/>
    <w:p>
      <w:pPr>
        <w:spacing w:after="0"/>
        <w:ind w:left="0"/>
        <w:jc w:val="both"/>
      </w:pPr>
      <w:r>
        <w:rPr>
          <w:rFonts w:ascii="Times New Roman"/>
          <w:b w:val="false"/>
          <w:i w:val="false"/>
          <w:color w:val="000000"/>
          <w:sz w:val="28"/>
        </w:rPr>
        <w:t>
      5) при выпуске конвоя сверяет число конвоиров и подозреваемых и обвиняемых с количеством, указанным в пропуске;</w:t>
      </w:r>
    </w:p>
    <w:bookmarkEnd w:id="187"/>
    <w:bookmarkStart w:name="z1569" w:id="188"/>
    <w:p>
      <w:pPr>
        <w:spacing w:after="0"/>
        <w:ind w:left="0"/>
        <w:jc w:val="both"/>
      </w:pPr>
      <w:r>
        <w:rPr>
          <w:rFonts w:ascii="Times New Roman"/>
          <w:b w:val="false"/>
          <w:i w:val="false"/>
          <w:color w:val="000000"/>
          <w:sz w:val="28"/>
        </w:rPr>
        <w:t>
      6) производит тщательный осмотр впускаемого и выпускаемого транспорта и вывозимого или ввозимого груза, пользуется при необходимости щупом и другими приспособлениями. Выпускает транспорт с грузом по предъявлении пропуска на этот груз;</w:t>
      </w:r>
    </w:p>
    <w:bookmarkEnd w:id="188"/>
    <w:bookmarkStart w:name="z1570" w:id="189"/>
    <w:p>
      <w:pPr>
        <w:spacing w:after="0"/>
        <w:ind w:left="0"/>
        <w:jc w:val="both"/>
      </w:pPr>
      <w:r>
        <w:rPr>
          <w:rFonts w:ascii="Times New Roman"/>
          <w:b w:val="false"/>
          <w:i w:val="false"/>
          <w:color w:val="000000"/>
          <w:sz w:val="28"/>
        </w:rPr>
        <w:t xml:space="preserve">
      7) проверяет при выпуске конвоя с осужденными, работающими по хозяйственному обслуживанию, количество осужденных, указанное в пропуске формы "С"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и производит пофамильную проверку.</w:t>
      </w:r>
    </w:p>
    <w:bookmarkEnd w:id="189"/>
    <w:bookmarkStart w:name="z1571" w:id="190"/>
    <w:p>
      <w:pPr>
        <w:spacing w:after="0"/>
        <w:ind w:left="0"/>
        <w:jc w:val="both"/>
      </w:pPr>
      <w:r>
        <w:rPr>
          <w:rFonts w:ascii="Times New Roman"/>
          <w:b w:val="false"/>
          <w:i w:val="false"/>
          <w:color w:val="000000"/>
          <w:sz w:val="28"/>
        </w:rPr>
        <w:t>
      41. Пост для охраны подсобных ворот оборудуется в зависимости от их назначения. К замкам этих ворот должно быть только два ключа: один из них у контролера и второй у дежурного. Ключи от замков других помещений не должны подходить к этим замкам.</w:t>
      </w:r>
    </w:p>
    <w:bookmarkEnd w:id="190"/>
    <w:bookmarkStart w:name="z1572" w:id="191"/>
    <w:p>
      <w:pPr>
        <w:spacing w:after="0"/>
        <w:ind w:left="0"/>
        <w:jc w:val="both"/>
      </w:pPr>
      <w:r>
        <w:rPr>
          <w:rFonts w:ascii="Times New Roman"/>
          <w:b w:val="false"/>
          <w:i w:val="false"/>
          <w:color w:val="000000"/>
          <w:sz w:val="28"/>
        </w:rPr>
        <w:t>
      42. Контролер поста подсобных ворот выполняет свои обязанности в соответствии с постовой инструкцией, руководствуясь пунктами 39, 40 настоящих Правил.</w:t>
      </w:r>
    </w:p>
    <w:bookmarkEnd w:id="191"/>
    <w:bookmarkStart w:name="z1573" w:id="192"/>
    <w:p>
      <w:pPr>
        <w:spacing w:after="0"/>
        <w:ind w:left="0"/>
        <w:jc w:val="both"/>
      </w:pPr>
      <w:r>
        <w:rPr>
          <w:rFonts w:ascii="Times New Roman"/>
          <w:b w:val="false"/>
          <w:i w:val="false"/>
          <w:color w:val="000000"/>
          <w:sz w:val="28"/>
        </w:rPr>
        <w:t xml:space="preserve">
      43. Наружная охрана по периметру следственного изолятора осуществляется круглосуточно вооруженными контролерами постов на вышках. Вышки устанавливаются с таким расчетом, чтобы при минимальном их количестве обеспечить наружную охрану всего периметра. Постовые вышки оборудуются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192"/>
    <w:bookmarkStart w:name="z1574" w:id="193"/>
    <w:p>
      <w:pPr>
        <w:spacing w:after="0"/>
        <w:ind w:left="0"/>
        <w:jc w:val="both"/>
      </w:pPr>
      <w:r>
        <w:rPr>
          <w:rFonts w:ascii="Times New Roman"/>
          <w:b w:val="false"/>
          <w:i w:val="false"/>
          <w:color w:val="000000"/>
          <w:sz w:val="28"/>
        </w:rPr>
        <w:t>
      44. Под охрану контролера поста на вышке передается территория по периметру длиной до 150 метров с каждой стороны вышки.</w:t>
      </w:r>
    </w:p>
    <w:bookmarkEnd w:id="193"/>
    <w:bookmarkStart w:name="z1575" w:id="194"/>
    <w:p>
      <w:pPr>
        <w:spacing w:after="0"/>
        <w:ind w:left="0"/>
        <w:jc w:val="both"/>
      </w:pPr>
      <w:r>
        <w:rPr>
          <w:rFonts w:ascii="Times New Roman"/>
          <w:b w:val="false"/>
          <w:i w:val="false"/>
          <w:color w:val="000000"/>
          <w:sz w:val="28"/>
        </w:rPr>
        <w:t>
      45. Контролер поста на вышке должен иметь:</w:t>
      </w:r>
    </w:p>
    <w:bookmarkEnd w:id="194"/>
    <w:bookmarkStart w:name="z1576" w:id="195"/>
    <w:p>
      <w:pPr>
        <w:spacing w:after="0"/>
        <w:ind w:left="0"/>
        <w:jc w:val="both"/>
      </w:pPr>
      <w:r>
        <w:rPr>
          <w:rFonts w:ascii="Times New Roman"/>
          <w:b w:val="false"/>
          <w:i w:val="false"/>
          <w:color w:val="000000"/>
          <w:sz w:val="28"/>
        </w:rPr>
        <w:t>
      1) извещатель охранно-тревожной сигнализации и телефонный аппарат для связи с дежурным;</w:t>
      </w:r>
    </w:p>
    <w:bookmarkEnd w:id="195"/>
    <w:bookmarkStart w:name="z1577" w:id="196"/>
    <w:p>
      <w:pPr>
        <w:spacing w:after="0"/>
        <w:ind w:left="0"/>
        <w:jc w:val="both"/>
      </w:pPr>
      <w:r>
        <w:rPr>
          <w:rFonts w:ascii="Times New Roman"/>
          <w:b w:val="false"/>
          <w:i w:val="false"/>
          <w:color w:val="000000"/>
          <w:sz w:val="28"/>
        </w:rPr>
        <w:t>
      2) свисток полицейского типа.</w:t>
      </w:r>
    </w:p>
    <w:bookmarkEnd w:id="196"/>
    <w:bookmarkStart w:name="z1578" w:id="197"/>
    <w:p>
      <w:pPr>
        <w:spacing w:after="0"/>
        <w:ind w:left="0"/>
        <w:jc w:val="both"/>
      </w:pPr>
      <w:r>
        <w:rPr>
          <w:rFonts w:ascii="Times New Roman"/>
          <w:b w:val="false"/>
          <w:i w:val="false"/>
          <w:color w:val="000000"/>
          <w:sz w:val="28"/>
        </w:rPr>
        <w:t>
      46. Контролер поста на вышке:</w:t>
      </w:r>
    </w:p>
    <w:bookmarkEnd w:id="197"/>
    <w:bookmarkStart w:name="z1579" w:id="198"/>
    <w:p>
      <w:pPr>
        <w:spacing w:after="0"/>
        <w:ind w:left="0"/>
        <w:jc w:val="both"/>
      </w:pPr>
      <w:r>
        <w:rPr>
          <w:rFonts w:ascii="Times New Roman"/>
          <w:b w:val="false"/>
          <w:i w:val="false"/>
          <w:color w:val="000000"/>
          <w:sz w:val="28"/>
        </w:rPr>
        <w:t>
      1) не оставляет поста, пока не будет сменен или снят;</w:t>
      </w:r>
    </w:p>
    <w:bookmarkEnd w:id="198"/>
    <w:bookmarkStart w:name="z1580" w:id="199"/>
    <w:p>
      <w:pPr>
        <w:spacing w:after="0"/>
        <w:ind w:left="0"/>
        <w:jc w:val="both"/>
      </w:pPr>
      <w:r>
        <w:rPr>
          <w:rFonts w:ascii="Times New Roman"/>
          <w:b w:val="false"/>
          <w:i w:val="false"/>
          <w:color w:val="000000"/>
          <w:sz w:val="28"/>
        </w:rPr>
        <w:t>
      2) не допускает побега через основное ограждение и проникновения в следственный изолятор посторонних лиц;</w:t>
      </w:r>
    </w:p>
    <w:bookmarkEnd w:id="199"/>
    <w:bookmarkStart w:name="z1581" w:id="200"/>
    <w:p>
      <w:pPr>
        <w:spacing w:after="0"/>
        <w:ind w:left="0"/>
        <w:jc w:val="both"/>
      </w:pPr>
      <w:r>
        <w:rPr>
          <w:rFonts w:ascii="Times New Roman"/>
          <w:b w:val="false"/>
          <w:i w:val="false"/>
          <w:color w:val="000000"/>
          <w:sz w:val="28"/>
        </w:rPr>
        <w:t>
      3) имеет заряженное оружие, при этом патрон в патронник не направляет. Не выпускает оружие из рук и никому не отдает его, включая и лицам, которым он подчинен;</w:t>
      </w:r>
    </w:p>
    <w:bookmarkEnd w:id="200"/>
    <w:bookmarkStart w:name="z1582" w:id="201"/>
    <w:p>
      <w:pPr>
        <w:spacing w:after="0"/>
        <w:ind w:left="0"/>
        <w:jc w:val="both"/>
      </w:pPr>
      <w:r>
        <w:rPr>
          <w:rFonts w:ascii="Times New Roman"/>
          <w:b w:val="false"/>
          <w:i w:val="false"/>
          <w:color w:val="000000"/>
          <w:sz w:val="28"/>
        </w:rPr>
        <w:t>
      4) не допускает на пост никого, кроме старшего резервной группы, дежурного, его заместителя и лиц, которых они сопровождают.</w:t>
      </w:r>
    </w:p>
    <w:bookmarkEnd w:id="201"/>
    <w:bookmarkStart w:name="z1583" w:id="202"/>
    <w:p>
      <w:pPr>
        <w:spacing w:after="0"/>
        <w:ind w:left="0"/>
        <w:jc w:val="both"/>
      </w:pPr>
      <w:r>
        <w:rPr>
          <w:rFonts w:ascii="Times New Roman"/>
          <w:b w:val="false"/>
          <w:i w:val="false"/>
          <w:color w:val="000000"/>
          <w:sz w:val="28"/>
        </w:rPr>
        <w:t>
      5) останавливает приближающихся людей к посту окриком: "Стой! Кто идет?" При ответе: "Идет старший резервной группы, дежурный, его заместитель", разрешает ему приблизиться к посту. Если лицо окажется посторонним, контролер дает сигнал тревоги для его задержания;</w:t>
      </w:r>
    </w:p>
    <w:bookmarkEnd w:id="202"/>
    <w:bookmarkStart w:name="z1584" w:id="203"/>
    <w:p>
      <w:pPr>
        <w:spacing w:after="0"/>
        <w:ind w:left="0"/>
        <w:jc w:val="both"/>
      </w:pPr>
      <w:r>
        <w:rPr>
          <w:rFonts w:ascii="Times New Roman"/>
          <w:b w:val="false"/>
          <w:i w:val="false"/>
          <w:color w:val="000000"/>
          <w:sz w:val="28"/>
        </w:rPr>
        <w:t>
      6) не вступает в разговоры с посторонними лицами и не отвечает на их вопросы;</w:t>
      </w:r>
    </w:p>
    <w:bookmarkEnd w:id="203"/>
    <w:bookmarkStart w:name="z1585" w:id="204"/>
    <w:p>
      <w:pPr>
        <w:spacing w:after="0"/>
        <w:ind w:left="0"/>
        <w:jc w:val="both"/>
      </w:pPr>
      <w:r>
        <w:rPr>
          <w:rFonts w:ascii="Times New Roman"/>
          <w:b w:val="false"/>
          <w:i w:val="false"/>
          <w:color w:val="000000"/>
          <w:sz w:val="28"/>
        </w:rPr>
        <w:t>
      7) докладывает дежурному о неисправностях предупредительной противопобеговой сигнализации.</w:t>
      </w:r>
    </w:p>
    <w:bookmarkEnd w:id="204"/>
    <w:bookmarkStart w:name="z1586" w:id="205"/>
    <w:p>
      <w:pPr>
        <w:spacing w:after="0"/>
        <w:ind w:left="0"/>
        <w:jc w:val="both"/>
      </w:pPr>
      <w:r>
        <w:rPr>
          <w:rFonts w:ascii="Times New Roman"/>
          <w:b w:val="false"/>
          <w:i w:val="false"/>
          <w:color w:val="000000"/>
          <w:sz w:val="28"/>
        </w:rPr>
        <w:t>
      47. Контролер поста на вышке применяет оружие в порядке, установленном пунктами 179 и 180 настоящих Правил.</w:t>
      </w:r>
    </w:p>
    <w:bookmarkEnd w:id="205"/>
    <w:bookmarkStart w:name="z1587" w:id="206"/>
    <w:p>
      <w:pPr>
        <w:spacing w:after="0"/>
        <w:ind w:left="0"/>
        <w:jc w:val="both"/>
      </w:pPr>
      <w:r>
        <w:rPr>
          <w:rFonts w:ascii="Times New Roman"/>
          <w:b w:val="false"/>
          <w:i w:val="false"/>
          <w:color w:val="000000"/>
          <w:sz w:val="28"/>
        </w:rPr>
        <w:t>
      48. Контролер поста на вышке докладывает дежурному о всех изменениях обстановки на территории, находящейся в поле его зрения (о повреждениях стен, крыш, окон режимных корпусов), а также о всех подозрительных лицах и автотранспорте, находящихся вблизи основного ограждения с наружной стороны. В случае нападения подозреваемых и обвиняемых на сотрудников, а также драк, попыток к побегу дает сигнал тревоги.</w:t>
      </w:r>
    </w:p>
    <w:bookmarkEnd w:id="206"/>
    <w:bookmarkStart w:name="z1588" w:id="207"/>
    <w:p>
      <w:pPr>
        <w:spacing w:after="0"/>
        <w:ind w:left="0"/>
        <w:jc w:val="both"/>
      </w:pPr>
      <w:r>
        <w:rPr>
          <w:rFonts w:ascii="Times New Roman"/>
          <w:b w:val="false"/>
          <w:i w:val="false"/>
          <w:color w:val="000000"/>
          <w:sz w:val="28"/>
        </w:rPr>
        <w:t>
      49. В следственных изоляторах, где не представляется возможным обеспечить надежную охрану периметра контролерами с постов на вышках, выставляется вооруженный контролер на пост по тропе наряда между основным ограждением и рубежом предупредительной сигнализации.</w:t>
      </w:r>
    </w:p>
    <w:bookmarkEnd w:id="207"/>
    <w:bookmarkStart w:name="z1589" w:id="208"/>
    <w:p>
      <w:pPr>
        <w:spacing w:after="0"/>
        <w:ind w:left="0"/>
        <w:jc w:val="both"/>
      </w:pPr>
      <w:r>
        <w:rPr>
          <w:rFonts w:ascii="Times New Roman"/>
          <w:b w:val="false"/>
          <w:i w:val="false"/>
          <w:color w:val="000000"/>
          <w:sz w:val="28"/>
        </w:rPr>
        <w:t>
      50. Контролер поста на тропе наряда должен иметь:</w:t>
      </w:r>
    </w:p>
    <w:bookmarkEnd w:id="208"/>
    <w:bookmarkStart w:name="z1590" w:id="209"/>
    <w:p>
      <w:pPr>
        <w:spacing w:after="0"/>
        <w:ind w:left="0"/>
        <w:jc w:val="both"/>
      </w:pPr>
      <w:r>
        <w:rPr>
          <w:rFonts w:ascii="Times New Roman"/>
          <w:b w:val="false"/>
          <w:i w:val="false"/>
          <w:color w:val="000000"/>
          <w:sz w:val="28"/>
        </w:rPr>
        <w:t>
      1) постовую одежду по сезону;</w:t>
      </w:r>
    </w:p>
    <w:bookmarkEnd w:id="209"/>
    <w:bookmarkStart w:name="z1591" w:id="210"/>
    <w:p>
      <w:pPr>
        <w:spacing w:after="0"/>
        <w:ind w:left="0"/>
        <w:jc w:val="both"/>
      </w:pPr>
      <w:r>
        <w:rPr>
          <w:rFonts w:ascii="Times New Roman"/>
          <w:b w:val="false"/>
          <w:i w:val="false"/>
          <w:color w:val="000000"/>
          <w:sz w:val="28"/>
        </w:rPr>
        <w:t>
      2) аппарат радиосвязи с дежурным или оператором;</w:t>
      </w:r>
    </w:p>
    <w:bookmarkEnd w:id="210"/>
    <w:bookmarkStart w:name="z1592" w:id="211"/>
    <w:p>
      <w:pPr>
        <w:spacing w:after="0"/>
        <w:ind w:left="0"/>
        <w:jc w:val="both"/>
      </w:pPr>
      <w:r>
        <w:rPr>
          <w:rFonts w:ascii="Times New Roman"/>
          <w:b w:val="false"/>
          <w:i w:val="false"/>
          <w:color w:val="000000"/>
          <w:sz w:val="28"/>
        </w:rPr>
        <w:t>
      3) электрический фонарь (в ночное время);</w:t>
      </w:r>
    </w:p>
    <w:bookmarkEnd w:id="211"/>
    <w:bookmarkStart w:name="z1593" w:id="212"/>
    <w:p>
      <w:pPr>
        <w:spacing w:after="0"/>
        <w:ind w:left="0"/>
        <w:jc w:val="both"/>
      </w:pPr>
      <w:r>
        <w:rPr>
          <w:rFonts w:ascii="Times New Roman"/>
          <w:b w:val="false"/>
          <w:i w:val="false"/>
          <w:color w:val="000000"/>
          <w:sz w:val="28"/>
        </w:rPr>
        <w:t>
      4) телефонную трубку для подключения к внутренней телефонной сети;</w:t>
      </w:r>
    </w:p>
    <w:bookmarkEnd w:id="212"/>
    <w:bookmarkStart w:name="z1594" w:id="213"/>
    <w:p>
      <w:pPr>
        <w:spacing w:after="0"/>
        <w:ind w:left="0"/>
        <w:jc w:val="both"/>
      </w:pPr>
      <w:r>
        <w:rPr>
          <w:rFonts w:ascii="Times New Roman"/>
          <w:b w:val="false"/>
          <w:i w:val="false"/>
          <w:color w:val="000000"/>
          <w:sz w:val="28"/>
        </w:rPr>
        <w:t>
      5) свисток полицейского типа;</w:t>
      </w:r>
    </w:p>
    <w:bookmarkEnd w:id="213"/>
    <w:bookmarkStart w:name="z1595" w:id="214"/>
    <w:p>
      <w:pPr>
        <w:spacing w:after="0"/>
        <w:ind w:left="0"/>
        <w:jc w:val="both"/>
      </w:pPr>
      <w:r>
        <w:rPr>
          <w:rFonts w:ascii="Times New Roman"/>
          <w:b w:val="false"/>
          <w:i w:val="false"/>
          <w:color w:val="000000"/>
          <w:sz w:val="28"/>
        </w:rPr>
        <w:t>
      6) непосредственно при себе спецсредства.</w:t>
      </w:r>
    </w:p>
    <w:bookmarkEnd w:id="214"/>
    <w:bookmarkStart w:name="z1596" w:id="215"/>
    <w:p>
      <w:pPr>
        <w:spacing w:after="0"/>
        <w:ind w:left="0"/>
        <w:jc w:val="both"/>
      </w:pPr>
      <w:r>
        <w:rPr>
          <w:rFonts w:ascii="Times New Roman"/>
          <w:b w:val="false"/>
          <w:i w:val="false"/>
          <w:color w:val="000000"/>
          <w:sz w:val="28"/>
        </w:rPr>
        <w:t>
      51. Контролер поста на тропе наряда выполняет обязанности, указанные в пунктах 46-48 настоящих Правил.</w:t>
      </w:r>
    </w:p>
    <w:bookmarkEnd w:id="215"/>
    <w:bookmarkStart w:name="z1597" w:id="216"/>
    <w:p>
      <w:pPr>
        <w:spacing w:after="0"/>
        <w:ind w:left="0"/>
        <w:jc w:val="both"/>
      </w:pPr>
      <w:r>
        <w:rPr>
          <w:rFonts w:ascii="Times New Roman"/>
          <w:b w:val="false"/>
          <w:i w:val="false"/>
          <w:color w:val="000000"/>
          <w:sz w:val="28"/>
        </w:rPr>
        <w:t>
      52. В необходимых случаях в ночное время для обхода режимной зоны может выставляться невооруженный контролер. Его обязанности определяются руководством следственного изолятора исходя из требований пункта 48 настоящих Правил и местных условий.</w:t>
      </w:r>
    </w:p>
    <w:bookmarkEnd w:id="216"/>
    <w:bookmarkStart w:name="z1598" w:id="217"/>
    <w:p>
      <w:pPr>
        <w:spacing w:after="0"/>
        <w:ind w:left="0"/>
        <w:jc w:val="left"/>
      </w:pPr>
      <w:r>
        <w:rPr>
          <w:rFonts w:ascii="Times New Roman"/>
          <w:b/>
          <w:i w:val="false"/>
          <w:color w:val="000000"/>
        </w:rPr>
        <w:t xml:space="preserve"> 5. Порядок организации охраны и надзора на внутренних постах</w:t>
      </w:r>
    </w:p>
    <w:bookmarkEnd w:id="217"/>
    <w:bookmarkStart w:name="z1599" w:id="218"/>
    <w:p>
      <w:pPr>
        <w:spacing w:after="0"/>
        <w:ind w:left="0"/>
        <w:jc w:val="both"/>
      </w:pPr>
      <w:r>
        <w:rPr>
          <w:rFonts w:ascii="Times New Roman"/>
          <w:b w:val="false"/>
          <w:i w:val="false"/>
          <w:color w:val="000000"/>
          <w:sz w:val="28"/>
        </w:rPr>
        <w:t>
      53. Контролер внутреннего поста у камер должен иметь:</w:t>
      </w:r>
    </w:p>
    <w:bookmarkEnd w:id="218"/>
    <w:bookmarkStart w:name="z1600" w:id="219"/>
    <w:p>
      <w:pPr>
        <w:spacing w:after="0"/>
        <w:ind w:left="0"/>
        <w:jc w:val="both"/>
      </w:pPr>
      <w:r>
        <w:rPr>
          <w:rFonts w:ascii="Times New Roman"/>
          <w:b w:val="false"/>
          <w:i w:val="false"/>
          <w:color w:val="000000"/>
          <w:sz w:val="28"/>
        </w:rPr>
        <w:t>
      1) ключ от охраняемых камер (в дневное время);</w:t>
      </w:r>
    </w:p>
    <w:bookmarkEnd w:id="219"/>
    <w:bookmarkStart w:name="z1601" w:id="220"/>
    <w:p>
      <w:pPr>
        <w:spacing w:after="0"/>
        <w:ind w:left="0"/>
        <w:jc w:val="both"/>
      </w:pPr>
      <w:r>
        <w:rPr>
          <w:rFonts w:ascii="Times New Roman"/>
          <w:b w:val="false"/>
          <w:i w:val="false"/>
          <w:color w:val="000000"/>
          <w:sz w:val="28"/>
        </w:rPr>
        <w:t>
      2) извещатель охранно-тревожной сигнализации, расположенный в месте, удобном для доступа контролера;</w:t>
      </w:r>
    </w:p>
    <w:bookmarkEnd w:id="220"/>
    <w:bookmarkStart w:name="z1602" w:id="221"/>
    <w:p>
      <w:pPr>
        <w:spacing w:after="0"/>
        <w:ind w:left="0"/>
        <w:jc w:val="both"/>
      </w:pPr>
      <w:r>
        <w:rPr>
          <w:rFonts w:ascii="Times New Roman"/>
          <w:b w:val="false"/>
          <w:i w:val="false"/>
          <w:color w:val="000000"/>
          <w:sz w:val="28"/>
        </w:rPr>
        <w:t>
      3) аппарат прямой телефонной связи с комнатой дежурного;</w:t>
      </w:r>
    </w:p>
    <w:bookmarkEnd w:id="221"/>
    <w:bookmarkStart w:name="z1603" w:id="222"/>
    <w:p>
      <w:pPr>
        <w:spacing w:after="0"/>
        <w:ind w:left="0"/>
        <w:jc w:val="both"/>
      </w:pPr>
      <w:r>
        <w:rPr>
          <w:rFonts w:ascii="Times New Roman"/>
          <w:b w:val="false"/>
          <w:i w:val="false"/>
          <w:color w:val="000000"/>
          <w:sz w:val="28"/>
        </w:rPr>
        <w:t>
      4) противопожарное оборудование и инвентарь;</w:t>
      </w:r>
    </w:p>
    <w:bookmarkEnd w:id="222"/>
    <w:bookmarkStart w:name="z1604" w:id="223"/>
    <w:p>
      <w:pPr>
        <w:spacing w:after="0"/>
        <w:ind w:left="0"/>
        <w:jc w:val="both"/>
      </w:pPr>
      <w:r>
        <w:rPr>
          <w:rFonts w:ascii="Times New Roman"/>
          <w:b w:val="false"/>
          <w:i w:val="false"/>
          <w:color w:val="000000"/>
          <w:sz w:val="28"/>
        </w:rPr>
        <w:t xml:space="preserve">
      5) оборудованный в стене шкаф-нишу с запором. На каждом посту у камер ведется постовая ведомость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223"/>
    <w:bookmarkStart w:name="z1605" w:id="224"/>
    <w:p>
      <w:pPr>
        <w:spacing w:after="0"/>
        <w:ind w:left="0"/>
        <w:jc w:val="both"/>
      </w:pPr>
      <w:r>
        <w:rPr>
          <w:rFonts w:ascii="Times New Roman"/>
          <w:b w:val="false"/>
          <w:i w:val="false"/>
          <w:color w:val="000000"/>
          <w:sz w:val="28"/>
        </w:rPr>
        <w:t>
      6) непосредственно при себе специальные средства (наручники, палка резиновая, аэрозольная упаковка).</w:t>
      </w:r>
    </w:p>
    <w:bookmarkEnd w:id="224"/>
    <w:bookmarkStart w:name="z1606" w:id="225"/>
    <w:p>
      <w:pPr>
        <w:spacing w:after="0"/>
        <w:ind w:left="0"/>
        <w:jc w:val="both"/>
      </w:pPr>
      <w:r>
        <w:rPr>
          <w:rFonts w:ascii="Times New Roman"/>
          <w:b w:val="false"/>
          <w:i w:val="false"/>
          <w:color w:val="000000"/>
          <w:sz w:val="28"/>
        </w:rPr>
        <w:t>
      54. Контролер внутреннего поста у камер:</w:t>
      </w:r>
    </w:p>
    <w:bookmarkEnd w:id="225"/>
    <w:bookmarkStart w:name="z1607" w:id="226"/>
    <w:p>
      <w:pPr>
        <w:spacing w:after="0"/>
        <w:ind w:left="0"/>
        <w:jc w:val="both"/>
      </w:pPr>
      <w:r>
        <w:rPr>
          <w:rFonts w:ascii="Times New Roman"/>
          <w:b w:val="false"/>
          <w:i w:val="false"/>
          <w:color w:val="000000"/>
          <w:sz w:val="28"/>
        </w:rPr>
        <w:t>
      1) принимает меры к предупреждению побега из охраняемых им камер и пресечению других чрезвычайных преступлений;</w:t>
      </w:r>
    </w:p>
    <w:bookmarkEnd w:id="226"/>
    <w:bookmarkStart w:name="z1608" w:id="227"/>
    <w:p>
      <w:pPr>
        <w:spacing w:after="0"/>
        <w:ind w:left="0"/>
        <w:jc w:val="both"/>
      </w:pPr>
      <w:r>
        <w:rPr>
          <w:rFonts w:ascii="Times New Roman"/>
          <w:b w:val="false"/>
          <w:i w:val="false"/>
          <w:color w:val="000000"/>
          <w:sz w:val="28"/>
        </w:rPr>
        <w:t>
      2) наблюдает за выполнением подозреваемыми и обвиняемыми правил режима и внутреннего распорядка. Докладывает обо всех замеченных нарушениях старшему по корпусу или дежурному;</w:t>
      </w:r>
    </w:p>
    <w:bookmarkEnd w:id="227"/>
    <w:bookmarkStart w:name="z1609" w:id="228"/>
    <w:p>
      <w:pPr>
        <w:spacing w:after="0"/>
        <w:ind w:left="0"/>
        <w:jc w:val="both"/>
      </w:pPr>
      <w:r>
        <w:rPr>
          <w:rFonts w:ascii="Times New Roman"/>
          <w:b w:val="false"/>
          <w:i w:val="false"/>
          <w:color w:val="000000"/>
          <w:sz w:val="28"/>
        </w:rPr>
        <w:t>
      3) перед каждым открытием двери камеры через "глазок" удостоверяется в безопасности входа в камеру;</w:t>
      </w:r>
    </w:p>
    <w:bookmarkEnd w:id="228"/>
    <w:bookmarkStart w:name="z1610" w:id="229"/>
    <w:p>
      <w:pPr>
        <w:spacing w:after="0"/>
        <w:ind w:left="0"/>
        <w:jc w:val="both"/>
      </w:pPr>
      <w:r>
        <w:rPr>
          <w:rFonts w:ascii="Times New Roman"/>
          <w:b w:val="false"/>
          <w:i w:val="false"/>
          <w:color w:val="000000"/>
          <w:sz w:val="28"/>
        </w:rPr>
        <w:t>
      4) при выводе подозреваемых и обвиняемых из камеры на прогулку или санитарную обработку передает их конвоиру по счету и по счету принимает от него, отражая это в постовой ведомости;</w:t>
      </w:r>
    </w:p>
    <w:bookmarkEnd w:id="229"/>
    <w:bookmarkStart w:name="z1611" w:id="230"/>
    <w:p>
      <w:pPr>
        <w:spacing w:after="0"/>
        <w:ind w:left="0"/>
        <w:jc w:val="both"/>
      </w:pPr>
      <w:r>
        <w:rPr>
          <w:rFonts w:ascii="Times New Roman"/>
          <w:b w:val="false"/>
          <w:i w:val="false"/>
          <w:color w:val="000000"/>
          <w:sz w:val="28"/>
        </w:rPr>
        <w:t>
      5) следит, чтобы в ночное время все охраняемые камеры были освещены;</w:t>
      </w:r>
    </w:p>
    <w:bookmarkEnd w:id="230"/>
    <w:bookmarkStart w:name="z1612" w:id="231"/>
    <w:p>
      <w:pPr>
        <w:spacing w:after="0"/>
        <w:ind w:left="0"/>
        <w:jc w:val="both"/>
      </w:pPr>
      <w:r>
        <w:rPr>
          <w:rFonts w:ascii="Times New Roman"/>
          <w:b w:val="false"/>
          <w:i w:val="false"/>
          <w:color w:val="000000"/>
          <w:sz w:val="28"/>
        </w:rPr>
        <w:t>
      6) не допускает контактов подозреваемых и обвиняемых, содержащихся в разных камерах, а также с осужденными, оставленными для работы по хозяйственному обслуживанию, и другими лицами;</w:t>
      </w:r>
    </w:p>
    <w:bookmarkEnd w:id="231"/>
    <w:bookmarkStart w:name="z1613" w:id="232"/>
    <w:p>
      <w:pPr>
        <w:spacing w:after="0"/>
        <w:ind w:left="0"/>
        <w:jc w:val="both"/>
      </w:pPr>
      <w:r>
        <w:rPr>
          <w:rFonts w:ascii="Times New Roman"/>
          <w:b w:val="false"/>
          <w:i w:val="false"/>
          <w:color w:val="000000"/>
          <w:sz w:val="28"/>
        </w:rPr>
        <w:t>
      7) в случае поступления из камеры вызова выясняет его причину.</w:t>
      </w:r>
    </w:p>
    <w:bookmarkEnd w:id="232"/>
    <w:bookmarkStart w:name="z1614" w:id="233"/>
    <w:p>
      <w:pPr>
        <w:spacing w:after="0"/>
        <w:ind w:left="0"/>
        <w:jc w:val="both"/>
      </w:pPr>
      <w:r>
        <w:rPr>
          <w:rFonts w:ascii="Times New Roman"/>
          <w:b w:val="false"/>
          <w:i w:val="false"/>
          <w:color w:val="000000"/>
          <w:sz w:val="28"/>
        </w:rPr>
        <w:t>
      55. Надзор за поведением лиц, содержащихся в камерах, контролер осуществляет бесшумно, наблюдая через "глазки", обращая внимание на вызывающее подозрение поведение подозреваемых и обвиняемых.</w:t>
      </w:r>
    </w:p>
    <w:bookmarkEnd w:id="233"/>
    <w:bookmarkStart w:name="z1615" w:id="234"/>
    <w:p>
      <w:pPr>
        <w:spacing w:after="0"/>
        <w:ind w:left="0"/>
        <w:jc w:val="both"/>
      </w:pPr>
      <w:r>
        <w:rPr>
          <w:rFonts w:ascii="Times New Roman"/>
          <w:b w:val="false"/>
          <w:i w:val="false"/>
          <w:color w:val="000000"/>
          <w:sz w:val="28"/>
        </w:rPr>
        <w:t>
      56. Контролер заявлений от подозреваемых и обвиняемых не принимает и не вступает с ними в разговоры, не относящиеся к выполнению служебных обязанностей.</w:t>
      </w:r>
    </w:p>
    <w:bookmarkEnd w:id="234"/>
    <w:bookmarkStart w:name="z1616" w:id="235"/>
    <w:p>
      <w:pPr>
        <w:spacing w:after="0"/>
        <w:ind w:left="0"/>
        <w:jc w:val="both"/>
      </w:pPr>
      <w:r>
        <w:rPr>
          <w:rFonts w:ascii="Times New Roman"/>
          <w:b w:val="false"/>
          <w:i w:val="false"/>
          <w:color w:val="000000"/>
          <w:sz w:val="28"/>
        </w:rPr>
        <w:t>
      Если подозреваемый и обвиняемый обращается с просьбой или хочет сделать срочное заявление, контролер ставит об этом в известность старшего по корпусу.</w:t>
      </w:r>
    </w:p>
    <w:bookmarkEnd w:id="235"/>
    <w:bookmarkStart w:name="z1617" w:id="236"/>
    <w:p>
      <w:pPr>
        <w:spacing w:after="0"/>
        <w:ind w:left="0"/>
        <w:jc w:val="both"/>
      </w:pPr>
      <w:r>
        <w:rPr>
          <w:rFonts w:ascii="Times New Roman"/>
          <w:b w:val="false"/>
          <w:i w:val="false"/>
          <w:color w:val="000000"/>
          <w:sz w:val="28"/>
        </w:rPr>
        <w:t>
      При выбрасывании или передачи из камеры записок, писем контролер немедленно передает их старшему по корпусу или дежурному.</w:t>
      </w:r>
    </w:p>
    <w:bookmarkEnd w:id="236"/>
    <w:bookmarkStart w:name="z1618" w:id="237"/>
    <w:p>
      <w:pPr>
        <w:spacing w:after="0"/>
        <w:ind w:left="0"/>
        <w:jc w:val="both"/>
      </w:pPr>
      <w:r>
        <w:rPr>
          <w:rFonts w:ascii="Times New Roman"/>
          <w:b w:val="false"/>
          <w:i w:val="false"/>
          <w:color w:val="000000"/>
          <w:sz w:val="28"/>
        </w:rPr>
        <w:t>
      57. При обнаружении попытки к побегу или побега контролер дает сигнал тревоги и принимает меры к их пресечению, не оставляя своего поста.</w:t>
      </w:r>
    </w:p>
    <w:bookmarkEnd w:id="237"/>
    <w:bookmarkStart w:name="z1619" w:id="238"/>
    <w:p>
      <w:pPr>
        <w:spacing w:after="0"/>
        <w:ind w:left="0"/>
        <w:jc w:val="both"/>
      </w:pPr>
      <w:r>
        <w:rPr>
          <w:rFonts w:ascii="Times New Roman"/>
          <w:b w:val="false"/>
          <w:i w:val="false"/>
          <w:color w:val="000000"/>
          <w:sz w:val="28"/>
        </w:rPr>
        <w:t>
      58. В случае беспорядка в камере, драки, неподчинения или подозрительных действий контролер требует от лиц, содержащихся в камере, прекращения этих действий, немедленно докладывает старшему по корпусу и подает сигнал тревоги.</w:t>
      </w:r>
    </w:p>
    <w:bookmarkEnd w:id="238"/>
    <w:bookmarkStart w:name="z1620" w:id="239"/>
    <w:p>
      <w:pPr>
        <w:spacing w:after="0"/>
        <w:ind w:left="0"/>
        <w:jc w:val="both"/>
      </w:pPr>
      <w:r>
        <w:rPr>
          <w:rFonts w:ascii="Times New Roman"/>
          <w:b w:val="false"/>
          <w:i w:val="false"/>
          <w:color w:val="000000"/>
          <w:sz w:val="28"/>
        </w:rPr>
        <w:t>
      59. При возникновении пожара в камере или режимном корпусе контролер:</w:t>
      </w:r>
    </w:p>
    <w:bookmarkEnd w:id="239"/>
    <w:bookmarkStart w:name="z1621" w:id="240"/>
    <w:p>
      <w:pPr>
        <w:spacing w:after="0"/>
        <w:ind w:left="0"/>
        <w:jc w:val="both"/>
      </w:pPr>
      <w:r>
        <w:rPr>
          <w:rFonts w:ascii="Times New Roman"/>
          <w:b w:val="false"/>
          <w:i w:val="false"/>
          <w:color w:val="000000"/>
          <w:sz w:val="28"/>
        </w:rPr>
        <w:t>
      1) подает сигнал тревоги;</w:t>
      </w:r>
    </w:p>
    <w:bookmarkEnd w:id="240"/>
    <w:bookmarkStart w:name="z1622" w:id="241"/>
    <w:p>
      <w:pPr>
        <w:spacing w:after="0"/>
        <w:ind w:left="0"/>
        <w:jc w:val="both"/>
      </w:pPr>
      <w:r>
        <w:rPr>
          <w:rFonts w:ascii="Times New Roman"/>
          <w:b w:val="false"/>
          <w:i w:val="false"/>
          <w:color w:val="000000"/>
          <w:sz w:val="28"/>
        </w:rPr>
        <w:t>
      2) принимает меры к тушению пожара наличными противопожарными средствами. При загорании непосредственно в камере контролер после подачи сигнала тревоги открывает дверную форточку и передает в камеру средства пожарного тушения и ожидает прибытия помощи.</w:t>
      </w:r>
    </w:p>
    <w:bookmarkEnd w:id="241"/>
    <w:bookmarkStart w:name="z1623" w:id="242"/>
    <w:p>
      <w:pPr>
        <w:spacing w:after="0"/>
        <w:ind w:left="0"/>
        <w:jc w:val="both"/>
      </w:pPr>
      <w:r>
        <w:rPr>
          <w:rFonts w:ascii="Times New Roman"/>
          <w:b w:val="false"/>
          <w:i w:val="false"/>
          <w:color w:val="000000"/>
          <w:sz w:val="28"/>
        </w:rPr>
        <w:t>
      60. При самоубийстве или попытки самоубийства контролер немедленно подает сигнал тревоги. Если это произошло в общей камере, то он требует через дверную форточку лицам, находящимся в камере, принять меры к предотвращению самоубийства и оказанию помощи пострадавшему.</w:t>
      </w:r>
    </w:p>
    <w:bookmarkEnd w:id="242"/>
    <w:bookmarkStart w:name="z1624" w:id="243"/>
    <w:p>
      <w:pPr>
        <w:spacing w:after="0"/>
        <w:ind w:left="0"/>
        <w:jc w:val="both"/>
      </w:pPr>
      <w:r>
        <w:rPr>
          <w:rFonts w:ascii="Times New Roman"/>
          <w:b w:val="false"/>
          <w:i w:val="false"/>
          <w:color w:val="000000"/>
          <w:sz w:val="28"/>
        </w:rPr>
        <w:t>
      В случае если лицо, совершающее попытку суицида, находится в камере одно, контролер открывает камеру и оказывает ему необходимую помощь только после подачи сигнала тревоги и прибытия старшего по корпусу и резервной группы.</w:t>
      </w:r>
    </w:p>
    <w:bookmarkEnd w:id="243"/>
    <w:bookmarkStart w:name="z1625" w:id="244"/>
    <w:p>
      <w:pPr>
        <w:spacing w:after="0"/>
        <w:ind w:left="0"/>
        <w:jc w:val="both"/>
      </w:pPr>
      <w:r>
        <w:rPr>
          <w:rFonts w:ascii="Times New Roman"/>
          <w:b w:val="false"/>
          <w:i w:val="false"/>
          <w:color w:val="000000"/>
          <w:sz w:val="28"/>
        </w:rPr>
        <w:t>
      61. Контролер внутреннего поста у камер не имеет ключ от входных дверей в режимные корпуса или коридоры, а также один не открывает камеру и не входит в нее.</w:t>
      </w:r>
    </w:p>
    <w:bookmarkEnd w:id="244"/>
    <w:bookmarkStart w:name="z1626" w:id="245"/>
    <w:p>
      <w:pPr>
        <w:spacing w:after="0"/>
        <w:ind w:left="0"/>
        <w:jc w:val="both"/>
      </w:pPr>
      <w:r>
        <w:rPr>
          <w:rFonts w:ascii="Times New Roman"/>
          <w:b w:val="false"/>
          <w:i w:val="false"/>
          <w:color w:val="000000"/>
          <w:sz w:val="28"/>
        </w:rPr>
        <w:t>
      На время приема пищи, контролера заменяет старший по корпусу или контролер резервной группы.</w:t>
      </w:r>
    </w:p>
    <w:bookmarkEnd w:id="245"/>
    <w:bookmarkStart w:name="z1627" w:id="246"/>
    <w:p>
      <w:pPr>
        <w:spacing w:after="0"/>
        <w:ind w:left="0"/>
        <w:jc w:val="both"/>
      </w:pPr>
      <w:r>
        <w:rPr>
          <w:rFonts w:ascii="Times New Roman"/>
          <w:b w:val="false"/>
          <w:i w:val="false"/>
          <w:color w:val="000000"/>
          <w:sz w:val="28"/>
        </w:rPr>
        <w:t>
      62. Контролер не производит раздачу пищи, кипятка, книг, а также передачу из камеры в камеру различных предметов, писем и не осуществляет другие действия, не связанные с выполнение его прямых обязанностей.</w:t>
      </w:r>
    </w:p>
    <w:bookmarkEnd w:id="246"/>
    <w:bookmarkStart w:name="z1628" w:id="247"/>
    <w:p>
      <w:pPr>
        <w:spacing w:after="0"/>
        <w:ind w:left="0"/>
        <w:jc w:val="both"/>
      </w:pPr>
      <w:r>
        <w:rPr>
          <w:rFonts w:ascii="Times New Roman"/>
          <w:b w:val="false"/>
          <w:i w:val="false"/>
          <w:color w:val="000000"/>
          <w:sz w:val="28"/>
        </w:rPr>
        <w:t>
      Передача подозреваемым и обвиняемым в камеры пищи, лекарств, книг, покупок из ларька и так далее производится соответствующими сотрудниками через дверные форточки.</w:t>
      </w:r>
    </w:p>
    <w:bookmarkEnd w:id="247"/>
    <w:bookmarkStart w:name="z1629" w:id="248"/>
    <w:p>
      <w:pPr>
        <w:spacing w:after="0"/>
        <w:ind w:left="0"/>
        <w:jc w:val="both"/>
      </w:pPr>
      <w:r>
        <w:rPr>
          <w:rFonts w:ascii="Times New Roman"/>
          <w:b w:val="false"/>
          <w:i w:val="false"/>
          <w:color w:val="000000"/>
          <w:sz w:val="28"/>
        </w:rPr>
        <w:t>
      63. При обходе камер администрацией, медицинскими работниками и инспектирующими, их должен сопровождать старший по корпусу или специально выделенный контролер, который, после того, как контролер внутреннего поста у камеры откроет ее, должен первым войти в камеру.</w:t>
      </w:r>
    </w:p>
    <w:bookmarkEnd w:id="248"/>
    <w:bookmarkStart w:name="z1630" w:id="249"/>
    <w:p>
      <w:pPr>
        <w:spacing w:after="0"/>
        <w:ind w:left="0"/>
        <w:jc w:val="both"/>
      </w:pPr>
      <w:r>
        <w:rPr>
          <w:rFonts w:ascii="Times New Roman"/>
          <w:b w:val="false"/>
          <w:i w:val="false"/>
          <w:color w:val="000000"/>
          <w:sz w:val="28"/>
        </w:rPr>
        <w:t>
      Контролеру поста у камер входить в камеру с лицами, проводящими обход, запрещается.</w:t>
      </w:r>
    </w:p>
    <w:bookmarkEnd w:id="249"/>
    <w:bookmarkStart w:name="z1631" w:id="250"/>
    <w:p>
      <w:pPr>
        <w:spacing w:after="0"/>
        <w:ind w:left="0"/>
        <w:jc w:val="both"/>
      </w:pPr>
      <w:r>
        <w:rPr>
          <w:rFonts w:ascii="Times New Roman"/>
          <w:b w:val="false"/>
          <w:i w:val="false"/>
          <w:color w:val="000000"/>
          <w:sz w:val="28"/>
        </w:rPr>
        <w:t>
      64. Посещение камер производится с соблюдением всех мер предосторожности.</w:t>
      </w:r>
    </w:p>
    <w:bookmarkEnd w:id="250"/>
    <w:bookmarkStart w:name="z1632" w:id="251"/>
    <w:p>
      <w:pPr>
        <w:spacing w:after="0"/>
        <w:ind w:left="0"/>
        <w:jc w:val="both"/>
      </w:pPr>
      <w:r>
        <w:rPr>
          <w:rFonts w:ascii="Times New Roman"/>
          <w:b w:val="false"/>
          <w:i w:val="false"/>
          <w:color w:val="000000"/>
          <w:sz w:val="28"/>
        </w:rPr>
        <w:t>
      Прежде чем открыть дверь камеры, контролер внутреннего поста у камер через дверную форточку предлагает подозреваемым и обвиняемым построиться у противоположной от двери стены и не ближе, чем в двух метрах от входа.</w:t>
      </w:r>
    </w:p>
    <w:bookmarkEnd w:id="251"/>
    <w:bookmarkStart w:name="z1633" w:id="252"/>
    <w:p>
      <w:pPr>
        <w:spacing w:after="0"/>
        <w:ind w:left="0"/>
        <w:jc w:val="both"/>
      </w:pPr>
      <w:r>
        <w:rPr>
          <w:rFonts w:ascii="Times New Roman"/>
          <w:b w:val="false"/>
          <w:i w:val="false"/>
          <w:color w:val="000000"/>
          <w:sz w:val="28"/>
        </w:rPr>
        <w:t>
      В момент открытия камеры контролер стоит у приоткрытой двери, придерживая ее плечом, внимательно следит за поведением лиц, содержащихся в камере. При открытии камеры должно присутствовать не менее трех человек, а в ночное время - не менее четырех, включая контролера внутреннего поста у камер.</w:t>
      </w:r>
    </w:p>
    <w:bookmarkEnd w:id="252"/>
    <w:bookmarkStart w:name="z1634" w:id="253"/>
    <w:p>
      <w:pPr>
        <w:spacing w:after="0"/>
        <w:ind w:left="0"/>
        <w:jc w:val="both"/>
      </w:pPr>
      <w:r>
        <w:rPr>
          <w:rFonts w:ascii="Times New Roman"/>
          <w:b w:val="false"/>
          <w:i w:val="false"/>
          <w:color w:val="000000"/>
          <w:sz w:val="28"/>
        </w:rPr>
        <w:t>
      65. Для перемещения подозреваемых и обвиняемых в другие камеры, в зависимости от характера перемещения, их выводят по одному или группами, или всем составом камеры в присутствии старшего по корпусу на основании талона о перемещении или списка перемещения.</w:t>
      </w:r>
    </w:p>
    <w:bookmarkEnd w:id="253"/>
    <w:bookmarkStart w:name="z1635" w:id="254"/>
    <w:p>
      <w:pPr>
        <w:spacing w:after="0"/>
        <w:ind w:left="0"/>
        <w:jc w:val="both"/>
      </w:pPr>
      <w:r>
        <w:rPr>
          <w:rFonts w:ascii="Times New Roman"/>
          <w:b w:val="false"/>
          <w:i w:val="false"/>
          <w:color w:val="000000"/>
          <w:sz w:val="28"/>
        </w:rPr>
        <w:t>
      66. На прием к врачу в кабинет, расположенный в пределах корпусного отделения, подозреваемые и обвиняемые выводятся в присутствии старшего по корпусу или резервного контролера.</w:t>
      </w:r>
    </w:p>
    <w:bookmarkEnd w:id="254"/>
    <w:bookmarkStart w:name="z1636" w:id="255"/>
    <w:p>
      <w:pPr>
        <w:spacing w:after="0"/>
        <w:ind w:left="0"/>
        <w:jc w:val="both"/>
      </w:pPr>
      <w:r>
        <w:rPr>
          <w:rFonts w:ascii="Times New Roman"/>
          <w:b w:val="false"/>
          <w:i w:val="false"/>
          <w:color w:val="000000"/>
          <w:sz w:val="28"/>
        </w:rPr>
        <w:t xml:space="preserve">
      67. Вывод подозреваемых и обвиняемых из камер в медицинский отдел, к фотодактилоскописту, руководству, на свидание с родственниками, в связи с отправкой из следственного изолятора производится на основании талона на вывод подозреваемого, обвиняемого из камеры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а вывод на допрос к следователю, на свидание с адвокатом (защитником) - по талону вызова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в присутствии выводного контролера.</w:t>
      </w:r>
    </w:p>
    <w:bookmarkEnd w:id="255"/>
    <w:bookmarkStart w:name="z1637" w:id="256"/>
    <w:p>
      <w:pPr>
        <w:spacing w:after="0"/>
        <w:ind w:left="0"/>
        <w:jc w:val="both"/>
      </w:pPr>
      <w:r>
        <w:rPr>
          <w:rFonts w:ascii="Times New Roman"/>
          <w:b w:val="false"/>
          <w:i w:val="false"/>
          <w:color w:val="000000"/>
          <w:sz w:val="28"/>
        </w:rPr>
        <w:t>
      68. При выводе на амбулаторный прием к врачу, для санитарной обработки и на прогулку подозреваемые и обвиняемые предупреждаются о целях вывода. Во всех остальных случаях цель вызова или вывода из камеры им не сообщается, а только указывается, как они должны одеться и что взять с собой.</w:t>
      </w:r>
    </w:p>
    <w:bookmarkEnd w:id="256"/>
    <w:bookmarkStart w:name="z1638" w:id="257"/>
    <w:p>
      <w:pPr>
        <w:spacing w:after="0"/>
        <w:ind w:left="0"/>
        <w:jc w:val="both"/>
      </w:pPr>
      <w:r>
        <w:rPr>
          <w:rFonts w:ascii="Times New Roman"/>
          <w:b w:val="false"/>
          <w:i w:val="false"/>
          <w:color w:val="000000"/>
          <w:sz w:val="28"/>
        </w:rPr>
        <w:t>
      Предварительно предупреждать подозреваемых и обвиняемых о предстоящей отправке или освобождении из следственного изолятора запрещается.</w:t>
      </w:r>
    </w:p>
    <w:bookmarkEnd w:id="257"/>
    <w:bookmarkStart w:name="z1639" w:id="258"/>
    <w:p>
      <w:pPr>
        <w:spacing w:after="0"/>
        <w:ind w:left="0"/>
        <w:jc w:val="both"/>
      </w:pPr>
      <w:r>
        <w:rPr>
          <w:rFonts w:ascii="Times New Roman"/>
          <w:b w:val="false"/>
          <w:i w:val="false"/>
          <w:color w:val="000000"/>
          <w:sz w:val="28"/>
        </w:rPr>
        <w:t>
      69. Вывод подозреваемых и обвиняемых из камеры осуществляется по одному или по двое в ряд, при этом конвоирующий контролер стоит боком у камерной двери.</w:t>
      </w:r>
    </w:p>
    <w:bookmarkEnd w:id="258"/>
    <w:bookmarkStart w:name="z1640" w:id="259"/>
    <w:p>
      <w:pPr>
        <w:spacing w:after="0"/>
        <w:ind w:left="0"/>
        <w:jc w:val="both"/>
      </w:pPr>
      <w:r>
        <w:rPr>
          <w:rFonts w:ascii="Times New Roman"/>
          <w:b w:val="false"/>
          <w:i w:val="false"/>
          <w:color w:val="000000"/>
          <w:sz w:val="28"/>
        </w:rPr>
        <w:t>
      70. В случаях появления в расположении поста лиц, не имеющих права прохода через пост, контролер задерживает их и докладывает старшему по корпусу.</w:t>
      </w:r>
    </w:p>
    <w:bookmarkEnd w:id="259"/>
    <w:bookmarkStart w:name="z1641" w:id="260"/>
    <w:p>
      <w:pPr>
        <w:spacing w:after="0"/>
        <w:ind w:left="0"/>
        <w:jc w:val="both"/>
      </w:pPr>
      <w:r>
        <w:rPr>
          <w:rFonts w:ascii="Times New Roman"/>
          <w:b w:val="false"/>
          <w:i w:val="false"/>
          <w:color w:val="000000"/>
          <w:sz w:val="28"/>
        </w:rPr>
        <w:t>
      71. При посещении поста прямыми начальниками и лицами, инспектирующими следственный изолятор, контролер рапорта не отдает, а только представляется (например: "Господин полковник, постовой контролер сержант Ахметов").</w:t>
      </w:r>
    </w:p>
    <w:bookmarkEnd w:id="260"/>
    <w:bookmarkStart w:name="z1642" w:id="261"/>
    <w:p>
      <w:pPr>
        <w:spacing w:after="0"/>
        <w:ind w:left="0"/>
        <w:jc w:val="both"/>
      </w:pPr>
      <w:r>
        <w:rPr>
          <w:rFonts w:ascii="Times New Roman"/>
          <w:b w:val="false"/>
          <w:i w:val="false"/>
          <w:color w:val="000000"/>
          <w:sz w:val="28"/>
        </w:rPr>
        <w:t>
      72. Контролер поста, установленного в лечебном учреждении системы здравоохранения, кроме выполнения приказа начальника следственного изолятора, его заместителя, дежурного и его заместителя также выполняет указания врачей и персонала больницы в части, касающейся перемещения больного для проведения лечебных мероприятий.</w:t>
      </w:r>
    </w:p>
    <w:bookmarkEnd w:id="261"/>
    <w:bookmarkStart w:name="z1643" w:id="262"/>
    <w:p>
      <w:pPr>
        <w:spacing w:after="0"/>
        <w:ind w:left="0"/>
        <w:jc w:val="both"/>
      </w:pPr>
      <w:r>
        <w:rPr>
          <w:rFonts w:ascii="Times New Roman"/>
          <w:b w:val="false"/>
          <w:i w:val="false"/>
          <w:color w:val="000000"/>
          <w:sz w:val="28"/>
        </w:rPr>
        <w:t>
      73. Контролер поста в больнице:</w:t>
      </w:r>
    </w:p>
    <w:bookmarkEnd w:id="262"/>
    <w:bookmarkStart w:name="z1644" w:id="263"/>
    <w:p>
      <w:pPr>
        <w:spacing w:after="0"/>
        <w:ind w:left="0"/>
        <w:jc w:val="both"/>
      </w:pPr>
      <w:r>
        <w:rPr>
          <w:rFonts w:ascii="Times New Roman"/>
          <w:b w:val="false"/>
          <w:i w:val="false"/>
          <w:color w:val="000000"/>
          <w:sz w:val="28"/>
        </w:rPr>
        <w:t>
      1) обеспечивает постоянное наблюдение за больным и принимает меры к пресечению его побега;</w:t>
      </w:r>
    </w:p>
    <w:bookmarkEnd w:id="263"/>
    <w:bookmarkStart w:name="z1645" w:id="264"/>
    <w:p>
      <w:pPr>
        <w:spacing w:after="0"/>
        <w:ind w:left="0"/>
        <w:jc w:val="both"/>
      </w:pPr>
      <w:r>
        <w:rPr>
          <w:rFonts w:ascii="Times New Roman"/>
          <w:b w:val="false"/>
          <w:i w:val="false"/>
          <w:color w:val="000000"/>
          <w:sz w:val="28"/>
        </w:rPr>
        <w:t>
      2) не допускает к нему родственников или посторонних лиц, а также общение с другими больными и персоналом больницы, не имеющим отношения к его лечению;</w:t>
      </w:r>
    </w:p>
    <w:bookmarkEnd w:id="264"/>
    <w:bookmarkStart w:name="z1646" w:id="265"/>
    <w:p>
      <w:pPr>
        <w:spacing w:after="0"/>
        <w:ind w:left="0"/>
        <w:jc w:val="both"/>
      </w:pPr>
      <w:r>
        <w:rPr>
          <w:rFonts w:ascii="Times New Roman"/>
          <w:b w:val="false"/>
          <w:i w:val="false"/>
          <w:color w:val="000000"/>
          <w:sz w:val="28"/>
        </w:rPr>
        <w:t>
      3) сопровождает больного при выводе в туалет, к врачу до его кабинета, а затем поступает в соответствии с указанием врача: входит вместе с ним в кабинет или ожидает его выхода в коридор;</w:t>
      </w:r>
    </w:p>
    <w:bookmarkEnd w:id="265"/>
    <w:bookmarkStart w:name="z1647" w:id="266"/>
    <w:p>
      <w:pPr>
        <w:spacing w:after="0"/>
        <w:ind w:left="0"/>
        <w:jc w:val="both"/>
      </w:pPr>
      <w:r>
        <w:rPr>
          <w:rFonts w:ascii="Times New Roman"/>
          <w:b w:val="false"/>
          <w:i w:val="false"/>
          <w:color w:val="000000"/>
          <w:sz w:val="28"/>
        </w:rPr>
        <w:t>
      4) после смены с поста докладывает дежурному о результатах несения службы и сдачи поста.</w:t>
      </w:r>
    </w:p>
    <w:bookmarkEnd w:id="266"/>
    <w:bookmarkStart w:name="z1648" w:id="267"/>
    <w:p>
      <w:pPr>
        <w:spacing w:after="0"/>
        <w:ind w:left="0"/>
        <w:jc w:val="left"/>
      </w:pPr>
      <w:r>
        <w:rPr>
          <w:rFonts w:ascii="Times New Roman"/>
          <w:b/>
          <w:i w:val="false"/>
          <w:color w:val="000000"/>
        </w:rPr>
        <w:t xml:space="preserve"> 6. Порядок организации работы контролеров сборного отделения</w:t>
      </w:r>
      <w:r>
        <w:br/>
      </w:r>
      <w:r>
        <w:rPr>
          <w:rFonts w:ascii="Times New Roman"/>
          <w:b/>
          <w:i w:val="false"/>
          <w:color w:val="000000"/>
        </w:rPr>
        <w:t>и резервной группы</w:t>
      </w:r>
    </w:p>
    <w:bookmarkEnd w:id="267"/>
    <w:bookmarkStart w:name="z1649" w:id="268"/>
    <w:p>
      <w:pPr>
        <w:spacing w:after="0"/>
        <w:ind w:left="0"/>
        <w:jc w:val="both"/>
      </w:pPr>
      <w:r>
        <w:rPr>
          <w:rFonts w:ascii="Times New Roman"/>
          <w:b w:val="false"/>
          <w:i w:val="false"/>
          <w:color w:val="000000"/>
          <w:sz w:val="28"/>
        </w:rPr>
        <w:t>
      74. Численный состав группы контролеров сборного отделения для каждой смены определяется исходя из объема ежесуточного движения (прибытия и убытия) подозреваемых и обвиняемых.</w:t>
      </w:r>
    </w:p>
    <w:bookmarkEnd w:id="268"/>
    <w:bookmarkStart w:name="z1650" w:id="269"/>
    <w:p>
      <w:pPr>
        <w:spacing w:after="0"/>
        <w:ind w:left="0"/>
        <w:jc w:val="both"/>
      </w:pPr>
      <w:r>
        <w:rPr>
          <w:rFonts w:ascii="Times New Roman"/>
          <w:b w:val="false"/>
          <w:i w:val="false"/>
          <w:color w:val="000000"/>
          <w:sz w:val="28"/>
        </w:rPr>
        <w:t>
      В следственных изоляторах с небольшим суточным движением группа контролеров сборного отделения не выделяется, а ее функции выполняются контролерами резервной группы.</w:t>
      </w:r>
    </w:p>
    <w:bookmarkEnd w:id="269"/>
    <w:bookmarkStart w:name="z1651" w:id="270"/>
    <w:p>
      <w:pPr>
        <w:spacing w:after="0"/>
        <w:ind w:left="0"/>
        <w:jc w:val="both"/>
      </w:pPr>
      <w:r>
        <w:rPr>
          <w:rFonts w:ascii="Times New Roman"/>
          <w:b w:val="false"/>
          <w:i w:val="false"/>
          <w:color w:val="000000"/>
          <w:sz w:val="28"/>
        </w:rPr>
        <w:t>
      75. Во главе группы контролеров сборного отделения назначается старший контролер группы.</w:t>
      </w:r>
    </w:p>
    <w:bookmarkEnd w:id="270"/>
    <w:bookmarkStart w:name="z1652" w:id="271"/>
    <w:p>
      <w:pPr>
        <w:spacing w:after="0"/>
        <w:ind w:left="0"/>
        <w:jc w:val="both"/>
      </w:pPr>
      <w:r>
        <w:rPr>
          <w:rFonts w:ascii="Times New Roman"/>
          <w:b w:val="false"/>
          <w:i w:val="false"/>
          <w:color w:val="000000"/>
          <w:sz w:val="28"/>
        </w:rPr>
        <w:t>
      76. Группа контролеров сборного отделения выполняет всю работу, связанную с приемом и отправкой подозреваемых и обвиняемых.</w:t>
      </w:r>
    </w:p>
    <w:bookmarkEnd w:id="271"/>
    <w:bookmarkStart w:name="z1653" w:id="272"/>
    <w:p>
      <w:pPr>
        <w:spacing w:after="0"/>
        <w:ind w:left="0"/>
        <w:jc w:val="both"/>
      </w:pPr>
      <w:r>
        <w:rPr>
          <w:rFonts w:ascii="Times New Roman"/>
          <w:b w:val="false"/>
          <w:i w:val="false"/>
          <w:color w:val="000000"/>
          <w:sz w:val="28"/>
        </w:rPr>
        <w:t>
      Контролеры группы сборного отделения:</w:t>
      </w:r>
    </w:p>
    <w:bookmarkEnd w:id="272"/>
    <w:bookmarkStart w:name="z1654" w:id="273"/>
    <w:p>
      <w:pPr>
        <w:spacing w:after="0"/>
        <w:ind w:left="0"/>
        <w:jc w:val="both"/>
      </w:pPr>
      <w:r>
        <w:rPr>
          <w:rFonts w:ascii="Times New Roman"/>
          <w:b w:val="false"/>
          <w:i w:val="false"/>
          <w:color w:val="000000"/>
          <w:sz w:val="28"/>
        </w:rPr>
        <w:t xml:space="preserve">
      1) производят обыск прибывших подозреваемых и обвиняемых и составляют протокол личного обыска подозреваемого, обвиняемого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273"/>
    <w:bookmarkStart w:name="z1655" w:id="274"/>
    <w:p>
      <w:pPr>
        <w:spacing w:after="0"/>
        <w:ind w:left="0"/>
        <w:jc w:val="both"/>
      </w:pPr>
      <w:r>
        <w:rPr>
          <w:rFonts w:ascii="Times New Roman"/>
          <w:b w:val="false"/>
          <w:i w:val="false"/>
          <w:color w:val="000000"/>
          <w:sz w:val="28"/>
        </w:rPr>
        <w:t>
      2) составляют акт на изъятые у подозреваемых и обвиняемых деньги, ценные бумаги и вещи;</w:t>
      </w:r>
    </w:p>
    <w:bookmarkEnd w:id="274"/>
    <w:bookmarkStart w:name="z1656" w:id="275"/>
    <w:p>
      <w:pPr>
        <w:spacing w:after="0"/>
        <w:ind w:left="0"/>
        <w:jc w:val="both"/>
      </w:pPr>
      <w:r>
        <w:rPr>
          <w:rFonts w:ascii="Times New Roman"/>
          <w:b w:val="false"/>
          <w:i w:val="false"/>
          <w:color w:val="000000"/>
          <w:sz w:val="28"/>
        </w:rPr>
        <w:t xml:space="preserve">
      3) производят первичное оформление документов на прибывших. В том числе, заполняют справочную карточку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и камерную карточку;</w:t>
      </w:r>
    </w:p>
    <w:bookmarkEnd w:id="275"/>
    <w:bookmarkStart w:name="z1657" w:id="276"/>
    <w:p>
      <w:pPr>
        <w:spacing w:after="0"/>
        <w:ind w:left="0"/>
        <w:jc w:val="both"/>
      </w:pPr>
      <w:r>
        <w:rPr>
          <w:rFonts w:ascii="Times New Roman"/>
          <w:b w:val="false"/>
          <w:i w:val="false"/>
          <w:color w:val="000000"/>
          <w:sz w:val="28"/>
        </w:rPr>
        <w:t>
      4) обеспечивают вывод подозреваемых и обвиняемых из сборного отделения на медицинский осмотр к врачу и санитарную обработку;</w:t>
      </w:r>
    </w:p>
    <w:bookmarkEnd w:id="276"/>
    <w:bookmarkStart w:name="z1658" w:id="277"/>
    <w:p>
      <w:pPr>
        <w:spacing w:after="0"/>
        <w:ind w:left="0"/>
        <w:jc w:val="both"/>
      </w:pPr>
      <w:r>
        <w:rPr>
          <w:rFonts w:ascii="Times New Roman"/>
          <w:b w:val="false"/>
          <w:i w:val="false"/>
          <w:color w:val="000000"/>
          <w:sz w:val="28"/>
        </w:rPr>
        <w:t>
      5) размещают прибывших подозреваемых и обвиняемых по камерам согласно плана размещения и обеспечивают установленные правила их изоляции;</w:t>
      </w:r>
    </w:p>
    <w:bookmarkEnd w:id="277"/>
    <w:bookmarkStart w:name="z1659" w:id="278"/>
    <w:p>
      <w:pPr>
        <w:spacing w:after="0"/>
        <w:ind w:left="0"/>
        <w:jc w:val="both"/>
      </w:pPr>
      <w:r>
        <w:rPr>
          <w:rFonts w:ascii="Times New Roman"/>
          <w:b w:val="false"/>
          <w:i w:val="false"/>
          <w:color w:val="000000"/>
          <w:sz w:val="28"/>
        </w:rPr>
        <w:t>
      6) готовят подозреваемых и обвиняемых к направлению в суд и принимают лиц, возвращенных из суда;</w:t>
      </w:r>
    </w:p>
    <w:bookmarkEnd w:id="278"/>
    <w:bookmarkStart w:name="z1660" w:id="279"/>
    <w:p>
      <w:pPr>
        <w:spacing w:after="0"/>
        <w:ind w:left="0"/>
        <w:jc w:val="both"/>
      </w:pPr>
      <w:r>
        <w:rPr>
          <w:rFonts w:ascii="Times New Roman"/>
          <w:b w:val="false"/>
          <w:i w:val="false"/>
          <w:color w:val="000000"/>
          <w:sz w:val="28"/>
        </w:rPr>
        <w:t>
      7) готовят к отправке конвоируемых, выдают им личные вещи, проводят обыск и санитарную обработку, обеспечивают их одеждой по сезону;</w:t>
      </w:r>
    </w:p>
    <w:bookmarkEnd w:id="279"/>
    <w:bookmarkStart w:name="z1661" w:id="280"/>
    <w:p>
      <w:pPr>
        <w:spacing w:after="0"/>
        <w:ind w:left="0"/>
        <w:jc w:val="both"/>
      </w:pPr>
      <w:r>
        <w:rPr>
          <w:rFonts w:ascii="Times New Roman"/>
          <w:b w:val="false"/>
          <w:i w:val="false"/>
          <w:color w:val="000000"/>
          <w:sz w:val="28"/>
        </w:rPr>
        <w:t>
      8) в порядке, предусмотренном настоящими Правилами, осуществляют охрану подозреваемых и обвиняемых, содержащихся в сборном отделении;</w:t>
      </w:r>
    </w:p>
    <w:bookmarkEnd w:id="280"/>
    <w:bookmarkStart w:name="z1662" w:id="281"/>
    <w:p>
      <w:pPr>
        <w:spacing w:after="0"/>
        <w:ind w:left="0"/>
        <w:jc w:val="both"/>
      </w:pPr>
      <w:r>
        <w:rPr>
          <w:rFonts w:ascii="Times New Roman"/>
          <w:b w:val="false"/>
          <w:i w:val="false"/>
          <w:color w:val="000000"/>
          <w:sz w:val="28"/>
        </w:rPr>
        <w:t>
      9) следят за техническим и санитарным состоянием камер, боксов сборного отделения.</w:t>
      </w:r>
    </w:p>
    <w:bookmarkEnd w:id="281"/>
    <w:bookmarkStart w:name="z1663" w:id="282"/>
    <w:p>
      <w:pPr>
        <w:spacing w:after="0"/>
        <w:ind w:left="0"/>
        <w:jc w:val="both"/>
      </w:pPr>
      <w:r>
        <w:rPr>
          <w:rFonts w:ascii="Times New Roman"/>
          <w:b w:val="false"/>
          <w:i w:val="false"/>
          <w:color w:val="000000"/>
          <w:sz w:val="28"/>
        </w:rPr>
        <w:t>
      Работа группы контролеров сборного отделения проводится под непосредственным руководством дежурного и его заместителя.</w:t>
      </w:r>
    </w:p>
    <w:bookmarkEnd w:id="282"/>
    <w:bookmarkStart w:name="z1664" w:id="283"/>
    <w:p>
      <w:pPr>
        <w:spacing w:after="0"/>
        <w:ind w:left="0"/>
        <w:jc w:val="both"/>
      </w:pPr>
      <w:r>
        <w:rPr>
          <w:rFonts w:ascii="Times New Roman"/>
          <w:b w:val="false"/>
          <w:i w:val="false"/>
          <w:color w:val="000000"/>
          <w:sz w:val="28"/>
        </w:rPr>
        <w:t>
      77. Контролеры группы сборного отделения при необходимости используются в составе резервной группы.</w:t>
      </w:r>
    </w:p>
    <w:bookmarkEnd w:id="283"/>
    <w:bookmarkStart w:name="z1665" w:id="284"/>
    <w:p>
      <w:pPr>
        <w:spacing w:after="0"/>
        <w:ind w:left="0"/>
        <w:jc w:val="both"/>
      </w:pPr>
      <w:r>
        <w:rPr>
          <w:rFonts w:ascii="Times New Roman"/>
          <w:b w:val="false"/>
          <w:i w:val="false"/>
          <w:color w:val="000000"/>
          <w:sz w:val="28"/>
        </w:rPr>
        <w:t>
      78. В состав каждой смены выделяется резервная группа контролеров, которая объявляется в суточном приказе по охране и находится в распоряжении дежурного.</w:t>
      </w:r>
    </w:p>
    <w:bookmarkEnd w:id="284"/>
    <w:bookmarkStart w:name="z1666" w:id="285"/>
    <w:p>
      <w:pPr>
        <w:spacing w:after="0"/>
        <w:ind w:left="0"/>
        <w:jc w:val="both"/>
      </w:pPr>
      <w:r>
        <w:rPr>
          <w:rFonts w:ascii="Times New Roman"/>
          <w:b w:val="false"/>
          <w:i w:val="false"/>
          <w:color w:val="000000"/>
          <w:sz w:val="28"/>
        </w:rPr>
        <w:t>
      79. Контролеры резервной группы:</w:t>
      </w:r>
    </w:p>
    <w:bookmarkEnd w:id="285"/>
    <w:bookmarkStart w:name="z1667" w:id="286"/>
    <w:p>
      <w:pPr>
        <w:spacing w:after="0"/>
        <w:ind w:left="0"/>
        <w:jc w:val="both"/>
      </w:pPr>
      <w:r>
        <w:rPr>
          <w:rFonts w:ascii="Times New Roman"/>
          <w:b w:val="false"/>
          <w:i w:val="false"/>
          <w:color w:val="000000"/>
          <w:sz w:val="28"/>
        </w:rPr>
        <w:t>
      1) оказывают немедленную помощь постовым контролерам в случае тревоги;</w:t>
      </w:r>
    </w:p>
    <w:bookmarkEnd w:id="286"/>
    <w:bookmarkStart w:name="z1668" w:id="287"/>
    <w:p>
      <w:pPr>
        <w:spacing w:after="0"/>
        <w:ind w:left="0"/>
        <w:jc w:val="both"/>
      </w:pPr>
      <w:r>
        <w:rPr>
          <w:rFonts w:ascii="Times New Roman"/>
          <w:b w:val="false"/>
          <w:i w:val="false"/>
          <w:color w:val="000000"/>
          <w:sz w:val="28"/>
        </w:rPr>
        <w:t>
      2) подменяют постовых контролеров на время приема пищи и в других необходимых случаях;</w:t>
      </w:r>
    </w:p>
    <w:bookmarkEnd w:id="287"/>
    <w:bookmarkStart w:name="z1669" w:id="288"/>
    <w:p>
      <w:pPr>
        <w:spacing w:after="0"/>
        <w:ind w:left="0"/>
        <w:jc w:val="both"/>
      </w:pPr>
      <w:r>
        <w:rPr>
          <w:rFonts w:ascii="Times New Roman"/>
          <w:b w:val="false"/>
          <w:i w:val="false"/>
          <w:color w:val="000000"/>
          <w:sz w:val="28"/>
        </w:rPr>
        <w:t>
      3) сопровождают медицинских работников при обходе камер;</w:t>
      </w:r>
    </w:p>
    <w:bookmarkEnd w:id="288"/>
    <w:bookmarkStart w:name="z1670" w:id="289"/>
    <w:p>
      <w:pPr>
        <w:spacing w:after="0"/>
        <w:ind w:left="0"/>
        <w:jc w:val="both"/>
      </w:pPr>
      <w:r>
        <w:rPr>
          <w:rFonts w:ascii="Times New Roman"/>
          <w:b w:val="false"/>
          <w:i w:val="false"/>
          <w:color w:val="000000"/>
          <w:sz w:val="28"/>
        </w:rPr>
        <w:t>
      4) участвуют по указанию дежурного или его заместителя в контрольных технических осмотрах камер.</w:t>
      </w:r>
    </w:p>
    <w:bookmarkEnd w:id="289"/>
    <w:bookmarkStart w:name="z1671" w:id="290"/>
    <w:p>
      <w:pPr>
        <w:spacing w:after="0"/>
        <w:ind w:left="0"/>
        <w:jc w:val="both"/>
      </w:pPr>
      <w:r>
        <w:rPr>
          <w:rFonts w:ascii="Times New Roman"/>
          <w:b w:val="false"/>
          <w:i w:val="false"/>
          <w:color w:val="000000"/>
          <w:sz w:val="28"/>
        </w:rPr>
        <w:t>
      80. В особых случаях (при неповиновении, стихийном бедствии, аварии и так далее) для усиления охраны из контролеров может формироваться специальная вооруженная резервная группа.</w:t>
      </w:r>
    </w:p>
    <w:bookmarkEnd w:id="290"/>
    <w:bookmarkStart w:name="z1672" w:id="291"/>
    <w:p>
      <w:pPr>
        <w:spacing w:after="0"/>
        <w:ind w:left="0"/>
        <w:jc w:val="both"/>
      </w:pPr>
      <w:r>
        <w:rPr>
          <w:rFonts w:ascii="Times New Roman"/>
          <w:b w:val="false"/>
          <w:i w:val="false"/>
          <w:color w:val="000000"/>
          <w:sz w:val="28"/>
        </w:rPr>
        <w:t>
      В приказе по охране определяется численный и персональный состав группы, срок ее действия, вооружение, порядок смены, а также даются необходимые указания.</w:t>
      </w:r>
    </w:p>
    <w:bookmarkEnd w:id="291"/>
    <w:bookmarkStart w:name="z1673" w:id="292"/>
    <w:p>
      <w:pPr>
        <w:spacing w:after="0"/>
        <w:ind w:left="0"/>
        <w:jc w:val="left"/>
      </w:pPr>
      <w:r>
        <w:rPr>
          <w:rFonts w:ascii="Times New Roman"/>
          <w:b/>
          <w:i w:val="false"/>
          <w:color w:val="000000"/>
        </w:rPr>
        <w:t xml:space="preserve"> 7. Порядок развода смены, приема и сдачи дежурства</w:t>
      </w:r>
    </w:p>
    <w:bookmarkEnd w:id="292"/>
    <w:bookmarkStart w:name="z1674" w:id="293"/>
    <w:p>
      <w:pPr>
        <w:spacing w:after="0"/>
        <w:ind w:left="0"/>
        <w:jc w:val="both"/>
      </w:pPr>
      <w:r>
        <w:rPr>
          <w:rFonts w:ascii="Times New Roman"/>
          <w:b w:val="false"/>
          <w:i w:val="false"/>
          <w:color w:val="000000"/>
          <w:sz w:val="28"/>
        </w:rPr>
        <w:t>
      81. Дежурный и его заместитель прибывают на службу за 30 минут до начала заступления смены на дежурство. Они знакомятся с приказом по охране, после чего заместитель дежурного или старший резервной группы готовит смену к разводу.</w:t>
      </w:r>
    </w:p>
    <w:bookmarkEnd w:id="293"/>
    <w:bookmarkStart w:name="z1675" w:id="294"/>
    <w:p>
      <w:pPr>
        <w:spacing w:after="0"/>
        <w:ind w:left="0"/>
        <w:jc w:val="both"/>
      </w:pPr>
      <w:r>
        <w:rPr>
          <w:rFonts w:ascii="Times New Roman"/>
          <w:b w:val="false"/>
          <w:i w:val="false"/>
          <w:color w:val="000000"/>
          <w:sz w:val="28"/>
        </w:rPr>
        <w:t>
      82. Контролеры прибывают на службу заблаговременно одетыми в форму, имея опрятный внешний вид.</w:t>
      </w:r>
    </w:p>
    <w:bookmarkEnd w:id="294"/>
    <w:bookmarkStart w:name="z1676" w:id="295"/>
    <w:p>
      <w:pPr>
        <w:spacing w:after="0"/>
        <w:ind w:left="0"/>
        <w:jc w:val="both"/>
      </w:pPr>
      <w:r>
        <w:rPr>
          <w:rFonts w:ascii="Times New Roman"/>
          <w:b w:val="false"/>
          <w:i w:val="false"/>
          <w:color w:val="000000"/>
          <w:sz w:val="28"/>
        </w:rPr>
        <w:t>
      Развод смены проводится в специально выделенной для этой цели комнате административного корпуса.</w:t>
      </w:r>
    </w:p>
    <w:bookmarkEnd w:id="295"/>
    <w:bookmarkStart w:name="z1677" w:id="296"/>
    <w:p>
      <w:pPr>
        <w:spacing w:after="0"/>
        <w:ind w:left="0"/>
        <w:jc w:val="both"/>
      </w:pPr>
      <w:r>
        <w:rPr>
          <w:rFonts w:ascii="Times New Roman"/>
          <w:b w:val="false"/>
          <w:i w:val="false"/>
          <w:color w:val="000000"/>
          <w:sz w:val="28"/>
        </w:rPr>
        <w:t>
      83. Подготовка дежурной смены к разводу производится заместителем дежурного или старшим резервной группы в следующем порядке:</w:t>
      </w:r>
    </w:p>
    <w:bookmarkEnd w:id="296"/>
    <w:bookmarkStart w:name="z1678" w:id="297"/>
    <w:p>
      <w:pPr>
        <w:spacing w:after="0"/>
        <w:ind w:left="0"/>
        <w:jc w:val="both"/>
      </w:pPr>
      <w:r>
        <w:rPr>
          <w:rFonts w:ascii="Times New Roman"/>
          <w:b w:val="false"/>
          <w:i w:val="false"/>
          <w:color w:val="000000"/>
          <w:sz w:val="28"/>
        </w:rPr>
        <w:t>
      1) выстраивает личный состав смены и проверяет его внешний вид;</w:t>
      </w:r>
    </w:p>
    <w:bookmarkEnd w:id="297"/>
    <w:bookmarkStart w:name="z1679" w:id="298"/>
    <w:p>
      <w:pPr>
        <w:spacing w:after="0"/>
        <w:ind w:left="0"/>
        <w:jc w:val="both"/>
      </w:pPr>
      <w:r>
        <w:rPr>
          <w:rFonts w:ascii="Times New Roman"/>
          <w:b w:val="false"/>
          <w:i w:val="false"/>
          <w:color w:val="000000"/>
          <w:sz w:val="28"/>
        </w:rPr>
        <w:t>
      2) проверяет по приказу (персональной расстановке) прибытие контролеров на службу и отмечает отсутствующих;</w:t>
      </w:r>
    </w:p>
    <w:bookmarkEnd w:id="298"/>
    <w:bookmarkStart w:name="z1680" w:id="299"/>
    <w:p>
      <w:pPr>
        <w:spacing w:after="0"/>
        <w:ind w:left="0"/>
        <w:jc w:val="both"/>
      </w:pPr>
      <w:r>
        <w:rPr>
          <w:rFonts w:ascii="Times New Roman"/>
          <w:b w:val="false"/>
          <w:i w:val="false"/>
          <w:color w:val="000000"/>
          <w:sz w:val="28"/>
        </w:rPr>
        <w:t>
      3) принимает от лиц дежурной смены служебные удостоверения;</w:t>
      </w:r>
    </w:p>
    <w:bookmarkEnd w:id="299"/>
    <w:bookmarkStart w:name="z1681" w:id="300"/>
    <w:p>
      <w:pPr>
        <w:spacing w:after="0"/>
        <w:ind w:left="0"/>
        <w:jc w:val="both"/>
      </w:pPr>
      <w:r>
        <w:rPr>
          <w:rFonts w:ascii="Times New Roman"/>
          <w:b w:val="false"/>
          <w:i w:val="false"/>
          <w:color w:val="000000"/>
          <w:sz w:val="28"/>
        </w:rPr>
        <w:t>
      4) выдает оружие и патроны контролерам наружных постов, проверяет исправность оружия.</w:t>
      </w:r>
    </w:p>
    <w:bookmarkEnd w:id="300"/>
    <w:bookmarkStart w:name="z1682" w:id="301"/>
    <w:p>
      <w:pPr>
        <w:spacing w:after="0"/>
        <w:ind w:left="0"/>
        <w:jc w:val="both"/>
      </w:pPr>
      <w:r>
        <w:rPr>
          <w:rFonts w:ascii="Times New Roman"/>
          <w:b w:val="false"/>
          <w:i w:val="false"/>
          <w:color w:val="000000"/>
          <w:sz w:val="28"/>
        </w:rPr>
        <w:t>
      84. Для развода личный состав дежурной смены выстраивается в две шеренги: на правом фланге контролеры внутренних постов во главе со старшим по корпусу, а затем контролеры сборного отделения во главе со старшим группы, на левом фланге - контролеры наружных постов.</w:t>
      </w:r>
    </w:p>
    <w:bookmarkEnd w:id="301"/>
    <w:bookmarkStart w:name="z1683" w:id="302"/>
    <w:p>
      <w:pPr>
        <w:spacing w:after="0"/>
        <w:ind w:left="0"/>
        <w:jc w:val="both"/>
      </w:pPr>
      <w:r>
        <w:rPr>
          <w:rFonts w:ascii="Times New Roman"/>
          <w:b w:val="false"/>
          <w:i w:val="false"/>
          <w:color w:val="000000"/>
          <w:sz w:val="28"/>
        </w:rPr>
        <w:t>
      85. Для встречи дежурного его заместитель или старший резервной группы подает команду: "Смирно! Равнение направо (налево)!", прикладывает руку к головному убору и докладывает о готовности смены к несению службы, о лицах, не прибывших на развод и опоздавших.</w:t>
      </w:r>
    </w:p>
    <w:bookmarkEnd w:id="302"/>
    <w:bookmarkStart w:name="z1684" w:id="303"/>
    <w:p>
      <w:pPr>
        <w:spacing w:after="0"/>
        <w:ind w:left="0"/>
        <w:jc w:val="both"/>
      </w:pPr>
      <w:r>
        <w:rPr>
          <w:rFonts w:ascii="Times New Roman"/>
          <w:b w:val="false"/>
          <w:i w:val="false"/>
          <w:color w:val="000000"/>
          <w:sz w:val="28"/>
        </w:rPr>
        <w:t>
      Дежурный, приняв рапорт, здоровается с личным составом смены, подает команду "Вольно!" и на основании доклада принимает меры к замещению отсутствующих, проверяет готовность и знание личным составом смены своих обязанностей, проводит инструктаж в соответствии с указаниями, полученными от начальника следственного изолятора, доводит оперативную информацию.</w:t>
      </w:r>
    </w:p>
    <w:bookmarkEnd w:id="303"/>
    <w:bookmarkStart w:name="z1685" w:id="304"/>
    <w:p>
      <w:pPr>
        <w:spacing w:after="0"/>
        <w:ind w:left="0"/>
        <w:jc w:val="both"/>
      </w:pPr>
      <w:r>
        <w:rPr>
          <w:rFonts w:ascii="Times New Roman"/>
          <w:b w:val="false"/>
          <w:i w:val="false"/>
          <w:color w:val="000000"/>
          <w:sz w:val="28"/>
        </w:rPr>
        <w:t>
      Инструктаж контролеров перед заступлением на посты должен быть конкретным и целенаправленным, воспитывающим у них чувство ответственности и бдительности на посту, особенно в ночное время. В необходимых случаях производится краткий разбор недостатков в несении службы во время предыдущего дежурства.</w:t>
      </w:r>
    </w:p>
    <w:bookmarkEnd w:id="304"/>
    <w:bookmarkStart w:name="z1686" w:id="305"/>
    <w:p>
      <w:pPr>
        <w:spacing w:after="0"/>
        <w:ind w:left="0"/>
        <w:jc w:val="both"/>
      </w:pPr>
      <w:r>
        <w:rPr>
          <w:rFonts w:ascii="Times New Roman"/>
          <w:b w:val="false"/>
          <w:i w:val="false"/>
          <w:color w:val="000000"/>
          <w:sz w:val="28"/>
        </w:rPr>
        <w:t>
      86. По окончании инструктажа дежурный приказывает контролерам группы сборного отделения следовать на посты самостоятельно, а контролерам внутренних постов - во главе со старшим по корпусу. После этого дежурный приказывает старшему резервной группы произвести смену постов наружной охраны.</w:t>
      </w:r>
    </w:p>
    <w:bookmarkEnd w:id="305"/>
    <w:bookmarkStart w:name="z1687" w:id="306"/>
    <w:p>
      <w:pPr>
        <w:spacing w:after="0"/>
        <w:ind w:left="0"/>
        <w:jc w:val="both"/>
      </w:pPr>
      <w:r>
        <w:rPr>
          <w:rFonts w:ascii="Times New Roman"/>
          <w:b w:val="false"/>
          <w:i w:val="false"/>
          <w:color w:val="000000"/>
          <w:sz w:val="28"/>
        </w:rPr>
        <w:t>
      87. Старший резервной группы заступающей смены приказывает контролерам наружных постов зарядить оружие.</w:t>
      </w:r>
    </w:p>
    <w:bookmarkEnd w:id="306"/>
    <w:bookmarkStart w:name="z1688" w:id="307"/>
    <w:p>
      <w:pPr>
        <w:spacing w:after="0"/>
        <w:ind w:left="0"/>
        <w:jc w:val="both"/>
      </w:pPr>
      <w:r>
        <w:rPr>
          <w:rFonts w:ascii="Times New Roman"/>
          <w:b w:val="false"/>
          <w:i w:val="false"/>
          <w:color w:val="000000"/>
          <w:sz w:val="28"/>
        </w:rPr>
        <w:t>
      Заряжание и разряжание автоматов и пистолетов производится в специальной комнате под непосредственным наблюдением старшего резервной группы или дежурного, его заместителя с соблюдением мер безопасности. В автомат и пистолет вставляются магазины, патрон в патронник не направляется. К этому времени на развод должен прибыть старший резервной группы старой смены.</w:t>
      </w:r>
    </w:p>
    <w:bookmarkEnd w:id="307"/>
    <w:bookmarkStart w:name="z1689" w:id="308"/>
    <w:p>
      <w:pPr>
        <w:spacing w:after="0"/>
        <w:ind w:left="0"/>
        <w:jc w:val="both"/>
      </w:pPr>
      <w:r>
        <w:rPr>
          <w:rFonts w:ascii="Times New Roman"/>
          <w:b w:val="false"/>
          <w:i w:val="false"/>
          <w:color w:val="000000"/>
          <w:sz w:val="28"/>
        </w:rPr>
        <w:t>
      Оба старших резервных групп с нарядом контролеров наружной охраны следуют для приема-сдачи наружных постов. Движение наряда или отдельных контролеров наружной вооруженной охраны при смене постов производится по маршруту, где нет подозреваемых и обвиняемых или на это время они удаляются с маршрута.</w:t>
      </w:r>
    </w:p>
    <w:bookmarkEnd w:id="308"/>
    <w:bookmarkStart w:name="z1690" w:id="309"/>
    <w:p>
      <w:pPr>
        <w:spacing w:after="0"/>
        <w:ind w:left="0"/>
        <w:jc w:val="both"/>
      </w:pPr>
      <w:r>
        <w:rPr>
          <w:rFonts w:ascii="Times New Roman"/>
          <w:b w:val="false"/>
          <w:i w:val="false"/>
          <w:color w:val="000000"/>
          <w:sz w:val="28"/>
        </w:rPr>
        <w:t>
      88. В случае прибытия к разводу начальника следственного изолятора, его заместителя или лица, инспектирующего следственный изолятор, дежурный подает команду: "Смирно! Равнение направо! (налево)" и подходит к прибывшему лицу с рапортом: "Господин майор, производится развод дежурной смены, дежурный старший лейтенант Ахметов".</w:t>
      </w:r>
    </w:p>
    <w:bookmarkEnd w:id="309"/>
    <w:bookmarkStart w:name="z1691" w:id="310"/>
    <w:p>
      <w:pPr>
        <w:spacing w:after="0"/>
        <w:ind w:left="0"/>
        <w:jc w:val="both"/>
      </w:pPr>
      <w:r>
        <w:rPr>
          <w:rFonts w:ascii="Times New Roman"/>
          <w:b w:val="false"/>
          <w:i w:val="false"/>
          <w:color w:val="000000"/>
          <w:sz w:val="28"/>
        </w:rPr>
        <w:t>
      Если инспектирующий прибудет к разводу вместе с начальником следственного изолятора, то рапорт инспектирующему отдается в том случае, если он состоит в равном звании с начальником следственного изолятора, или старшему по званию.</w:t>
      </w:r>
    </w:p>
    <w:bookmarkEnd w:id="310"/>
    <w:bookmarkStart w:name="z1692" w:id="311"/>
    <w:p>
      <w:pPr>
        <w:spacing w:after="0"/>
        <w:ind w:left="0"/>
        <w:jc w:val="both"/>
      </w:pPr>
      <w:r>
        <w:rPr>
          <w:rFonts w:ascii="Times New Roman"/>
          <w:b w:val="false"/>
          <w:i w:val="false"/>
          <w:color w:val="000000"/>
          <w:sz w:val="28"/>
        </w:rPr>
        <w:t>
      89. За полчаса до развода очередной смены всякое движение подозреваемых и обвиняемых (вывод на прогулку, баню, к врачу и так далее), кроме вывода в кабинет к следователю, прекращается до момента заступления на дежурство новой смены.</w:t>
      </w:r>
    </w:p>
    <w:bookmarkEnd w:id="311"/>
    <w:bookmarkStart w:name="z1693" w:id="312"/>
    <w:p>
      <w:pPr>
        <w:spacing w:after="0"/>
        <w:ind w:left="0"/>
        <w:jc w:val="both"/>
      </w:pPr>
      <w:r>
        <w:rPr>
          <w:rFonts w:ascii="Times New Roman"/>
          <w:b w:val="false"/>
          <w:i w:val="false"/>
          <w:color w:val="000000"/>
          <w:sz w:val="28"/>
        </w:rPr>
        <w:t>
      90. Внутренние посты сменяются в следующем порядке:</w:t>
      </w:r>
    </w:p>
    <w:bookmarkEnd w:id="312"/>
    <w:bookmarkStart w:name="z1694" w:id="313"/>
    <w:p>
      <w:pPr>
        <w:spacing w:after="0"/>
        <w:ind w:left="0"/>
        <w:jc w:val="both"/>
      </w:pPr>
      <w:r>
        <w:rPr>
          <w:rFonts w:ascii="Times New Roman"/>
          <w:b w:val="false"/>
          <w:i w:val="false"/>
          <w:color w:val="000000"/>
          <w:sz w:val="28"/>
        </w:rPr>
        <w:t>
      1) старший по корпусу заступающей смены с группой постовых контролеров прибывает с развода в комнату старшего по корпусу и сообщает о прибытии смены;</w:t>
      </w:r>
    </w:p>
    <w:bookmarkEnd w:id="313"/>
    <w:bookmarkStart w:name="z1695" w:id="314"/>
    <w:p>
      <w:pPr>
        <w:spacing w:after="0"/>
        <w:ind w:left="0"/>
        <w:jc w:val="both"/>
      </w:pPr>
      <w:r>
        <w:rPr>
          <w:rFonts w:ascii="Times New Roman"/>
          <w:b w:val="false"/>
          <w:i w:val="false"/>
          <w:color w:val="000000"/>
          <w:sz w:val="28"/>
        </w:rPr>
        <w:t>
      2) оба старших по корпусу разводят контролеров заступающей смены по постам и приказывают приступить к приему-сдаче постов.</w:t>
      </w:r>
    </w:p>
    <w:bookmarkEnd w:id="314"/>
    <w:bookmarkStart w:name="z1696" w:id="315"/>
    <w:p>
      <w:pPr>
        <w:spacing w:after="0"/>
        <w:ind w:left="0"/>
        <w:jc w:val="both"/>
      </w:pPr>
      <w:r>
        <w:rPr>
          <w:rFonts w:ascii="Times New Roman"/>
          <w:b w:val="false"/>
          <w:i w:val="false"/>
          <w:color w:val="000000"/>
          <w:sz w:val="28"/>
        </w:rPr>
        <w:t>
      При этом старший по корпусу вручает каждому контролеру заступающей смены бланк постовой ведомости.</w:t>
      </w:r>
    </w:p>
    <w:bookmarkEnd w:id="315"/>
    <w:bookmarkStart w:name="z1697" w:id="316"/>
    <w:p>
      <w:pPr>
        <w:spacing w:after="0"/>
        <w:ind w:left="0"/>
        <w:jc w:val="both"/>
      </w:pPr>
      <w:r>
        <w:rPr>
          <w:rFonts w:ascii="Times New Roman"/>
          <w:b w:val="false"/>
          <w:i w:val="false"/>
          <w:color w:val="000000"/>
          <w:sz w:val="28"/>
        </w:rPr>
        <w:t>
      91. Прием-сдача поста у камер контролерами начинается с приема подозреваемых и обвиняемых. Прием производится по данным последней проверки с учетом происшедшего движения (прибытия и убытия).</w:t>
      </w:r>
    </w:p>
    <w:bookmarkEnd w:id="316"/>
    <w:bookmarkStart w:name="z1698" w:id="317"/>
    <w:p>
      <w:pPr>
        <w:spacing w:after="0"/>
        <w:ind w:left="0"/>
        <w:jc w:val="both"/>
      </w:pPr>
      <w:r>
        <w:rPr>
          <w:rFonts w:ascii="Times New Roman"/>
          <w:b w:val="false"/>
          <w:i w:val="false"/>
          <w:color w:val="000000"/>
          <w:sz w:val="28"/>
        </w:rPr>
        <w:t>
      Результаты приема-сдачи каждой камеры контролеры сдающей и заступающей смен указывают в своей постовой ведомости. По окончании приема всех охраняемых камер, контролер внутреннего поста у камер новой смены расписывается в постовой ведомости контролера сдающей смены в приеме от него подозреваемых и обвиняемых.</w:t>
      </w:r>
    </w:p>
    <w:bookmarkEnd w:id="317"/>
    <w:bookmarkStart w:name="z1699" w:id="318"/>
    <w:p>
      <w:pPr>
        <w:spacing w:after="0"/>
        <w:ind w:left="0"/>
        <w:jc w:val="both"/>
      </w:pPr>
      <w:r>
        <w:rPr>
          <w:rFonts w:ascii="Times New Roman"/>
          <w:b w:val="false"/>
          <w:i w:val="false"/>
          <w:color w:val="000000"/>
          <w:sz w:val="28"/>
        </w:rPr>
        <w:t>
      92. Во время приема производится осмотр и проверка исправности оборудования поста: сигнализации и связи, замков, запоров и "глазков", противопожарных средств. Затем контролер сдающей смены передает контролеру заступающей смены оборудование поста, ключ от камер (в дневное время) и пост считается принятым.</w:t>
      </w:r>
    </w:p>
    <w:bookmarkEnd w:id="318"/>
    <w:bookmarkStart w:name="z1700" w:id="319"/>
    <w:p>
      <w:pPr>
        <w:spacing w:after="0"/>
        <w:ind w:left="0"/>
        <w:jc w:val="both"/>
      </w:pPr>
      <w:r>
        <w:rPr>
          <w:rFonts w:ascii="Times New Roman"/>
          <w:b w:val="false"/>
          <w:i w:val="false"/>
          <w:color w:val="000000"/>
          <w:sz w:val="28"/>
        </w:rPr>
        <w:t>
      93. Если у контролера, сдающего пост, имеются замечания в отношении поведения отдельных подозреваемых и обвиняемых, он сообщает о них вновь заступающему на пост контролеру.</w:t>
      </w:r>
    </w:p>
    <w:bookmarkEnd w:id="319"/>
    <w:bookmarkStart w:name="z1701" w:id="320"/>
    <w:p>
      <w:pPr>
        <w:spacing w:after="0"/>
        <w:ind w:left="0"/>
        <w:jc w:val="both"/>
      </w:pPr>
      <w:r>
        <w:rPr>
          <w:rFonts w:ascii="Times New Roman"/>
          <w:b w:val="false"/>
          <w:i w:val="false"/>
          <w:color w:val="000000"/>
          <w:sz w:val="28"/>
        </w:rPr>
        <w:t>
      Контролер принимающей смены записывает в постовой ведомости выявленные неисправности замков, запорных устройств, смотровых "глазков", сигнализации и другие недостатки на посту и докладывает о них старшему по корпусу своей смены.</w:t>
      </w:r>
    </w:p>
    <w:bookmarkEnd w:id="320"/>
    <w:bookmarkStart w:name="z1702" w:id="321"/>
    <w:p>
      <w:pPr>
        <w:spacing w:after="0"/>
        <w:ind w:left="0"/>
        <w:jc w:val="both"/>
      </w:pPr>
      <w:r>
        <w:rPr>
          <w:rFonts w:ascii="Times New Roman"/>
          <w:b w:val="false"/>
          <w:i w:val="false"/>
          <w:color w:val="000000"/>
          <w:sz w:val="28"/>
        </w:rPr>
        <w:t>
      94. Старшие по корпусу сдающей и принимающей смен после приема-сдачи дежурства контролерами, производят количественную проверку подозреваемых и обвиняемых и разрешают вопросы, возникающие в ходе приема-сдачи.</w:t>
      </w:r>
    </w:p>
    <w:bookmarkEnd w:id="321"/>
    <w:bookmarkStart w:name="z1703" w:id="322"/>
    <w:p>
      <w:pPr>
        <w:spacing w:after="0"/>
        <w:ind w:left="0"/>
        <w:jc w:val="both"/>
      </w:pPr>
      <w:r>
        <w:rPr>
          <w:rFonts w:ascii="Times New Roman"/>
          <w:b w:val="false"/>
          <w:i w:val="false"/>
          <w:color w:val="000000"/>
          <w:sz w:val="28"/>
        </w:rPr>
        <w:t>
      Количественная проверка производится в следующем порядке:</w:t>
      </w:r>
    </w:p>
    <w:bookmarkEnd w:id="322"/>
    <w:bookmarkStart w:name="z1704" w:id="323"/>
    <w:p>
      <w:pPr>
        <w:spacing w:after="0"/>
        <w:ind w:left="0"/>
        <w:jc w:val="both"/>
      </w:pPr>
      <w:r>
        <w:rPr>
          <w:rFonts w:ascii="Times New Roman"/>
          <w:b w:val="false"/>
          <w:i w:val="false"/>
          <w:color w:val="000000"/>
          <w:sz w:val="28"/>
        </w:rPr>
        <w:t>
      1) старшие по корпусу открывают дверь камеры и предлагают всем построиться в одну, две или более шеренги, входят в камеру и производят количественный подсчет. При построении от края шеренги до двери камеры расстояние должно оставаться не менее 2 метров;</w:t>
      </w:r>
    </w:p>
    <w:bookmarkEnd w:id="323"/>
    <w:bookmarkStart w:name="z1705" w:id="324"/>
    <w:p>
      <w:pPr>
        <w:spacing w:after="0"/>
        <w:ind w:left="0"/>
        <w:jc w:val="both"/>
      </w:pPr>
      <w:r>
        <w:rPr>
          <w:rFonts w:ascii="Times New Roman"/>
          <w:b w:val="false"/>
          <w:i w:val="false"/>
          <w:color w:val="000000"/>
          <w:sz w:val="28"/>
        </w:rPr>
        <w:t>
      2) если смена заступает на дежурство в ночное время, подсчет в маломестных камерах производится через дверную форточку, а подозреваемые и обвиняемые общих камер принимаются по данным последней проверки с учетом движения (по постовым ведомостям).</w:t>
      </w:r>
    </w:p>
    <w:bookmarkEnd w:id="324"/>
    <w:bookmarkStart w:name="z1706" w:id="325"/>
    <w:p>
      <w:pPr>
        <w:spacing w:after="0"/>
        <w:ind w:left="0"/>
        <w:jc w:val="both"/>
      </w:pPr>
      <w:r>
        <w:rPr>
          <w:rFonts w:ascii="Times New Roman"/>
          <w:b w:val="false"/>
          <w:i w:val="false"/>
          <w:color w:val="000000"/>
          <w:sz w:val="28"/>
        </w:rPr>
        <w:t xml:space="preserve">
      Результаты подсчета по корпусному отделению заносятся в проверочную справку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325"/>
    <w:bookmarkStart w:name="z1707" w:id="326"/>
    <w:p>
      <w:pPr>
        <w:spacing w:after="0"/>
        <w:ind w:left="0"/>
        <w:jc w:val="both"/>
      </w:pPr>
      <w:r>
        <w:rPr>
          <w:rFonts w:ascii="Times New Roman"/>
          <w:b w:val="false"/>
          <w:i w:val="false"/>
          <w:color w:val="000000"/>
          <w:sz w:val="28"/>
        </w:rPr>
        <w:t>
      95. После сдачи поста контролеры сдающей смены передают постовые ведомости старшему по корпусу, получают свои служебные удостоверения (пропуска) и с разрешения дежурного своей смены или его заместителя уходят с дежурства.</w:t>
      </w:r>
    </w:p>
    <w:bookmarkEnd w:id="326"/>
    <w:bookmarkStart w:name="z1708" w:id="327"/>
    <w:p>
      <w:pPr>
        <w:spacing w:after="0"/>
        <w:ind w:left="0"/>
        <w:jc w:val="both"/>
      </w:pPr>
      <w:r>
        <w:rPr>
          <w:rFonts w:ascii="Times New Roman"/>
          <w:b w:val="false"/>
          <w:i w:val="false"/>
          <w:color w:val="000000"/>
          <w:sz w:val="28"/>
        </w:rPr>
        <w:t>
      96. По окончании приема-сдачи постов контролерами и проверки подозреваемых и обвиняемых, проводится прием-сдача дежурства старшими по корпусу в следующем порядке:</w:t>
      </w:r>
    </w:p>
    <w:bookmarkEnd w:id="327"/>
    <w:bookmarkStart w:name="z1709" w:id="328"/>
    <w:p>
      <w:pPr>
        <w:spacing w:after="0"/>
        <w:ind w:left="0"/>
        <w:jc w:val="both"/>
      </w:pPr>
      <w:r>
        <w:rPr>
          <w:rFonts w:ascii="Times New Roman"/>
          <w:b w:val="false"/>
          <w:i w:val="false"/>
          <w:color w:val="000000"/>
          <w:sz w:val="28"/>
        </w:rPr>
        <w:t>
      1) старшие по корпусу сдающей и принимающей смен сверяют результаты количественной проверки по корпусному отделению в целом с данными камерной картотеки и записывают в книгу дежурств по корпусному отделению;</w:t>
      </w:r>
    </w:p>
    <w:bookmarkEnd w:id="328"/>
    <w:bookmarkStart w:name="z1710" w:id="329"/>
    <w:p>
      <w:pPr>
        <w:spacing w:after="0"/>
        <w:ind w:left="0"/>
        <w:jc w:val="both"/>
      </w:pPr>
      <w:r>
        <w:rPr>
          <w:rFonts w:ascii="Times New Roman"/>
          <w:b w:val="false"/>
          <w:i w:val="false"/>
          <w:color w:val="000000"/>
          <w:sz w:val="28"/>
        </w:rPr>
        <w:t>
      2) если имеются временно отсутствующие подозреваемые и обвиняемые, то это отражается в книге дежурств по корпусному отделению;</w:t>
      </w:r>
    </w:p>
    <w:bookmarkEnd w:id="329"/>
    <w:bookmarkStart w:name="z1711" w:id="330"/>
    <w:p>
      <w:pPr>
        <w:spacing w:after="0"/>
        <w:ind w:left="0"/>
        <w:jc w:val="both"/>
      </w:pPr>
      <w:r>
        <w:rPr>
          <w:rFonts w:ascii="Times New Roman"/>
          <w:b w:val="false"/>
          <w:i w:val="false"/>
          <w:color w:val="000000"/>
          <w:sz w:val="28"/>
        </w:rPr>
        <w:t xml:space="preserve">
      3) требования на вызов подозреваемых и обвиняемых в кабинет следователей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 старший по корпусу сдающей смены передает старшему по корпусу, заступившему на дежурство;</w:t>
      </w:r>
    </w:p>
    <w:bookmarkEnd w:id="330"/>
    <w:bookmarkStart w:name="z1712" w:id="331"/>
    <w:p>
      <w:pPr>
        <w:spacing w:after="0"/>
        <w:ind w:left="0"/>
        <w:jc w:val="both"/>
      </w:pPr>
      <w:r>
        <w:rPr>
          <w:rFonts w:ascii="Times New Roman"/>
          <w:b w:val="false"/>
          <w:i w:val="false"/>
          <w:color w:val="000000"/>
          <w:sz w:val="28"/>
        </w:rPr>
        <w:t>
      4) если при приеме-сдаче дежурства обнаружились неисправности на постах или в корпусном отделении, об этом также указывается в книге дежурств по корпусному отделению;</w:t>
      </w:r>
    </w:p>
    <w:bookmarkEnd w:id="331"/>
    <w:bookmarkStart w:name="z1713" w:id="332"/>
    <w:p>
      <w:pPr>
        <w:spacing w:after="0"/>
        <w:ind w:left="0"/>
        <w:jc w:val="both"/>
      </w:pPr>
      <w:r>
        <w:rPr>
          <w:rFonts w:ascii="Times New Roman"/>
          <w:b w:val="false"/>
          <w:i w:val="false"/>
          <w:color w:val="000000"/>
          <w:sz w:val="28"/>
        </w:rPr>
        <w:t>
      5) старший по корпусу сдающей смены передает старшему по корпусу заступившей смены камерную картотеку, ключ от входа в корпусное отделение или режимный корпус и оборудование.</w:t>
      </w:r>
    </w:p>
    <w:bookmarkEnd w:id="332"/>
    <w:bookmarkStart w:name="z1714" w:id="333"/>
    <w:p>
      <w:pPr>
        <w:spacing w:after="0"/>
        <w:ind w:left="0"/>
        <w:jc w:val="both"/>
      </w:pPr>
      <w:r>
        <w:rPr>
          <w:rFonts w:ascii="Times New Roman"/>
          <w:b w:val="false"/>
          <w:i w:val="false"/>
          <w:color w:val="000000"/>
          <w:sz w:val="28"/>
        </w:rPr>
        <w:t>
      Оба старших по корпусу расписываются в книге дежурств по корпусному отделению, и с этого момента дежурство считается принятым.</w:t>
      </w:r>
    </w:p>
    <w:bookmarkEnd w:id="333"/>
    <w:bookmarkStart w:name="z1715" w:id="334"/>
    <w:p>
      <w:pPr>
        <w:spacing w:after="0"/>
        <w:ind w:left="0"/>
        <w:jc w:val="both"/>
      </w:pPr>
      <w:r>
        <w:rPr>
          <w:rFonts w:ascii="Times New Roman"/>
          <w:b w:val="false"/>
          <w:i w:val="false"/>
          <w:color w:val="000000"/>
          <w:sz w:val="28"/>
        </w:rPr>
        <w:t>
      Приняв-сдав дежурство, старшие по корпусу расписываются о приеме-сдаче подозреваемых и обвиняемых в проверочной справке о результатах количественной проверки по корпусному отделению. К справке прилагаются постовые ведомости сдающей смены. После этого оба старших по корпусу докладывают дежурному своей смены о приеме-сдаче дежурства и об обнаруженных неисправностях. Проверочную справку вместе с постовыми ведомостями старший по корпусу сдающей смены сдает дежурному своей смены.</w:t>
      </w:r>
    </w:p>
    <w:bookmarkEnd w:id="334"/>
    <w:bookmarkStart w:name="z1716" w:id="335"/>
    <w:p>
      <w:pPr>
        <w:spacing w:after="0"/>
        <w:ind w:left="0"/>
        <w:jc w:val="both"/>
      </w:pPr>
      <w:r>
        <w:rPr>
          <w:rFonts w:ascii="Times New Roman"/>
          <w:b w:val="false"/>
          <w:i w:val="false"/>
          <w:color w:val="000000"/>
          <w:sz w:val="28"/>
        </w:rPr>
        <w:t>
      Проверочные справки с постовыми ведомостями приобщаются к приказу по охране.</w:t>
      </w:r>
    </w:p>
    <w:bookmarkEnd w:id="335"/>
    <w:bookmarkStart w:name="z1717" w:id="336"/>
    <w:p>
      <w:pPr>
        <w:spacing w:after="0"/>
        <w:ind w:left="0"/>
        <w:jc w:val="both"/>
      </w:pPr>
      <w:r>
        <w:rPr>
          <w:rFonts w:ascii="Times New Roman"/>
          <w:b w:val="false"/>
          <w:i w:val="false"/>
          <w:color w:val="000000"/>
          <w:sz w:val="28"/>
        </w:rPr>
        <w:t>
      97. Если в момент приема и сдачи подозреваемые и обвиняемые, выведенные из камер, находятся в камерах и боксах сборного отделения или в кабинетах у следователей, то прием и сдача их производятся также, как в корпусных отделениях по постовым ведомостям.</w:t>
      </w:r>
    </w:p>
    <w:bookmarkEnd w:id="336"/>
    <w:bookmarkStart w:name="z1718" w:id="337"/>
    <w:p>
      <w:pPr>
        <w:spacing w:after="0"/>
        <w:ind w:left="0"/>
        <w:jc w:val="both"/>
      </w:pPr>
      <w:r>
        <w:rPr>
          <w:rFonts w:ascii="Times New Roman"/>
          <w:b w:val="false"/>
          <w:i w:val="false"/>
          <w:color w:val="000000"/>
          <w:sz w:val="28"/>
        </w:rPr>
        <w:t>
      98. Старший резервной группы принимающей смены дает указание контролеру-оператору, заступающему на пост у пульта управления техническими средствами охраны, приступить к приему-сдаче поста.</w:t>
      </w:r>
    </w:p>
    <w:bookmarkEnd w:id="337"/>
    <w:bookmarkStart w:name="z1719" w:id="338"/>
    <w:p>
      <w:pPr>
        <w:spacing w:after="0"/>
        <w:ind w:left="0"/>
        <w:jc w:val="both"/>
      </w:pPr>
      <w:r>
        <w:rPr>
          <w:rFonts w:ascii="Times New Roman"/>
          <w:b w:val="false"/>
          <w:i w:val="false"/>
          <w:color w:val="000000"/>
          <w:sz w:val="28"/>
        </w:rPr>
        <w:t>
      При приеме поста у пульта управления техническими средствами охраны, заступающий на пост контролер-оператор вместе со сменяемым оператором проверяет исправность пульта управления, распределительного щита, освещения, автономных источников питания и других приборов.</w:t>
      </w:r>
    </w:p>
    <w:bookmarkEnd w:id="338"/>
    <w:bookmarkStart w:name="z1720" w:id="339"/>
    <w:p>
      <w:pPr>
        <w:spacing w:after="0"/>
        <w:ind w:left="0"/>
        <w:jc w:val="both"/>
      </w:pPr>
      <w:r>
        <w:rPr>
          <w:rFonts w:ascii="Times New Roman"/>
          <w:b w:val="false"/>
          <w:i w:val="false"/>
          <w:color w:val="000000"/>
          <w:sz w:val="28"/>
        </w:rPr>
        <w:t xml:space="preserve">
      При отсутствии неисправностей прием-сдача завершаются докладами контролеров-операторов старшим резервных групп своих смен о приеме-сдаче поста. А также записью о приеме-сдаче дежурства в журнале учета работы технических средств охраны, сигнализации и связи по форме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 в котором расписываются принявший и сдавший пост контролеры, а также старшие резервных групп принимающей и сдающей смен.</w:t>
      </w:r>
    </w:p>
    <w:bookmarkEnd w:id="339"/>
    <w:bookmarkStart w:name="z1721" w:id="340"/>
    <w:p>
      <w:pPr>
        <w:spacing w:after="0"/>
        <w:ind w:left="0"/>
        <w:jc w:val="both"/>
      </w:pPr>
      <w:r>
        <w:rPr>
          <w:rFonts w:ascii="Times New Roman"/>
          <w:b w:val="false"/>
          <w:i w:val="false"/>
          <w:color w:val="000000"/>
          <w:sz w:val="28"/>
        </w:rPr>
        <w:t>
      99. Старший резервной группы заступающей смены вместе со старшим резервной группы сдающей смены разводят наряд вооруженных контролеров наружной охраны на посты.</w:t>
      </w:r>
    </w:p>
    <w:bookmarkEnd w:id="340"/>
    <w:bookmarkStart w:name="z1722" w:id="341"/>
    <w:p>
      <w:pPr>
        <w:spacing w:after="0"/>
        <w:ind w:left="0"/>
        <w:jc w:val="both"/>
      </w:pPr>
      <w:r>
        <w:rPr>
          <w:rFonts w:ascii="Times New Roman"/>
          <w:b w:val="false"/>
          <w:i w:val="false"/>
          <w:color w:val="000000"/>
          <w:sz w:val="28"/>
        </w:rPr>
        <w:t>
      Движение наряда производится по установленному маршруту в колонне по одному, при этом старший резервной группы старой смены идет в голове колонны и подает все команды.</w:t>
      </w:r>
    </w:p>
    <w:bookmarkEnd w:id="341"/>
    <w:bookmarkStart w:name="z1723" w:id="342"/>
    <w:p>
      <w:pPr>
        <w:spacing w:after="0"/>
        <w:ind w:left="0"/>
        <w:jc w:val="both"/>
      </w:pPr>
      <w:r>
        <w:rPr>
          <w:rFonts w:ascii="Times New Roman"/>
          <w:b w:val="false"/>
          <w:i w:val="false"/>
          <w:color w:val="000000"/>
          <w:sz w:val="28"/>
        </w:rPr>
        <w:t>
      100. Первым сменяется контролер поста на КПП. При приеме и сдаче поста контролер сдающей смены передает контролеру принимающей смены:</w:t>
      </w:r>
    </w:p>
    <w:bookmarkEnd w:id="342"/>
    <w:bookmarkStart w:name="z1724" w:id="343"/>
    <w:p>
      <w:pPr>
        <w:spacing w:after="0"/>
        <w:ind w:left="0"/>
        <w:jc w:val="both"/>
      </w:pPr>
      <w:r>
        <w:rPr>
          <w:rFonts w:ascii="Times New Roman"/>
          <w:b w:val="false"/>
          <w:i w:val="false"/>
          <w:color w:val="000000"/>
          <w:sz w:val="28"/>
        </w:rPr>
        <w:t>
      1) оборудование поста, средства связи и сигнализации;</w:t>
      </w:r>
    </w:p>
    <w:bookmarkEnd w:id="343"/>
    <w:bookmarkStart w:name="z1725" w:id="344"/>
    <w:p>
      <w:pPr>
        <w:spacing w:after="0"/>
        <w:ind w:left="0"/>
        <w:jc w:val="both"/>
      </w:pPr>
      <w:r>
        <w:rPr>
          <w:rFonts w:ascii="Times New Roman"/>
          <w:b w:val="false"/>
          <w:i w:val="false"/>
          <w:color w:val="000000"/>
          <w:sz w:val="28"/>
        </w:rPr>
        <w:t>
      2) ключи от входа и ворот;</w:t>
      </w:r>
    </w:p>
    <w:bookmarkEnd w:id="344"/>
    <w:bookmarkStart w:name="z1726" w:id="345"/>
    <w:p>
      <w:pPr>
        <w:spacing w:after="0"/>
        <w:ind w:left="0"/>
        <w:jc w:val="both"/>
      </w:pPr>
      <w:r>
        <w:rPr>
          <w:rFonts w:ascii="Times New Roman"/>
          <w:b w:val="false"/>
          <w:i w:val="false"/>
          <w:color w:val="000000"/>
          <w:sz w:val="28"/>
        </w:rPr>
        <w:t>
      3) постовую инструкцию;</w:t>
      </w:r>
    </w:p>
    <w:bookmarkEnd w:id="345"/>
    <w:bookmarkStart w:name="z1727" w:id="346"/>
    <w:p>
      <w:pPr>
        <w:spacing w:after="0"/>
        <w:ind w:left="0"/>
        <w:jc w:val="both"/>
      </w:pPr>
      <w:r>
        <w:rPr>
          <w:rFonts w:ascii="Times New Roman"/>
          <w:b w:val="false"/>
          <w:i w:val="false"/>
          <w:color w:val="000000"/>
          <w:sz w:val="28"/>
        </w:rPr>
        <w:t>
      4) образцы действующих пропусков;</w:t>
      </w:r>
    </w:p>
    <w:bookmarkEnd w:id="346"/>
    <w:bookmarkStart w:name="z1728" w:id="347"/>
    <w:p>
      <w:pPr>
        <w:spacing w:after="0"/>
        <w:ind w:left="0"/>
        <w:jc w:val="both"/>
      </w:pPr>
      <w:r>
        <w:rPr>
          <w:rFonts w:ascii="Times New Roman"/>
          <w:b w:val="false"/>
          <w:i w:val="false"/>
          <w:color w:val="000000"/>
          <w:sz w:val="28"/>
        </w:rPr>
        <w:t>
      5) постовую одежду.</w:t>
      </w:r>
    </w:p>
    <w:bookmarkEnd w:id="347"/>
    <w:bookmarkStart w:name="z1729" w:id="348"/>
    <w:p>
      <w:pPr>
        <w:spacing w:after="0"/>
        <w:ind w:left="0"/>
        <w:jc w:val="both"/>
      </w:pPr>
      <w:r>
        <w:rPr>
          <w:rFonts w:ascii="Times New Roman"/>
          <w:b w:val="false"/>
          <w:i w:val="false"/>
          <w:color w:val="000000"/>
          <w:sz w:val="28"/>
        </w:rPr>
        <w:t>
      Приняв и сдав пост, оба контролера докладывают об этом своему старшему резервной группы: "Пост сдал" и "Пост принял". С момента доклада пост считается сданным и принятым. Старший резервной группы старой смены приказывает сменившемуся контролеру самостоятельно следовать в дежурную комнату и сдать дежурному постовое оружие и использованные пропуска. После смены поста главных ворот наряд наружной охраны следует к другим наружным постам.</w:t>
      </w:r>
    </w:p>
    <w:bookmarkEnd w:id="348"/>
    <w:bookmarkStart w:name="z1730" w:id="349"/>
    <w:p>
      <w:pPr>
        <w:spacing w:after="0"/>
        <w:ind w:left="0"/>
        <w:jc w:val="both"/>
      </w:pPr>
      <w:r>
        <w:rPr>
          <w:rFonts w:ascii="Times New Roman"/>
          <w:b w:val="false"/>
          <w:i w:val="false"/>
          <w:color w:val="000000"/>
          <w:sz w:val="28"/>
        </w:rPr>
        <w:t>
      101. При приеме и сдаче поста на вышке контролер, сдающий пост сообщает заступающему на пост контролеру сектор наблюдения и обо всем замеченном им за время несения службы.</w:t>
      </w:r>
    </w:p>
    <w:bookmarkEnd w:id="349"/>
    <w:bookmarkStart w:name="z1732" w:id="350"/>
    <w:p>
      <w:pPr>
        <w:spacing w:after="0"/>
        <w:ind w:left="0"/>
        <w:jc w:val="both"/>
      </w:pPr>
      <w:r>
        <w:rPr>
          <w:rFonts w:ascii="Times New Roman"/>
          <w:b w:val="false"/>
          <w:i w:val="false"/>
          <w:color w:val="000000"/>
          <w:sz w:val="28"/>
        </w:rPr>
        <w:t>
      Затем производится проверка и осмотр оборудования поста. Удостоверившись в технической исправности поста, заступивший докладывает старшему резервной группы "Пост принял". Сдавший пост докладывает своему старшему резервной группы: "Пост сдал". С этого момента пост считается сданным и принятым.</w:t>
      </w:r>
    </w:p>
    <w:bookmarkEnd w:id="350"/>
    <w:bookmarkStart w:name="z1733" w:id="351"/>
    <w:p>
      <w:pPr>
        <w:spacing w:after="0"/>
        <w:ind w:left="0"/>
        <w:jc w:val="both"/>
      </w:pPr>
      <w:r>
        <w:rPr>
          <w:rFonts w:ascii="Times New Roman"/>
          <w:b w:val="false"/>
          <w:i w:val="false"/>
          <w:color w:val="000000"/>
          <w:sz w:val="28"/>
        </w:rPr>
        <w:t>
      Сдавший контролер, сойдя с вышки, становится на левом фланге колонны. Старший резервной группы ведет контролеров к следующему посту, где контролерами производится прием и сдача постов в том же порядке.</w:t>
      </w:r>
    </w:p>
    <w:bookmarkEnd w:id="351"/>
    <w:bookmarkStart w:name="z1734" w:id="352"/>
    <w:p>
      <w:pPr>
        <w:spacing w:after="0"/>
        <w:ind w:left="0"/>
        <w:jc w:val="both"/>
      </w:pPr>
      <w:r>
        <w:rPr>
          <w:rFonts w:ascii="Times New Roman"/>
          <w:b w:val="false"/>
          <w:i w:val="false"/>
          <w:color w:val="000000"/>
          <w:sz w:val="28"/>
        </w:rPr>
        <w:t>
      102. При приеме и сдаче поста на тропе наряда контролер принимающей смены с контролером сдающей смены с участием старших резервных групп этих смен производят проверку инженерных сооружений и рубежей сигнализации, освещения и средств связи. При исправности оборудования поста, средств связи и сигнализации заступающий на пост и сменяющийся с поста контролеры докладывают своему старшему резервной группы: "Пост сдал" и "Пост принял". С момента доклада пост считается принятым и сданным.</w:t>
      </w:r>
    </w:p>
    <w:bookmarkEnd w:id="352"/>
    <w:bookmarkStart w:name="z1735" w:id="353"/>
    <w:p>
      <w:pPr>
        <w:spacing w:after="0"/>
        <w:ind w:left="0"/>
        <w:jc w:val="both"/>
      </w:pPr>
      <w:r>
        <w:rPr>
          <w:rFonts w:ascii="Times New Roman"/>
          <w:b w:val="false"/>
          <w:i w:val="false"/>
          <w:color w:val="000000"/>
          <w:sz w:val="28"/>
        </w:rPr>
        <w:t>
      103. При обнаружении признаков побега или неисправностей в средствах сигнализации и связи, которые могут повлиять на надежность охраны, смена поста приостанавливается, о чем докладывается дежурным принимающей и сдающей смен для получения указания о дальнейших действиях и порядке приема и сдачи поста.</w:t>
      </w:r>
    </w:p>
    <w:bookmarkEnd w:id="353"/>
    <w:bookmarkStart w:name="z1736" w:id="354"/>
    <w:p>
      <w:pPr>
        <w:spacing w:after="0"/>
        <w:ind w:left="0"/>
        <w:jc w:val="both"/>
      </w:pPr>
      <w:r>
        <w:rPr>
          <w:rFonts w:ascii="Times New Roman"/>
          <w:b w:val="false"/>
          <w:i w:val="false"/>
          <w:color w:val="000000"/>
          <w:sz w:val="28"/>
        </w:rPr>
        <w:t>
      104. После смены постов наружной охраны старший резервной группы сдающей смены ведет контролеров в комнату развода и приказывает им разрядить, вычистить и сдать оружие, а затем старшие резервных групп сдающей и принимающей смен докладывают своему дежурному о смене постов и замеченных неисправностях.</w:t>
      </w:r>
    </w:p>
    <w:bookmarkEnd w:id="354"/>
    <w:bookmarkStart w:name="z1747" w:id="355"/>
    <w:p>
      <w:pPr>
        <w:spacing w:after="0"/>
        <w:ind w:left="0"/>
        <w:jc w:val="both"/>
      </w:pPr>
      <w:r>
        <w:rPr>
          <w:rFonts w:ascii="Times New Roman"/>
          <w:b w:val="false"/>
          <w:i w:val="false"/>
          <w:color w:val="000000"/>
          <w:sz w:val="28"/>
        </w:rPr>
        <w:t>
      105. Продолжительность непрерывного несения службы на наружных постах устанавливается начальником следственного изолятора или дежурным в зависимости от температуры воздуха и метеорологических условий. Замена производится по указанию дежурного контролерами резервной группы. Сменившиеся с наружных постов контролеры на время отдыха включаются в состав резервной группы.</w:t>
      </w:r>
    </w:p>
    <w:bookmarkEnd w:id="355"/>
    <w:bookmarkStart w:name="z1748" w:id="356"/>
    <w:p>
      <w:pPr>
        <w:spacing w:after="0"/>
        <w:ind w:left="0"/>
        <w:jc w:val="both"/>
      </w:pPr>
      <w:r>
        <w:rPr>
          <w:rFonts w:ascii="Times New Roman"/>
          <w:b w:val="false"/>
          <w:i w:val="false"/>
          <w:color w:val="000000"/>
          <w:sz w:val="28"/>
        </w:rPr>
        <w:t>
      106. Контролеры, выделенные для несения службы в лечебное учреждение здравоохранения, прибывают на инструктаж к дежурному, получают оружие и на автомашине доставляются в больницу.</w:t>
      </w:r>
    </w:p>
    <w:bookmarkEnd w:id="356"/>
    <w:bookmarkStart w:name="z1749" w:id="357"/>
    <w:p>
      <w:pPr>
        <w:spacing w:after="0"/>
        <w:ind w:left="0"/>
        <w:jc w:val="both"/>
      </w:pPr>
      <w:r>
        <w:rPr>
          <w:rFonts w:ascii="Times New Roman"/>
          <w:b w:val="false"/>
          <w:i w:val="false"/>
          <w:color w:val="000000"/>
          <w:sz w:val="28"/>
        </w:rPr>
        <w:t>
      Сменившиеся контролеры доставляются в следственный изолятор, где сдают оружие.</w:t>
      </w:r>
    </w:p>
    <w:bookmarkEnd w:id="357"/>
    <w:bookmarkStart w:name="z1750" w:id="358"/>
    <w:p>
      <w:pPr>
        <w:spacing w:after="0"/>
        <w:ind w:left="0"/>
        <w:jc w:val="both"/>
      </w:pPr>
      <w:r>
        <w:rPr>
          <w:rFonts w:ascii="Times New Roman"/>
          <w:b w:val="false"/>
          <w:i w:val="false"/>
          <w:color w:val="000000"/>
          <w:sz w:val="28"/>
        </w:rPr>
        <w:t>
      107. Дежурный принимающей смены с развода возвращается в дежурную комнату и приступает к приему дежурства. На основании проверочных справок по корпусным отделениям данные количественной проверки записываются в книгу количественной проверки подозреваемых, обвиняемых и производится их общий подсчет.</w:t>
      </w:r>
    </w:p>
    <w:bookmarkEnd w:id="358"/>
    <w:bookmarkStart w:name="z1751" w:id="359"/>
    <w:p>
      <w:pPr>
        <w:spacing w:after="0"/>
        <w:ind w:left="0"/>
        <w:jc w:val="both"/>
      </w:pPr>
      <w:r>
        <w:rPr>
          <w:rFonts w:ascii="Times New Roman"/>
          <w:b w:val="false"/>
          <w:i w:val="false"/>
          <w:color w:val="000000"/>
          <w:sz w:val="28"/>
        </w:rPr>
        <w:t>
      Если в результате подсчета подтверждается количественный состав подозреваемых и обвиняемых в следственном изоляторе, дежурные сдающей и принимающей смен расписываются в книге дежурств о приеме и сдаче.</w:t>
      </w:r>
    </w:p>
    <w:bookmarkEnd w:id="359"/>
    <w:bookmarkStart w:name="z1752" w:id="360"/>
    <w:p>
      <w:pPr>
        <w:spacing w:after="0"/>
        <w:ind w:left="0"/>
        <w:jc w:val="both"/>
      </w:pPr>
      <w:r>
        <w:rPr>
          <w:rFonts w:ascii="Times New Roman"/>
          <w:b w:val="false"/>
          <w:i w:val="false"/>
          <w:color w:val="000000"/>
          <w:sz w:val="28"/>
        </w:rPr>
        <w:t>
      В случае расхождения данных об этом докладывается начальнику следственного изолятора и немедленно производится повторная проверка.</w:t>
      </w:r>
    </w:p>
    <w:bookmarkEnd w:id="360"/>
    <w:bookmarkStart w:name="z1753" w:id="361"/>
    <w:p>
      <w:pPr>
        <w:spacing w:after="0"/>
        <w:ind w:left="0"/>
        <w:jc w:val="both"/>
      </w:pPr>
      <w:r>
        <w:rPr>
          <w:rFonts w:ascii="Times New Roman"/>
          <w:b w:val="false"/>
          <w:i w:val="false"/>
          <w:color w:val="000000"/>
          <w:sz w:val="28"/>
        </w:rPr>
        <w:t>
      108. Заступающий на смену дежурный принимает:</w:t>
      </w:r>
    </w:p>
    <w:bookmarkEnd w:id="361"/>
    <w:bookmarkStart w:name="z1754" w:id="362"/>
    <w:p>
      <w:pPr>
        <w:spacing w:after="0"/>
        <w:ind w:left="0"/>
        <w:jc w:val="both"/>
      </w:pPr>
      <w:r>
        <w:rPr>
          <w:rFonts w:ascii="Times New Roman"/>
          <w:b w:val="false"/>
          <w:i w:val="false"/>
          <w:color w:val="000000"/>
          <w:sz w:val="28"/>
        </w:rPr>
        <w:t>
      1) постовое оружие, боеприпасы, спецсредства и ключи;</w:t>
      </w:r>
    </w:p>
    <w:bookmarkEnd w:id="362"/>
    <w:bookmarkStart w:name="z1755" w:id="363"/>
    <w:p>
      <w:pPr>
        <w:spacing w:after="0"/>
        <w:ind w:left="0"/>
        <w:jc w:val="both"/>
      </w:pPr>
      <w:r>
        <w:rPr>
          <w:rFonts w:ascii="Times New Roman"/>
          <w:b w:val="false"/>
          <w:i w:val="false"/>
          <w:color w:val="000000"/>
          <w:sz w:val="28"/>
        </w:rPr>
        <w:t>
      2) средства сигнализации и связи;</w:t>
      </w:r>
    </w:p>
    <w:bookmarkEnd w:id="363"/>
    <w:bookmarkStart w:name="z1756" w:id="364"/>
    <w:p>
      <w:pPr>
        <w:spacing w:after="0"/>
        <w:ind w:left="0"/>
        <w:jc w:val="both"/>
      </w:pPr>
      <w:r>
        <w:rPr>
          <w:rFonts w:ascii="Times New Roman"/>
          <w:b w:val="false"/>
          <w:i w:val="false"/>
          <w:color w:val="000000"/>
          <w:sz w:val="28"/>
        </w:rPr>
        <w:t>
      3) предусмотренную настоящими Правилами документацию;</w:t>
      </w:r>
    </w:p>
    <w:bookmarkEnd w:id="364"/>
    <w:bookmarkStart w:name="z1757" w:id="365"/>
    <w:p>
      <w:pPr>
        <w:spacing w:after="0"/>
        <w:ind w:left="0"/>
        <w:jc w:val="both"/>
      </w:pPr>
      <w:r>
        <w:rPr>
          <w:rFonts w:ascii="Times New Roman"/>
          <w:b w:val="false"/>
          <w:i w:val="false"/>
          <w:color w:val="000000"/>
          <w:sz w:val="28"/>
        </w:rPr>
        <w:t>
      4) резервный запас специальных ключей;</w:t>
      </w:r>
    </w:p>
    <w:bookmarkEnd w:id="365"/>
    <w:bookmarkStart w:name="z1758" w:id="366"/>
    <w:p>
      <w:pPr>
        <w:spacing w:after="0"/>
        <w:ind w:left="0"/>
        <w:jc w:val="both"/>
      </w:pPr>
      <w:r>
        <w:rPr>
          <w:rFonts w:ascii="Times New Roman"/>
          <w:b w:val="false"/>
          <w:i w:val="false"/>
          <w:color w:val="000000"/>
          <w:sz w:val="28"/>
        </w:rPr>
        <w:t>
      5) оборудование дежурной комнаты.</w:t>
      </w:r>
    </w:p>
    <w:bookmarkEnd w:id="366"/>
    <w:bookmarkStart w:name="z1759" w:id="367"/>
    <w:p>
      <w:pPr>
        <w:spacing w:after="0"/>
        <w:ind w:left="0"/>
        <w:jc w:val="both"/>
      </w:pPr>
      <w:r>
        <w:rPr>
          <w:rFonts w:ascii="Times New Roman"/>
          <w:b w:val="false"/>
          <w:i w:val="false"/>
          <w:color w:val="000000"/>
          <w:sz w:val="28"/>
        </w:rPr>
        <w:t>
      Сделав необходимые записи в книге дежурств, оба дежурных расписываются в ней. С этого момента дежурство по следственному изолятору считается сданным и принятым.</w:t>
      </w:r>
    </w:p>
    <w:bookmarkEnd w:id="367"/>
    <w:bookmarkStart w:name="z1760" w:id="368"/>
    <w:p>
      <w:pPr>
        <w:spacing w:after="0"/>
        <w:ind w:left="0"/>
        <w:jc w:val="both"/>
      </w:pPr>
      <w:r>
        <w:rPr>
          <w:rFonts w:ascii="Times New Roman"/>
          <w:b w:val="false"/>
          <w:i w:val="false"/>
          <w:color w:val="000000"/>
          <w:sz w:val="28"/>
        </w:rPr>
        <w:t>
      109. О приеме и сдаче дежурства дежурные сдающей и принимающей смен докладывают начальнику следственного изолятора.</w:t>
      </w:r>
    </w:p>
    <w:bookmarkEnd w:id="368"/>
    <w:bookmarkStart w:name="z1761" w:id="369"/>
    <w:p>
      <w:pPr>
        <w:spacing w:after="0"/>
        <w:ind w:left="0"/>
        <w:jc w:val="both"/>
      </w:pPr>
      <w:r>
        <w:rPr>
          <w:rFonts w:ascii="Times New Roman"/>
          <w:b w:val="false"/>
          <w:i w:val="false"/>
          <w:color w:val="000000"/>
          <w:sz w:val="28"/>
        </w:rPr>
        <w:t>
      Дежурный, сдавший дежурство, докладывает об обстановке в следственном изоляторе, принявший дежурство - о разводе смены и недостатках, обнаруженных при приеме дежурства.</w:t>
      </w:r>
    </w:p>
    <w:bookmarkEnd w:id="369"/>
    <w:bookmarkStart w:name="z1762" w:id="370"/>
    <w:p>
      <w:pPr>
        <w:spacing w:after="0"/>
        <w:ind w:left="0"/>
        <w:jc w:val="both"/>
      </w:pPr>
      <w:r>
        <w:rPr>
          <w:rFonts w:ascii="Times New Roman"/>
          <w:b w:val="false"/>
          <w:i w:val="false"/>
          <w:color w:val="000000"/>
          <w:sz w:val="28"/>
        </w:rPr>
        <w:t>
      Если прием и сдача дежурства произведены в отсутствие начальника, доклад делается по прибытии дежурным новой смены.</w:t>
      </w:r>
    </w:p>
    <w:bookmarkEnd w:id="370"/>
    <w:bookmarkStart w:name="z1764" w:id="371"/>
    <w:p>
      <w:pPr>
        <w:spacing w:after="0"/>
        <w:ind w:left="0"/>
        <w:jc w:val="both"/>
      </w:pPr>
      <w:r>
        <w:rPr>
          <w:rFonts w:ascii="Times New Roman"/>
          <w:b w:val="false"/>
          <w:i w:val="false"/>
          <w:color w:val="000000"/>
          <w:sz w:val="28"/>
        </w:rPr>
        <w:t>
      110. В следственном изоляторе дежурными ведется Книга дежурств по следственному изолятору, а старшими по корпусу - Книга дежурств по корпусному отделению. Книги дежурств по следственному изолятору и по корпусному отделению нумеруются, прошнуровываются, скрепляются сургучной печатью и хранятся наравне с секретными документами. Записи в них делаются в хронологическом порядке. Книги по мере использования нумеруются порядковыми номерами за текущий год и хранятся в архиве.</w:t>
      </w:r>
    </w:p>
    <w:bookmarkEnd w:id="371"/>
    <w:bookmarkStart w:name="z1765" w:id="372"/>
    <w:p>
      <w:pPr>
        <w:spacing w:after="0"/>
        <w:ind w:left="0"/>
        <w:jc w:val="left"/>
      </w:pPr>
      <w:r>
        <w:rPr>
          <w:rFonts w:ascii="Times New Roman"/>
          <w:b/>
          <w:i w:val="false"/>
          <w:color w:val="000000"/>
        </w:rPr>
        <w:t xml:space="preserve"> 8. Порядок организации несения службы личным составом</w:t>
      </w:r>
      <w:r>
        <w:br/>
      </w:r>
      <w:r>
        <w:rPr>
          <w:rFonts w:ascii="Times New Roman"/>
          <w:b/>
          <w:i w:val="false"/>
          <w:color w:val="000000"/>
        </w:rPr>
        <w:t>режимного отдела</w:t>
      </w:r>
    </w:p>
    <w:bookmarkEnd w:id="372"/>
    <w:bookmarkStart w:name="z1766" w:id="373"/>
    <w:p>
      <w:pPr>
        <w:spacing w:after="0"/>
        <w:ind w:left="0"/>
        <w:jc w:val="both"/>
      </w:pPr>
      <w:r>
        <w:rPr>
          <w:rFonts w:ascii="Times New Roman"/>
          <w:b w:val="false"/>
          <w:i w:val="false"/>
          <w:color w:val="000000"/>
          <w:sz w:val="28"/>
        </w:rPr>
        <w:t>
      111. Руководство контролерами режимного отдела возлагается на начальника этого отдела, а в следственных изоляторах, где эта должность штатами не предусмотрена, на старшего инспектора режимного отдела.</w:t>
      </w:r>
    </w:p>
    <w:bookmarkEnd w:id="373"/>
    <w:bookmarkStart w:name="z1767" w:id="374"/>
    <w:p>
      <w:pPr>
        <w:spacing w:after="0"/>
        <w:ind w:left="0"/>
        <w:jc w:val="both"/>
      </w:pPr>
      <w:r>
        <w:rPr>
          <w:rFonts w:ascii="Times New Roman"/>
          <w:b w:val="false"/>
          <w:i w:val="false"/>
          <w:color w:val="000000"/>
          <w:sz w:val="28"/>
        </w:rPr>
        <w:t>
      В состав режимного отдела входят контролеры дневной смены, инспектор-инженер (техник) по обслуживанию ИТСО, сигнализации и связи, инструктор (помощник инструктора) пожарной профилактики.</w:t>
      </w:r>
    </w:p>
    <w:bookmarkEnd w:id="374"/>
    <w:bookmarkStart w:name="z1768" w:id="375"/>
    <w:p>
      <w:pPr>
        <w:spacing w:after="0"/>
        <w:ind w:left="0"/>
        <w:jc w:val="both"/>
      </w:pPr>
      <w:r>
        <w:rPr>
          <w:rFonts w:ascii="Times New Roman"/>
          <w:b w:val="false"/>
          <w:i w:val="false"/>
          <w:color w:val="000000"/>
          <w:sz w:val="28"/>
        </w:rPr>
        <w:t>
      112. Режимный отдел обеспечивает:</w:t>
      </w:r>
    </w:p>
    <w:bookmarkEnd w:id="375"/>
    <w:bookmarkStart w:name="z1792" w:id="376"/>
    <w:p>
      <w:pPr>
        <w:spacing w:after="0"/>
        <w:ind w:left="0"/>
        <w:jc w:val="both"/>
      </w:pPr>
      <w:r>
        <w:rPr>
          <w:rFonts w:ascii="Times New Roman"/>
          <w:b w:val="false"/>
          <w:i w:val="false"/>
          <w:color w:val="000000"/>
          <w:sz w:val="28"/>
        </w:rPr>
        <w:t>
      1) производство технических осмотров, обысков камер и подозреваемых и обвиняемых;</w:t>
      </w:r>
    </w:p>
    <w:bookmarkEnd w:id="376"/>
    <w:bookmarkStart w:name="z1793" w:id="377"/>
    <w:p>
      <w:pPr>
        <w:spacing w:after="0"/>
        <w:ind w:left="0"/>
        <w:jc w:val="both"/>
      </w:pPr>
      <w:r>
        <w:rPr>
          <w:rFonts w:ascii="Times New Roman"/>
          <w:b w:val="false"/>
          <w:i w:val="false"/>
          <w:color w:val="000000"/>
          <w:sz w:val="28"/>
        </w:rPr>
        <w:t>
      2) профилактику правонарушений, разбирательство с нарушителями порядка содержания;</w:t>
      </w:r>
    </w:p>
    <w:bookmarkEnd w:id="377"/>
    <w:bookmarkStart w:name="z1794" w:id="378"/>
    <w:p>
      <w:pPr>
        <w:spacing w:after="0"/>
        <w:ind w:left="0"/>
        <w:jc w:val="both"/>
      </w:pPr>
      <w:r>
        <w:rPr>
          <w:rFonts w:ascii="Times New Roman"/>
          <w:b w:val="false"/>
          <w:i w:val="false"/>
          <w:color w:val="000000"/>
          <w:sz w:val="28"/>
        </w:rPr>
        <w:t>
      3) вывод подозреваемых и обвиняемых на прогулку, санитарную обработку, в кабинеты к следователю, адвокатам, врачу, администрации следственного изолятора, на свидания с родственниками или иными лицами, а также на хозяйственные работы;</w:t>
      </w:r>
    </w:p>
    <w:bookmarkEnd w:id="378"/>
    <w:bookmarkStart w:name="z1795" w:id="379"/>
    <w:p>
      <w:pPr>
        <w:spacing w:after="0"/>
        <w:ind w:left="0"/>
        <w:jc w:val="both"/>
      </w:pPr>
      <w:r>
        <w:rPr>
          <w:rFonts w:ascii="Times New Roman"/>
          <w:b w:val="false"/>
          <w:i w:val="false"/>
          <w:color w:val="000000"/>
          <w:sz w:val="28"/>
        </w:rPr>
        <w:t>
      4) прием передач, посылок и продажу продуктов питания и предметов первой необходимости для подозреваемых, обвиняемых из ларька;</w:t>
      </w:r>
    </w:p>
    <w:bookmarkEnd w:id="379"/>
    <w:bookmarkStart w:name="z1796" w:id="380"/>
    <w:p>
      <w:pPr>
        <w:spacing w:after="0"/>
        <w:ind w:left="0"/>
        <w:jc w:val="both"/>
      </w:pPr>
      <w:r>
        <w:rPr>
          <w:rFonts w:ascii="Times New Roman"/>
          <w:b w:val="false"/>
          <w:i w:val="false"/>
          <w:color w:val="000000"/>
          <w:sz w:val="28"/>
        </w:rPr>
        <w:t>
      5) выдачу разовых и постоянных пропусков на вход в следственный изолятор;</w:t>
      </w:r>
    </w:p>
    <w:bookmarkEnd w:id="380"/>
    <w:bookmarkStart w:name="z1797" w:id="381"/>
    <w:p>
      <w:pPr>
        <w:spacing w:after="0"/>
        <w:ind w:left="0"/>
        <w:jc w:val="both"/>
      </w:pPr>
      <w:r>
        <w:rPr>
          <w:rFonts w:ascii="Times New Roman"/>
          <w:b w:val="false"/>
          <w:i w:val="false"/>
          <w:color w:val="000000"/>
          <w:sz w:val="28"/>
        </w:rPr>
        <w:t>
      6) учет, хранение оружия, боеприпасов и спецсредств, а также острых режущих и других инструментов;</w:t>
      </w:r>
    </w:p>
    <w:bookmarkEnd w:id="381"/>
    <w:bookmarkStart w:name="z1798" w:id="382"/>
    <w:p>
      <w:pPr>
        <w:spacing w:after="0"/>
        <w:ind w:left="0"/>
        <w:jc w:val="both"/>
      </w:pPr>
      <w:r>
        <w:rPr>
          <w:rFonts w:ascii="Times New Roman"/>
          <w:b w:val="false"/>
          <w:i w:val="false"/>
          <w:color w:val="000000"/>
          <w:sz w:val="28"/>
        </w:rPr>
        <w:t>
      7) надлежащее оборудование и эксплуатацию ИТСО, сигнализации и связи;</w:t>
      </w:r>
    </w:p>
    <w:bookmarkEnd w:id="382"/>
    <w:bookmarkStart w:name="z1799" w:id="383"/>
    <w:p>
      <w:pPr>
        <w:spacing w:after="0"/>
        <w:ind w:left="0"/>
        <w:jc w:val="both"/>
      </w:pPr>
      <w:r>
        <w:rPr>
          <w:rFonts w:ascii="Times New Roman"/>
          <w:b w:val="false"/>
          <w:i w:val="false"/>
          <w:color w:val="000000"/>
          <w:sz w:val="28"/>
        </w:rPr>
        <w:t>
      8) пожарно-профилактическую работу;</w:t>
      </w:r>
    </w:p>
    <w:bookmarkEnd w:id="383"/>
    <w:bookmarkStart w:name="z1800" w:id="384"/>
    <w:p>
      <w:pPr>
        <w:spacing w:after="0"/>
        <w:ind w:left="0"/>
        <w:jc w:val="both"/>
      </w:pPr>
      <w:r>
        <w:rPr>
          <w:rFonts w:ascii="Times New Roman"/>
          <w:b w:val="false"/>
          <w:i w:val="false"/>
          <w:color w:val="000000"/>
          <w:sz w:val="28"/>
        </w:rPr>
        <w:t>
      9) своевременную уборку режимной территории от снега и мусора.</w:t>
      </w:r>
    </w:p>
    <w:bookmarkEnd w:id="384"/>
    <w:bookmarkStart w:name="z1801" w:id="385"/>
    <w:p>
      <w:pPr>
        <w:spacing w:after="0"/>
        <w:ind w:left="0"/>
        <w:jc w:val="both"/>
      </w:pPr>
      <w:r>
        <w:rPr>
          <w:rFonts w:ascii="Times New Roman"/>
          <w:b w:val="false"/>
          <w:i w:val="false"/>
          <w:color w:val="000000"/>
          <w:sz w:val="28"/>
        </w:rPr>
        <w:t>
      113. Расстановка сотрудников режимного отдела, в том числе контролеров, по участкам работы, порядок несения службы, начало и окончание рабочего дня, время и продолжительность обеденного перерыва, взаимозаменяемость каждой группы и отдельных сотрудников определяются начальником следственного изолятора. При этом допускается совмещение и обслуживание одной группой или одним сотрудником двух-трех участков работы. Если для выполнения какой-либо работы выделяется два и более сотрудника, один из них назначается старшим группы.</w:t>
      </w:r>
    </w:p>
    <w:bookmarkEnd w:id="385"/>
    <w:bookmarkStart w:name="z1802" w:id="386"/>
    <w:p>
      <w:pPr>
        <w:spacing w:after="0"/>
        <w:ind w:left="0"/>
        <w:jc w:val="both"/>
      </w:pPr>
      <w:r>
        <w:rPr>
          <w:rFonts w:ascii="Times New Roman"/>
          <w:b w:val="false"/>
          <w:i w:val="false"/>
          <w:color w:val="000000"/>
          <w:sz w:val="28"/>
        </w:rPr>
        <w:t>
      114. Для несения службы в приемной, в зависимости от объема работы, назначается один или группа контролеров, на которых возлагается:</w:t>
      </w:r>
    </w:p>
    <w:bookmarkEnd w:id="386"/>
    <w:bookmarkStart w:name="z1803" w:id="387"/>
    <w:p>
      <w:pPr>
        <w:spacing w:after="0"/>
        <w:ind w:left="0"/>
        <w:jc w:val="both"/>
      </w:pPr>
      <w:r>
        <w:rPr>
          <w:rFonts w:ascii="Times New Roman"/>
          <w:b w:val="false"/>
          <w:i w:val="false"/>
          <w:color w:val="000000"/>
          <w:sz w:val="28"/>
        </w:rPr>
        <w:t>
      1) прием, досмотр и вручение вещевых и продуктовых передач (посылок) подозреваемым и обвиняемым;</w:t>
      </w:r>
    </w:p>
    <w:bookmarkEnd w:id="387"/>
    <w:bookmarkStart w:name="z1804" w:id="388"/>
    <w:p>
      <w:pPr>
        <w:spacing w:after="0"/>
        <w:ind w:left="0"/>
        <w:jc w:val="both"/>
      </w:pPr>
      <w:r>
        <w:rPr>
          <w:rFonts w:ascii="Times New Roman"/>
          <w:b w:val="false"/>
          <w:i w:val="false"/>
          <w:color w:val="000000"/>
          <w:sz w:val="28"/>
        </w:rPr>
        <w:t>
      2) вывод подозреваемых и обвиняемых на свидания с родственниками или иными лицами;</w:t>
      </w:r>
    </w:p>
    <w:bookmarkEnd w:id="388"/>
    <w:bookmarkStart w:name="z1805" w:id="389"/>
    <w:p>
      <w:pPr>
        <w:spacing w:after="0"/>
        <w:ind w:left="0"/>
        <w:jc w:val="both"/>
      </w:pPr>
      <w:r>
        <w:rPr>
          <w:rFonts w:ascii="Times New Roman"/>
          <w:b w:val="false"/>
          <w:i w:val="false"/>
          <w:color w:val="000000"/>
          <w:sz w:val="28"/>
        </w:rPr>
        <w:t>
      3) выдача разовых пропусков на вход в следственный изолятор.</w:t>
      </w:r>
    </w:p>
    <w:bookmarkEnd w:id="389"/>
    <w:bookmarkStart w:name="z1806" w:id="390"/>
    <w:p>
      <w:pPr>
        <w:spacing w:after="0"/>
        <w:ind w:left="0"/>
        <w:jc w:val="both"/>
      </w:pPr>
      <w:r>
        <w:rPr>
          <w:rFonts w:ascii="Times New Roman"/>
          <w:b w:val="false"/>
          <w:i w:val="false"/>
          <w:color w:val="000000"/>
          <w:sz w:val="28"/>
        </w:rPr>
        <w:t>
      115. Старший группы контролеров, работающий в приемной:</w:t>
      </w:r>
    </w:p>
    <w:bookmarkEnd w:id="390"/>
    <w:bookmarkStart w:name="z1807" w:id="391"/>
    <w:p>
      <w:pPr>
        <w:spacing w:after="0"/>
        <w:ind w:left="0"/>
        <w:jc w:val="both"/>
      </w:pPr>
      <w:r>
        <w:rPr>
          <w:rFonts w:ascii="Times New Roman"/>
          <w:b w:val="false"/>
          <w:i w:val="false"/>
          <w:color w:val="000000"/>
          <w:sz w:val="28"/>
        </w:rPr>
        <w:t>
      1) ведет справочную картотеку, обеспечивает своевременность внесения изменений о прибытии и убытии заключенных и сохранность карточек;</w:t>
      </w:r>
    </w:p>
    <w:bookmarkEnd w:id="391"/>
    <w:bookmarkStart w:name="z1808" w:id="392"/>
    <w:p>
      <w:pPr>
        <w:spacing w:after="0"/>
        <w:ind w:left="0"/>
        <w:jc w:val="both"/>
      </w:pPr>
      <w:r>
        <w:rPr>
          <w:rFonts w:ascii="Times New Roman"/>
          <w:b w:val="false"/>
          <w:i w:val="false"/>
          <w:color w:val="000000"/>
          <w:sz w:val="28"/>
        </w:rPr>
        <w:t>
      2) хранит заявления о приеме передач, предоставлении свиданий и документы, послужившие основанием для предоставления свидания;</w:t>
      </w:r>
    </w:p>
    <w:bookmarkEnd w:id="392"/>
    <w:bookmarkStart w:name="z1809" w:id="393"/>
    <w:p>
      <w:pPr>
        <w:spacing w:after="0"/>
        <w:ind w:left="0"/>
        <w:jc w:val="both"/>
      </w:pPr>
      <w:r>
        <w:rPr>
          <w:rFonts w:ascii="Times New Roman"/>
          <w:b w:val="false"/>
          <w:i w:val="false"/>
          <w:color w:val="000000"/>
          <w:sz w:val="28"/>
        </w:rPr>
        <w:t xml:space="preserve">
      3) ведет и хранит журнал выдачи разовых пропусков, установленный Правилами посещения учреждений УИС,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20 августа 2014 года № 535 (зарегистрированные в Реестре государственной регистрации нормативных правовых актов № 9770) и печать для пропусков;</w:t>
      </w:r>
    </w:p>
    <w:bookmarkEnd w:id="393"/>
    <w:bookmarkStart w:name="z1810" w:id="394"/>
    <w:p>
      <w:pPr>
        <w:spacing w:after="0"/>
        <w:ind w:left="0"/>
        <w:jc w:val="both"/>
      </w:pPr>
      <w:r>
        <w:rPr>
          <w:rFonts w:ascii="Times New Roman"/>
          <w:b w:val="false"/>
          <w:i w:val="false"/>
          <w:color w:val="000000"/>
          <w:sz w:val="28"/>
        </w:rPr>
        <w:t>
      4) ежедневно по окончании работы сверяет количество выданных пропусков с корешками;</w:t>
      </w:r>
    </w:p>
    <w:bookmarkEnd w:id="394"/>
    <w:bookmarkStart w:name="z1811" w:id="395"/>
    <w:p>
      <w:pPr>
        <w:spacing w:after="0"/>
        <w:ind w:left="0"/>
        <w:jc w:val="both"/>
      </w:pPr>
      <w:r>
        <w:rPr>
          <w:rFonts w:ascii="Times New Roman"/>
          <w:b w:val="false"/>
          <w:i w:val="false"/>
          <w:color w:val="000000"/>
          <w:sz w:val="28"/>
        </w:rPr>
        <w:t>
      5) отвечает за исполнение обязанностей, работающими в приемной контролерами.</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с изменением, внесенным приказом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2" w:id="396"/>
    <w:p>
      <w:pPr>
        <w:spacing w:after="0"/>
        <w:ind w:left="0"/>
        <w:jc w:val="both"/>
      </w:pPr>
      <w:r>
        <w:rPr>
          <w:rFonts w:ascii="Times New Roman"/>
          <w:b w:val="false"/>
          <w:i w:val="false"/>
          <w:color w:val="000000"/>
          <w:sz w:val="28"/>
        </w:rPr>
        <w:t>
       116. Контролер, работающий в приемной:</w:t>
      </w:r>
    </w:p>
    <w:bookmarkEnd w:id="396"/>
    <w:bookmarkStart w:name="z1813" w:id="397"/>
    <w:p>
      <w:pPr>
        <w:spacing w:after="0"/>
        <w:ind w:left="0"/>
        <w:jc w:val="both"/>
      </w:pPr>
      <w:r>
        <w:rPr>
          <w:rFonts w:ascii="Times New Roman"/>
          <w:b w:val="false"/>
          <w:i w:val="false"/>
          <w:color w:val="000000"/>
          <w:sz w:val="28"/>
        </w:rPr>
        <w:t>
      1) принимает передачи, проводит свидания подозреваемых и обвиняемых с родственниками и иными лицами;</w:t>
      </w:r>
    </w:p>
    <w:bookmarkEnd w:id="397"/>
    <w:bookmarkStart w:name="z1814" w:id="398"/>
    <w:p>
      <w:pPr>
        <w:spacing w:after="0"/>
        <w:ind w:left="0"/>
        <w:jc w:val="both"/>
      </w:pPr>
      <w:r>
        <w:rPr>
          <w:rFonts w:ascii="Times New Roman"/>
          <w:b w:val="false"/>
          <w:i w:val="false"/>
          <w:color w:val="000000"/>
          <w:sz w:val="28"/>
        </w:rPr>
        <w:t>
      2) принимает меры к пресечению побега лиц, выводимых на свидания, следит за соблюдением установленных правил при проведении свиданий;</w:t>
      </w:r>
    </w:p>
    <w:bookmarkEnd w:id="398"/>
    <w:bookmarkStart w:name="z1815" w:id="399"/>
    <w:p>
      <w:pPr>
        <w:spacing w:after="0"/>
        <w:ind w:left="0"/>
        <w:jc w:val="both"/>
      </w:pPr>
      <w:r>
        <w:rPr>
          <w:rFonts w:ascii="Times New Roman"/>
          <w:b w:val="false"/>
          <w:i w:val="false"/>
          <w:color w:val="000000"/>
          <w:sz w:val="28"/>
        </w:rPr>
        <w:t>
      3) обеспечивает правильный прием и тщательный досмотр передач, не допуская проникновения в камеры запрещенных к хранению предметов или переписки;</w:t>
      </w:r>
    </w:p>
    <w:bookmarkEnd w:id="399"/>
    <w:bookmarkStart w:name="z1816" w:id="400"/>
    <w:p>
      <w:pPr>
        <w:spacing w:after="0"/>
        <w:ind w:left="0"/>
        <w:jc w:val="both"/>
      </w:pPr>
      <w:r>
        <w:rPr>
          <w:rFonts w:ascii="Times New Roman"/>
          <w:b w:val="false"/>
          <w:i w:val="false"/>
          <w:color w:val="000000"/>
          <w:sz w:val="28"/>
        </w:rPr>
        <w:t>
      4) организует своевременную доставку передач в камеры, следит за их сохранностью при доставке;</w:t>
      </w:r>
    </w:p>
    <w:bookmarkEnd w:id="400"/>
    <w:bookmarkStart w:name="z1817" w:id="401"/>
    <w:p>
      <w:pPr>
        <w:spacing w:after="0"/>
        <w:ind w:left="0"/>
        <w:jc w:val="both"/>
      </w:pPr>
      <w:r>
        <w:rPr>
          <w:rFonts w:ascii="Times New Roman"/>
          <w:b w:val="false"/>
          <w:i w:val="false"/>
          <w:color w:val="000000"/>
          <w:sz w:val="28"/>
        </w:rPr>
        <w:t>
      5) вызывает медицинских работников для осмотра передач;</w:t>
      </w:r>
    </w:p>
    <w:bookmarkEnd w:id="401"/>
    <w:bookmarkStart w:name="z1818" w:id="402"/>
    <w:p>
      <w:pPr>
        <w:spacing w:after="0"/>
        <w:ind w:left="0"/>
        <w:jc w:val="both"/>
      </w:pPr>
      <w:r>
        <w:rPr>
          <w:rFonts w:ascii="Times New Roman"/>
          <w:b w:val="false"/>
          <w:i w:val="false"/>
          <w:color w:val="000000"/>
          <w:sz w:val="28"/>
        </w:rPr>
        <w:t>
      6) поддерживает в помещении приемной чистоту и порядок, следит за сохранностью оборудования и инвентаря этих помещений;</w:t>
      </w:r>
    </w:p>
    <w:bookmarkEnd w:id="402"/>
    <w:bookmarkStart w:name="z1819" w:id="403"/>
    <w:p>
      <w:pPr>
        <w:spacing w:after="0"/>
        <w:ind w:left="0"/>
        <w:jc w:val="both"/>
      </w:pPr>
      <w:r>
        <w:rPr>
          <w:rFonts w:ascii="Times New Roman"/>
          <w:b w:val="false"/>
          <w:i w:val="false"/>
          <w:color w:val="000000"/>
          <w:sz w:val="28"/>
        </w:rPr>
        <w:t>
      7) докладывает старшему группы или режимного отдела о лицах, в правильности документов которых возникли сомнения, а также обо всех недоразумениях и инцидентах, возникающих при приеме посетителей.</w:t>
      </w:r>
    </w:p>
    <w:bookmarkEnd w:id="403"/>
    <w:bookmarkStart w:name="z1820" w:id="404"/>
    <w:p>
      <w:pPr>
        <w:spacing w:after="0"/>
        <w:ind w:left="0"/>
        <w:jc w:val="both"/>
      </w:pPr>
      <w:r>
        <w:rPr>
          <w:rFonts w:ascii="Times New Roman"/>
          <w:b w:val="false"/>
          <w:i w:val="false"/>
          <w:color w:val="000000"/>
          <w:sz w:val="28"/>
        </w:rPr>
        <w:t>
      117. Контролер, осуществляющий свидания подозреваемых и обвиняемых с родственниками и иными лицами:</w:t>
      </w:r>
    </w:p>
    <w:bookmarkEnd w:id="404"/>
    <w:bookmarkStart w:name="z1821" w:id="405"/>
    <w:p>
      <w:pPr>
        <w:spacing w:after="0"/>
        <w:ind w:left="0"/>
        <w:jc w:val="both"/>
      </w:pPr>
      <w:r>
        <w:rPr>
          <w:rFonts w:ascii="Times New Roman"/>
          <w:b w:val="false"/>
          <w:i w:val="false"/>
          <w:color w:val="000000"/>
          <w:sz w:val="28"/>
        </w:rPr>
        <w:t>
      1) проверяет документы и разрешение на свидание у лиц, прибывших на свидание;</w:t>
      </w:r>
    </w:p>
    <w:bookmarkEnd w:id="405"/>
    <w:bookmarkStart w:name="z1822" w:id="406"/>
    <w:p>
      <w:pPr>
        <w:spacing w:after="0"/>
        <w:ind w:left="0"/>
        <w:jc w:val="both"/>
      </w:pPr>
      <w:r>
        <w:rPr>
          <w:rFonts w:ascii="Times New Roman"/>
          <w:b w:val="false"/>
          <w:i w:val="false"/>
          <w:color w:val="000000"/>
          <w:sz w:val="28"/>
        </w:rPr>
        <w:t>
      2) разъясняет подозреваемым и обвиняемым и лицам, прибывшим на свидание, правила поведения;</w:t>
      </w:r>
    </w:p>
    <w:bookmarkEnd w:id="406"/>
    <w:bookmarkStart w:name="z1823" w:id="407"/>
    <w:p>
      <w:pPr>
        <w:spacing w:after="0"/>
        <w:ind w:left="0"/>
        <w:jc w:val="both"/>
      </w:pPr>
      <w:r>
        <w:rPr>
          <w:rFonts w:ascii="Times New Roman"/>
          <w:b w:val="false"/>
          <w:i w:val="false"/>
          <w:color w:val="000000"/>
          <w:sz w:val="28"/>
        </w:rPr>
        <w:t>
      3) контролирует выполнение установленных правил свидания;</w:t>
      </w:r>
    </w:p>
    <w:bookmarkEnd w:id="407"/>
    <w:bookmarkStart w:name="z1824" w:id="408"/>
    <w:p>
      <w:pPr>
        <w:spacing w:after="0"/>
        <w:ind w:left="0"/>
        <w:jc w:val="both"/>
      </w:pPr>
      <w:r>
        <w:rPr>
          <w:rFonts w:ascii="Times New Roman"/>
          <w:b w:val="false"/>
          <w:i w:val="false"/>
          <w:color w:val="000000"/>
          <w:sz w:val="28"/>
        </w:rPr>
        <w:t>
      4) предупреждает в случае нарушения правил свидания, а при повторном нарушении прекращает свидания и докладывает об этом начальнику режимного отдела рапортом, с указанием обстоятельств и причин прекращения свидания.</w:t>
      </w:r>
    </w:p>
    <w:bookmarkEnd w:id="408"/>
    <w:bookmarkStart w:name="z1825" w:id="409"/>
    <w:p>
      <w:pPr>
        <w:spacing w:after="0"/>
        <w:ind w:left="0"/>
        <w:jc w:val="both"/>
      </w:pPr>
      <w:r>
        <w:rPr>
          <w:rFonts w:ascii="Times New Roman"/>
          <w:b w:val="false"/>
          <w:i w:val="false"/>
          <w:color w:val="000000"/>
          <w:sz w:val="28"/>
        </w:rPr>
        <w:t>
      118. Контролер, обеспечивающий вывод подозреваемых и обвиняемых в следственные кабинеты:</w:t>
      </w:r>
    </w:p>
    <w:bookmarkEnd w:id="409"/>
    <w:bookmarkStart w:name="z1826" w:id="410"/>
    <w:p>
      <w:pPr>
        <w:spacing w:after="0"/>
        <w:ind w:left="0"/>
        <w:jc w:val="both"/>
      </w:pPr>
      <w:r>
        <w:rPr>
          <w:rFonts w:ascii="Times New Roman"/>
          <w:b w:val="false"/>
          <w:i w:val="false"/>
          <w:color w:val="000000"/>
          <w:sz w:val="28"/>
        </w:rPr>
        <w:t>
      1) проверяет у прибывших лиц правильность оформления документов на вызов;</w:t>
      </w:r>
    </w:p>
    <w:bookmarkEnd w:id="410"/>
    <w:bookmarkStart w:name="z1827" w:id="411"/>
    <w:p>
      <w:pPr>
        <w:spacing w:after="0"/>
        <w:ind w:left="0"/>
        <w:jc w:val="both"/>
      </w:pPr>
      <w:r>
        <w:rPr>
          <w:rFonts w:ascii="Times New Roman"/>
          <w:b w:val="false"/>
          <w:i w:val="false"/>
          <w:color w:val="000000"/>
          <w:sz w:val="28"/>
        </w:rPr>
        <w:t xml:space="preserve">
      2) конвоирует подозреваемых и обвиняемых, выводимых из камер в кабинеты и обратно, соблюдая при этом требования обеспечения изоляции, установленные </w:t>
      </w:r>
      <w:r>
        <w:rPr>
          <w:rFonts w:ascii="Times New Roman"/>
          <w:b w:val="false"/>
          <w:i w:val="false"/>
          <w:color w:val="000000"/>
          <w:sz w:val="28"/>
        </w:rPr>
        <w:t>статьей 31</w:t>
      </w:r>
      <w:r>
        <w:rPr>
          <w:rFonts w:ascii="Times New Roman"/>
          <w:b w:val="false"/>
          <w:i w:val="false"/>
          <w:color w:val="000000"/>
          <w:sz w:val="28"/>
        </w:rPr>
        <w:t xml:space="preserve"> Закона;</w:t>
      </w:r>
    </w:p>
    <w:bookmarkEnd w:id="411"/>
    <w:bookmarkStart w:name="z1828" w:id="412"/>
    <w:p>
      <w:pPr>
        <w:spacing w:after="0"/>
        <w:ind w:left="0"/>
        <w:jc w:val="both"/>
      </w:pPr>
      <w:r>
        <w:rPr>
          <w:rFonts w:ascii="Times New Roman"/>
          <w:b w:val="false"/>
          <w:i w:val="false"/>
          <w:color w:val="000000"/>
          <w:sz w:val="28"/>
        </w:rPr>
        <w:t>
      3) принимает меры к предупреждению побега подозреваемых и обвиняемых в пути следования, а также из кабинетов и других помещений;</w:t>
      </w:r>
    </w:p>
    <w:bookmarkEnd w:id="412"/>
    <w:bookmarkStart w:name="z1829" w:id="413"/>
    <w:p>
      <w:pPr>
        <w:spacing w:after="0"/>
        <w:ind w:left="0"/>
        <w:jc w:val="both"/>
      </w:pPr>
      <w:r>
        <w:rPr>
          <w:rFonts w:ascii="Times New Roman"/>
          <w:b w:val="false"/>
          <w:i w:val="false"/>
          <w:color w:val="000000"/>
          <w:sz w:val="28"/>
        </w:rPr>
        <w:t>
      4) производит неполный обыск подозреваемых и обвиняемых при выводе их из камер и при возвращении в них;</w:t>
      </w:r>
    </w:p>
    <w:bookmarkEnd w:id="413"/>
    <w:bookmarkStart w:name="z1831" w:id="414"/>
    <w:p>
      <w:pPr>
        <w:spacing w:after="0"/>
        <w:ind w:left="0"/>
        <w:jc w:val="both"/>
      </w:pPr>
      <w:r>
        <w:rPr>
          <w:rFonts w:ascii="Times New Roman"/>
          <w:b w:val="false"/>
          <w:i w:val="false"/>
          <w:color w:val="000000"/>
          <w:sz w:val="28"/>
        </w:rPr>
        <w:t>
      5) ведет учет вызова подозреваемых и обвиняемых в кабинеты.</w:t>
      </w:r>
    </w:p>
    <w:bookmarkEnd w:id="414"/>
    <w:bookmarkStart w:name="z1832" w:id="415"/>
    <w:p>
      <w:pPr>
        <w:spacing w:after="0"/>
        <w:ind w:left="0"/>
        <w:jc w:val="both"/>
      </w:pPr>
      <w:r>
        <w:rPr>
          <w:rFonts w:ascii="Times New Roman"/>
          <w:b w:val="false"/>
          <w:i w:val="false"/>
          <w:color w:val="000000"/>
          <w:sz w:val="28"/>
        </w:rPr>
        <w:t>
      119. Контролер, обеспечивающий подозреваемых и обвиняемых продуктами питания и товарами из ларька:</w:t>
      </w:r>
    </w:p>
    <w:bookmarkEnd w:id="415"/>
    <w:bookmarkStart w:name="z1833" w:id="416"/>
    <w:p>
      <w:pPr>
        <w:spacing w:after="0"/>
        <w:ind w:left="0"/>
        <w:jc w:val="both"/>
      </w:pPr>
      <w:r>
        <w:rPr>
          <w:rFonts w:ascii="Times New Roman"/>
          <w:b w:val="false"/>
          <w:i w:val="false"/>
          <w:color w:val="000000"/>
          <w:sz w:val="28"/>
        </w:rPr>
        <w:t>
      1) обеспечивает правильное хранение продуктов и других товаров, приобретенных для продажи подозреваемым и обвиняемым;</w:t>
      </w:r>
    </w:p>
    <w:bookmarkEnd w:id="416"/>
    <w:bookmarkStart w:name="z1834" w:id="417"/>
    <w:p>
      <w:pPr>
        <w:spacing w:after="0"/>
        <w:ind w:left="0"/>
        <w:jc w:val="both"/>
      </w:pPr>
      <w:r>
        <w:rPr>
          <w:rFonts w:ascii="Times New Roman"/>
          <w:b w:val="false"/>
          <w:i w:val="false"/>
          <w:color w:val="000000"/>
          <w:sz w:val="28"/>
        </w:rPr>
        <w:t>
      2) расфасовывает продукты точно по заявленному весу, следить за состоянием весов и гирь;</w:t>
      </w:r>
    </w:p>
    <w:bookmarkEnd w:id="417"/>
    <w:bookmarkStart w:name="z1835" w:id="418"/>
    <w:p>
      <w:pPr>
        <w:spacing w:after="0"/>
        <w:ind w:left="0"/>
        <w:jc w:val="both"/>
      </w:pPr>
      <w:r>
        <w:rPr>
          <w:rFonts w:ascii="Times New Roman"/>
          <w:b w:val="false"/>
          <w:i w:val="false"/>
          <w:color w:val="000000"/>
          <w:sz w:val="28"/>
        </w:rPr>
        <w:t>
      3) не допускает проникновения в камеры продуктов и предметов, пользование которыми подозреваемым и обвиняемым запрещено;</w:t>
      </w:r>
    </w:p>
    <w:bookmarkEnd w:id="418"/>
    <w:bookmarkStart w:name="z1836" w:id="419"/>
    <w:p>
      <w:pPr>
        <w:spacing w:after="0"/>
        <w:ind w:left="0"/>
        <w:jc w:val="both"/>
      </w:pPr>
      <w:r>
        <w:rPr>
          <w:rFonts w:ascii="Times New Roman"/>
          <w:b w:val="false"/>
          <w:i w:val="false"/>
          <w:color w:val="000000"/>
          <w:sz w:val="28"/>
        </w:rPr>
        <w:t>
      4) поддерживает чистоту в помещении ларька и соблюдать правила санитарии и гигиены;</w:t>
      </w:r>
    </w:p>
    <w:bookmarkEnd w:id="419"/>
    <w:bookmarkStart w:name="z1837" w:id="420"/>
    <w:p>
      <w:pPr>
        <w:spacing w:after="0"/>
        <w:ind w:left="0"/>
        <w:jc w:val="both"/>
      </w:pPr>
      <w:r>
        <w:rPr>
          <w:rFonts w:ascii="Times New Roman"/>
          <w:b w:val="false"/>
          <w:i w:val="false"/>
          <w:color w:val="000000"/>
          <w:sz w:val="28"/>
        </w:rPr>
        <w:t>
      5) отчитывается перед финансовой частью за подотчетные суммы и товары.</w:t>
      </w:r>
    </w:p>
    <w:bookmarkEnd w:id="420"/>
    <w:bookmarkStart w:name="z1838" w:id="421"/>
    <w:p>
      <w:pPr>
        <w:spacing w:after="0"/>
        <w:ind w:left="0"/>
        <w:jc w:val="both"/>
      </w:pPr>
      <w:r>
        <w:rPr>
          <w:rFonts w:ascii="Times New Roman"/>
          <w:b w:val="false"/>
          <w:i w:val="false"/>
          <w:color w:val="000000"/>
          <w:sz w:val="28"/>
        </w:rPr>
        <w:t>
      120. Прогулка подозреваемых и обвиняемых обеспечивается группой контролеров по установленному графику одним из следующих способов:</w:t>
      </w:r>
    </w:p>
    <w:bookmarkEnd w:id="421"/>
    <w:bookmarkStart w:name="z1839" w:id="422"/>
    <w:p>
      <w:pPr>
        <w:spacing w:after="0"/>
        <w:ind w:left="0"/>
        <w:jc w:val="both"/>
      </w:pPr>
      <w:r>
        <w:rPr>
          <w:rFonts w:ascii="Times New Roman"/>
          <w:b w:val="false"/>
          <w:i w:val="false"/>
          <w:color w:val="000000"/>
          <w:sz w:val="28"/>
        </w:rPr>
        <w:t>
      1) контролеры выводят подозреваемых и обвиняемых из камеры на прогулочный двор, наблюдают за ними и по окончании прогулки сопровождают обратно в камеру;</w:t>
      </w:r>
    </w:p>
    <w:bookmarkEnd w:id="422"/>
    <w:bookmarkStart w:name="z1840" w:id="423"/>
    <w:p>
      <w:pPr>
        <w:spacing w:after="0"/>
        <w:ind w:left="0"/>
        <w:jc w:val="both"/>
      </w:pPr>
      <w:r>
        <w:rPr>
          <w:rFonts w:ascii="Times New Roman"/>
          <w:b w:val="false"/>
          <w:i w:val="false"/>
          <w:color w:val="000000"/>
          <w:sz w:val="28"/>
        </w:rPr>
        <w:t>
      2) одна часть контролеров или один контролер из группы ведет непрерывное наблюдение за подозреваемыми и обвиняемыми, находящимися на прогулке, другая - выводит их из камер в прогулочные дворы и конвоирует обратно.</w:t>
      </w:r>
    </w:p>
    <w:bookmarkEnd w:id="423"/>
    <w:bookmarkStart w:name="z1841" w:id="424"/>
    <w:p>
      <w:pPr>
        <w:spacing w:after="0"/>
        <w:ind w:left="0"/>
        <w:jc w:val="both"/>
      </w:pPr>
      <w:r>
        <w:rPr>
          <w:rFonts w:ascii="Times New Roman"/>
          <w:b w:val="false"/>
          <w:i w:val="false"/>
          <w:color w:val="000000"/>
          <w:sz w:val="28"/>
        </w:rPr>
        <w:t>
      121. Наблюдение за поведением подозреваемых и обвиняемых в прогулочных дворах ведется, контролером на специальном помосте над прогулочными дворами. В отдельных случаях контролер может находиться в коридоре прогулочных дворов и вести наблюдение через смотровые "глазки" дверей.</w:t>
      </w:r>
    </w:p>
    <w:bookmarkEnd w:id="424"/>
    <w:bookmarkStart w:name="z1842" w:id="425"/>
    <w:p>
      <w:pPr>
        <w:spacing w:after="0"/>
        <w:ind w:left="0"/>
        <w:jc w:val="both"/>
      </w:pPr>
      <w:r>
        <w:rPr>
          <w:rFonts w:ascii="Times New Roman"/>
          <w:b w:val="false"/>
          <w:i w:val="false"/>
          <w:color w:val="000000"/>
          <w:sz w:val="28"/>
        </w:rPr>
        <w:t>
      122. Контролеры, осуществляющие вывод на прогулку:</w:t>
      </w:r>
    </w:p>
    <w:bookmarkEnd w:id="425"/>
    <w:bookmarkStart w:name="z1843" w:id="426"/>
    <w:p>
      <w:pPr>
        <w:spacing w:after="0"/>
        <w:ind w:left="0"/>
        <w:jc w:val="both"/>
      </w:pPr>
      <w:r>
        <w:rPr>
          <w:rFonts w:ascii="Times New Roman"/>
          <w:b w:val="false"/>
          <w:i w:val="false"/>
          <w:color w:val="000000"/>
          <w:sz w:val="28"/>
        </w:rPr>
        <w:t>
      1) обеспечивают передвижение по режимной территории и коридорам, не оставляют подозреваемых и обвиняемых без надзора в пути следования и прогулочных дворах;</w:t>
      </w:r>
    </w:p>
    <w:bookmarkEnd w:id="426"/>
    <w:bookmarkStart w:name="z1844" w:id="427"/>
    <w:p>
      <w:pPr>
        <w:spacing w:after="0"/>
        <w:ind w:left="0"/>
        <w:jc w:val="both"/>
      </w:pPr>
      <w:r>
        <w:rPr>
          <w:rFonts w:ascii="Times New Roman"/>
          <w:b w:val="false"/>
          <w:i w:val="false"/>
          <w:color w:val="000000"/>
          <w:sz w:val="28"/>
        </w:rPr>
        <w:t>
      2) производят осмотр прогулочных дворов после вывода из них подозреваемых и обвиняемых каждой камеры.</w:t>
      </w:r>
    </w:p>
    <w:bookmarkEnd w:id="427"/>
    <w:bookmarkStart w:name="z1845" w:id="428"/>
    <w:p>
      <w:pPr>
        <w:spacing w:after="0"/>
        <w:ind w:left="0"/>
        <w:jc w:val="both"/>
      </w:pPr>
      <w:r>
        <w:rPr>
          <w:rFonts w:ascii="Times New Roman"/>
          <w:b w:val="false"/>
          <w:i w:val="false"/>
          <w:color w:val="000000"/>
          <w:sz w:val="28"/>
        </w:rPr>
        <w:t>
      Обнаруженные в прогулочном дворе предметы или записки передаются с подачей рапорта в оперативный отдел.</w:t>
      </w:r>
    </w:p>
    <w:bookmarkEnd w:id="428"/>
    <w:bookmarkStart w:name="z1846" w:id="429"/>
    <w:p>
      <w:pPr>
        <w:spacing w:after="0"/>
        <w:ind w:left="0"/>
        <w:jc w:val="both"/>
      </w:pPr>
      <w:r>
        <w:rPr>
          <w:rFonts w:ascii="Times New Roman"/>
          <w:b w:val="false"/>
          <w:i w:val="false"/>
          <w:color w:val="000000"/>
          <w:sz w:val="28"/>
        </w:rPr>
        <w:t>
      123. Для вывода на санитарную обработку выделяется постоянный или временный состав контролеров, назначаемый в дни проведения санитарной обработки. Эта группа контролеров обеспечивает конвоирование подозреваемых и обвиняемых из камер в санпропускник и обратно, а также наблюдение за ними во время санитарной обработки.</w:t>
      </w:r>
    </w:p>
    <w:bookmarkEnd w:id="429"/>
    <w:bookmarkStart w:name="z1847" w:id="430"/>
    <w:p>
      <w:pPr>
        <w:spacing w:after="0"/>
        <w:ind w:left="0"/>
        <w:jc w:val="both"/>
      </w:pPr>
      <w:r>
        <w:rPr>
          <w:rFonts w:ascii="Times New Roman"/>
          <w:b w:val="false"/>
          <w:i w:val="false"/>
          <w:color w:val="000000"/>
          <w:sz w:val="28"/>
        </w:rPr>
        <w:t>
      При проведении санитарной обработки женщин наблюдение за ними осуществляется контролерами-женщинами.</w:t>
      </w:r>
    </w:p>
    <w:bookmarkEnd w:id="430"/>
    <w:bookmarkStart w:name="z1848" w:id="431"/>
    <w:p>
      <w:pPr>
        <w:spacing w:after="0"/>
        <w:ind w:left="0"/>
        <w:jc w:val="both"/>
      </w:pPr>
      <w:r>
        <w:rPr>
          <w:rFonts w:ascii="Times New Roman"/>
          <w:b w:val="false"/>
          <w:i w:val="false"/>
          <w:color w:val="000000"/>
          <w:sz w:val="28"/>
        </w:rPr>
        <w:t>
      124. Контролеры, осуществляющие вывод на санитарную обработку, выполняют указания начальника медицинского отдела или дежурного медицинского работника. Контролеры:</w:t>
      </w:r>
    </w:p>
    <w:bookmarkEnd w:id="431"/>
    <w:bookmarkStart w:name="z1849" w:id="432"/>
    <w:p>
      <w:pPr>
        <w:spacing w:after="0"/>
        <w:ind w:left="0"/>
        <w:jc w:val="both"/>
      </w:pPr>
      <w:r>
        <w:rPr>
          <w:rFonts w:ascii="Times New Roman"/>
          <w:b w:val="false"/>
          <w:i w:val="false"/>
          <w:color w:val="000000"/>
          <w:sz w:val="28"/>
        </w:rPr>
        <w:t>
      1) обеспечивают порядок вывода из камер и правила передвижения по коридорам и территории;</w:t>
      </w:r>
    </w:p>
    <w:bookmarkEnd w:id="432"/>
    <w:bookmarkStart w:name="z1850" w:id="433"/>
    <w:p>
      <w:pPr>
        <w:spacing w:after="0"/>
        <w:ind w:left="0"/>
        <w:jc w:val="both"/>
      </w:pPr>
      <w:r>
        <w:rPr>
          <w:rFonts w:ascii="Times New Roman"/>
          <w:b w:val="false"/>
          <w:i w:val="false"/>
          <w:color w:val="000000"/>
          <w:sz w:val="28"/>
        </w:rPr>
        <w:t>
      2) производят осмотр всех помещений санпропускника по окончании санитарной обработки подозреваемых и обвиняемых каждой камеры.       Обнаруженные при осмотре записки или какие-либо предметы передаются с подачей рапорта в оперативный отдел.</w:t>
      </w:r>
    </w:p>
    <w:bookmarkEnd w:id="433"/>
    <w:bookmarkStart w:name="z1851" w:id="434"/>
    <w:p>
      <w:pPr>
        <w:spacing w:after="0"/>
        <w:ind w:left="0"/>
        <w:jc w:val="both"/>
      </w:pPr>
      <w:r>
        <w:rPr>
          <w:rFonts w:ascii="Times New Roman"/>
          <w:b w:val="false"/>
          <w:i w:val="false"/>
          <w:color w:val="000000"/>
          <w:sz w:val="28"/>
        </w:rPr>
        <w:t>
      125. Для производства технических осмотров и плановых обысков камер и содержащихся в них лиц из состава режимного отдела выделяется группа наиболее опытных контролеров.</w:t>
      </w:r>
    </w:p>
    <w:bookmarkEnd w:id="434"/>
    <w:bookmarkStart w:name="z1852" w:id="435"/>
    <w:p>
      <w:pPr>
        <w:spacing w:after="0"/>
        <w:ind w:left="0"/>
        <w:jc w:val="both"/>
      </w:pPr>
      <w:r>
        <w:rPr>
          <w:rFonts w:ascii="Times New Roman"/>
          <w:b w:val="false"/>
          <w:i w:val="false"/>
          <w:color w:val="000000"/>
          <w:sz w:val="28"/>
        </w:rPr>
        <w:t>
      Технический осмотр каждой камеры производится ежедневно в период отсутствия в ней подозреваемых и обвиняемых, для чего используется время их вывода на прогулку, санитарную обработку, работу.</w:t>
      </w:r>
    </w:p>
    <w:bookmarkEnd w:id="435"/>
    <w:bookmarkStart w:name="z1853" w:id="436"/>
    <w:p>
      <w:pPr>
        <w:spacing w:after="0"/>
        <w:ind w:left="0"/>
        <w:jc w:val="both"/>
      </w:pPr>
      <w:r>
        <w:rPr>
          <w:rFonts w:ascii="Times New Roman"/>
          <w:b w:val="false"/>
          <w:i w:val="false"/>
          <w:color w:val="000000"/>
          <w:sz w:val="28"/>
        </w:rPr>
        <w:t>
      При производстве осмотра тщательно проверяются оконные решетки, жалюзи, стены, полы, потолки. Проверяются кровати, столы, скамейки, крепления умывальников, санитарно-технические и водопроводные трубы. Выявляются признаки, указывающие на подготовку к побегу: наличие земли, кирпича, строительного мусора под койками, в унитазе, отсутствие на койках или решетках отдельных деталей, сплетенные жгуты.</w:t>
      </w:r>
    </w:p>
    <w:bookmarkEnd w:id="436"/>
    <w:bookmarkStart w:name="z1854" w:id="437"/>
    <w:p>
      <w:pPr>
        <w:spacing w:after="0"/>
        <w:ind w:left="0"/>
        <w:jc w:val="both"/>
      </w:pPr>
      <w:r>
        <w:rPr>
          <w:rFonts w:ascii="Times New Roman"/>
          <w:b w:val="false"/>
          <w:i w:val="false"/>
          <w:color w:val="000000"/>
          <w:sz w:val="28"/>
        </w:rPr>
        <w:t>
      126. Не реже одного раза в неделю проводятся контрольные технические осмотры камер по графику силами сотрудников из числа старшего и среднего начальствующего состава. В этих целях за каждым сотрудником закрепляются 2-3 камеры, где содержатся лица, привлекаемые по подозрению в совершении тяжких преступлений.</w:t>
      </w:r>
    </w:p>
    <w:bookmarkEnd w:id="437"/>
    <w:bookmarkStart w:name="z1855" w:id="438"/>
    <w:p>
      <w:pPr>
        <w:spacing w:after="0"/>
        <w:ind w:left="0"/>
        <w:jc w:val="both"/>
      </w:pPr>
      <w:r>
        <w:rPr>
          <w:rFonts w:ascii="Times New Roman"/>
          <w:b w:val="false"/>
          <w:i w:val="false"/>
          <w:color w:val="000000"/>
          <w:sz w:val="28"/>
        </w:rPr>
        <w:t>
      В помощь этим сотрудникам для проведения контрольных технических осмотров могут выделяться контролеры из резервной группы дежурной смены.</w:t>
      </w:r>
    </w:p>
    <w:bookmarkEnd w:id="438"/>
    <w:bookmarkStart w:name="z1856" w:id="439"/>
    <w:p>
      <w:pPr>
        <w:spacing w:after="0"/>
        <w:ind w:left="0"/>
        <w:jc w:val="both"/>
      </w:pPr>
      <w:r>
        <w:rPr>
          <w:rFonts w:ascii="Times New Roman"/>
          <w:b w:val="false"/>
          <w:i w:val="false"/>
          <w:color w:val="000000"/>
          <w:sz w:val="28"/>
        </w:rPr>
        <w:t>
      127. В целях обнаружения в камерах запрещенных предметов в дневное время производятся плановые обыски камер и подозреваемых и обвиняемых по графику. Каждая камера и содержащиеся в ней лица подвергаются обыску не реже двух раз месяц, а в необходимых случаях обыск производится вне графика.</w:t>
      </w:r>
    </w:p>
    <w:bookmarkEnd w:id="439"/>
    <w:bookmarkStart w:name="z1857" w:id="440"/>
    <w:p>
      <w:pPr>
        <w:spacing w:after="0"/>
        <w:ind w:left="0"/>
        <w:jc w:val="both"/>
      </w:pPr>
      <w:r>
        <w:rPr>
          <w:rFonts w:ascii="Times New Roman"/>
          <w:b w:val="false"/>
          <w:i w:val="false"/>
          <w:color w:val="000000"/>
          <w:sz w:val="28"/>
        </w:rPr>
        <w:t xml:space="preserve">
      128. Результаты технических осмотров камер, контрольных технических осмотров, плановых обысков камер и подозреваемых и обвиняемых отражаются лицами, проводящими эти мероприятия, в журнале учета технических осмотров камер и плановых обысков в следственном изоляторе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 и докладываются начальнику режимного отдела, который информирует о проведении мероприятий дежурного под расписку в журнале.</w:t>
      </w:r>
    </w:p>
    <w:bookmarkEnd w:id="440"/>
    <w:bookmarkStart w:name="z1858" w:id="441"/>
    <w:p>
      <w:pPr>
        <w:spacing w:after="0"/>
        <w:ind w:left="0"/>
        <w:jc w:val="both"/>
      </w:pPr>
      <w:r>
        <w:rPr>
          <w:rFonts w:ascii="Times New Roman"/>
          <w:b w:val="false"/>
          <w:i w:val="false"/>
          <w:color w:val="000000"/>
          <w:sz w:val="28"/>
        </w:rPr>
        <w:t>
      При обнаружении в камере неисправностей или повреждений начальник режимного отдела и дежурный принимают меры к их немедленному устранению, о чем делается запись в книге дежурств по следственному изолятору.</w:t>
      </w:r>
    </w:p>
    <w:bookmarkEnd w:id="441"/>
    <w:bookmarkStart w:name="z1859" w:id="442"/>
    <w:p>
      <w:pPr>
        <w:spacing w:after="0"/>
        <w:ind w:left="0"/>
        <w:jc w:val="both"/>
      </w:pPr>
      <w:r>
        <w:rPr>
          <w:rFonts w:ascii="Times New Roman"/>
          <w:b w:val="false"/>
          <w:i w:val="false"/>
          <w:color w:val="000000"/>
          <w:sz w:val="28"/>
        </w:rPr>
        <w:t>
      129. Из состава режимного отдела выделяется контролер (контролеры) - фотодактилоскопист, который выполняет обязанности по фотографированию, дактилоскопированию и оформлению других учетных документов на арестованных, ведущихся отделом специального учета, и выполняет другие функции, возложенные на него начальником этого отдела.</w:t>
      </w:r>
    </w:p>
    <w:bookmarkEnd w:id="442"/>
    <w:bookmarkStart w:name="z1860" w:id="443"/>
    <w:p>
      <w:pPr>
        <w:spacing w:after="0"/>
        <w:ind w:left="0"/>
        <w:jc w:val="both"/>
      </w:pPr>
      <w:r>
        <w:rPr>
          <w:rFonts w:ascii="Times New Roman"/>
          <w:b w:val="false"/>
          <w:i w:val="false"/>
          <w:color w:val="000000"/>
          <w:sz w:val="28"/>
        </w:rPr>
        <w:t>
      Контролер-фотодактилоскопист на основании талона на вывод может выводить из камеры в комнату фотодактилоскописта подозреваемых и обвиняемых для их фотографирования и оформления учетных документов (в период прибытия арестованных в следственный изолятор и содержания их в сборном отделении).</w:t>
      </w:r>
    </w:p>
    <w:bookmarkEnd w:id="443"/>
    <w:bookmarkStart w:name="z1861" w:id="444"/>
    <w:p>
      <w:pPr>
        <w:spacing w:after="0"/>
        <w:ind w:left="0"/>
        <w:jc w:val="both"/>
      </w:pPr>
      <w:r>
        <w:rPr>
          <w:rFonts w:ascii="Times New Roman"/>
          <w:b w:val="false"/>
          <w:i w:val="false"/>
          <w:color w:val="000000"/>
          <w:sz w:val="28"/>
        </w:rPr>
        <w:t>
      130. На хозяйственных работах в режимной и хозяйственной зонах обвиняемые находятся под охраной и надзором контролеров.</w:t>
      </w:r>
    </w:p>
    <w:bookmarkEnd w:id="444"/>
    <w:bookmarkStart w:name="z1862" w:id="445"/>
    <w:p>
      <w:pPr>
        <w:spacing w:after="0"/>
        <w:ind w:left="0"/>
        <w:jc w:val="both"/>
      </w:pPr>
      <w:r>
        <w:rPr>
          <w:rFonts w:ascii="Times New Roman"/>
          <w:b w:val="false"/>
          <w:i w:val="false"/>
          <w:color w:val="000000"/>
          <w:sz w:val="28"/>
        </w:rPr>
        <w:t>
      Охрана и надзор осуществляются одним из следующих способов:</w:t>
      </w:r>
    </w:p>
    <w:bookmarkEnd w:id="445"/>
    <w:bookmarkStart w:name="z1863" w:id="446"/>
    <w:p>
      <w:pPr>
        <w:spacing w:after="0"/>
        <w:ind w:left="0"/>
        <w:jc w:val="both"/>
      </w:pPr>
      <w:r>
        <w:rPr>
          <w:rFonts w:ascii="Times New Roman"/>
          <w:b w:val="false"/>
          <w:i w:val="false"/>
          <w:color w:val="000000"/>
          <w:sz w:val="28"/>
        </w:rPr>
        <w:t>
      1) при наличии большой группы обвиняемых, работающих на одном месте, у объекта работы (в мастерской или у входа в мастерскую, на режимном дворе и тому подобное) выставляется неподвижный контролерский пост;</w:t>
      </w:r>
    </w:p>
    <w:bookmarkEnd w:id="446"/>
    <w:bookmarkStart w:name="z1864" w:id="447"/>
    <w:p>
      <w:pPr>
        <w:spacing w:after="0"/>
        <w:ind w:left="0"/>
        <w:jc w:val="both"/>
      </w:pPr>
      <w:r>
        <w:rPr>
          <w:rFonts w:ascii="Times New Roman"/>
          <w:b w:val="false"/>
          <w:i w:val="false"/>
          <w:color w:val="000000"/>
          <w:sz w:val="28"/>
        </w:rPr>
        <w:t>
      2) при наличии небольших групп обвиняемых, работающих в разных местах, их охрана и надзор за поведением ведутся путем патрулирования.</w:t>
      </w:r>
    </w:p>
    <w:bookmarkEnd w:id="447"/>
    <w:bookmarkStart w:name="z1865" w:id="448"/>
    <w:p>
      <w:pPr>
        <w:spacing w:after="0"/>
        <w:ind w:left="0"/>
        <w:jc w:val="both"/>
      </w:pPr>
      <w:r>
        <w:rPr>
          <w:rFonts w:ascii="Times New Roman"/>
          <w:b w:val="false"/>
          <w:i w:val="false"/>
          <w:color w:val="000000"/>
          <w:sz w:val="28"/>
        </w:rPr>
        <w:t>
      Контролеру сообщается, в каких местах и за какими лицами он ведет наблюдение. Патрулирование по маршруту должно обеспечивать обозрение каждые 15 минут находящихся под охраной и надзором подозреваемых и обвиняемых.</w:t>
      </w:r>
    </w:p>
    <w:bookmarkEnd w:id="448"/>
    <w:bookmarkStart w:name="z1866" w:id="449"/>
    <w:p>
      <w:pPr>
        <w:spacing w:after="0"/>
        <w:ind w:left="0"/>
        <w:jc w:val="both"/>
      </w:pPr>
      <w:r>
        <w:rPr>
          <w:rFonts w:ascii="Times New Roman"/>
          <w:b w:val="false"/>
          <w:i w:val="false"/>
          <w:color w:val="000000"/>
          <w:sz w:val="28"/>
        </w:rPr>
        <w:t>
      Обнаружив обвиняемого вне места работы, контролер возвращает его, а если его поведение является подозрительным, доставляет к начальнику режимного отдела.</w:t>
      </w:r>
    </w:p>
    <w:bookmarkEnd w:id="449"/>
    <w:bookmarkStart w:name="z1867" w:id="450"/>
    <w:p>
      <w:pPr>
        <w:spacing w:after="0"/>
        <w:ind w:left="0"/>
        <w:jc w:val="both"/>
      </w:pPr>
      <w:r>
        <w:rPr>
          <w:rFonts w:ascii="Times New Roman"/>
          <w:b w:val="false"/>
          <w:i w:val="false"/>
          <w:color w:val="000000"/>
          <w:sz w:val="28"/>
        </w:rPr>
        <w:t>
      131. Контролеры, осуществляющие охрану и надзор за обвиняемыми на работе:</w:t>
      </w:r>
    </w:p>
    <w:bookmarkEnd w:id="450"/>
    <w:bookmarkStart w:name="z1868" w:id="451"/>
    <w:p>
      <w:pPr>
        <w:spacing w:after="0"/>
        <w:ind w:left="0"/>
        <w:jc w:val="both"/>
      </w:pPr>
      <w:r>
        <w:rPr>
          <w:rFonts w:ascii="Times New Roman"/>
          <w:b w:val="false"/>
          <w:i w:val="false"/>
          <w:color w:val="000000"/>
          <w:sz w:val="28"/>
        </w:rPr>
        <w:t>
      1) не допускают побегов;</w:t>
      </w:r>
    </w:p>
    <w:bookmarkEnd w:id="451"/>
    <w:bookmarkStart w:name="z1869" w:id="452"/>
    <w:p>
      <w:pPr>
        <w:spacing w:after="0"/>
        <w:ind w:left="0"/>
        <w:jc w:val="both"/>
      </w:pPr>
      <w:r>
        <w:rPr>
          <w:rFonts w:ascii="Times New Roman"/>
          <w:b w:val="false"/>
          <w:i w:val="false"/>
          <w:color w:val="000000"/>
          <w:sz w:val="28"/>
        </w:rPr>
        <w:t>
      2) не допускают попыток установления связей лиц, выведенных на работу, с другими категориями обвиняемых и иными лицами;</w:t>
      </w:r>
    </w:p>
    <w:bookmarkEnd w:id="452"/>
    <w:bookmarkStart w:name="z1870" w:id="453"/>
    <w:p>
      <w:pPr>
        <w:spacing w:after="0"/>
        <w:ind w:left="0"/>
        <w:jc w:val="both"/>
      </w:pPr>
      <w:r>
        <w:rPr>
          <w:rFonts w:ascii="Times New Roman"/>
          <w:b w:val="false"/>
          <w:i w:val="false"/>
          <w:color w:val="000000"/>
          <w:sz w:val="28"/>
        </w:rPr>
        <w:t>
      3) докладывают начальнику режимного отдела о нарушениях обвиняемыми правил поведения и подозрительных действиях;</w:t>
      </w:r>
    </w:p>
    <w:bookmarkEnd w:id="453"/>
    <w:bookmarkStart w:name="z1871" w:id="454"/>
    <w:p>
      <w:pPr>
        <w:spacing w:after="0"/>
        <w:ind w:left="0"/>
        <w:jc w:val="both"/>
      </w:pPr>
      <w:r>
        <w:rPr>
          <w:rFonts w:ascii="Times New Roman"/>
          <w:b w:val="false"/>
          <w:i w:val="false"/>
          <w:color w:val="000000"/>
          <w:sz w:val="28"/>
        </w:rPr>
        <w:t>
      4) проводят по окончании работ пофамильную проверку обвиняемых перед водворением их в камеры подвергают обыску.</w:t>
      </w:r>
    </w:p>
    <w:bookmarkEnd w:id="454"/>
    <w:bookmarkStart w:name="z1872" w:id="455"/>
    <w:p>
      <w:pPr>
        <w:spacing w:after="0"/>
        <w:ind w:left="0"/>
        <w:jc w:val="both"/>
      </w:pPr>
      <w:r>
        <w:rPr>
          <w:rFonts w:ascii="Times New Roman"/>
          <w:b w:val="false"/>
          <w:i w:val="false"/>
          <w:color w:val="000000"/>
          <w:sz w:val="28"/>
        </w:rPr>
        <w:t>
      132. На работы за пределы следственного изолятора, связанные с материальным обеспечением, благоустройством и поддержанием в надлежащем техническом состоянии зданий и сооружений, разрешается выводить только осужденных, оставленных для работы по хозяйственному обслуживанию, которым предоставлено право передвижения без конвоя или сопровождения за пределами охраняемой территории.</w:t>
      </w:r>
    </w:p>
    <w:bookmarkEnd w:id="455"/>
    <w:bookmarkStart w:name="z1873" w:id="456"/>
    <w:p>
      <w:pPr>
        <w:spacing w:after="0"/>
        <w:ind w:left="0"/>
        <w:jc w:val="both"/>
      </w:pPr>
      <w:r>
        <w:rPr>
          <w:rFonts w:ascii="Times New Roman"/>
          <w:b w:val="false"/>
          <w:i w:val="false"/>
          <w:color w:val="000000"/>
          <w:sz w:val="28"/>
        </w:rPr>
        <w:t>
      133. Учет, хранение имущества арттехвооружения осуществляется сотрудниками службы тылового обеспечения.</w:t>
      </w:r>
    </w:p>
    <w:bookmarkEnd w:id="456"/>
    <w:bookmarkStart w:name="z1874" w:id="457"/>
    <w:p>
      <w:pPr>
        <w:spacing w:after="0"/>
        <w:ind w:left="0"/>
        <w:jc w:val="both"/>
      </w:pPr>
      <w:r>
        <w:rPr>
          <w:rFonts w:ascii="Times New Roman"/>
          <w:b w:val="false"/>
          <w:i w:val="false"/>
          <w:color w:val="000000"/>
          <w:sz w:val="28"/>
        </w:rPr>
        <w:t>
      134. Инструмент, выдаваемый осужденным во временное пользование для работы (ножи, топоры, напильники и так далее), хранится и учитывается по спискам одним из сотрудников режимного отдела.</w:t>
      </w:r>
    </w:p>
    <w:bookmarkEnd w:id="457"/>
    <w:bookmarkStart w:name="z1875" w:id="458"/>
    <w:p>
      <w:pPr>
        <w:spacing w:after="0"/>
        <w:ind w:left="0"/>
        <w:jc w:val="both"/>
      </w:pPr>
      <w:r>
        <w:rPr>
          <w:rFonts w:ascii="Times New Roman"/>
          <w:b w:val="false"/>
          <w:i w:val="false"/>
          <w:color w:val="000000"/>
          <w:sz w:val="28"/>
        </w:rPr>
        <w:t>
      135. В пищевом блоке инструмент (ножи, топоры, скребки и тому подобное) клеймится и учитывается по описи, которая хранится у заведующего производством или вольнонаемного повара, а копия - в режимном отделе. Для хранения инструмента на кухне оборудуется специальный запирающийся шкаф. После окончания работы инструменты изымаются и сверяются по описи.</w:t>
      </w:r>
    </w:p>
    <w:bookmarkEnd w:id="458"/>
    <w:bookmarkStart w:name="z1876" w:id="459"/>
    <w:p>
      <w:pPr>
        <w:spacing w:after="0"/>
        <w:ind w:left="0"/>
        <w:jc w:val="both"/>
      </w:pPr>
      <w:r>
        <w:rPr>
          <w:rFonts w:ascii="Times New Roman"/>
          <w:b w:val="false"/>
          <w:i w:val="false"/>
          <w:color w:val="000000"/>
          <w:sz w:val="28"/>
        </w:rPr>
        <w:t>
      136. В мастерских инструмент подвергается клеймению, учитывается по описи, один экземпляр которой хранится у заведующего мастерской, а второй - в режимном отделе. Осужденным инструмент выдается и принимается под расписку.</w:t>
      </w:r>
    </w:p>
    <w:bookmarkEnd w:id="459"/>
    <w:bookmarkStart w:name="z1877" w:id="460"/>
    <w:p>
      <w:pPr>
        <w:spacing w:after="0"/>
        <w:ind w:left="0"/>
        <w:jc w:val="both"/>
      </w:pPr>
      <w:r>
        <w:rPr>
          <w:rFonts w:ascii="Times New Roman"/>
          <w:b w:val="false"/>
          <w:i w:val="false"/>
          <w:color w:val="000000"/>
          <w:sz w:val="28"/>
        </w:rPr>
        <w:t>
      137. На инструмент (топоры, ломы, пилы, железные лопаты, рубанки и другое), используемый на работах, также составляется опись в двух экземплярах. Один экземпляр описи хранится в режимном отделе, а второй выдается на руки лицу, ведающему работами (инженеру, технику, прорабу).</w:t>
      </w:r>
    </w:p>
    <w:bookmarkEnd w:id="460"/>
    <w:bookmarkStart w:name="z1878" w:id="461"/>
    <w:p>
      <w:pPr>
        <w:spacing w:after="0"/>
        <w:ind w:left="0"/>
        <w:jc w:val="both"/>
      </w:pPr>
      <w:r>
        <w:rPr>
          <w:rFonts w:ascii="Times New Roman"/>
          <w:b w:val="false"/>
          <w:i w:val="false"/>
          <w:color w:val="000000"/>
          <w:sz w:val="28"/>
        </w:rPr>
        <w:t>
      При выводе осужденных на работы инструмент выдается им под наблюдением лица, ведающего объектом, и по окончании работ сверяется по описи и складывается в специально отведенное для его хранения запираемое помещение.</w:t>
      </w:r>
    </w:p>
    <w:bookmarkEnd w:id="461"/>
    <w:bookmarkStart w:name="z1879" w:id="462"/>
    <w:p>
      <w:pPr>
        <w:spacing w:after="0"/>
        <w:ind w:left="0"/>
        <w:jc w:val="both"/>
      </w:pPr>
      <w:r>
        <w:rPr>
          <w:rFonts w:ascii="Times New Roman"/>
          <w:b w:val="false"/>
          <w:i w:val="false"/>
          <w:color w:val="000000"/>
          <w:sz w:val="28"/>
        </w:rPr>
        <w:t>
      138. В нерабочее время лестницы, топоры, ящики, веревки, доски, а также другие предметы и строительные материалы хранятся в запираемых помещениях.</w:t>
      </w:r>
    </w:p>
    <w:bookmarkEnd w:id="462"/>
    <w:bookmarkStart w:name="z1880" w:id="463"/>
    <w:p>
      <w:pPr>
        <w:spacing w:after="0"/>
        <w:ind w:left="0"/>
        <w:jc w:val="left"/>
      </w:pPr>
      <w:r>
        <w:rPr>
          <w:rFonts w:ascii="Times New Roman"/>
          <w:b/>
          <w:i w:val="false"/>
          <w:color w:val="000000"/>
        </w:rPr>
        <w:t xml:space="preserve"> 9. Порядок организации охраны и надзора при пропускном режиме</w:t>
      </w:r>
    </w:p>
    <w:bookmarkEnd w:id="463"/>
    <w:bookmarkStart w:name="z1881" w:id="464"/>
    <w:p>
      <w:pPr>
        <w:spacing w:after="0"/>
        <w:ind w:left="0"/>
        <w:jc w:val="both"/>
      </w:pPr>
      <w:r>
        <w:rPr>
          <w:rFonts w:ascii="Times New Roman"/>
          <w:b w:val="false"/>
          <w:i w:val="false"/>
          <w:color w:val="000000"/>
          <w:sz w:val="28"/>
        </w:rPr>
        <w:t>
      139. Войсковой караул или полицейский конвой, прибывший на автомобиле, впускается без пропуска после проверки документов у начальника караула или конвоя.</w:t>
      </w:r>
    </w:p>
    <w:bookmarkEnd w:id="464"/>
    <w:bookmarkStart w:name="z1882" w:id="465"/>
    <w:p>
      <w:pPr>
        <w:spacing w:after="0"/>
        <w:ind w:left="0"/>
        <w:jc w:val="both"/>
      </w:pPr>
      <w:r>
        <w:rPr>
          <w:rFonts w:ascii="Times New Roman"/>
          <w:b w:val="false"/>
          <w:i w:val="false"/>
          <w:color w:val="000000"/>
          <w:sz w:val="28"/>
        </w:rPr>
        <w:t>
      Караул или конвой с подозреваемыми и обвиняемыми выпускается по пропуску или по суточной ведомости учета лиц, временно выбывших из следственного изолятора.</w:t>
      </w:r>
    </w:p>
    <w:bookmarkEnd w:id="465"/>
    <w:bookmarkStart w:name="z1883" w:id="466"/>
    <w:p>
      <w:pPr>
        <w:spacing w:after="0"/>
        <w:ind w:left="0"/>
        <w:jc w:val="both"/>
      </w:pPr>
      <w:r>
        <w:rPr>
          <w:rFonts w:ascii="Times New Roman"/>
          <w:b w:val="false"/>
          <w:i w:val="false"/>
          <w:color w:val="000000"/>
          <w:sz w:val="28"/>
        </w:rPr>
        <w:t xml:space="preserve">
      140. Лица, освобожденные из-под стражи, выпускаются из следственного изолятора по пропуску формы "Б"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 Пропуска формы "Б" выписываются начальником отдела специального учета.</w:t>
      </w:r>
    </w:p>
    <w:bookmarkEnd w:id="466"/>
    <w:bookmarkStart w:name="z1884" w:id="467"/>
    <w:p>
      <w:pPr>
        <w:spacing w:after="0"/>
        <w:ind w:left="0"/>
        <w:jc w:val="both"/>
      </w:pPr>
      <w:r>
        <w:rPr>
          <w:rFonts w:ascii="Times New Roman"/>
          <w:b w:val="false"/>
          <w:i w:val="false"/>
          <w:color w:val="000000"/>
          <w:sz w:val="28"/>
        </w:rPr>
        <w:t>
      141. Въезд и стоянка на территории режимных и хозяйственных зон личных транспортных средств сотрудников и других лиц не допускается.</w:t>
      </w:r>
    </w:p>
    <w:bookmarkEnd w:id="467"/>
    <w:bookmarkStart w:name="z1885" w:id="468"/>
    <w:p>
      <w:pPr>
        <w:spacing w:after="0"/>
        <w:ind w:left="0"/>
        <w:jc w:val="both"/>
      </w:pPr>
      <w:r>
        <w:rPr>
          <w:rFonts w:ascii="Times New Roman"/>
          <w:b w:val="false"/>
          <w:i w:val="false"/>
          <w:color w:val="000000"/>
          <w:sz w:val="28"/>
        </w:rPr>
        <w:t>
      142. Конвой с осужденными, выводимыми на внешние хозяйственные работы, выпускается по пропуску формы "С". Контролер поста КПП при выпуске осужденных проверяет их по фамилиям и сверяет со списком лиц, которых разрешено выводить на внешние работы, утвержденным руководством территориального подразделения.</w:t>
      </w:r>
    </w:p>
    <w:bookmarkEnd w:id="468"/>
    <w:bookmarkStart w:name="z1886" w:id="469"/>
    <w:p>
      <w:pPr>
        <w:spacing w:after="0"/>
        <w:ind w:left="0"/>
        <w:jc w:val="both"/>
      </w:pPr>
      <w:r>
        <w:rPr>
          <w:rFonts w:ascii="Times New Roman"/>
          <w:b w:val="false"/>
          <w:i w:val="false"/>
          <w:color w:val="000000"/>
          <w:sz w:val="28"/>
        </w:rPr>
        <w:t xml:space="preserve">
      143. Транспорт, следующий с грузом, выпускается по пропуску формы "Г"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bookmarkEnd w:id="469"/>
    <w:bookmarkStart w:name="z1887" w:id="470"/>
    <w:p>
      <w:pPr>
        <w:spacing w:after="0"/>
        <w:ind w:left="0"/>
        <w:jc w:val="both"/>
      </w:pPr>
      <w:r>
        <w:rPr>
          <w:rFonts w:ascii="Times New Roman"/>
          <w:b w:val="false"/>
          <w:i w:val="false"/>
          <w:color w:val="000000"/>
          <w:sz w:val="28"/>
        </w:rPr>
        <w:t>
      Использованные пропуска форм "Б", "С", "Г" подклеиваются к корешкам пропусков и по использовании всей книжки сдаются на хранение в архив.</w:t>
      </w:r>
    </w:p>
    <w:bookmarkEnd w:id="470"/>
    <w:bookmarkStart w:name="z1888" w:id="471"/>
    <w:p>
      <w:pPr>
        <w:spacing w:after="0"/>
        <w:ind w:left="0"/>
        <w:jc w:val="both"/>
      </w:pPr>
      <w:r>
        <w:rPr>
          <w:rFonts w:ascii="Times New Roman"/>
          <w:b w:val="false"/>
          <w:i w:val="false"/>
          <w:color w:val="000000"/>
          <w:sz w:val="28"/>
        </w:rPr>
        <w:t>
      144. Вход на территорию следственного изолятора с оружием производится только в случаях, когда объявлена общая тревога и необходим ввод вооруженного личного состава.</w:t>
      </w:r>
    </w:p>
    <w:bookmarkEnd w:id="471"/>
    <w:bookmarkStart w:name="z1889" w:id="472"/>
    <w:p>
      <w:pPr>
        <w:spacing w:after="0"/>
        <w:ind w:left="0"/>
        <w:jc w:val="both"/>
      </w:pPr>
      <w:r>
        <w:rPr>
          <w:rFonts w:ascii="Times New Roman"/>
          <w:b w:val="false"/>
          <w:i w:val="false"/>
          <w:color w:val="000000"/>
          <w:sz w:val="28"/>
        </w:rPr>
        <w:t>
      145. Если в следственный изолятор прибыло лицо, имеющее при себе оружие, то это оружие сдается на хранение контролеру поста КПП. Для временного хранения оружия у контролера поста КПП устанавливается железный запирающийся шкаф с нумерованными гнездами. В каждом гнезде должен быть жетон, который выдается владельцу при сдаче им оружия. При выдаче оружия жетон возвращается. При этом прием и выдача оружия и боеприпасов указанных лиц учитываются в книге выдачи и приема имущества арттехвооружения формы 5. Указанный порядок сдачи оружия - для караулов и конвоев.</w:t>
      </w:r>
    </w:p>
    <w:bookmarkEnd w:id="472"/>
    <w:bookmarkStart w:name="z1890" w:id="473"/>
    <w:p>
      <w:pPr>
        <w:spacing w:after="0"/>
        <w:ind w:left="0"/>
        <w:jc w:val="left"/>
      </w:pPr>
      <w:r>
        <w:rPr>
          <w:rFonts w:ascii="Times New Roman"/>
          <w:b/>
          <w:i w:val="false"/>
          <w:color w:val="000000"/>
        </w:rPr>
        <w:t xml:space="preserve"> 10. Порядок применения технических средств охраны и надзора,</w:t>
      </w:r>
      <w:r>
        <w:br/>
      </w:r>
      <w:r>
        <w:rPr>
          <w:rFonts w:ascii="Times New Roman"/>
          <w:b/>
          <w:i w:val="false"/>
          <w:color w:val="000000"/>
        </w:rPr>
        <w:t>сигнализации и связи</w:t>
      </w:r>
    </w:p>
    <w:bookmarkEnd w:id="473"/>
    <w:bookmarkStart w:name="z1891" w:id="474"/>
    <w:p>
      <w:pPr>
        <w:spacing w:after="0"/>
        <w:ind w:left="0"/>
        <w:jc w:val="both"/>
      </w:pPr>
      <w:r>
        <w:rPr>
          <w:rFonts w:ascii="Times New Roman"/>
          <w:b w:val="false"/>
          <w:i w:val="false"/>
          <w:color w:val="000000"/>
          <w:sz w:val="28"/>
        </w:rPr>
        <w:t>
      146. В целях усиления охраны подозреваемых и обвиняемых следственные изоляторы оборудуются ИТСО, сигнализации и связи.</w:t>
      </w:r>
    </w:p>
    <w:bookmarkEnd w:id="474"/>
    <w:bookmarkStart w:name="z1892" w:id="475"/>
    <w:p>
      <w:pPr>
        <w:spacing w:after="0"/>
        <w:ind w:left="0"/>
        <w:jc w:val="both"/>
      </w:pPr>
      <w:r>
        <w:rPr>
          <w:rFonts w:ascii="Times New Roman"/>
          <w:b w:val="false"/>
          <w:i w:val="false"/>
          <w:color w:val="000000"/>
          <w:sz w:val="28"/>
        </w:rPr>
        <w:t>
      В комнате оператора или дежурного оборудуется пульт управления техническими средствами, который включает в себя всю аппаратуру технических средств с удобной для обозрения панелью управления и световым табло, на котором нанесены все рубежи секторов блокирования и отдельных уязвимых в побеговом отношении мест, а также все точки тревожной, вызывной и пожарной сигнализации.</w:t>
      </w:r>
    </w:p>
    <w:bookmarkEnd w:id="475"/>
    <w:bookmarkStart w:name="z1893" w:id="476"/>
    <w:p>
      <w:pPr>
        <w:spacing w:after="0"/>
        <w:ind w:left="0"/>
        <w:jc w:val="both"/>
      </w:pPr>
      <w:r>
        <w:rPr>
          <w:rFonts w:ascii="Times New Roman"/>
          <w:b w:val="false"/>
          <w:i w:val="false"/>
          <w:color w:val="000000"/>
          <w:sz w:val="28"/>
        </w:rPr>
        <w:t>
      147. Оконные металлические решетки или щиты-жалюзи, двери режимных корпусов, а также двери камер, в которых содержатся осужденные при особо опасном рецидиве преступлений, блокируются сигнализацией с целью получения сигнала о попытках перепилить, повредить решетку, открыть или выломать дверь.</w:t>
      </w:r>
    </w:p>
    <w:bookmarkEnd w:id="476"/>
    <w:bookmarkStart w:name="z1894" w:id="477"/>
    <w:p>
      <w:pPr>
        <w:spacing w:after="0"/>
        <w:ind w:left="0"/>
        <w:jc w:val="both"/>
      </w:pPr>
      <w:r>
        <w:rPr>
          <w:rFonts w:ascii="Times New Roman"/>
          <w:b w:val="false"/>
          <w:i w:val="false"/>
          <w:color w:val="000000"/>
          <w:sz w:val="28"/>
        </w:rPr>
        <w:t>
      148. На внутренних и наружных постах, в подземных и наземных переходах, кабинетах режимного и административного корпусов, где возможно пребывание подозреваемых и обвиняемых, устанавливаются извещатели для подачи сигнала тревоги. В коридорах режимных корпусов и переходах расстояние между извещателями не должно превышать 20 метров. Для принятия сигнала тревоги в комнате дежурного или оператора устанавливается приемное устройство необходимой емкости, а для прямой телефонной связи с внутренними и наружными постами и службами - коммутатор.</w:t>
      </w:r>
    </w:p>
    <w:bookmarkEnd w:id="477"/>
    <w:bookmarkStart w:name="z1895" w:id="478"/>
    <w:p>
      <w:pPr>
        <w:spacing w:after="0"/>
        <w:ind w:left="0"/>
        <w:jc w:val="both"/>
      </w:pPr>
      <w:r>
        <w:rPr>
          <w:rFonts w:ascii="Times New Roman"/>
          <w:b w:val="false"/>
          <w:i w:val="false"/>
          <w:color w:val="000000"/>
          <w:sz w:val="28"/>
        </w:rPr>
        <w:t>
      149. Аппараты прямой телефонной связи с комнатой дежурного устанавливаются на всех постах внутренней и наружной охраны, а также в кабинетах старших по корпусу, медицинских и оперативных работников, следователей, дознавателей и других местах по усмотрению руководства следственного изолятора.</w:t>
      </w:r>
    </w:p>
    <w:bookmarkEnd w:id="478"/>
    <w:bookmarkStart w:name="z1896" w:id="479"/>
    <w:p>
      <w:pPr>
        <w:spacing w:after="0"/>
        <w:ind w:left="0"/>
        <w:jc w:val="both"/>
      </w:pPr>
      <w:r>
        <w:rPr>
          <w:rFonts w:ascii="Times New Roman"/>
          <w:b w:val="false"/>
          <w:i w:val="false"/>
          <w:color w:val="000000"/>
          <w:sz w:val="28"/>
        </w:rPr>
        <w:t>
      150. По периметру ограждения в запретной зоне и других местах режимной и хозяйственной зон оборудуются телефонные розетки для связи постовых контролеров на тропе нарядов и патрульных контролеров по территории с дежурным или оператором.</w:t>
      </w:r>
    </w:p>
    <w:bookmarkEnd w:id="479"/>
    <w:bookmarkStart w:name="z1897" w:id="480"/>
    <w:p>
      <w:pPr>
        <w:spacing w:after="0"/>
        <w:ind w:left="0"/>
        <w:jc w:val="both"/>
      </w:pPr>
      <w:r>
        <w:rPr>
          <w:rFonts w:ascii="Times New Roman"/>
          <w:b w:val="false"/>
          <w:i w:val="false"/>
          <w:color w:val="000000"/>
          <w:sz w:val="28"/>
        </w:rPr>
        <w:t>
      Коммутатор (станция или пульт) внутренней оперативной телефонной связи не должен иметь выхода в городскую телефонную сеть.</w:t>
      </w:r>
    </w:p>
    <w:bookmarkEnd w:id="480"/>
    <w:bookmarkStart w:name="z1898" w:id="481"/>
    <w:p>
      <w:pPr>
        <w:spacing w:after="0"/>
        <w:ind w:left="0"/>
        <w:jc w:val="both"/>
      </w:pPr>
      <w:r>
        <w:rPr>
          <w:rFonts w:ascii="Times New Roman"/>
          <w:b w:val="false"/>
          <w:i w:val="false"/>
          <w:color w:val="000000"/>
          <w:sz w:val="28"/>
        </w:rPr>
        <w:t>
      151. Все входы в режимные корпуса, камеры, больничные палаты и другие помещения, расположенные на территории режимной зоны (пищевой блок, санитарный пропускник, мастерские и тому подобное), где содержатся или в которые имеют доступ подозреваемые и обвиняемые оборудуются механическими или электрическими замками специального (тюремного) типа. Замки должны постоянно находиться в закрытом состоянии на два оборота ригеля.</w:t>
      </w:r>
    </w:p>
    <w:bookmarkEnd w:id="481"/>
    <w:bookmarkStart w:name="z1899" w:id="482"/>
    <w:p>
      <w:pPr>
        <w:spacing w:after="0"/>
        <w:ind w:left="0"/>
        <w:jc w:val="both"/>
      </w:pPr>
      <w:r>
        <w:rPr>
          <w:rFonts w:ascii="Times New Roman"/>
          <w:b w:val="false"/>
          <w:i w:val="false"/>
          <w:color w:val="000000"/>
          <w:sz w:val="28"/>
        </w:rPr>
        <w:t>
      152. Ключи от замков специального типа не оставляются без присмотра работников следственного изолятора, пользующимися ими, а также не передаются подозреваемым и обвиняемым, в том числе осужденным, работающим по хозяйственному обслуживанию.</w:t>
      </w:r>
    </w:p>
    <w:bookmarkEnd w:id="482"/>
    <w:bookmarkStart w:name="z1900" w:id="483"/>
    <w:p>
      <w:pPr>
        <w:spacing w:after="0"/>
        <w:ind w:left="0"/>
        <w:jc w:val="both"/>
      </w:pPr>
      <w:r>
        <w:rPr>
          <w:rFonts w:ascii="Times New Roman"/>
          <w:b w:val="false"/>
          <w:i w:val="false"/>
          <w:color w:val="000000"/>
          <w:sz w:val="28"/>
        </w:rPr>
        <w:t xml:space="preserve">
      153. Все ключи специального типа, имеющиеся в следственном изоляторе, находятся на учете в режимном отделе и регистрируются в ведомости учета специальных ключей следственного изолятора по форме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 Ключи, выданные в дежурную смену, кроме того, учитываются в книге учета специальных ключей.</w:t>
      </w:r>
    </w:p>
    <w:bookmarkEnd w:id="483"/>
    <w:bookmarkStart w:name="z1901" w:id="484"/>
    <w:p>
      <w:pPr>
        <w:spacing w:after="0"/>
        <w:ind w:left="0"/>
        <w:jc w:val="both"/>
      </w:pPr>
      <w:r>
        <w:rPr>
          <w:rFonts w:ascii="Times New Roman"/>
          <w:b w:val="false"/>
          <w:i w:val="false"/>
          <w:color w:val="000000"/>
          <w:sz w:val="28"/>
        </w:rPr>
        <w:t>
      По ведомости и книге учета должно быть известно, сколько всего имеется ключей, сколько и кому выдано в персональное пользование.</w:t>
      </w:r>
    </w:p>
    <w:bookmarkEnd w:id="484"/>
    <w:bookmarkStart w:name="z1902" w:id="485"/>
    <w:p>
      <w:pPr>
        <w:spacing w:after="0"/>
        <w:ind w:left="0"/>
        <w:jc w:val="both"/>
      </w:pPr>
      <w:r>
        <w:rPr>
          <w:rFonts w:ascii="Times New Roman"/>
          <w:b w:val="false"/>
          <w:i w:val="false"/>
          <w:color w:val="000000"/>
          <w:sz w:val="28"/>
        </w:rPr>
        <w:t>
      Резервные ключи специального типа хранятся и передаются по сменам в том же порядке, что и постовое оружие.</w:t>
      </w:r>
    </w:p>
    <w:bookmarkEnd w:id="485"/>
    <w:bookmarkStart w:name="z1903" w:id="486"/>
    <w:p>
      <w:pPr>
        <w:spacing w:after="0"/>
        <w:ind w:left="0"/>
        <w:jc w:val="both"/>
      </w:pPr>
      <w:r>
        <w:rPr>
          <w:rFonts w:ascii="Times New Roman"/>
          <w:b w:val="false"/>
          <w:i w:val="false"/>
          <w:color w:val="000000"/>
          <w:sz w:val="28"/>
        </w:rPr>
        <w:t>
      154. Замки дверей режимных корпусов, коридоров и других зданий, расположенных на территории режимного двора, должны быть двусторонними, а ключи к ним однотипными, но отличными от ключей к камерным замкам.</w:t>
      </w:r>
    </w:p>
    <w:bookmarkEnd w:id="486"/>
    <w:bookmarkStart w:name="z1904" w:id="487"/>
    <w:p>
      <w:pPr>
        <w:spacing w:after="0"/>
        <w:ind w:left="0"/>
        <w:jc w:val="both"/>
      </w:pPr>
      <w:r>
        <w:rPr>
          <w:rFonts w:ascii="Times New Roman"/>
          <w:b w:val="false"/>
          <w:i w:val="false"/>
          <w:color w:val="000000"/>
          <w:sz w:val="28"/>
        </w:rPr>
        <w:t>
      Замки камерных дверей должны быть однотипными в пределах поста. Во всех случаях ключи от этих замков не должны подходить к замкам, установленных на дверях зданий в режимной зоне.</w:t>
      </w:r>
    </w:p>
    <w:bookmarkEnd w:id="487"/>
    <w:bookmarkStart w:name="z1905" w:id="488"/>
    <w:p>
      <w:pPr>
        <w:spacing w:after="0"/>
        <w:ind w:left="0"/>
        <w:jc w:val="both"/>
      </w:pPr>
      <w:r>
        <w:rPr>
          <w:rFonts w:ascii="Times New Roman"/>
          <w:b w:val="false"/>
          <w:i w:val="false"/>
          <w:color w:val="000000"/>
          <w:sz w:val="28"/>
        </w:rPr>
        <w:t>
      155. Управление техническими средствами охраны, сигнализации и связи осуществляется через пульт из комнаты дежурного или сообщающегося с ней смежного помещения.</w:t>
      </w:r>
    </w:p>
    <w:bookmarkEnd w:id="488"/>
    <w:bookmarkStart w:name="z1906" w:id="489"/>
    <w:p>
      <w:pPr>
        <w:spacing w:after="0"/>
        <w:ind w:left="0"/>
        <w:jc w:val="both"/>
      </w:pPr>
      <w:r>
        <w:rPr>
          <w:rFonts w:ascii="Times New Roman"/>
          <w:b w:val="false"/>
          <w:i w:val="false"/>
          <w:color w:val="000000"/>
          <w:sz w:val="28"/>
        </w:rPr>
        <w:t>
      У пульта управления техническими средствами устанавливается круглосуточный пост, на который назначаются контролеры-операторы, специально обученные для работы с охранно-тревожной, противопобеговой аппаратурой, приборами сигнализации и связи.</w:t>
      </w:r>
    </w:p>
    <w:bookmarkEnd w:id="489"/>
    <w:bookmarkStart w:name="z1907" w:id="490"/>
    <w:p>
      <w:pPr>
        <w:spacing w:after="0"/>
        <w:ind w:left="0"/>
        <w:jc w:val="both"/>
      </w:pPr>
      <w:r>
        <w:rPr>
          <w:rFonts w:ascii="Times New Roman"/>
          <w:b w:val="false"/>
          <w:i w:val="false"/>
          <w:color w:val="000000"/>
          <w:sz w:val="28"/>
        </w:rPr>
        <w:t>
      156. Контролер-оператор пульта управления техническими средствами охраны:</w:t>
      </w:r>
    </w:p>
    <w:bookmarkEnd w:id="490"/>
    <w:bookmarkStart w:name="z1908" w:id="491"/>
    <w:p>
      <w:pPr>
        <w:spacing w:after="0"/>
        <w:ind w:left="0"/>
        <w:jc w:val="both"/>
      </w:pPr>
      <w:r>
        <w:rPr>
          <w:rFonts w:ascii="Times New Roman"/>
          <w:b w:val="false"/>
          <w:i w:val="false"/>
          <w:color w:val="000000"/>
          <w:sz w:val="28"/>
        </w:rPr>
        <w:t>
      1) поддерживает в рабочем состоянии технические средства охраны;</w:t>
      </w:r>
    </w:p>
    <w:bookmarkEnd w:id="491"/>
    <w:bookmarkStart w:name="z1909" w:id="492"/>
    <w:p>
      <w:pPr>
        <w:spacing w:after="0"/>
        <w:ind w:left="0"/>
        <w:jc w:val="both"/>
      </w:pPr>
      <w:r>
        <w:rPr>
          <w:rFonts w:ascii="Times New Roman"/>
          <w:b w:val="false"/>
          <w:i w:val="false"/>
          <w:color w:val="000000"/>
          <w:sz w:val="28"/>
        </w:rPr>
        <w:t>
      2) докладывает дежурному о поступлении сигналов на пульт;</w:t>
      </w:r>
    </w:p>
    <w:bookmarkEnd w:id="492"/>
    <w:bookmarkStart w:name="z1910" w:id="493"/>
    <w:p>
      <w:pPr>
        <w:spacing w:after="0"/>
        <w:ind w:left="0"/>
        <w:jc w:val="both"/>
      </w:pPr>
      <w:r>
        <w:rPr>
          <w:rFonts w:ascii="Times New Roman"/>
          <w:b w:val="false"/>
          <w:i w:val="false"/>
          <w:color w:val="000000"/>
          <w:sz w:val="28"/>
        </w:rPr>
        <w:t>
      3) сообщает контролеру поста на вышке (тропе наряда) о срабатывании сигнализации на рубеже охраны;</w:t>
      </w:r>
    </w:p>
    <w:bookmarkEnd w:id="493"/>
    <w:bookmarkStart w:name="z1911" w:id="494"/>
    <w:p>
      <w:pPr>
        <w:spacing w:after="0"/>
        <w:ind w:left="0"/>
        <w:jc w:val="both"/>
      </w:pPr>
      <w:r>
        <w:rPr>
          <w:rFonts w:ascii="Times New Roman"/>
          <w:b w:val="false"/>
          <w:i w:val="false"/>
          <w:color w:val="000000"/>
          <w:sz w:val="28"/>
        </w:rPr>
        <w:t>
      4) ведет записи в журнале учета работы ИТСО, сигнализации и связи о поступивших сигналах, неисправностях и принятых мерах.</w:t>
      </w:r>
    </w:p>
    <w:bookmarkEnd w:id="494"/>
    <w:bookmarkStart w:name="z1912" w:id="495"/>
    <w:p>
      <w:pPr>
        <w:spacing w:after="0"/>
        <w:ind w:left="0"/>
        <w:jc w:val="both"/>
      </w:pPr>
      <w:r>
        <w:rPr>
          <w:rFonts w:ascii="Times New Roman"/>
          <w:b w:val="false"/>
          <w:i w:val="false"/>
          <w:color w:val="000000"/>
          <w:sz w:val="28"/>
        </w:rPr>
        <w:t>
      157. Контролер-оператор при поступлении сигнала с рубежей предупредительной сигнализации устанавливает, с какого рубежа и сектора он поступил, немедленно докладывает об этом дежурному и подает сигнал тревоги для резервной группы. Одновременно сообщает контролеру поста на вышке, тропе наряда о срабатывании сигнализации на рубеже охраны.</w:t>
      </w:r>
    </w:p>
    <w:bookmarkEnd w:id="495"/>
    <w:bookmarkStart w:name="z1913" w:id="496"/>
    <w:p>
      <w:pPr>
        <w:spacing w:after="0"/>
        <w:ind w:left="0"/>
        <w:jc w:val="both"/>
      </w:pPr>
      <w:r>
        <w:rPr>
          <w:rFonts w:ascii="Times New Roman"/>
          <w:b w:val="false"/>
          <w:i w:val="false"/>
          <w:color w:val="000000"/>
          <w:sz w:val="28"/>
        </w:rPr>
        <w:t>
      При поступлении сигнала тревоги с внутреннего поста контролер-оператор немедленно докладывает дежурному, подает сигнал тревоги для резервной группы контролеров, сообщает о тревоге старшему по корпусному отделению и контролерам постов, соседних с тем, откуда поступил сигнал тревоги.</w:t>
      </w:r>
    </w:p>
    <w:bookmarkEnd w:id="496"/>
    <w:bookmarkStart w:name="z1914" w:id="497"/>
    <w:p>
      <w:pPr>
        <w:spacing w:after="0"/>
        <w:ind w:left="0"/>
        <w:jc w:val="both"/>
      </w:pPr>
      <w:r>
        <w:rPr>
          <w:rFonts w:ascii="Times New Roman"/>
          <w:b w:val="false"/>
          <w:i w:val="false"/>
          <w:color w:val="000000"/>
          <w:sz w:val="28"/>
        </w:rPr>
        <w:t>
      На вызов, поступивший по линии связи, контролер-оператор выясняет причину вызова. По требованию постового на вышке, на тропе наряда, патрульного контролера или лиц, проверяющих несение службы, включает (выключает) освещение по всему периметру или на определенном участке.</w:t>
      </w:r>
    </w:p>
    <w:bookmarkEnd w:id="497"/>
    <w:bookmarkStart w:name="z1915" w:id="498"/>
    <w:p>
      <w:pPr>
        <w:spacing w:after="0"/>
        <w:ind w:left="0"/>
        <w:jc w:val="both"/>
      </w:pPr>
      <w:r>
        <w:rPr>
          <w:rFonts w:ascii="Times New Roman"/>
          <w:b w:val="false"/>
          <w:i w:val="false"/>
          <w:color w:val="000000"/>
          <w:sz w:val="28"/>
        </w:rPr>
        <w:t>
      158. При обнаружении неисправностей приборов контролер-оператор выясняет причину их возникновения и с разрешения дежурного устраняет их. В случаях, когда неисправности не могут быть устранены оператором, вызывается специалист (инженер, техник связи).</w:t>
      </w:r>
    </w:p>
    <w:bookmarkEnd w:id="498"/>
    <w:bookmarkStart w:name="z1916" w:id="499"/>
    <w:p>
      <w:pPr>
        <w:spacing w:after="0"/>
        <w:ind w:left="0"/>
        <w:jc w:val="both"/>
      </w:pPr>
      <w:r>
        <w:rPr>
          <w:rFonts w:ascii="Times New Roman"/>
          <w:b w:val="false"/>
          <w:i w:val="false"/>
          <w:color w:val="000000"/>
          <w:sz w:val="28"/>
        </w:rPr>
        <w:t>
      159. При выходе из строя (отключении) электрической сети, питающей аппаратуру (сигнализацию), контролер-оператор переводит аппаратуру на питание от дублирующей электросети или автономного источника питания и докладывает об этом дежурному.</w:t>
      </w:r>
    </w:p>
    <w:bookmarkEnd w:id="499"/>
    <w:bookmarkStart w:name="z1917" w:id="500"/>
    <w:p>
      <w:pPr>
        <w:spacing w:after="0"/>
        <w:ind w:left="0"/>
        <w:jc w:val="both"/>
      </w:pPr>
      <w:r>
        <w:rPr>
          <w:rFonts w:ascii="Times New Roman"/>
          <w:b w:val="false"/>
          <w:i w:val="false"/>
          <w:color w:val="000000"/>
          <w:sz w:val="28"/>
        </w:rPr>
        <w:t>
      160. При оставлении поста у пульта управления техническими средствами охраны для проверки (исправления) линейной части сигнализации или по другим причинам контролер-оператор свои обязанности передает другому контролеру, назначенному дежурным.</w:t>
      </w:r>
    </w:p>
    <w:bookmarkEnd w:id="500"/>
    <w:bookmarkStart w:name="z1918" w:id="501"/>
    <w:p>
      <w:pPr>
        <w:spacing w:after="0"/>
        <w:ind w:left="0"/>
        <w:jc w:val="left"/>
      </w:pPr>
      <w:r>
        <w:rPr>
          <w:rFonts w:ascii="Times New Roman"/>
          <w:b/>
          <w:i w:val="false"/>
          <w:color w:val="000000"/>
        </w:rPr>
        <w:t xml:space="preserve"> 11. Порядок применения служебных собак</w:t>
      </w:r>
    </w:p>
    <w:bookmarkEnd w:id="501"/>
    <w:bookmarkStart w:name="z1919" w:id="502"/>
    <w:p>
      <w:pPr>
        <w:spacing w:after="0"/>
        <w:ind w:left="0"/>
        <w:jc w:val="both"/>
      </w:pPr>
      <w:r>
        <w:rPr>
          <w:rFonts w:ascii="Times New Roman"/>
          <w:b w:val="false"/>
          <w:i w:val="false"/>
          <w:color w:val="000000"/>
          <w:sz w:val="28"/>
        </w:rPr>
        <w:t>
      161. Служебные собаки применяются:</w:t>
      </w:r>
    </w:p>
    <w:bookmarkEnd w:id="502"/>
    <w:bookmarkStart w:name="z1920" w:id="503"/>
    <w:p>
      <w:pPr>
        <w:spacing w:after="0"/>
        <w:ind w:left="0"/>
        <w:jc w:val="both"/>
      </w:pPr>
      <w:r>
        <w:rPr>
          <w:rFonts w:ascii="Times New Roman"/>
          <w:b w:val="false"/>
          <w:i w:val="false"/>
          <w:color w:val="000000"/>
          <w:sz w:val="28"/>
        </w:rPr>
        <w:t>
      1) для охраны режимных корпусов, режимных и хозяйственных зон, чердаков помещений, подземных и наземных переходов следственных изоляторов;</w:t>
      </w:r>
    </w:p>
    <w:bookmarkEnd w:id="503"/>
    <w:bookmarkStart w:name="z1921" w:id="504"/>
    <w:p>
      <w:pPr>
        <w:spacing w:after="0"/>
        <w:ind w:left="0"/>
        <w:jc w:val="both"/>
      </w:pPr>
      <w:r>
        <w:rPr>
          <w:rFonts w:ascii="Times New Roman"/>
          <w:b w:val="false"/>
          <w:i w:val="false"/>
          <w:color w:val="000000"/>
          <w:sz w:val="28"/>
        </w:rPr>
        <w:t>
      2) при конвоировании на прогулку, санитарную обработку, хозяйственные работы, на обменные пункты и обратно;</w:t>
      </w:r>
    </w:p>
    <w:bookmarkEnd w:id="504"/>
    <w:bookmarkStart w:name="z1922" w:id="505"/>
    <w:p>
      <w:pPr>
        <w:spacing w:after="0"/>
        <w:ind w:left="0"/>
        <w:jc w:val="both"/>
      </w:pPr>
      <w:r>
        <w:rPr>
          <w:rFonts w:ascii="Times New Roman"/>
          <w:b w:val="false"/>
          <w:i w:val="false"/>
          <w:color w:val="000000"/>
          <w:sz w:val="28"/>
        </w:rPr>
        <w:t>
      3) для усиления охраны в период приема-сдачи дежурства (контролер с собакой находится в коридоре);</w:t>
      </w:r>
    </w:p>
    <w:bookmarkEnd w:id="505"/>
    <w:bookmarkStart w:name="z1923" w:id="506"/>
    <w:p>
      <w:pPr>
        <w:spacing w:after="0"/>
        <w:ind w:left="0"/>
        <w:jc w:val="both"/>
      </w:pPr>
      <w:r>
        <w:rPr>
          <w:rFonts w:ascii="Times New Roman"/>
          <w:b w:val="false"/>
          <w:i w:val="false"/>
          <w:color w:val="000000"/>
          <w:sz w:val="28"/>
        </w:rPr>
        <w:t>
      4) при осмотре транспортных средств и вывозимых грузов с целью обнаружения лиц, пытающихся совершить побег;</w:t>
      </w:r>
    </w:p>
    <w:bookmarkEnd w:id="506"/>
    <w:bookmarkStart w:name="z1924" w:id="507"/>
    <w:p>
      <w:pPr>
        <w:spacing w:after="0"/>
        <w:ind w:left="0"/>
        <w:jc w:val="both"/>
      </w:pPr>
      <w:r>
        <w:rPr>
          <w:rFonts w:ascii="Times New Roman"/>
          <w:b w:val="false"/>
          <w:i w:val="false"/>
          <w:color w:val="000000"/>
          <w:sz w:val="28"/>
        </w:rPr>
        <w:t>
      5) для обнаружения наркотических средств;</w:t>
      </w:r>
    </w:p>
    <w:bookmarkEnd w:id="507"/>
    <w:bookmarkStart w:name="z1925" w:id="508"/>
    <w:p>
      <w:pPr>
        <w:spacing w:after="0"/>
        <w:ind w:left="0"/>
        <w:jc w:val="both"/>
      </w:pPr>
      <w:r>
        <w:rPr>
          <w:rFonts w:ascii="Times New Roman"/>
          <w:b w:val="false"/>
          <w:i w:val="false"/>
          <w:color w:val="000000"/>
          <w:sz w:val="28"/>
        </w:rPr>
        <w:t>
      6) при розыске, задержании и конвоировании лиц, совершивших побег;</w:t>
      </w:r>
    </w:p>
    <w:bookmarkEnd w:id="508"/>
    <w:bookmarkStart w:name="z1926" w:id="509"/>
    <w:p>
      <w:pPr>
        <w:spacing w:after="0"/>
        <w:ind w:left="0"/>
        <w:jc w:val="both"/>
      </w:pPr>
      <w:r>
        <w:rPr>
          <w:rFonts w:ascii="Times New Roman"/>
          <w:b w:val="false"/>
          <w:i w:val="false"/>
          <w:color w:val="000000"/>
          <w:sz w:val="28"/>
        </w:rPr>
        <w:t>
      7) при выдаче и приеме оружия и боеприпасов.</w:t>
      </w:r>
    </w:p>
    <w:bookmarkEnd w:id="509"/>
    <w:bookmarkStart w:name="z1927" w:id="510"/>
    <w:p>
      <w:pPr>
        <w:spacing w:after="0"/>
        <w:ind w:left="0"/>
        <w:jc w:val="both"/>
      </w:pPr>
      <w:r>
        <w:rPr>
          <w:rFonts w:ascii="Times New Roman"/>
          <w:b w:val="false"/>
          <w:i w:val="false"/>
          <w:color w:val="000000"/>
          <w:sz w:val="28"/>
        </w:rPr>
        <w:t>
      162. Для несения службы с собаками выделяются контролеры, прошедшие специальную подготовку. За одним контролером закрепляется не более пяти собак.</w:t>
      </w:r>
    </w:p>
    <w:bookmarkEnd w:id="510"/>
    <w:bookmarkStart w:name="z1928" w:id="511"/>
    <w:p>
      <w:pPr>
        <w:spacing w:after="0"/>
        <w:ind w:left="0"/>
        <w:jc w:val="both"/>
      </w:pPr>
      <w:r>
        <w:rPr>
          <w:rFonts w:ascii="Times New Roman"/>
          <w:b w:val="false"/>
          <w:i w:val="false"/>
          <w:color w:val="000000"/>
          <w:sz w:val="28"/>
        </w:rPr>
        <w:t>
      163. Контролер, выделенный для несения службы с собакой, непосредственно подчиняется заместителю начальника следственного изолятора, дежурному и его заместителю, а при выполнении задач в составе конвоя - начальнику конвоя. Контролер:</w:t>
      </w:r>
    </w:p>
    <w:bookmarkEnd w:id="511"/>
    <w:bookmarkStart w:name="z1929" w:id="512"/>
    <w:p>
      <w:pPr>
        <w:spacing w:after="0"/>
        <w:ind w:left="0"/>
        <w:jc w:val="both"/>
      </w:pPr>
      <w:r>
        <w:rPr>
          <w:rFonts w:ascii="Times New Roman"/>
          <w:b w:val="false"/>
          <w:i w:val="false"/>
          <w:color w:val="000000"/>
          <w:sz w:val="28"/>
        </w:rPr>
        <w:t>
      1) обеспечивает размещение собак, их содержание и соответствующий ветеринарный надзор;</w:t>
      </w:r>
    </w:p>
    <w:bookmarkEnd w:id="512"/>
    <w:bookmarkStart w:name="z1930" w:id="513"/>
    <w:p>
      <w:pPr>
        <w:spacing w:after="0"/>
        <w:ind w:left="0"/>
        <w:jc w:val="both"/>
      </w:pPr>
      <w:r>
        <w:rPr>
          <w:rFonts w:ascii="Times New Roman"/>
          <w:b w:val="false"/>
          <w:i w:val="false"/>
          <w:color w:val="000000"/>
          <w:sz w:val="28"/>
        </w:rPr>
        <w:t>
      2) выписывает и получает продукты для собак, кормит их;</w:t>
      </w:r>
    </w:p>
    <w:bookmarkEnd w:id="513"/>
    <w:bookmarkStart w:name="z1931" w:id="514"/>
    <w:p>
      <w:pPr>
        <w:spacing w:after="0"/>
        <w:ind w:left="0"/>
        <w:jc w:val="both"/>
      </w:pPr>
      <w:r>
        <w:rPr>
          <w:rFonts w:ascii="Times New Roman"/>
          <w:b w:val="false"/>
          <w:i w:val="false"/>
          <w:color w:val="000000"/>
          <w:sz w:val="28"/>
        </w:rPr>
        <w:t>
      3) проводит курс общей и специальной дрессировки, совершенствует работу собак по специальным видам службы (конвоирование, задержание, розыск);</w:t>
      </w:r>
    </w:p>
    <w:bookmarkEnd w:id="514"/>
    <w:bookmarkStart w:name="z1932" w:id="515"/>
    <w:p>
      <w:pPr>
        <w:spacing w:after="0"/>
        <w:ind w:left="0"/>
        <w:jc w:val="both"/>
      </w:pPr>
      <w:r>
        <w:rPr>
          <w:rFonts w:ascii="Times New Roman"/>
          <w:b w:val="false"/>
          <w:i w:val="false"/>
          <w:color w:val="000000"/>
          <w:sz w:val="28"/>
        </w:rPr>
        <w:t>
      4) по установленному расписанию производит развод собак по постам и снимает с постов;</w:t>
      </w:r>
    </w:p>
    <w:bookmarkEnd w:id="515"/>
    <w:bookmarkStart w:name="z1933" w:id="516"/>
    <w:p>
      <w:pPr>
        <w:spacing w:after="0"/>
        <w:ind w:left="0"/>
        <w:jc w:val="both"/>
      </w:pPr>
      <w:r>
        <w:rPr>
          <w:rFonts w:ascii="Times New Roman"/>
          <w:b w:val="false"/>
          <w:i w:val="false"/>
          <w:color w:val="000000"/>
          <w:sz w:val="28"/>
        </w:rPr>
        <w:t>
      5) обеспечивает условия для правильного несения службы собаками;</w:t>
      </w:r>
    </w:p>
    <w:bookmarkEnd w:id="516"/>
    <w:bookmarkStart w:name="z1934" w:id="517"/>
    <w:p>
      <w:pPr>
        <w:spacing w:after="0"/>
        <w:ind w:left="0"/>
        <w:jc w:val="both"/>
      </w:pPr>
      <w:r>
        <w:rPr>
          <w:rFonts w:ascii="Times New Roman"/>
          <w:b w:val="false"/>
          <w:i w:val="false"/>
          <w:color w:val="000000"/>
          <w:sz w:val="28"/>
        </w:rPr>
        <w:t>
      6) не допускает общения собак с подозреваемыми и обвиняемыми и сотрудниками следственного изолятора, кроме контролеров, назначенных для кормления собак, выставления их на посты и уборки помещений;</w:t>
      </w:r>
    </w:p>
    <w:bookmarkEnd w:id="517"/>
    <w:bookmarkStart w:name="z1935" w:id="518"/>
    <w:p>
      <w:pPr>
        <w:spacing w:after="0"/>
        <w:ind w:left="0"/>
        <w:jc w:val="both"/>
      </w:pPr>
      <w:r>
        <w:rPr>
          <w:rFonts w:ascii="Times New Roman"/>
          <w:b w:val="false"/>
          <w:i w:val="false"/>
          <w:color w:val="000000"/>
          <w:sz w:val="28"/>
        </w:rPr>
        <w:t>
      7) о результатах несения службы докладывает дежурному;</w:t>
      </w:r>
    </w:p>
    <w:bookmarkEnd w:id="518"/>
    <w:bookmarkStart w:name="z1936" w:id="519"/>
    <w:p>
      <w:pPr>
        <w:spacing w:after="0"/>
        <w:ind w:left="0"/>
        <w:jc w:val="both"/>
      </w:pPr>
      <w:r>
        <w:rPr>
          <w:rFonts w:ascii="Times New Roman"/>
          <w:b w:val="false"/>
          <w:i w:val="false"/>
          <w:color w:val="000000"/>
          <w:sz w:val="28"/>
        </w:rPr>
        <w:t>
      8) вести дневник учета подготовки и службы собак.</w:t>
      </w:r>
    </w:p>
    <w:bookmarkEnd w:id="519"/>
    <w:bookmarkStart w:name="z1937" w:id="520"/>
    <w:p>
      <w:pPr>
        <w:spacing w:after="0"/>
        <w:ind w:left="0"/>
        <w:jc w:val="both"/>
      </w:pPr>
      <w:r>
        <w:rPr>
          <w:rFonts w:ascii="Times New Roman"/>
          <w:b w:val="false"/>
          <w:i w:val="false"/>
          <w:color w:val="000000"/>
          <w:sz w:val="28"/>
        </w:rPr>
        <w:t>
      164. Лицам рядового и младшего начальствующего состава следственного изолятора в случае содержания служебных собак по месту жительства или несущим службу с личными собаками возмещаются расходы на кормление.</w:t>
      </w:r>
    </w:p>
    <w:bookmarkEnd w:id="520"/>
    <w:bookmarkStart w:name="z1938" w:id="521"/>
    <w:p>
      <w:pPr>
        <w:spacing w:after="0"/>
        <w:ind w:left="0"/>
        <w:jc w:val="both"/>
      </w:pPr>
      <w:r>
        <w:rPr>
          <w:rFonts w:ascii="Times New Roman"/>
          <w:b w:val="false"/>
          <w:i w:val="false"/>
          <w:color w:val="000000"/>
          <w:sz w:val="28"/>
        </w:rPr>
        <w:t>
      165. Ветеринарное обслуживание собак и наблюдение за ними осуществляется местными ветеринарными учреждениями на договорных началах. Осмотр собак производится не реже одного раза в месяц.</w:t>
      </w:r>
    </w:p>
    <w:bookmarkEnd w:id="521"/>
    <w:bookmarkStart w:name="z1939" w:id="522"/>
    <w:p>
      <w:pPr>
        <w:spacing w:after="0"/>
        <w:ind w:left="0"/>
        <w:jc w:val="both"/>
      </w:pPr>
      <w:r>
        <w:rPr>
          <w:rFonts w:ascii="Times New Roman"/>
          <w:b w:val="false"/>
          <w:i w:val="false"/>
          <w:color w:val="000000"/>
          <w:sz w:val="28"/>
        </w:rPr>
        <w:t>
      166. Осужденные, оставленные для работ по хозяйственному обслуживанию к кормлению собак и уходу за ними не допускаются.</w:t>
      </w:r>
    </w:p>
    <w:bookmarkEnd w:id="522"/>
    <w:bookmarkStart w:name="z1940" w:id="523"/>
    <w:p>
      <w:pPr>
        <w:spacing w:after="0"/>
        <w:ind w:left="0"/>
        <w:jc w:val="both"/>
      </w:pPr>
      <w:r>
        <w:rPr>
          <w:rFonts w:ascii="Times New Roman"/>
          <w:b w:val="false"/>
          <w:i w:val="false"/>
          <w:color w:val="000000"/>
          <w:sz w:val="28"/>
        </w:rPr>
        <w:t>
      167. Для охраны режимных и хозяйственных зон посты служебных собак выставляются с внутренней стороны основного ограждения в наиболее вероятных местах побега и трудно просматриваемых участках на расстоянии от одного до трех метров от стены ограждения.</w:t>
      </w:r>
    </w:p>
    <w:bookmarkEnd w:id="523"/>
    <w:bookmarkStart w:name="z1941" w:id="524"/>
    <w:p>
      <w:pPr>
        <w:spacing w:after="0"/>
        <w:ind w:left="0"/>
        <w:jc w:val="both"/>
      </w:pPr>
      <w:r>
        <w:rPr>
          <w:rFonts w:ascii="Times New Roman"/>
          <w:b w:val="false"/>
          <w:i w:val="false"/>
          <w:color w:val="000000"/>
          <w:sz w:val="28"/>
        </w:rPr>
        <w:t>
      Посты служебных собак могут быть:</w:t>
      </w:r>
    </w:p>
    <w:bookmarkEnd w:id="524"/>
    <w:bookmarkStart w:name="z1942" w:id="525"/>
    <w:p>
      <w:pPr>
        <w:spacing w:after="0"/>
        <w:ind w:left="0"/>
        <w:jc w:val="both"/>
      </w:pPr>
      <w:r>
        <w:rPr>
          <w:rFonts w:ascii="Times New Roman"/>
          <w:b w:val="false"/>
          <w:i w:val="false"/>
          <w:color w:val="000000"/>
          <w:sz w:val="28"/>
        </w:rPr>
        <w:t>
      1) подвижные на блоке для охраны участка по периметру ограды от 20 до 100 метров;</w:t>
      </w:r>
    </w:p>
    <w:bookmarkEnd w:id="525"/>
    <w:bookmarkStart w:name="z1943" w:id="526"/>
    <w:p>
      <w:pPr>
        <w:spacing w:after="0"/>
        <w:ind w:left="0"/>
        <w:jc w:val="both"/>
      </w:pPr>
      <w:r>
        <w:rPr>
          <w:rFonts w:ascii="Times New Roman"/>
          <w:b w:val="false"/>
          <w:i w:val="false"/>
          <w:color w:val="000000"/>
          <w:sz w:val="28"/>
        </w:rPr>
        <w:t>
      2) подвижные для свободного окарауливания внутри запретной зоны, огороженной сплошным забором высотой не менее двух с половиной метров;</w:t>
      </w:r>
    </w:p>
    <w:bookmarkEnd w:id="526"/>
    <w:bookmarkStart w:name="z1944" w:id="527"/>
    <w:p>
      <w:pPr>
        <w:spacing w:after="0"/>
        <w:ind w:left="0"/>
        <w:jc w:val="both"/>
      </w:pPr>
      <w:r>
        <w:rPr>
          <w:rFonts w:ascii="Times New Roman"/>
          <w:b w:val="false"/>
          <w:i w:val="false"/>
          <w:color w:val="000000"/>
          <w:sz w:val="28"/>
        </w:rPr>
        <w:t>
      3) на тугой привязи (на цепи) для охраны узкого прохода, входа, пролома в ограждении и так далее. За каждой собакой закрепляется свой постоянный пост. Выставление собак для свободного окарауливания в зоне, огражденной забором из колючей проволоки, не допускается.</w:t>
      </w:r>
    </w:p>
    <w:bookmarkEnd w:id="527"/>
    <w:bookmarkStart w:name="z1945" w:id="528"/>
    <w:p>
      <w:pPr>
        <w:spacing w:after="0"/>
        <w:ind w:left="0"/>
        <w:jc w:val="both"/>
      </w:pPr>
      <w:r>
        <w:rPr>
          <w:rFonts w:ascii="Times New Roman"/>
          <w:b w:val="false"/>
          <w:i w:val="false"/>
          <w:color w:val="000000"/>
          <w:sz w:val="28"/>
        </w:rPr>
        <w:t xml:space="preserve">
      Оборудование постов служебных собак производится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w:t>
      </w:r>
    </w:p>
    <w:bookmarkEnd w:id="528"/>
    <w:bookmarkStart w:name="z1946" w:id="529"/>
    <w:p>
      <w:pPr>
        <w:spacing w:after="0"/>
        <w:ind w:left="0"/>
        <w:jc w:val="both"/>
      </w:pPr>
      <w:r>
        <w:rPr>
          <w:rFonts w:ascii="Times New Roman"/>
          <w:b w:val="false"/>
          <w:i w:val="false"/>
          <w:color w:val="000000"/>
          <w:sz w:val="28"/>
        </w:rPr>
        <w:t>
      168. Время выставления собак на посты и снятие их с постов устанавливается табелями постам служебных собак. Эти табели утверждаются начальником следственного изолятора.</w:t>
      </w:r>
    </w:p>
    <w:bookmarkEnd w:id="529"/>
    <w:bookmarkStart w:name="z1947" w:id="530"/>
    <w:p>
      <w:pPr>
        <w:spacing w:after="0"/>
        <w:ind w:left="0"/>
        <w:jc w:val="both"/>
      </w:pPr>
      <w:r>
        <w:rPr>
          <w:rFonts w:ascii="Times New Roman"/>
          <w:b w:val="false"/>
          <w:i w:val="false"/>
          <w:color w:val="000000"/>
          <w:sz w:val="28"/>
        </w:rPr>
        <w:t>
      169. На посты и с постов контролер водит одновременно не более двух собак на коротких поводках и в намордниках. При конвоировании подозреваемых и обвиняемых собака также удерживается на коротком поводке, но без намордника. Контролер с собакой должен находится сбоку или сзади конвоируемых лиц, удерживая ее на безопасном расстоянии.</w:t>
      </w:r>
    </w:p>
    <w:bookmarkEnd w:id="530"/>
    <w:bookmarkStart w:name="z1948" w:id="531"/>
    <w:p>
      <w:pPr>
        <w:spacing w:after="0"/>
        <w:ind w:left="0"/>
        <w:jc w:val="both"/>
      </w:pPr>
      <w:r>
        <w:rPr>
          <w:rFonts w:ascii="Times New Roman"/>
          <w:b w:val="false"/>
          <w:i w:val="false"/>
          <w:color w:val="000000"/>
          <w:sz w:val="28"/>
        </w:rPr>
        <w:t>
      170. Посты служебных собак периодически проверяются. О каждой проверке предупреждаются постовые контролеры наружной охраны. Проход между блок-постом и оградой следственного изолятора проверяющим посты не допускается.</w:t>
      </w:r>
    </w:p>
    <w:bookmarkEnd w:id="531"/>
    <w:bookmarkStart w:name="z1949" w:id="532"/>
    <w:p>
      <w:pPr>
        <w:spacing w:after="0"/>
        <w:ind w:left="0"/>
        <w:jc w:val="both"/>
      </w:pPr>
      <w:r>
        <w:rPr>
          <w:rFonts w:ascii="Times New Roman"/>
          <w:b w:val="false"/>
          <w:i w:val="false"/>
          <w:color w:val="000000"/>
          <w:sz w:val="28"/>
        </w:rPr>
        <w:t>
      171. При лае собаки постовой контролер на вышке, тропе наряда или патрулирующий по территории должен выяснить причину и сообщить дежурному.</w:t>
      </w:r>
    </w:p>
    <w:bookmarkEnd w:id="532"/>
    <w:bookmarkStart w:name="z1950" w:id="533"/>
    <w:p>
      <w:pPr>
        <w:spacing w:after="0"/>
        <w:ind w:left="0"/>
        <w:jc w:val="both"/>
      </w:pPr>
      <w:r>
        <w:rPr>
          <w:rFonts w:ascii="Times New Roman"/>
          <w:b w:val="false"/>
          <w:i w:val="false"/>
          <w:color w:val="000000"/>
          <w:sz w:val="28"/>
        </w:rPr>
        <w:t>
      172. Кроме контролеров, назначенных для обеспечения несения службы с собаками, в составе каждой дежурной смены, а также режимного отдела выделяются контролеры со специально обученной собакой для действий в случае тревоги, а также выполнения задач, указанных в подпунктах 3), 4), 5), 6) пункта 161 настоящих Правил.</w:t>
      </w:r>
    </w:p>
    <w:bookmarkEnd w:id="533"/>
    <w:bookmarkStart w:name="z1951" w:id="534"/>
    <w:p>
      <w:pPr>
        <w:spacing w:after="0"/>
        <w:ind w:left="0"/>
        <w:jc w:val="left"/>
      </w:pPr>
      <w:r>
        <w:rPr>
          <w:rFonts w:ascii="Times New Roman"/>
          <w:b/>
          <w:i w:val="false"/>
          <w:color w:val="000000"/>
        </w:rPr>
        <w:t xml:space="preserve"> 12. Меры безопасности, основания применения физической силы,</w:t>
      </w:r>
      <w:r>
        <w:br/>
      </w:r>
      <w:r>
        <w:rPr>
          <w:rFonts w:ascii="Times New Roman"/>
          <w:b/>
          <w:i w:val="false"/>
          <w:color w:val="000000"/>
        </w:rPr>
        <w:t>специальных средств, газового и огнестрельного оружия</w:t>
      </w:r>
    </w:p>
    <w:bookmarkEnd w:id="534"/>
    <w:bookmarkStart w:name="z1952" w:id="535"/>
    <w:p>
      <w:pPr>
        <w:spacing w:after="0"/>
        <w:ind w:left="0"/>
        <w:jc w:val="both"/>
      </w:pPr>
      <w:r>
        <w:rPr>
          <w:rFonts w:ascii="Times New Roman"/>
          <w:b w:val="false"/>
          <w:i w:val="false"/>
          <w:color w:val="000000"/>
          <w:sz w:val="28"/>
        </w:rPr>
        <w:t xml:space="preserve">
      173. Физическая сила, специальные средства, газовое и огнестрельное оружие в следственных изоляторах применяются в соответствии со </w:t>
      </w:r>
      <w:r>
        <w:rPr>
          <w:rFonts w:ascii="Times New Roman"/>
          <w:b w:val="false"/>
          <w:i w:val="false"/>
          <w:color w:val="000000"/>
          <w:sz w:val="28"/>
        </w:rPr>
        <w:t>статьями 42</w:t>
      </w:r>
      <w:r>
        <w:rPr>
          <w:rFonts w:ascii="Times New Roman"/>
          <w:b w:val="false"/>
          <w:i w:val="false"/>
          <w:color w:val="000000"/>
          <w:sz w:val="28"/>
        </w:rPr>
        <w:t>-</w:t>
      </w:r>
      <w:r>
        <w:rPr>
          <w:rFonts w:ascii="Times New Roman"/>
          <w:b w:val="false"/>
          <w:i w:val="false"/>
          <w:color w:val="000000"/>
          <w:sz w:val="28"/>
        </w:rPr>
        <w:t>45</w:t>
      </w:r>
      <w:r>
        <w:rPr>
          <w:rFonts w:ascii="Times New Roman"/>
          <w:b w:val="false"/>
          <w:i w:val="false"/>
          <w:color w:val="000000"/>
          <w:sz w:val="28"/>
        </w:rPr>
        <w:t xml:space="preserve"> Закона. Применение других специальных и транспортных средств допустимо в случаях пресечения массовых беспорядков или групповых неповиновений, освобождения заложников, отражения нападения на здания, помещения, сооружения, транспортные средства, а равно освобождения их от захвата.</w:t>
      </w:r>
    </w:p>
    <w:bookmarkEnd w:id="535"/>
    <w:bookmarkStart w:name="z1" w:id="536"/>
    <w:p>
      <w:pPr>
        <w:spacing w:after="0"/>
        <w:ind w:left="0"/>
        <w:jc w:val="both"/>
      </w:pPr>
      <w:r>
        <w:rPr>
          <w:rFonts w:ascii="Times New Roman"/>
          <w:b w:val="false"/>
          <w:i w:val="false"/>
          <w:color w:val="000000"/>
          <w:sz w:val="28"/>
        </w:rPr>
        <w:t>
      174. Наручники применяются по распоряжению начальника следственного изолятора, его заместителей, дежурного и начальника конвоя.</w:t>
      </w:r>
    </w:p>
    <w:bookmarkEnd w:id="536"/>
    <w:bookmarkStart w:name="z1953" w:id="537"/>
    <w:p>
      <w:pPr>
        <w:spacing w:after="0"/>
        <w:ind w:left="0"/>
        <w:jc w:val="both"/>
      </w:pPr>
      <w:r>
        <w:rPr>
          <w:rFonts w:ascii="Times New Roman"/>
          <w:b w:val="false"/>
          <w:i w:val="false"/>
          <w:color w:val="000000"/>
          <w:sz w:val="28"/>
        </w:rPr>
        <w:t>
      При применении наручников руки подозреваемых и обвиняемых удерживаются за спиной.</w:t>
      </w:r>
    </w:p>
    <w:bookmarkEnd w:id="537"/>
    <w:bookmarkStart w:name="z1954" w:id="538"/>
    <w:p>
      <w:pPr>
        <w:spacing w:after="0"/>
        <w:ind w:left="0"/>
        <w:jc w:val="both"/>
      </w:pPr>
      <w:r>
        <w:rPr>
          <w:rFonts w:ascii="Times New Roman"/>
          <w:b w:val="false"/>
          <w:i w:val="false"/>
          <w:color w:val="000000"/>
          <w:sz w:val="28"/>
        </w:rPr>
        <w:t>
      175. Наручники снимаются по указанию лиц, давших распоряжение об их применении, начальников этих лиц, а также начальников конвоев на время приема пищи, оправления естественных надобностей, при возникновении опасности для жизни (пожар, наводнение и тому подобное), а также в случае внезапного заболевания подозреваемых и обвиняемых. Наручники также снимаются после сдачи конвоируемых лиц в пункт назначения и при прохождении санитарной обработки.</w:t>
      </w:r>
    </w:p>
    <w:bookmarkEnd w:id="538"/>
    <w:bookmarkStart w:name="z1955" w:id="539"/>
    <w:p>
      <w:pPr>
        <w:spacing w:after="0"/>
        <w:ind w:left="0"/>
        <w:jc w:val="both"/>
      </w:pPr>
      <w:r>
        <w:rPr>
          <w:rFonts w:ascii="Times New Roman"/>
          <w:b w:val="false"/>
          <w:i w:val="false"/>
          <w:color w:val="000000"/>
          <w:sz w:val="28"/>
        </w:rPr>
        <w:t>
      176. Специальные средства, газовое оружие и боевые приемы борьбы не применяются в отношении женщин, лиц с явными признаками инвалидности и малолетних, кроме случаев совершения ими нападения, угрожающего жизни и здоровью окружающих, группового нападения либо оказания вооруженного сопротивления.</w:t>
      </w:r>
    </w:p>
    <w:bookmarkEnd w:id="539"/>
    <w:bookmarkStart w:name="z1956" w:id="540"/>
    <w:p>
      <w:pPr>
        <w:spacing w:after="0"/>
        <w:ind w:left="0"/>
        <w:jc w:val="both"/>
      </w:pPr>
      <w:r>
        <w:rPr>
          <w:rFonts w:ascii="Times New Roman"/>
          <w:b w:val="false"/>
          <w:i w:val="false"/>
          <w:color w:val="000000"/>
          <w:sz w:val="28"/>
        </w:rPr>
        <w:t xml:space="preserve">
      О каждом случае применения специальных средств, повлекшем гибель людей или иные тяжкие последствия, начальник следственного изолятора в тот же день докладывает прокурору, осуществляющему надзор за применением законов в местах содержания под стражей. </w:t>
      </w:r>
    </w:p>
    <w:bookmarkEnd w:id="540"/>
    <w:bookmarkStart w:name="z1957" w:id="541"/>
    <w:p>
      <w:pPr>
        <w:spacing w:after="0"/>
        <w:ind w:left="0"/>
        <w:jc w:val="both"/>
      </w:pPr>
      <w:r>
        <w:rPr>
          <w:rFonts w:ascii="Times New Roman"/>
          <w:b w:val="false"/>
          <w:i w:val="false"/>
          <w:color w:val="000000"/>
          <w:sz w:val="28"/>
        </w:rPr>
        <w:t>
      177. Воздействие струей воды применяется в случаях, когда подозреваемые и обвиняемые забаррикадировали дверь камеры и препятствуют ее открытию или же вырвались из камеры в коридор.</w:t>
      </w:r>
    </w:p>
    <w:bookmarkEnd w:id="541"/>
    <w:bookmarkStart w:name="z1958" w:id="542"/>
    <w:p>
      <w:pPr>
        <w:spacing w:after="0"/>
        <w:ind w:left="0"/>
        <w:jc w:val="both"/>
      </w:pPr>
      <w:r>
        <w:rPr>
          <w:rFonts w:ascii="Times New Roman"/>
          <w:b w:val="false"/>
          <w:i w:val="false"/>
          <w:color w:val="000000"/>
          <w:sz w:val="28"/>
        </w:rPr>
        <w:t>
      Вода применяется по указанию начальника следственного изолятора, его заместителя, а в их отсутствие - дежурного.</w:t>
      </w:r>
    </w:p>
    <w:bookmarkEnd w:id="542"/>
    <w:bookmarkStart w:name="z1959" w:id="543"/>
    <w:p>
      <w:pPr>
        <w:spacing w:after="0"/>
        <w:ind w:left="0"/>
        <w:jc w:val="both"/>
      </w:pPr>
      <w:r>
        <w:rPr>
          <w:rFonts w:ascii="Times New Roman"/>
          <w:b w:val="false"/>
          <w:i w:val="false"/>
          <w:color w:val="000000"/>
          <w:sz w:val="28"/>
        </w:rPr>
        <w:t>
      Воздействие струей воды осуществляется под прикрытием личного состава. В камеру вода направляется через дверную форточку или отверстие "глазка".</w:t>
      </w:r>
    </w:p>
    <w:bookmarkEnd w:id="543"/>
    <w:bookmarkStart w:name="z1960" w:id="544"/>
    <w:p>
      <w:pPr>
        <w:spacing w:after="0"/>
        <w:ind w:left="0"/>
        <w:jc w:val="both"/>
      </w:pPr>
      <w:r>
        <w:rPr>
          <w:rFonts w:ascii="Times New Roman"/>
          <w:b w:val="false"/>
          <w:i w:val="false"/>
          <w:color w:val="000000"/>
          <w:sz w:val="28"/>
        </w:rPr>
        <w:t>
      178. Для успокоения буйствующие лица, находящиеся в состоянии белой горячки, реактивного психоза, пытающиеся в этом состоянии совершить умышленное причинение себе какого-либо повреждения, суицид, нападающие на других подозреваемых и обвиняемых, сотрудников следственного изолятора и иных лиц, помещаются в одиночную камеру по мотивированному постановлению начальника следственного изолятора.</w:t>
      </w:r>
    </w:p>
    <w:bookmarkEnd w:id="544"/>
    <w:bookmarkStart w:name="z1961" w:id="545"/>
    <w:p>
      <w:pPr>
        <w:spacing w:after="0"/>
        <w:ind w:left="0"/>
        <w:jc w:val="both"/>
      </w:pPr>
      <w:r>
        <w:rPr>
          <w:rFonts w:ascii="Times New Roman"/>
          <w:b w:val="false"/>
          <w:i w:val="false"/>
          <w:color w:val="000000"/>
          <w:sz w:val="28"/>
        </w:rPr>
        <w:t>
      Перед помещением в одиночную камеру у подозреваемых и обвиняемых изымаются все предметы, которые могут быть использованы ими для умышленного причинения себе какого-либо повреждения, самоубийства или нападения на охрану и иных лиц. Верхняя одежда (пальто, бушлат, головной убор) в камеру не выдается. Подозреваемый или обвиняемый сопровождается в камеру тремя контролерами.</w:t>
      </w:r>
    </w:p>
    <w:bookmarkEnd w:id="545"/>
    <w:bookmarkStart w:name="z1962" w:id="546"/>
    <w:p>
      <w:pPr>
        <w:spacing w:after="0"/>
        <w:ind w:left="0"/>
        <w:jc w:val="both"/>
      </w:pPr>
      <w:r>
        <w:rPr>
          <w:rFonts w:ascii="Times New Roman"/>
          <w:b w:val="false"/>
          <w:i w:val="false"/>
          <w:color w:val="000000"/>
          <w:sz w:val="28"/>
        </w:rPr>
        <w:t>
      За лицами, помещенными в одиночную камеру, ведется непрерывное наблюдение. Для этого выставляется пост.</w:t>
      </w:r>
    </w:p>
    <w:bookmarkEnd w:id="546"/>
    <w:bookmarkStart w:name="z1963" w:id="547"/>
    <w:p>
      <w:pPr>
        <w:spacing w:after="0"/>
        <w:ind w:left="0"/>
        <w:jc w:val="both"/>
      </w:pPr>
      <w:r>
        <w:rPr>
          <w:rFonts w:ascii="Times New Roman"/>
          <w:b w:val="false"/>
          <w:i w:val="false"/>
          <w:color w:val="000000"/>
          <w:sz w:val="28"/>
        </w:rPr>
        <w:t>
      Подозреваемый или обвиняемый содержится в камере до успокоения, но не более четырех часов. Если в течение этого времени буйство не прекратилось или возобновилось, он по разрешению врача (фельдшера) оставляется в камере на срок, установленный врачом (фельдшером).</w:t>
      </w:r>
    </w:p>
    <w:bookmarkEnd w:id="547"/>
    <w:bookmarkStart w:name="z1964" w:id="548"/>
    <w:p>
      <w:pPr>
        <w:spacing w:after="0"/>
        <w:ind w:left="0"/>
        <w:jc w:val="both"/>
      </w:pPr>
      <w:r>
        <w:rPr>
          <w:rFonts w:ascii="Times New Roman"/>
          <w:b w:val="false"/>
          <w:i w:val="false"/>
          <w:color w:val="000000"/>
          <w:sz w:val="28"/>
        </w:rPr>
        <w:t>
      Вывод из одиночной камеры производится по указанию начальника следственного изолятора, согласованному с врачом (фельдшером).</w:t>
      </w:r>
    </w:p>
    <w:bookmarkEnd w:id="548"/>
    <w:bookmarkStart w:name="z1965" w:id="549"/>
    <w:p>
      <w:pPr>
        <w:spacing w:after="0"/>
        <w:ind w:left="0"/>
        <w:jc w:val="both"/>
      </w:pPr>
      <w:r>
        <w:rPr>
          <w:rFonts w:ascii="Times New Roman"/>
          <w:b w:val="false"/>
          <w:i w:val="false"/>
          <w:color w:val="000000"/>
          <w:sz w:val="28"/>
        </w:rPr>
        <w:t>
      В постановлении о помещении в одиночную камеру указываются: причины водворения в камеру, врач (фельдшер), давший согласие на ее применение, время пребывания в камере, другие сведения, характеризующие применение данной меры.</w:t>
      </w:r>
    </w:p>
    <w:bookmarkEnd w:id="549"/>
    <w:bookmarkStart w:name="z1966" w:id="550"/>
    <w:p>
      <w:pPr>
        <w:spacing w:after="0"/>
        <w:ind w:left="0"/>
        <w:jc w:val="both"/>
      </w:pPr>
      <w:r>
        <w:rPr>
          <w:rFonts w:ascii="Times New Roman"/>
          <w:b w:val="false"/>
          <w:i w:val="false"/>
          <w:color w:val="000000"/>
          <w:sz w:val="28"/>
        </w:rPr>
        <w:t>
      179. Оружие применяется без предупреждения:</w:t>
      </w:r>
    </w:p>
    <w:bookmarkEnd w:id="550"/>
    <w:bookmarkStart w:name="z1972" w:id="551"/>
    <w:p>
      <w:pPr>
        <w:spacing w:after="0"/>
        <w:ind w:left="0"/>
        <w:jc w:val="both"/>
      </w:pPr>
      <w:r>
        <w:rPr>
          <w:rFonts w:ascii="Times New Roman"/>
          <w:b w:val="false"/>
          <w:i w:val="false"/>
          <w:color w:val="000000"/>
          <w:sz w:val="28"/>
        </w:rPr>
        <w:t>
      1) при вооруженном нападении на следственный изолятор, на лиц, осуществляющих охрану и надзор, состав конвоя, других работников следственного изолятора, суда, прокуратуры, внутренних дел, подозреваемых и обвиняемых либо иных лиц;</w:t>
      </w:r>
    </w:p>
    <w:bookmarkEnd w:id="551"/>
    <w:bookmarkStart w:name="z1973" w:id="552"/>
    <w:p>
      <w:pPr>
        <w:spacing w:after="0"/>
        <w:ind w:left="0"/>
        <w:jc w:val="both"/>
      </w:pPr>
      <w:r>
        <w:rPr>
          <w:rFonts w:ascii="Times New Roman"/>
          <w:b w:val="false"/>
          <w:i w:val="false"/>
          <w:color w:val="000000"/>
          <w:sz w:val="28"/>
        </w:rPr>
        <w:t>
      2) при нападении, угрожающем жизни и здоровью перечисленных в подпункте 1) настоящего пункта лиц;</w:t>
      </w:r>
    </w:p>
    <w:bookmarkEnd w:id="552"/>
    <w:bookmarkStart w:name="z1974" w:id="553"/>
    <w:p>
      <w:pPr>
        <w:spacing w:after="0"/>
        <w:ind w:left="0"/>
        <w:jc w:val="both"/>
      </w:pPr>
      <w:r>
        <w:rPr>
          <w:rFonts w:ascii="Times New Roman"/>
          <w:b w:val="false"/>
          <w:i w:val="false"/>
          <w:color w:val="000000"/>
          <w:sz w:val="28"/>
        </w:rPr>
        <w:t>
      3) по подозреваемому или обвиняемому, совершающему побег с оружием, на транспортных средствах, а также из автомобильного или железнодорожного транспорта во время его движения;</w:t>
      </w:r>
    </w:p>
    <w:bookmarkEnd w:id="553"/>
    <w:bookmarkStart w:name="z1975" w:id="554"/>
    <w:p>
      <w:pPr>
        <w:spacing w:after="0"/>
        <w:ind w:left="0"/>
        <w:jc w:val="both"/>
      </w:pPr>
      <w:r>
        <w:rPr>
          <w:rFonts w:ascii="Times New Roman"/>
          <w:b w:val="false"/>
          <w:i w:val="false"/>
          <w:color w:val="000000"/>
          <w:sz w:val="28"/>
        </w:rPr>
        <w:t>
      4) при побеге ночью, в условиях плохой видимости и в лесистой местности;</w:t>
      </w:r>
    </w:p>
    <w:bookmarkEnd w:id="554"/>
    <w:bookmarkStart w:name="z1976" w:id="555"/>
    <w:p>
      <w:pPr>
        <w:spacing w:after="0"/>
        <w:ind w:left="0"/>
        <w:jc w:val="both"/>
      </w:pPr>
      <w:r>
        <w:rPr>
          <w:rFonts w:ascii="Times New Roman"/>
          <w:b w:val="false"/>
          <w:i w:val="false"/>
          <w:color w:val="000000"/>
          <w:sz w:val="28"/>
        </w:rPr>
        <w:t>
      5) при задержании совершившего побег подозреваемого или обвиняемого, оказывающего вооруженное сопротивление.</w:t>
      </w:r>
    </w:p>
    <w:bookmarkEnd w:id="555"/>
    <w:bookmarkStart w:name="z1977" w:id="556"/>
    <w:p>
      <w:pPr>
        <w:spacing w:after="0"/>
        <w:ind w:left="0"/>
        <w:jc w:val="both"/>
      </w:pPr>
      <w:r>
        <w:rPr>
          <w:rFonts w:ascii="Times New Roman"/>
          <w:b w:val="false"/>
          <w:i w:val="false"/>
          <w:color w:val="000000"/>
          <w:sz w:val="28"/>
        </w:rPr>
        <w:t>
      180. Оружие применяется после предупредительного окрика "Стой! Стрелять буду!" и выстрела вверх:</w:t>
      </w:r>
    </w:p>
    <w:bookmarkEnd w:id="556"/>
    <w:bookmarkStart w:name="z1978" w:id="557"/>
    <w:p>
      <w:pPr>
        <w:spacing w:after="0"/>
        <w:ind w:left="0"/>
        <w:jc w:val="both"/>
      </w:pPr>
      <w:r>
        <w:rPr>
          <w:rFonts w:ascii="Times New Roman"/>
          <w:b w:val="false"/>
          <w:i w:val="false"/>
          <w:color w:val="000000"/>
          <w:sz w:val="28"/>
        </w:rPr>
        <w:t>
      1) на огражденных объектах при попытке подозреваемого или обвиняемого преодолеть линию охраны, а во всех остальных случаях после преодоления линии охраны (кроме случаев применения оружия без предупреждения, указанных в пункте 179 настоящих Правил);</w:t>
      </w:r>
    </w:p>
    <w:bookmarkEnd w:id="557"/>
    <w:bookmarkStart w:name="z1979" w:id="558"/>
    <w:p>
      <w:pPr>
        <w:spacing w:after="0"/>
        <w:ind w:left="0"/>
        <w:jc w:val="both"/>
      </w:pPr>
      <w:r>
        <w:rPr>
          <w:rFonts w:ascii="Times New Roman"/>
          <w:b w:val="false"/>
          <w:i w:val="false"/>
          <w:color w:val="000000"/>
          <w:sz w:val="28"/>
        </w:rPr>
        <w:t>
      2) при преследовании лиц, бежавших из-под стражи;</w:t>
      </w:r>
    </w:p>
    <w:bookmarkEnd w:id="558"/>
    <w:bookmarkStart w:name="z1980" w:id="559"/>
    <w:p>
      <w:pPr>
        <w:spacing w:after="0"/>
        <w:ind w:left="0"/>
        <w:jc w:val="both"/>
      </w:pPr>
      <w:r>
        <w:rPr>
          <w:rFonts w:ascii="Times New Roman"/>
          <w:b w:val="false"/>
          <w:i w:val="false"/>
          <w:color w:val="000000"/>
          <w:sz w:val="28"/>
        </w:rPr>
        <w:t>
      3) при нападении на лиц, указанных в подпункте 1) пункта 179 настоящих Правил, когда существует непосредственная угроза их жизни и здоровью.</w:t>
      </w:r>
    </w:p>
    <w:bookmarkEnd w:id="559"/>
    <w:bookmarkStart w:name="z1981" w:id="560"/>
    <w:p>
      <w:pPr>
        <w:spacing w:after="0"/>
        <w:ind w:left="0"/>
        <w:jc w:val="both"/>
      </w:pPr>
      <w:r>
        <w:rPr>
          <w:rFonts w:ascii="Times New Roman"/>
          <w:b w:val="false"/>
          <w:i w:val="false"/>
          <w:color w:val="000000"/>
          <w:sz w:val="28"/>
        </w:rPr>
        <w:t>
      181. Оружие не применяется в отношении женщин и несовершеннолетних, кроме случаев совершения ими вооруженного нападения, оказания вооруженного сопротивления, захвата заложников, транспортных средств, в том числе воздушного судна либо группового нападения, а также в направлении огнеопасных и взрывоопасных складов (хранилищ).</w:t>
      </w:r>
    </w:p>
    <w:bookmarkEnd w:id="560"/>
    <w:bookmarkStart w:name="z1982" w:id="561"/>
    <w:p>
      <w:pPr>
        <w:spacing w:after="0"/>
        <w:ind w:left="0"/>
        <w:jc w:val="both"/>
      </w:pPr>
      <w:r>
        <w:rPr>
          <w:rFonts w:ascii="Times New Roman"/>
          <w:b w:val="false"/>
          <w:i w:val="false"/>
          <w:color w:val="000000"/>
          <w:sz w:val="28"/>
        </w:rPr>
        <w:t>
      182. Применяющий оружие в зависимости от обстановки решает сам, действовать штыком, прикладом или огнем, кроме случаев применения оружия по приказанию начальников.</w:t>
      </w:r>
    </w:p>
    <w:bookmarkEnd w:id="561"/>
    <w:bookmarkStart w:name="z1983" w:id="562"/>
    <w:p>
      <w:pPr>
        <w:spacing w:after="0"/>
        <w:ind w:left="0"/>
        <w:jc w:val="both"/>
      </w:pPr>
      <w:r>
        <w:rPr>
          <w:rFonts w:ascii="Times New Roman"/>
          <w:b w:val="false"/>
          <w:i w:val="false"/>
          <w:color w:val="000000"/>
          <w:sz w:val="28"/>
        </w:rPr>
        <w:t>
      183. Побегом из места содержания под стражей считается незаконное оставление лицом, находящемся в предварительном заключении, места содержания под стражей либо самовольный уход из-под охраны или надзора при конвоировании (сопровождении).</w:t>
      </w:r>
    </w:p>
    <w:bookmarkEnd w:id="562"/>
    <w:bookmarkStart w:name="z1988" w:id="563"/>
    <w:p>
      <w:pPr>
        <w:spacing w:after="0"/>
        <w:ind w:left="0"/>
        <w:jc w:val="both"/>
      </w:pPr>
      <w:r>
        <w:rPr>
          <w:rFonts w:ascii="Times New Roman"/>
          <w:b w:val="false"/>
          <w:i w:val="false"/>
          <w:color w:val="000000"/>
          <w:sz w:val="28"/>
        </w:rPr>
        <w:t>
      184. Линией охраны является:</w:t>
      </w:r>
    </w:p>
    <w:bookmarkEnd w:id="563"/>
    <w:bookmarkStart w:name="z1989" w:id="564"/>
    <w:p>
      <w:pPr>
        <w:spacing w:after="0"/>
        <w:ind w:left="0"/>
        <w:jc w:val="both"/>
      </w:pPr>
      <w:r>
        <w:rPr>
          <w:rFonts w:ascii="Times New Roman"/>
          <w:b w:val="false"/>
          <w:i w:val="false"/>
          <w:color w:val="000000"/>
          <w:sz w:val="28"/>
        </w:rPr>
        <w:t>
      1) предупредительное ограждение следственного изолятора, расположенное с внутренней и наружной сторон основного ограждения, обозначенное предупредительными знаками с надписью "Запретная зона, проход воспрещен!", а где их нет - основное ограждение;</w:t>
      </w:r>
    </w:p>
    <w:bookmarkEnd w:id="564"/>
    <w:bookmarkStart w:name="z1990" w:id="565"/>
    <w:p>
      <w:pPr>
        <w:spacing w:after="0"/>
        <w:ind w:left="0"/>
        <w:jc w:val="both"/>
      </w:pPr>
      <w:r>
        <w:rPr>
          <w:rFonts w:ascii="Times New Roman"/>
          <w:b w:val="false"/>
          <w:i w:val="false"/>
          <w:color w:val="000000"/>
          <w:sz w:val="28"/>
        </w:rPr>
        <w:t>
      2) граница участка, обозначенная переносными ограждениями или предупредительными знаками с надписью "Запретная зона, проход запрещен!" на кратковременных участках работы;</w:t>
      </w:r>
    </w:p>
    <w:bookmarkEnd w:id="565"/>
    <w:bookmarkStart w:name="z1991" w:id="566"/>
    <w:p>
      <w:pPr>
        <w:spacing w:after="0"/>
        <w:ind w:left="0"/>
        <w:jc w:val="both"/>
      </w:pPr>
      <w:r>
        <w:rPr>
          <w:rFonts w:ascii="Times New Roman"/>
          <w:b w:val="false"/>
          <w:i w:val="false"/>
          <w:color w:val="000000"/>
          <w:sz w:val="28"/>
        </w:rPr>
        <w:t>
      3) стены (борта), двери (люки), пол, крыша (потолок) вагона, автомобиля на транспортных средствах;</w:t>
      </w:r>
    </w:p>
    <w:bookmarkEnd w:id="566"/>
    <w:bookmarkStart w:name="z1992" w:id="567"/>
    <w:p>
      <w:pPr>
        <w:spacing w:after="0"/>
        <w:ind w:left="0"/>
        <w:jc w:val="both"/>
      </w:pPr>
      <w:r>
        <w:rPr>
          <w:rFonts w:ascii="Times New Roman"/>
          <w:b w:val="false"/>
          <w:i w:val="false"/>
          <w:color w:val="000000"/>
          <w:sz w:val="28"/>
        </w:rPr>
        <w:t>
      4) стены, пол, потолок, двери и окна в зале (комнате) судебного заседания и в камере для подсудимых (осужденных);</w:t>
      </w:r>
    </w:p>
    <w:bookmarkEnd w:id="567"/>
    <w:bookmarkStart w:name="z1993" w:id="568"/>
    <w:p>
      <w:pPr>
        <w:spacing w:after="0"/>
        <w:ind w:left="0"/>
        <w:jc w:val="both"/>
      </w:pPr>
      <w:r>
        <w:rPr>
          <w:rFonts w:ascii="Times New Roman"/>
          <w:b w:val="false"/>
          <w:i w:val="false"/>
          <w:color w:val="000000"/>
          <w:sz w:val="28"/>
        </w:rPr>
        <w:t>
      5) при пешем конвоировании линия расположения ближайших от колонны конвоиров, при следовании конвоиров только в хвосте колонны - условная линия вокруг колонны на расстоянии семи метров.</w:t>
      </w:r>
    </w:p>
    <w:bookmarkEnd w:id="568"/>
    <w:bookmarkStart w:name="z1994" w:id="569"/>
    <w:p>
      <w:pPr>
        <w:spacing w:after="0"/>
        <w:ind w:left="0"/>
        <w:jc w:val="both"/>
      </w:pPr>
      <w:r>
        <w:rPr>
          <w:rFonts w:ascii="Times New Roman"/>
          <w:b w:val="false"/>
          <w:i w:val="false"/>
          <w:color w:val="000000"/>
          <w:sz w:val="28"/>
        </w:rPr>
        <w:t>
      185. При возникновении чрезвычайных обстоятельств ввод вооруженного личного состава в режимные корпуса и режимную зону следственного изолятора и применение при этом оружия осуществляются по решению председателя Комитета УИС, либо начальника территориального подразделения, начальника следственного изолятора. В этих случаях оружие применяется по подозреваемым, обвиняемым, не выполнившим команду "Ложись!", только после предупредительного окрика "Ложись! Стрелять буду!" и выстрела вверх.</w:t>
      </w:r>
    </w:p>
    <w:bookmarkEnd w:id="569"/>
    <w:bookmarkStart w:name="z1995" w:id="570"/>
    <w:p>
      <w:pPr>
        <w:spacing w:after="0"/>
        <w:ind w:left="0"/>
        <w:jc w:val="both"/>
      </w:pPr>
      <w:r>
        <w:rPr>
          <w:rFonts w:ascii="Times New Roman"/>
          <w:b w:val="false"/>
          <w:i w:val="false"/>
          <w:color w:val="000000"/>
          <w:sz w:val="28"/>
        </w:rPr>
        <w:t>
      186. При ранении или наступлении смерти в результате применения оружия обеспечивается охрана места происшествия до прибытия прокурора, дознавателя или следователя. В случае смерти или ранения подозреваемого или обвиняемого конвоем за пределами следственного изолятора, когда не представляется возможным обеспечить охрану места происшествия силами конвоя, начальник конвоя сообщает о случившемся начальнику следственного изолятора или начальнику территориального подразделения, которые оказывают конвою помощь в обеспечении охраны места происшествия.</w:t>
      </w:r>
    </w:p>
    <w:bookmarkEnd w:id="570"/>
    <w:bookmarkStart w:name="z1996" w:id="571"/>
    <w:p>
      <w:pPr>
        <w:spacing w:after="0"/>
        <w:ind w:left="0"/>
        <w:jc w:val="both"/>
      </w:pPr>
      <w:r>
        <w:rPr>
          <w:rFonts w:ascii="Times New Roman"/>
          <w:b w:val="false"/>
          <w:i w:val="false"/>
          <w:color w:val="000000"/>
          <w:sz w:val="28"/>
        </w:rPr>
        <w:t>
      Лицам, раненым в результате применения оружия, оказывается медицинская помощь.</w:t>
      </w:r>
    </w:p>
    <w:bookmarkEnd w:id="571"/>
    <w:bookmarkStart w:name="z1997" w:id="572"/>
    <w:p>
      <w:pPr>
        <w:spacing w:after="0"/>
        <w:ind w:left="0"/>
        <w:jc w:val="both"/>
      </w:pPr>
      <w:r>
        <w:rPr>
          <w:rFonts w:ascii="Times New Roman"/>
          <w:b w:val="false"/>
          <w:i w:val="false"/>
          <w:color w:val="000000"/>
          <w:sz w:val="28"/>
        </w:rPr>
        <w:t>
      187. О каждом случае применения оружия, а также случайных выстрелах, повлекших смерть, ранение и другие тяжелые последствия, начальник следственного изолятора немедленно уведомляет прокурора, непосредственного начальника и проводит служебное расследование.</w:t>
      </w:r>
    </w:p>
    <w:bookmarkEnd w:id="572"/>
    <w:bookmarkStart w:name="z1998" w:id="573"/>
    <w:p>
      <w:pPr>
        <w:spacing w:after="0"/>
        <w:ind w:left="0"/>
        <w:jc w:val="both"/>
      </w:pPr>
      <w:r>
        <w:rPr>
          <w:rFonts w:ascii="Times New Roman"/>
          <w:b w:val="false"/>
          <w:i w:val="false"/>
          <w:color w:val="000000"/>
          <w:sz w:val="28"/>
        </w:rPr>
        <w:t>
      188. При случайных выстрелах, не повлекших смерть, ранение и другие тяжкие последствия, начальник следственного изолятора ограничивается проведением служебного расследования.</w:t>
      </w:r>
    </w:p>
    <w:bookmarkEnd w:id="573"/>
    <w:bookmarkStart w:name="z1999" w:id="574"/>
    <w:p>
      <w:pPr>
        <w:spacing w:after="0"/>
        <w:ind w:left="0"/>
        <w:jc w:val="left"/>
      </w:pPr>
      <w:r>
        <w:rPr>
          <w:rFonts w:ascii="Times New Roman"/>
          <w:b/>
          <w:i w:val="false"/>
          <w:color w:val="000000"/>
        </w:rPr>
        <w:t xml:space="preserve"> 13. Порядок обеспечения охраны и надзора в условиях сложной</w:t>
      </w:r>
      <w:r>
        <w:br/>
      </w:r>
      <w:r>
        <w:rPr>
          <w:rFonts w:ascii="Times New Roman"/>
          <w:b/>
          <w:i w:val="false"/>
          <w:color w:val="000000"/>
        </w:rPr>
        <w:t>обстановки</w:t>
      </w:r>
    </w:p>
    <w:bookmarkEnd w:id="574"/>
    <w:bookmarkStart w:name="z2004" w:id="575"/>
    <w:p>
      <w:pPr>
        <w:spacing w:after="0"/>
        <w:ind w:left="0"/>
        <w:jc w:val="both"/>
      </w:pPr>
      <w:r>
        <w:rPr>
          <w:rFonts w:ascii="Times New Roman"/>
          <w:b w:val="false"/>
          <w:i w:val="false"/>
          <w:color w:val="000000"/>
          <w:sz w:val="28"/>
        </w:rPr>
        <w:t>
      189. При чрезвычайном происшествии в следственном изоляторе объявляется тревога на отдельном посту или общая тревога.</w:t>
      </w:r>
    </w:p>
    <w:bookmarkEnd w:id="575"/>
    <w:bookmarkStart w:name="z2005" w:id="576"/>
    <w:p>
      <w:pPr>
        <w:spacing w:after="0"/>
        <w:ind w:left="0"/>
        <w:jc w:val="both"/>
      </w:pPr>
      <w:r>
        <w:rPr>
          <w:rFonts w:ascii="Times New Roman"/>
          <w:b w:val="false"/>
          <w:i w:val="false"/>
          <w:color w:val="000000"/>
          <w:sz w:val="28"/>
        </w:rPr>
        <w:t>
      Тревога на посту объявляется постовым контролером или старшим по корпусу подачей сигнала с поста дежурному.</w:t>
      </w:r>
    </w:p>
    <w:bookmarkEnd w:id="576"/>
    <w:bookmarkStart w:name="z2006" w:id="577"/>
    <w:p>
      <w:pPr>
        <w:spacing w:after="0"/>
        <w:ind w:left="0"/>
        <w:jc w:val="both"/>
      </w:pPr>
      <w:r>
        <w:rPr>
          <w:rFonts w:ascii="Times New Roman"/>
          <w:b w:val="false"/>
          <w:i w:val="false"/>
          <w:color w:val="000000"/>
          <w:sz w:val="28"/>
        </w:rPr>
        <w:t>
      Сигнал тревоги на посту передается по аппарату охранно-тревожной сигнализации подачей одного короткого сигнала или по телефону словами: "На посту тревога".</w:t>
      </w:r>
    </w:p>
    <w:bookmarkEnd w:id="577"/>
    <w:bookmarkStart w:name="z2007" w:id="578"/>
    <w:p>
      <w:pPr>
        <w:spacing w:after="0"/>
        <w:ind w:left="0"/>
        <w:jc w:val="both"/>
      </w:pPr>
      <w:r>
        <w:rPr>
          <w:rFonts w:ascii="Times New Roman"/>
          <w:b w:val="false"/>
          <w:i w:val="false"/>
          <w:color w:val="000000"/>
          <w:sz w:val="28"/>
        </w:rPr>
        <w:t>
      Отбой тревоги на посту дается распоряжением дежурного или его заместителя.</w:t>
      </w:r>
    </w:p>
    <w:bookmarkEnd w:id="578"/>
    <w:bookmarkStart w:name="z2008" w:id="579"/>
    <w:p>
      <w:pPr>
        <w:spacing w:after="0"/>
        <w:ind w:left="0"/>
        <w:jc w:val="both"/>
      </w:pPr>
      <w:r>
        <w:rPr>
          <w:rFonts w:ascii="Times New Roman"/>
          <w:b w:val="false"/>
          <w:i w:val="false"/>
          <w:color w:val="000000"/>
          <w:sz w:val="28"/>
        </w:rPr>
        <w:t>
      Общая тревога объявляется начальником следственного изолятора или его заместителем, а в их отсутствие дежурным подачей сигнала на все посты и в общежития личного состава.</w:t>
      </w:r>
    </w:p>
    <w:bookmarkEnd w:id="579"/>
    <w:bookmarkStart w:name="z2009" w:id="580"/>
    <w:p>
      <w:pPr>
        <w:spacing w:after="0"/>
        <w:ind w:left="0"/>
        <w:jc w:val="both"/>
      </w:pPr>
      <w:r>
        <w:rPr>
          <w:rFonts w:ascii="Times New Roman"/>
          <w:b w:val="false"/>
          <w:i w:val="false"/>
          <w:color w:val="000000"/>
          <w:sz w:val="28"/>
        </w:rPr>
        <w:t>
      Сигнал общей тревоги передается по аппарату охранно-тревожной сигнализации подачей трех продолжительных звуковых сигналов, а туда, где нет сигнализации, сообщается по телефону словами: "Внимание! Объявляется общая тревога".</w:t>
      </w:r>
    </w:p>
    <w:bookmarkEnd w:id="580"/>
    <w:bookmarkStart w:name="z2010" w:id="581"/>
    <w:p>
      <w:pPr>
        <w:spacing w:after="0"/>
        <w:ind w:left="0"/>
        <w:jc w:val="both"/>
      </w:pPr>
      <w:r>
        <w:rPr>
          <w:rFonts w:ascii="Times New Roman"/>
          <w:b w:val="false"/>
          <w:i w:val="false"/>
          <w:color w:val="000000"/>
          <w:sz w:val="28"/>
        </w:rPr>
        <w:t>
      190. Тревога на посту объявляется в случаях:</w:t>
      </w:r>
    </w:p>
    <w:bookmarkEnd w:id="581"/>
    <w:bookmarkStart w:name="z2011" w:id="582"/>
    <w:p>
      <w:pPr>
        <w:spacing w:after="0"/>
        <w:ind w:left="0"/>
        <w:jc w:val="both"/>
      </w:pPr>
      <w:r>
        <w:rPr>
          <w:rFonts w:ascii="Times New Roman"/>
          <w:b w:val="false"/>
          <w:i w:val="false"/>
          <w:color w:val="000000"/>
          <w:sz w:val="28"/>
        </w:rPr>
        <w:t>
      1) нападения на постового контролера, старшего по корпусу или других лиц;</w:t>
      </w:r>
    </w:p>
    <w:bookmarkEnd w:id="582"/>
    <w:bookmarkStart w:name="z2012" w:id="583"/>
    <w:p>
      <w:pPr>
        <w:spacing w:after="0"/>
        <w:ind w:left="0"/>
        <w:jc w:val="both"/>
      </w:pPr>
      <w:r>
        <w:rPr>
          <w:rFonts w:ascii="Times New Roman"/>
          <w:b w:val="false"/>
          <w:i w:val="false"/>
          <w:color w:val="000000"/>
          <w:sz w:val="28"/>
        </w:rPr>
        <w:t>
      2) группового неподчинения подозреваемых или обвиняемых требованиям контролера или старшего по корпусу;</w:t>
      </w:r>
    </w:p>
    <w:bookmarkEnd w:id="583"/>
    <w:bookmarkStart w:name="z2013" w:id="584"/>
    <w:p>
      <w:pPr>
        <w:spacing w:after="0"/>
        <w:ind w:left="0"/>
        <w:jc w:val="both"/>
      </w:pPr>
      <w:r>
        <w:rPr>
          <w:rFonts w:ascii="Times New Roman"/>
          <w:b w:val="false"/>
          <w:i w:val="false"/>
          <w:color w:val="000000"/>
          <w:sz w:val="28"/>
        </w:rPr>
        <w:t>
      3) буйства и учинения беспорядков в камере;</w:t>
      </w:r>
    </w:p>
    <w:bookmarkEnd w:id="584"/>
    <w:bookmarkStart w:name="z2014" w:id="585"/>
    <w:p>
      <w:pPr>
        <w:spacing w:after="0"/>
        <w:ind w:left="0"/>
        <w:jc w:val="both"/>
      </w:pPr>
      <w:r>
        <w:rPr>
          <w:rFonts w:ascii="Times New Roman"/>
          <w:b w:val="false"/>
          <w:i w:val="false"/>
          <w:color w:val="000000"/>
          <w:sz w:val="28"/>
        </w:rPr>
        <w:t>
      4) обнаружения побега или попытки к побегу;</w:t>
      </w:r>
    </w:p>
    <w:bookmarkEnd w:id="585"/>
    <w:bookmarkStart w:name="z2015" w:id="586"/>
    <w:p>
      <w:pPr>
        <w:spacing w:after="0"/>
        <w:ind w:left="0"/>
        <w:jc w:val="both"/>
      </w:pPr>
      <w:r>
        <w:rPr>
          <w:rFonts w:ascii="Times New Roman"/>
          <w:b w:val="false"/>
          <w:i w:val="false"/>
          <w:color w:val="000000"/>
          <w:sz w:val="28"/>
        </w:rPr>
        <w:t>
      5) пожара;</w:t>
      </w:r>
    </w:p>
    <w:bookmarkEnd w:id="586"/>
    <w:bookmarkStart w:name="z2016" w:id="587"/>
    <w:p>
      <w:pPr>
        <w:spacing w:after="0"/>
        <w:ind w:left="0"/>
        <w:jc w:val="both"/>
      </w:pPr>
      <w:r>
        <w:rPr>
          <w:rFonts w:ascii="Times New Roman"/>
          <w:b w:val="false"/>
          <w:i w:val="false"/>
          <w:color w:val="000000"/>
          <w:sz w:val="28"/>
        </w:rPr>
        <w:t>
      6) убийства подозреваемого или обвиняемого сокамерниками или нанесения телесных повреждений;</w:t>
      </w:r>
    </w:p>
    <w:bookmarkEnd w:id="587"/>
    <w:bookmarkStart w:name="z2017" w:id="588"/>
    <w:p>
      <w:pPr>
        <w:spacing w:after="0"/>
        <w:ind w:left="0"/>
        <w:jc w:val="both"/>
      </w:pPr>
      <w:r>
        <w:rPr>
          <w:rFonts w:ascii="Times New Roman"/>
          <w:b w:val="false"/>
          <w:i w:val="false"/>
          <w:color w:val="000000"/>
          <w:sz w:val="28"/>
        </w:rPr>
        <w:t>
      7) самоубийства или попытки к самоубийству и других происшествий на посту, требующих принятия срочных мер.</w:t>
      </w:r>
    </w:p>
    <w:bookmarkEnd w:id="588"/>
    <w:bookmarkStart w:name="z2018" w:id="589"/>
    <w:p>
      <w:pPr>
        <w:spacing w:after="0"/>
        <w:ind w:left="0"/>
        <w:jc w:val="both"/>
      </w:pPr>
      <w:r>
        <w:rPr>
          <w:rFonts w:ascii="Times New Roman"/>
          <w:b w:val="false"/>
          <w:i w:val="false"/>
          <w:color w:val="000000"/>
          <w:sz w:val="28"/>
        </w:rPr>
        <w:t>
      191. Общая тревога объявляется:</w:t>
      </w:r>
    </w:p>
    <w:bookmarkEnd w:id="589"/>
    <w:bookmarkStart w:name="z2019" w:id="590"/>
    <w:p>
      <w:pPr>
        <w:spacing w:after="0"/>
        <w:ind w:left="0"/>
        <w:jc w:val="both"/>
      </w:pPr>
      <w:r>
        <w:rPr>
          <w:rFonts w:ascii="Times New Roman"/>
          <w:b w:val="false"/>
          <w:i w:val="false"/>
          <w:color w:val="000000"/>
          <w:sz w:val="28"/>
        </w:rPr>
        <w:t>
      1) когда происшествие на посту приняло опасный характер или угрожает распространением по всему корпусу или следственному изолятору;</w:t>
      </w:r>
    </w:p>
    <w:bookmarkEnd w:id="590"/>
    <w:bookmarkStart w:name="z2020" w:id="591"/>
    <w:p>
      <w:pPr>
        <w:spacing w:after="0"/>
        <w:ind w:left="0"/>
        <w:jc w:val="both"/>
      </w:pPr>
      <w:r>
        <w:rPr>
          <w:rFonts w:ascii="Times New Roman"/>
          <w:b w:val="false"/>
          <w:i w:val="false"/>
          <w:color w:val="000000"/>
          <w:sz w:val="28"/>
        </w:rPr>
        <w:t>
      2) при вооруженном нападении на следственный изолятор;</w:t>
      </w:r>
    </w:p>
    <w:bookmarkEnd w:id="591"/>
    <w:bookmarkStart w:name="z2021" w:id="592"/>
    <w:p>
      <w:pPr>
        <w:spacing w:after="0"/>
        <w:ind w:left="0"/>
        <w:jc w:val="both"/>
      </w:pPr>
      <w:r>
        <w:rPr>
          <w:rFonts w:ascii="Times New Roman"/>
          <w:b w:val="false"/>
          <w:i w:val="false"/>
          <w:color w:val="000000"/>
          <w:sz w:val="28"/>
        </w:rPr>
        <w:t>
      3) при групповом побеге;</w:t>
      </w:r>
    </w:p>
    <w:bookmarkEnd w:id="592"/>
    <w:bookmarkStart w:name="z2024" w:id="593"/>
    <w:p>
      <w:pPr>
        <w:spacing w:after="0"/>
        <w:ind w:left="0"/>
        <w:jc w:val="both"/>
      </w:pPr>
      <w:r>
        <w:rPr>
          <w:rFonts w:ascii="Times New Roman"/>
          <w:b w:val="false"/>
          <w:i w:val="false"/>
          <w:color w:val="000000"/>
          <w:sz w:val="28"/>
        </w:rPr>
        <w:t>
      4) при возникновении пожара в режимном корпусе или на территории следственного изолятора;</w:t>
      </w:r>
    </w:p>
    <w:bookmarkEnd w:id="593"/>
    <w:bookmarkStart w:name="z2026" w:id="594"/>
    <w:p>
      <w:pPr>
        <w:spacing w:after="0"/>
        <w:ind w:left="0"/>
        <w:jc w:val="both"/>
      </w:pPr>
      <w:r>
        <w:rPr>
          <w:rFonts w:ascii="Times New Roman"/>
          <w:b w:val="false"/>
          <w:i w:val="false"/>
          <w:color w:val="000000"/>
          <w:sz w:val="28"/>
        </w:rPr>
        <w:t>
      5) в случае захвата подозреваемыми или обвиняемыми в качестве заложников сотрудников следственного изолятора или иных лиц, а также при других происшествиях, требующих принятия чрезвычайных мер для поддержания порядка.</w:t>
      </w:r>
    </w:p>
    <w:bookmarkEnd w:id="594"/>
    <w:bookmarkStart w:name="z2027" w:id="595"/>
    <w:p>
      <w:pPr>
        <w:spacing w:after="0"/>
        <w:ind w:left="0"/>
        <w:jc w:val="both"/>
      </w:pPr>
      <w:r>
        <w:rPr>
          <w:rFonts w:ascii="Times New Roman"/>
          <w:b w:val="false"/>
          <w:i w:val="false"/>
          <w:color w:val="000000"/>
          <w:sz w:val="28"/>
        </w:rPr>
        <w:t>
      192. По сигналу тревоги на посту дежурный немедленно направляет своего заместителя либо старшего резервной группы с двумя-тремя контролерами из числа резерва на пост, с которого подан сигнал тревоги, для выяснения характера происшествия и принятия мер. При этом направляемые должны быть вооружены резиновыми палками, специальными химическими средствами и наручниками.</w:t>
      </w:r>
    </w:p>
    <w:bookmarkEnd w:id="595"/>
    <w:bookmarkStart w:name="z2028" w:id="596"/>
    <w:p>
      <w:pPr>
        <w:spacing w:after="0"/>
        <w:ind w:left="0"/>
        <w:jc w:val="both"/>
      </w:pPr>
      <w:r>
        <w:rPr>
          <w:rFonts w:ascii="Times New Roman"/>
          <w:b w:val="false"/>
          <w:i w:val="false"/>
          <w:color w:val="000000"/>
          <w:sz w:val="28"/>
        </w:rPr>
        <w:t>
      До выяснения характера происшествия дежурный не оставляет дежурной комнаты.</w:t>
      </w:r>
    </w:p>
    <w:bookmarkEnd w:id="596"/>
    <w:bookmarkStart w:name="z2029" w:id="597"/>
    <w:p>
      <w:pPr>
        <w:spacing w:after="0"/>
        <w:ind w:left="0"/>
        <w:jc w:val="both"/>
      </w:pPr>
      <w:r>
        <w:rPr>
          <w:rFonts w:ascii="Times New Roman"/>
          <w:b w:val="false"/>
          <w:i w:val="false"/>
          <w:color w:val="000000"/>
          <w:sz w:val="28"/>
        </w:rPr>
        <w:t>
      Если происшествие на посту по своему характеру и размеру требует немедленного объявления общей тревоги, дежурный объявляет ее.</w:t>
      </w:r>
    </w:p>
    <w:bookmarkEnd w:id="597"/>
    <w:bookmarkStart w:name="z2030" w:id="598"/>
    <w:p>
      <w:pPr>
        <w:spacing w:after="0"/>
        <w:ind w:left="0"/>
        <w:jc w:val="both"/>
      </w:pPr>
      <w:r>
        <w:rPr>
          <w:rFonts w:ascii="Times New Roman"/>
          <w:b w:val="false"/>
          <w:i w:val="false"/>
          <w:color w:val="000000"/>
          <w:sz w:val="28"/>
        </w:rPr>
        <w:t>
      193. При объявлении общей тревоги после подачи сигналов тревоги на все посты и принятия неотложных мер к ликвидации происшествия дежурный:</w:t>
      </w:r>
    </w:p>
    <w:bookmarkEnd w:id="598"/>
    <w:bookmarkStart w:name="z2031" w:id="599"/>
    <w:p>
      <w:pPr>
        <w:spacing w:after="0"/>
        <w:ind w:left="0"/>
        <w:jc w:val="both"/>
      </w:pPr>
      <w:r>
        <w:rPr>
          <w:rFonts w:ascii="Times New Roman"/>
          <w:b w:val="false"/>
          <w:i w:val="false"/>
          <w:color w:val="000000"/>
          <w:sz w:val="28"/>
        </w:rPr>
        <w:t>
      1) докладывает о случившемся происшествии начальнику следственного изолятора, дежурному по территориальному подразделению, руководству территориального подразделения;</w:t>
      </w:r>
    </w:p>
    <w:bookmarkEnd w:id="599"/>
    <w:bookmarkStart w:name="z2032" w:id="600"/>
    <w:p>
      <w:pPr>
        <w:spacing w:after="0"/>
        <w:ind w:left="0"/>
        <w:jc w:val="both"/>
      </w:pPr>
      <w:r>
        <w:rPr>
          <w:rFonts w:ascii="Times New Roman"/>
          <w:b w:val="false"/>
          <w:i w:val="false"/>
          <w:color w:val="000000"/>
          <w:sz w:val="28"/>
        </w:rPr>
        <w:t>
      2) извещает прокурора, осуществляющего надзор за соблюдением законности в следственном изоляторе;</w:t>
      </w:r>
    </w:p>
    <w:bookmarkEnd w:id="600"/>
    <w:bookmarkStart w:name="z2033" w:id="601"/>
    <w:p>
      <w:pPr>
        <w:spacing w:after="0"/>
        <w:ind w:left="0"/>
        <w:jc w:val="both"/>
      </w:pPr>
      <w:r>
        <w:rPr>
          <w:rFonts w:ascii="Times New Roman"/>
          <w:b w:val="false"/>
          <w:i w:val="false"/>
          <w:color w:val="000000"/>
          <w:sz w:val="28"/>
        </w:rPr>
        <w:t>
      3) вызывает на службу весь личный состав следственного изолятора;</w:t>
      </w:r>
    </w:p>
    <w:bookmarkEnd w:id="601"/>
    <w:bookmarkStart w:name="z2034" w:id="602"/>
    <w:p>
      <w:pPr>
        <w:spacing w:after="0"/>
        <w:ind w:left="0"/>
        <w:jc w:val="both"/>
      </w:pPr>
      <w:r>
        <w:rPr>
          <w:rFonts w:ascii="Times New Roman"/>
          <w:b w:val="false"/>
          <w:i w:val="false"/>
          <w:color w:val="000000"/>
          <w:sz w:val="28"/>
        </w:rPr>
        <w:t>
      4) принимает решительные меры к наведению порядка в зависимости от характера происшествия, руководствуясь инструкцией о действиях по тревоге, применительно к создавшейся обстановке;</w:t>
      </w:r>
    </w:p>
    <w:bookmarkEnd w:id="602"/>
    <w:bookmarkStart w:name="z2035" w:id="603"/>
    <w:p>
      <w:pPr>
        <w:spacing w:after="0"/>
        <w:ind w:left="0"/>
        <w:jc w:val="both"/>
      </w:pPr>
      <w:r>
        <w:rPr>
          <w:rFonts w:ascii="Times New Roman"/>
          <w:b w:val="false"/>
          <w:i w:val="false"/>
          <w:color w:val="000000"/>
          <w:sz w:val="28"/>
        </w:rPr>
        <w:t>
      5) формирует вооруженную группу контролеров за счет резерва и контролеров, прибывших по тревоге;</w:t>
      </w:r>
    </w:p>
    <w:bookmarkEnd w:id="603"/>
    <w:bookmarkStart w:name="z2036" w:id="604"/>
    <w:p>
      <w:pPr>
        <w:spacing w:after="0"/>
        <w:ind w:left="0"/>
        <w:jc w:val="both"/>
      </w:pPr>
      <w:r>
        <w:rPr>
          <w:rFonts w:ascii="Times New Roman"/>
          <w:b w:val="false"/>
          <w:i w:val="false"/>
          <w:color w:val="000000"/>
          <w:sz w:val="28"/>
        </w:rPr>
        <w:t>
      6) усиливает наружную и внутреннюю охрану путем выставления дополнительных постов;</w:t>
      </w:r>
    </w:p>
    <w:bookmarkEnd w:id="604"/>
    <w:bookmarkStart w:name="z2037" w:id="605"/>
    <w:p>
      <w:pPr>
        <w:spacing w:after="0"/>
        <w:ind w:left="0"/>
        <w:jc w:val="both"/>
      </w:pPr>
      <w:r>
        <w:rPr>
          <w:rFonts w:ascii="Times New Roman"/>
          <w:b w:val="false"/>
          <w:i w:val="false"/>
          <w:color w:val="000000"/>
          <w:sz w:val="28"/>
        </w:rPr>
        <w:t>
      7) при повреждении телефонной связи о происшествии докладывает дежурному по территориальному подразделению по рации или направляет сообщение нарочным. В сообщении даются краткие и конкретные данные о происходящем и, если необходимо, запрашивается вооруженная или иная помощь.</w:t>
      </w:r>
    </w:p>
    <w:bookmarkEnd w:id="605"/>
    <w:bookmarkStart w:name="z2038" w:id="606"/>
    <w:p>
      <w:pPr>
        <w:spacing w:after="0"/>
        <w:ind w:left="0"/>
        <w:jc w:val="both"/>
      </w:pPr>
      <w:r>
        <w:rPr>
          <w:rFonts w:ascii="Times New Roman"/>
          <w:b w:val="false"/>
          <w:i w:val="false"/>
          <w:color w:val="000000"/>
          <w:sz w:val="28"/>
        </w:rPr>
        <w:t>
      194. По сигналу общей тревоги всякое движение подозреваемых и обвиняемых прекращается и они остаются в местах, где их застала тревога, впредь до отбоя или получения указания дежурного или его заместителя.</w:t>
      </w:r>
    </w:p>
    <w:bookmarkEnd w:id="606"/>
    <w:bookmarkStart w:name="z2039" w:id="607"/>
    <w:p>
      <w:pPr>
        <w:spacing w:after="0"/>
        <w:ind w:left="0"/>
        <w:jc w:val="both"/>
      </w:pPr>
      <w:r>
        <w:rPr>
          <w:rFonts w:ascii="Times New Roman"/>
          <w:b w:val="false"/>
          <w:i w:val="false"/>
          <w:color w:val="000000"/>
          <w:sz w:val="28"/>
        </w:rPr>
        <w:t>
      195. Старшие по корпусу и контролеры постов, не затронутые происшествием, по сигналу общей тревоги усиливают наблюдение за подозреваемыми или обвиняемыми и действуют в соответствии с полученными указаниями дежурного или его заместителя.</w:t>
      </w:r>
    </w:p>
    <w:bookmarkEnd w:id="607"/>
    <w:bookmarkStart w:name="z2040" w:id="608"/>
    <w:p>
      <w:pPr>
        <w:spacing w:after="0"/>
        <w:ind w:left="0"/>
        <w:jc w:val="both"/>
      </w:pPr>
      <w:r>
        <w:rPr>
          <w:rFonts w:ascii="Times New Roman"/>
          <w:b w:val="false"/>
          <w:i w:val="false"/>
          <w:color w:val="000000"/>
          <w:sz w:val="28"/>
        </w:rPr>
        <w:t>
      196. По прибытии начальника следственного изолятора или его заместителя дальнейшее руководство по наведению порядка переходит к нему.</w:t>
      </w:r>
    </w:p>
    <w:bookmarkEnd w:id="608"/>
    <w:bookmarkStart w:name="z2041" w:id="609"/>
    <w:p>
      <w:pPr>
        <w:spacing w:after="0"/>
        <w:ind w:left="0"/>
        <w:jc w:val="both"/>
      </w:pPr>
      <w:r>
        <w:rPr>
          <w:rFonts w:ascii="Times New Roman"/>
          <w:b w:val="false"/>
          <w:i w:val="false"/>
          <w:color w:val="000000"/>
          <w:sz w:val="28"/>
        </w:rPr>
        <w:t>
      197. Во всех случаях тревоги и при любых обстоятельствах основной задачей всего личного состава является предупреждение и пресечение побега и групповых эксцессов.</w:t>
      </w:r>
    </w:p>
    <w:bookmarkEnd w:id="609"/>
    <w:bookmarkStart w:name="z2042" w:id="610"/>
    <w:p>
      <w:pPr>
        <w:spacing w:after="0"/>
        <w:ind w:left="0"/>
        <w:jc w:val="both"/>
      </w:pPr>
      <w:r>
        <w:rPr>
          <w:rFonts w:ascii="Times New Roman"/>
          <w:b w:val="false"/>
          <w:i w:val="false"/>
          <w:color w:val="000000"/>
          <w:sz w:val="28"/>
        </w:rPr>
        <w:t>
      198. Выдача оружия прибывшим по тревоге сотрудникам производится дежурным или по его распоряжению заместителем, старшим резервной группы либо другим сотрудником.</w:t>
      </w:r>
    </w:p>
    <w:bookmarkEnd w:id="610"/>
    <w:bookmarkStart w:name="z2043" w:id="611"/>
    <w:p>
      <w:pPr>
        <w:spacing w:after="0"/>
        <w:ind w:left="0"/>
        <w:jc w:val="both"/>
      </w:pPr>
      <w:r>
        <w:rPr>
          <w:rFonts w:ascii="Times New Roman"/>
          <w:b w:val="false"/>
          <w:i w:val="false"/>
          <w:color w:val="000000"/>
          <w:sz w:val="28"/>
        </w:rPr>
        <w:t>
      199. При нападении на постового контролера последний подает сигнал тревоги на посту нажатием кнопки охранно-тревожной сигнализации или иным способом и не допустить завладения подозреваемыми или обвиняемыми специальными ключами.</w:t>
      </w:r>
    </w:p>
    <w:bookmarkEnd w:id="611"/>
    <w:bookmarkStart w:name="z2044" w:id="612"/>
    <w:p>
      <w:pPr>
        <w:spacing w:after="0"/>
        <w:ind w:left="0"/>
        <w:jc w:val="both"/>
      </w:pPr>
      <w:r>
        <w:rPr>
          <w:rFonts w:ascii="Times New Roman"/>
          <w:b w:val="false"/>
          <w:i w:val="false"/>
          <w:color w:val="000000"/>
          <w:sz w:val="28"/>
        </w:rPr>
        <w:t>
      До прибытия помощи контролер, применяя боевые приемы борьбы и другие способы воздействия к подозреваемым или обвиняемым, направляет свои усилия к тому, чтобы привести их в подчинение и водворить в камеру.</w:t>
      </w:r>
    </w:p>
    <w:bookmarkEnd w:id="612"/>
    <w:bookmarkStart w:name="z2045" w:id="613"/>
    <w:p>
      <w:pPr>
        <w:spacing w:after="0"/>
        <w:ind w:left="0"/>
        <w:jc w:val="both"/>
      </w:pPr>
      <w:r>
        <w:rPr>
          <w:rFonts w:ascii="Times New Roman"/>
          <w:b w:val="false"/>
          <w:i w:val="false"/>
          <w:color w:val="000000"/>
          <w:sz w:val="28"/>
        </w:rPr>
        <w:t>
      200. В случаях, если при нападении на постового контролера ему не представляется возможным подать сигнал тревоги на посту, это делает первый обнаруживший нападение контролер соседнего поста или любой другой сотрудник следственного изолятора.</w:t>
      </w:r>
    </w:p>
    <w:bookmarkEnd w:id="613"/>
    <w:bookmarkStart w:name="z2046" w:id="614"/>
    <w:p>
      <w:pPr>
        <w:spacing w:after="0"/>
        <w:ind w:left="0"/>
        <w:jc w:val="both"/>
      </w:pPr>
      <w:r>
        <w:rPr>
          <w:rFonts w:ascii="Times New Roman"/>
          <w:b w:val="false"/>
          <w:i w:val="false"/>
          <w:color w:val="000000"/>
          <w:sz w:val="28"/>
        </w:rPr>
        <w:t>
      201. Заместитель дежурного или старший резервной группы, прибыв с контролерами по сигналу тревоги на посту к месту происшествия, принимает меры к ликвидации нападения и водворения подозреваемых или обвиняемых в камеру. Он подает команду "Ложись!" и по ее выполнении приказывает им подниматься по одному и заходить в камеру.</w:t>
      </w:r>
    </w:p>
    <w:bookmarkEnd w:id="614"/>
    <w:bookmarkStart w:name="z2047" w:id="615"/>
    <w:p>
      <w:pPr>
        <w:spacing w:after="0"/>
        <w:ind w:left="0"/>
        <w:jc w:val="both"/>
      </w:pPr>
      <w:r>
        <w:rPr>
          <w:rFonts w:ascii="Times New Roman"/>
          <w:b w:val="false"/>
          <w:i w:val="false"/>
          <w:color w:val="000000"/>
          <w:sz w:val="28"/>
        </w:rPr>
        <w:t>
      202. Если нападение приняло опасный характер (нападающим удалось завладеть ключами и открыть соседние камеры или прорваться в соседний коридор), об этом немедленно сообщается дежурному и, до прибытия помощи, принимаются меры к ликвидации нападения наличными силами.</w:t>
      </w:r>
    </w:p>
    <w:bookmarkEnd w:id="615"/>
    <w:bookmarkStart w:name="z2048" w:id="616"/>
    <w:p>
      <w:pPr>
        <w:spacing w:after="0"/>
        <w:ind w:left="0"/>
        <w:jc w:val="both"/>
      </w:pPr>
      <w:r>
        <w:rPr>
          <w:rFonts w:ascii="Times New Roman"/>
          <w:b w:val="false"/>
          <w:i w:val="false"/>
          <w:color w:val="000000"/>
          <w:sz w:val="28"/>
        </w:rPr>
        <w:t>
      Дежурный в этом случае дает сигнал общей тревоги, обеспечивает выполнение действий, указанных в пункте 193 настоящих Правил, и во главе группы контролеров, вооруженной резиновыми палками, специальными химическими средствами, наручниками, и индивидуальными средствами защиты (щитами, бронежилетами, касками), направляется к месту происшествия.</w:t>
      </w:r>
    </w:p>
    <w:bookmarkEnd w:id="616"/>
    <w:bookmarkStart w:name="z2049" w:id="617"/>
    <w:p>
      <w:pPr>
        <w:spacing w:after="0"/>
        <w:ind w:left="0"/>
        <w:jc w:val="both"/>
      </w:pPr>
      <w:r>
        <w:rPr>
          <w:rFonts w:ascii="Times New Roman"/>
          <w:b w:val="false"/>
          <w:i w:val="false"/>
          <w:color w:val="000000"/>
          <w:sz w:val="28"/>
        </w:rPr>
        <w:t>
      203. По прибытию к месту происшествия дежурный в соответствии с создавшейся обстановкой использует все меры к прекращению сопротивления подозреваемых или обвиняемых и водворению их в камеры.</w:t>
      </w:r>
    </w:p>
    <w:bookmarkEnd w:id="617"/>
    <w:bookmarkStart w:name="z2050" w:id="618"/>
    <w:p>
      <w:pPr>
        <w:spacing w:after="0"/>
        <w:ind w:left="0"/>
        <w:jc w:val="both"/>
      </w:pPr>
      <w:r>
        <w:rPr>
          <w:rFonts w:ascii="Times New Roman"/>
          <w:b w:val="false"/>
          <w:i w:val="false"/>
          <w:color w:val="000000"/>
          <w:sz w:val="28"/>
        </w:rPr>
        <w:t>
      В отношении лиц, не подчиняющихся и оказывающих физическое сопротивление, применяются боевые приемы борьбы, а по распоряжению дежурного применяются специальные средства и наручники.</w:t>
      </w:r>
    </w:p>
    <w:bookmarkEnd w:id="618"/>
    <w:bookmarkStart w:name="z2051" w:id="619"/>
    <w:p>
      <w:pPr>
        <w:spacing w:after="0"/>
        <w:ind w:left="0"/>
        <w:jc w:val="both"/>
      </w:pPr>
      <w:r>
        <w:rPr>
          <w:rFonts w:ascii="Times New Roman"/>
          <w:b w:val="false"/>
          <w:i w:val="false"/>
          <w:color w:val="000000"/>
          <w:sz w:val="28"/>
        </w:rPr>
        <w:t>
      204. В случае возникновения массовых беспорядков, неповиновения подозреваемых или обвиняемых, сопровождающихся шумом, криками, разрушением камерного инвентаря, забаррикадированием дверей, повреждением дверей и попытками вырваться в коридор, дежурный подает сигнал общей тревоги и принимает меры, предусмотренные пунктами 193 и 202 настоящих Правил.</w:t>
      </w:r>
    </w:p>
    <w:bookmarkEnd w:id="619"/>
    <w:bookmarkStart w:name="z2052" w:id="620"/>
    <w:p>
      <w:pPr>
        <w:spacing w:after="0"/>
        <w:ind w:left="0"/>
        <w:jc w:val="both"/>
      </w:pPr>
      <w:r>
        <w:rPr>
          <w:rFonts w:ascii="Times New Roman"/>
          <w:b w:val="false"/>
          <w:i w:val="false"/>
          <w:color w:val="000000"/>
          <w:sz w:val="28"/>
        </w:rPr>
        <w:t>
      205. Прибыв на место происшествия, дежурный действует в следующей последовательности:</w:t>
      </w:r>
    </w:p>
    <w:bookmarkEnd w:id="620"/>
    <w:bookmarkStart w:name="z2053" w:id="621"/>
    <w:p>
      <w:pPr>
        <w:spacing w:after="0"/>
        <w:ind w:left="0"/>
        <w:jc w:val="both"/>
      </w:pPr>
      <w:r>
        <w:rPr>
          <w:rFonts w:ascii="Times New Roman"/>
          <w:b w:val="false"/>
          <w:i w:val="false"/>
          <w:color w:val="000000"/>
          <w:sz w:val="28"/>
        </w:rPr>
        <w:t>
      1) через дверную форточку предлагает подозреваемым или обвиняемым прекратить беспорядки и занять свои места. После этого приказывает открыть камеру и предлагает подозреваемым или обвиняемым выйти по одному в коридор;</w:t>
      </w:r>
    </w:p>
    <w:bookmarkEnd w:id="621"/>
    <w:bookmarkStart w:name="z2054" w:id="622"/>
    <w:p>
      <w:pPr>
        <w:spacing w:after="0"/>
        <w:ind w:left="0"/>
        <w:jc w:val="both"/>
      </w:pPr>
      <w:r>
        <w:rPr>
          <w:rFonts w:ascii="Times New Roman"/>
          <w:b w:val="false"/>
          <w:i w:val="false"/>
          <w:color w:val="000000"/>
          <w:sz w:val="28"/>
        </w:rPr>
        <w:t>
      2) если беспорядок не прекращается, с группой контролеров заходит в камеру (другая такая же группа контролеров должна быть оставлена в коридоре) и с применением боевых приемов борьбы выводит участников беспорядка в коридор и размещает их мелкими группами в свободные камеры.</w:t>
      </w:r>
    </w:p>
    <w:bookmarkEnd w:id="622"/>
    <w:bookmarkStart w:name="z2055" w:id="623"/>
    <w:p>
      <w:pPr>
        <w:spacing w:after="0"/>
        <w:ind w:left="0"/>
        <w:jc w:val="both"/>
      </w:pPr>
      <w:r>
        <w:rPr>
          <w:rFonts w:ascii="Times New Roman"/>
          <w:b w:val="false"/>
          <w:i w:val="false"/>
          <w:color w:val="000000"/>
          <w:sz w:val="28"/>
        </w:rPr>
        <w:t>
      206. В случаях, когда подозреваемые или обвиняемые забаррикадировали двери камеры и препятствуют ее открытию, по указанию начальника следственного изолятора или его заместителя, а в их отсутствие по указанию дежурного в камеру направляется через дверную форточку, отверстие "глазка" струя воды или применяются химические средства.</w:t>
      </w:r>
    </w:p>
    <w:bookmarkEnd w:id="623"/>
    <w:bookmarkStart w:name="z2056" w:id="624"/>
    <w:p>
      <w:pPr>
        <w:spacing w:after="0"/>
        <w:ind w:left="0"/>
        <w:jc w:val="both"/>
      </w:pPr>
      <w:r>
        <w:rPr>
          <w:rFonts w:ascii="Times New Roman"/>
          <w:b w:val="false"/>
          <w:i w:val="false"/>
          <w:color w:val="000000"/>
          <w:sz w:val="28"/>
        </w:rPr>
        <w:t>
      Струя воды может применяться и в случаях, если подозреваемые или обвиняемые вырвались из камер в коридор.</w:t>
      </w:r>
    </w:p>
    <w:bookmarkEnd w:id="624"/>
    <w:bookmarkStart w:name="z2057" w:id="625"/>
    <w:p>
      <w:pPr>
        <w:spacing w:after="0"/>
        <w:ind w:left="0"/>
        <w:jc w:val="both"/>
      </w:pPr>
      <w:r>
        <w:rPr>
          <w:rFonts w:ascii="Times New Roman"/>
          <w:b w:val="false"/>
          <w:i w:val="false"/>
          <w:color w:val="000000"/>
          <w:sz w:val="28"/>
        </w:rPr>
        <w:t>
      207. Применение резиновых палок, специальных химических средств, служебных собак, наручников, индивидуальных средств защиты в случаях, указанных в пунктах 203, 205, 206 производится по основаниям и в порядке, предусмотренном пунктами 173-188 настоящих Правил.</w:t>
      </w:r>
    </w:p>
    <w:bookmarkEnd w:id="625"/>
    <w:bookmarkStart w:name="z2058" w:id="626"/>
    <w:p>
      <w:pPr>
        <w:spacing w:after="0"/>
        <w:ind w:left="0"/>
        <w:jc w:val="both"/>
      </w:pPr>
      <w:r>
        <w:rPr>
          <w:rFonts w:ascii="Times New Roman"/>
          <w:b w:val="false"/>
          <w:i w:val="false"/>
          <w:color w:val="000000"/>
          <w:sz w:val="28"/>
        </w:rPr>
        <w:t>
      208. В случае взятия подозреваемыми или обвиняемыми в качестве заложников сотрудников следственного изолятора или иных лиц дежурный подает сигнал общей тревоги и принимает меры, предусмотренные пунктами 192-193 настоящих Правил.</w:t>
      </w:r>
    </w:p>
    <w:bookmarkEnd w:id="626"/>
    <w:bookmarkStart w:name="z2059" w:id="627"/>
    <w:p>
      <w:pPr>
        <w:spacing w:after="0"/>
        <w:ind w:left="0"/>
        <w:jc w:val="both"/>
      </w:pPr>
      <w:r>
        <w:rPr>
          <w:rFonts w:ascii="Times New Roman"/>
          <w:b w:val="false"/>
          <w:i w:val="false"/>
          <w:color w:val="000000"/>
          <w:sz w:val="28"/>
        </w:rPr>
        <w:t>
      Прибыв на место происшествия, дежурный действует в следующей последовательности:</w:t>
      </w:r>
    </w:p>
    <w:bookmarkEnd w:id="627"/>
    <w:bookmarkStart w:name="z2060" w:id="628"/>
    <w:p>
      <w:pPr>
        <w:spacing w:after="0"/>
        <w:ind w:left="0"/>
        <w:jc w:val="both"/>
      </w:pPr>
      <w:r>
        <w:rPr>
          <w:rFonts w:ascii="Times New Roman"/>
          <w:b w:val="false"/>
          <w:i w:val="false"/>
          <w:color w:val="000000"/>
          <w:sz w:val="28"/>
        </w:rPr>
        <w:t>
      1) требует от подозреваемых или обвиняемых освобождения заложников, прекращения сопротивления, предупреждает их об ответственности за жизнь заложников и предлагает сдаться;</w:t>
      </w:r>
    </w:p>
    <w:bookmarkEnd w:id="628"/>
    <w:bookmarkStart w:name="z2061" w:id="629"/>
    <w:p>
      <w:pPr>
        <w:spacing w:after="0"/>
        <w:ind w:left="0"/>
        <w:jc w:val="both"/>
      </w:pPr>
      <w:r>
        <w:rPr>
          <w:rFonts w:ascii="Times New Roman"/>
          <w:b w:val="false"/>
          <w:i w:val="false"/>
          <w:color w:val="000000"/>
          <w:sz w:val="28"/>
        </w:rPr>
        <w:t>
      2) в зависимости от обстановки и местных условий устанавливает контакт с подозреваемыми и обвиняемыми и ведет с ними переговоры, проявляя при этом выдержку, не допуская нервозности.</w:t>
      </w:r>
    </w:p>
    <w:bookmarkEnd w:id="629"/>
    <w:bookmarkStart w:name="z2062" w:id="630"/>
    <w:p>
      <w:pPr>
        <w:spacing w:after="0"/>
        <w:ind w:left="0"/>
        <w:jc w:val="both"/>
      </w:pPr>
      <w:r>
        <w:rPr>
          <w:rFonts w:ascii="Times New Roman"/>
          <w:b w:val="false"/>
          <w:i w:val="false"/>
          <w:color w:val="000000"/>
          <w:sz w:val="28"/>
        </w:rPr>
        <w:t>
      В процессе переговоров выясняются требования подозреваемых или обвиняемых.</w:t>
      </w:r>
    </w:p>
    <w:bookmarkEnd w:id="630"/>
    <w:bookmarkStart w:name="z2063" w:id="631"/>
    <w:p>
      <w:pPr>
        <w:spacing w:after="0"/>
        <w:ind w:left="0"/>
        <w:jc w:val="both"/>
      </w:pPr>
      <w:r>
        <w:rPr>
          <w:rFonts w:ascii="Times New Roman"/>
          <w:b w:val="false"/>
          <w:i w:val="false"/>
          <w:color w:val="000000"/>
          <w:sz w:val="28"/>
        </w:rPr>
        <w:t>
      209. В случае безрезультатности переговоров руководитель операции, сообразуясь с обстановкой, принимает меры для освобождения заложников с помощью имеющихся сил и средств.</w:t>
      </w:r>
    </w:p>
    <w:bookmarkEnd w:id="631"/>
    <w:bookmarkStart w:name="z2064" w:id="632"/>
    <w:p>
      <w:pPr>
        <w:spacing w:after="0"/>
        <w:ind w:left="0"/>
        <w:jc w:val="both"/>
      </w:pPr>
      <w:r>
        <w:rPr>
          <w:rFonts w:ascii="Times New Roman"/>
          <w:b w:val="false"/>
          <w:i w:val="false"/>
          <w:color w:val="000000"/>
          <w:sz w:val="28"/>
        </w:rPr>
        <w:t>
      При необходимости через территориальные подразделения вызывает дополнительные силы, специализированные по взятию подозреваемых и обвиняемых, захвативших заложников.</w:t>
      </w:r>
    </w:p>
    <w:bookmarkEnd w:id="632"/>
    <w:bookmarkStart w:name="z2065" w:id="633"/>
    <w:p>
      <w:pPr>
        <w:spacing w:after="0"/>
        <w:ind w:left="0"/>
        <w:jc w:val="both"/>
      </w:pPr>
      <w:r>
        <w:rPr>
          <w:rFonts w:ascii="Times New Roman"/>
          <w:b w:val="false"/>
          <w:i w:val="false"/>
          <w:color w:val="000000"/>
          <w:sz w:val="28"/>
        </w:rPr>
        <w:t>
      Данная операция проводится путем блокирования места, где преступники удерживают заложников. При этом создается несколько групп. Группа захвата, которая формируется из сотрудников, хорошо владеющих оружием, приемами обезвреживания и задержания. Ее задачами являются:</w:t>
      </w:r>
    </w:p>
    <w:bookmarkEnd w:id="633"/>
    <w:bookmarkStart w:name="z2066" w:id="634"/>
    <w:p>
      <w:pPr>
        <w:spacing w:after="0"/>
        <w:ind w:left="0"/>
        <w:jc w:val="both"/>
      </w:pPr>
      <w:r>
        <w:rPr>
          <w:rFonts w:ascii="Times New Roman"/>
          <w:b w:val="false"/>
          <w:i w:val="false"/>
          <w:color w:val="000000"/>
          <w:sz w:val="28"/>
        </w:rPr>
        <w:t>
      1) проникновение на объект;</w:t>
      </w:r>
    </w:p>
    <w:bookmarkEnd w:id="634"/>
    <w:bookmarkStart w:name="z2067" w:id="635"/>
    <w:p>
      <w:pPr>
        <w:spacing w:after="0"/>
        <w:ind w:left="0"/>
        <w:jc w:val="both"/>
      </w:pPr>
      <w:r>
        <w:rPr>
          <w:rFonts w:ascii="Times New Roman"/>
          <w:b w:val="false"/>
          <w:i w:val="false"/>
          <w:color w:val="000000"/>
          <w:sz w:val="28"/>
        </w:rPr>
        <w:t>
      2) задержание, а в особых случаях уничтожение преступников;</w:t>
      </w:r>
    </w:p>
    <w:bookmarkEnd w:id="635"/>
    <w:bookmarkStart w:name="z2069" w:id="636"/>
    <w:p>
      <w:pPr>
        <w:spacing w:after="0"/>
        <w:ind w:left="0"/>
        <w:jc w:val="both"/>
      </w:pPr>
      <w:r>
        <w:rPr>
          <w:rFonts w:ascii="Times New Roman"/>
          <w:b w:val="false"/>
          <w:i w:val="false"/>
          <w:color w:val="000000"/>
          <w:sz w:val="28"/>
        </w:rPr>
        <w:t>
      3) освобождение заложников;</w:t>
      </w:r>
    </w:p>
    <w:bookmarkEnd w:id="636"/>
    <w:bookmarkStart w:name="z2070" w:id="637"/>
    <w:p>
      <w:pPr>
        <w:spacing w:after="0"/>
        <w:ind w:left="0"/>
        <w:jc w:val="both"/>
      </w:pPr>
      <w:r>
        <w:rPr>
          <w:rFonts w:ascii="Times New Roman"/>
          <w:b w:val="false"/>
          <w:i w:val="false"/>
          <w:color w:val="000000"/>
          <w:sz w:val="28"/>
        </w:rPr>
        <w:t>
      4) обеспечение сохранности следов преступления.</w:t>
      </w:r>
    </w:p>
    <w:bookmarkEnd w:id="637"/>
    <w:bookmarkStart w:name="z2071" w:id="638"/>
    <w:p>
      <w:pPr>
        <w:spacing w:after="0"/>
        <w:ind w:left="0"/>
        <w:jc w:val="both"/>
      </w:pPr>
      <w:r>
        <w:rPr>
          <w:rFonts w:ascii="Times New Roman"/>
          <w:b w:val="false"/>
          <w:i w:val="false"/>
          <w:color w:val="000000"/>
          <w:sz w:val="28"/>
        </w:rPr>
        <w:t>
      Группа прикрытия, которая высылается вслед за группой захвата для оказания ей помощи. Входящие в ее состав снайперы занимают места для ведения огня на поражение преступников и подавления их сопротивления. Эта группа эвакуирует заложников и принимает меры для оказания медицинской помощи пострадавшим.</w:t>
      </w:r>
    </w:p>
    <w:bookmarkEnd w:id="638"/>
    <w:bookmarkStart w:name="z2072" w:id="639"/>
    <w:p>
      <w:pPr>
        <w:spacing w:after="0"/>
        <w:ind w:left="0"/>
        <w:jc w:val="both"/>
      </w:pPr>
      <w:r>
        <w:rPr>
          <w:rFonts w:ascii="Times New Roman"/>
          <w:b w:val="false"/>
          <w:i w:val="false"/>
          <w:color w:val="000000"/>
          <w:sz w:val="28"/>
        </w:rPr>
        <w:t>
      Оперативная группа формируется из следователя и оперативных работников для проведения первоначальных следственных действий, сбора и доклада руководству данных о преступниках и их действиях.</w:t>
      </w:r>
    </w:p>
    <w:bookmarkEnd w:id="639"/>
    <w:bookmarkStart w:name="z2073" w:id="640"/>
    <w:p>
      <w:pPr>
        <w:spacing w:after="0"/>
        <w:ind w:left="0"/>
        <w:jc w:val="both"/>
      </w:pPr>
      <w:r>
        <w:rPr>
          <w:rFonts w:ascii="Times New Roman"/>
          <w:b w:val="false"/>
          <w:i w:val="false"/>
          <w:color w:val="000000"/>
          <w:sz w:val="28"/>
        </w:rPr>
        <w:t>
      Группа материально-технического обеспечения обеспечивает участников операции оружием, защитными средствами, средствами связи, транспортом и так далее.</w:t>
      </w:r>
    </w:p>
    <w:bookmarkEnd w:id="640"/>
    <w:bookmarkStart w:name="z2074" w:id="641"/>
    <w:p>
      <w:pPr>
        <w:spacing w:after="0"/>
        <w:ind w:left="0"/>
        <w:jc w:val="both"/>
      </w:pPr>
      <w:r>
        <w:rPr>
          <w:rFonts w:ascii="Times New Roman"/>
          <w:b w:val="false"/>
          <w:i w:val="false"/>
          <w:color w:val="000000"/>
          <w:sz w:val="28"/>
        </w:rPr>
        <w:t>
      210. Обнаружив отсутствие в камере, на прогулке, на объекте хозяйственных работ и так далее подозреваемого и обвиняемого, до выяснения причин его отсутствия дежурный прекращает всякое движение. В случае не установления причины отсутствия подозреваемого и обвиняемого дежурный незамедлительно объявляет общую тревогу, докладывает об этом начальнику следственного изолятора и в дальнейшем действует по его указанию.</w:t>
      </w:r>
    </w:p>
    <w:bookmarkEnd w:id="641"/>
    <w:bookmarkStart w:name="z2075" w:id="642"/>
    <w:p>
      <w:pPr>
        <w:spacing w:after="0"/>
        <w:ind w:left="0"/>
        <w:jc w:val="both"/>
      </w:pPr>
      <w:r>
        <w:rPr>
          <w:rFonts w:ascii="Times New Roman"/>
          <w:b w:val="false"/>
          <w:i w:val="false"/>
          <w:color w:val="000000"/>
          <w:sz w:val="28"/>
        </w:rPr>
        <w:t>
      211. При поступлении сигнала с рубежей предупредительной сигнализации о попытке преодоления рубежа дежурный немедленно направляет вооруженного контролера или группу контролеров на внешнюю сторону ограждения изолятора для пресечения побега и одновременно невооруженного контролера на рубеж, с которого поступил сигнал тревоги, для установления причины срабатывания сигнализации.</w:t>
      </w:r>
    </w:p>
    <w:bookmarkEnd w:id="642"/>
    <w:bookmarkStart w:name="z2076" w:id="643"/>
    <w:p>
      <w:pPr>
        <w:spacing w:after="0"/>
        <w:ind w:left="0"/>
        <w:jc w:val="both"/>
      </w:pPr>
      <w:r>
        <w:rPr>
          <w:rFonts w:ascii="Times New Roman"/>
          <w:b w:val="false"/>
          <w:i w:val="false"/>
          <w:color w:val="000000"/>
          <w:sz w:val="28"/>
        </w:rPr>
        <w:t>
      212. При обнаружении побега дежурный сообщает об этом начальнику следственного изолятора и немедленно направляет вооруженную группу контролеров во главе со своим заместителем или старшим резервной группы для тщательного осмотра близлежащей территории. Если проведение этих мероприятий не дало положительных результатов, преследование и местный розыск бежавшего организуется лично начальником следственного изолятора или его заместителем.</w:t>
      </w:r>
    </w:p>
    <w:bookmarkEnd w:id="643"/>
    <w:bookmarkStart w:name="z2077" w:id="644"/>
    <w:p>
      <w:pPr>
        <w:spacing w:after="0"/>
        <w:ind w:left="0"/>
        <w:jc w:val="both"/>
      </w:pPr>
      <w:r>
        <w:rPr>
          <w:rFonts w:ascii="Times New Roman"/>
          <w:b w:val="false"/>
          <w:i w:val="false"/>
          <w:color w:val="000000"/>
          <w:sz w:val="28"/>
        </w:rPr>
        <w:t>
      213. При нападении на охрану следственного изолятора извне, а также при возникновении беспорядков в районе следственного изолятора, которые могут повлечь нарушение системы охраны, дежурный объявляет общую тревогу, немедленно принимает меры по отражению нападения и усилению охраны и надзора за заключенными и действует в соответствии с пунктом 193 настоящих Правил.</w:t>
      </w:r>
    </w:p>
    <w:bookmarkEnd w:id="644"/>
    <w:bookmarkStart w:name="z2078" w:id="645"/>
    <w:p>
      <w:pPr>
        <w:spacing w:after="0"/>
        <w:ind w:left="0"/>
        <w:jc w:val="both"/>
      </w:pPr>
      <w:r>
        <w:rPr>
          <w:rFonts w:ascii="Times New Roman"/>
          <w:b w:val="false"/>
          <w:i w:val="false"/>
          <w:color w:val="000000"/>
          <w:sz w:val="28"/>
        </w:rPr>
        <w:t>
      214. Каждый работник следственного изолятора, заметив пожар в режимном корпусе или на территории следственного изолятора, немедленно подает сигнал тревоги с ближайшей точки охранно-тревожной сигнализации.</w:t>
      </w:r>
    </w:p>
    <w:bookmarkEnd w:id="645"/>
    <w:bookmarkStart w:name="z2079" w:id="646"/>
    <w:p>
      <w:pPr>
        <w:spacing w:after="0"/>
        <w:ind w:left="0"/>
        <w:jc w:val="both"/>
      </w:pPr>
      <w:r>
        <w:rPr>
          <w:rFonts w:ascii="Times New Roman"/>
          <w:b w:val="false"/>
          <w:i w:val="false"/>
          <w:color w:val="000000"/>
          <w:sz w:val="28"/>
        </w:rPr>
        <w:t>
      Все сотрудники следственного изолятора, за исключением контролеров, находящихся на постах, принимают участие в тушении пожара.</w:t>
      </w:r>
    </w:p>
    <w:bookmarkEnd w:id="646"/>
    <w:bookmarkStart w:name="z2080" w:id="647"/>
    <w:p>
      <w:pPr>
        <w:spacing w:after="0"/>
        <w:ind w:left="0"/>
        <w:jc w:val="both"/>
      </w:pPr>
      <w:r>
        <w:rPr>
          <w:rFonts w:ascii="Times New Roman"/>
          <w:b w:val="false"/>
          <w:i w:val="false"/>
          <w:color w:val="000000"/>
          <w:sz w:val="28"/>
        </w:rPr>
        <w:t>
      215. При пожаре в режимном корпусе или на территории дежурный, кроме мероприятий, предусмотренных в пункте 193 настоящих Правил:</w:t>
      </w:r>
    </w:p>
    <w:bookmarkEnd w:id="647"/>
    <w:bookmarkStart w:name="z2081" w:id="648"/>
    <w:p>
      <w:pPr>
        <w:spacing w:after="0"/>
        <w:ind w:left="0"/>
        <w:jc w:val="both"/>
      </w:pPr>
      <w:r>
        <w:rPr>
          <w:rFonts w:ascii="Times New Roman"/>
          <w:b w:val="false"/>
          <w:i w:val="false"/>
          <w:color w:val="000000"/>
          <w:sz w:val="28"/>
        </w:rPr>
        <w:t>
      1) вызывает городскую пожарную охрану;</w:t>
      </w:r>
    </w:p>
    <w:bookmarkEnd w:id="648"/>
    <w:bookmarkStart w:name="z2082" w:id="649"/>
    <w:p>
      <w:pPr>
        <w:spacing w:after="0"/>
        <w:ind w:left="0"/>
        <w:jc w:val="both"/>
      </w:pPr>
      <w:r>
        <w:rPr>
          <w:rFonts w:ascii="Times New Roman"/>
          <w:b w:val="false"/>
          <w:i w:val="false"/>
          <w:color w:val="000000"/>
          <w:sz w:val="28"/>
        </w:rPr>
        <w:t>
      2) принимает меры к тушению пожара имеющимися силами и средствами;</w:t>
      </w:r>
    </w:p>
    <w:bookmarkEnd w:id="649"/>
    <w:bookmarkStart w:name="z2083" w:id="650"/>
    <w:p>
      <w:pPr>
        <w:spacing w:after="0"/>
        <w:ind w:left="0"/>
        <w:jc w:val="both"/>
      </w:pPr>
      <w:r>
        <w:rPr>
          <w:rFonts w:ascii="Times New Roman"/>
          <w:b w:val="false"/>
          <w:i w:val="false"/>
          <w:color w:val="000000"/>
          <w:sz w:val="28"/>
        </w:rPr>
        <w:t>
      3) усиливает внутренние и наружные посты и создать резервную группу из прибывших по тревоге контролеров на случай вывода подозреваемых и обвиняемых из камер.</w:t>
      </w:r>
    </w:p>
    <w:bookmarkEnd w:id="650"/>
    <w:bookmarkStart w:name="z2084" w:id="651"/>
    <w:p>
      <w:pPr>
        <w:spacing w:after="0"/>
        <w:ind w:left="0"/>
        <w:jc w:val="both"/>
      </w:pPr>
      <w:r>
        <w:rPr>
          <w:rFonts w:ascii="Times New Roman"/>
          <w:b w:val="false"/>
          <w:i w:val="false"/>
          <w:color w:val="000000"/>
          <w:sz w:val="28"/>
        </w:rPr>
        <w:t>
      216. Все внутренние посты по мере прибытия свободных от службы контролеров удваиваются, к камерам, где содержатся подозреваемые и обвиняемые, привлекаемые за тяжкие преступления, выставляется усиленный наряд. В коридорах и камерах обеспечивается тишина и порядок.</w:t>
      </w:r>
    </w:p>
    <w:bookmarkEnd w:id="651"/>
    <w:bookmarkStart w:name="z2085" w:id="652"/>
    <w:p>
      <w:pPr>
        <w:spacing w:after="0"/>
        <w:ind w:left="0"/>
        <w:jc w:val="both"/>
      </w:pPr>
      <w:r>
        <w:rPr>
          <w:rFonts w:ascii="Times New Roman"/>
          <w:b w:val="false"/>
          <w:i w:val="false"/>
          <w:color w:val="000000"/>
          <w:sz w:val="28"/>
        </w:rPr>
        <w:t>
      217. Если распространение пожара угрожает режимным корпусам, дежурный принимает меры к выводу из этих корпусов подозреваемых и обвиняемых в безопасные места под максимально усиленным конвоем контролеров без оружия.</w:t>
      </w:r>
    </w:p>
    <w:bookmarkEnd w:id="652"/>
    <w:bookmarkStart w:name="z2086" w:id="653"/>
    <w:p>
      <w:pPr>
        <w:spacing w:after="0"/>
        <w:ind w:left="0"/>
        <w:jc w:val="both"/>
      </w:pPr>
      <w:r>
        <w:rPr>
          <w:rFonts w:ascii="Times New Roman"/>
          <w:b w:val="false"/>
          <w:i w:val="false"/>
          <w:color w:val="000000"/>
          <w:sz w:val="28"/>
        </w:rPr>
        <w:t>
      218. При невозможности вывода этих лиц в безопасное место в пределах следственного изолятора они выводятся с разрешения руководства местного органа внутренних дел на наиболее подходящее для этой цели огражденное место с вооруженным оцеплением. Для этой цели в помощь контролерскому составу привлекаются войсковые и полицейские подразделения.</w:t>
      </w:r>
    </w:p>
    <w:bookmarkEnd w:id="653"/>
    <w:bookmarkStart w:name="z2087" w:id="654"/>
    <w:p>
      <w:pPr>
        <w:spacing w:after="0"/>
        <w:ind w:left="0"/>
        <w:jc w:val="both"/>
      </w:pPr>
      <w:r>
        <w:rPr>
          <w:rFonts w:ascii="Times New Roman"/>
          <w:b w:val="false"/>
          <w:i w:val="false"/>
          <w:color w:val="000000"/>
          <w:sz w:val="28"/>
        </w:rPr>
        <w:t>
      219. Одновременно с организацией тушения пожара принимаются меры к обеспечению сохранности личных дел подозреваемых, обвиняемых, карточек, материалов оперативного отдела и архива, имущества арттехвооружения с возложением персональной ответственности за их сохранность на специально выделенного сотрудника.</w:t>
      </w:r>
    </w:p>
    <w:bookmarkEnd w:id="654"/>
    <w:bookmarkStart w:name="z2088" w:id="655"/>
    <w:p>
      <w:pPr>
        <w:spacing w:after="0"/>
        <w:ind w:left="0"/>
        <w:jc w:val="both"/>
      </w:pPr>
      <w:r>
        <w:rPr>
          <w:rFonts w:ascii="Times New Roman"/>
          <w:b w:val="false"/>
          <w:i w:val="false"/>
          <w:color w:val="000000"/>
          <w:sz w:val="28"/>
        </w:rPr>
        <w:t>
      220. При вводе пожарной команды, войскового подразделения, сотрудников полиции в режимный двор принимаются меры, исключающие возможность побега путем присоединения к лицам, действующим по тушению пожара, и под их видом выхода подозреваемых, обвиняемых за пределы следственного изолятора.</w:t>
      </w:r>
    </w:p>
    <w:bookmarkEnd w:id="655"/>
    <w:bookmarkStart w:name="z2089" w:id="656"/>
    <w:p>
      <w:pPr>
        <w:spacing w:after="0"/>
        <w:ind w:left="0"/>
        <w:jc w:val="both"/>
      </w:pPr>
      <w:r>
        <w:rPr>
          <w:rFonts w:ascii="Times New Roman"/>
          <w:b w:val="false"/>
          <w:i w:val="false"/>
          <w:color w:val="000000"/>
          <w:sz w:val="28"/>
        </w:rPr>
        <w:t>
      221. В местностях с повышенной сейсмической активностью, а также подверженных наводнениям и другим стихийным бедствиям, разрабатываются соответствующие планы действия.</w:t>
      </w:r>
    </w:p>
    <w:bookmarkEnd w:id="656"/>
    <w:bookmarkStart w:name="z2090" w:id="657"/>
    <w:p>
      <w:pPr>
        <w:spacing w:after="0"/>
        <w:ind w:left="0"/>
        <w:jc w:val="both"/>
      </w:pPr>
      <w:r>
        <w:rPr>
          <w:rFonts w:ascii="Times New Roman"/>
          <w:b w:val="false"/>
          <w:i w:val="false"/>
          <w:color w:val="000000"/>
          <w:sz w:val="28"/>
        </w:rPr>
        <w:t>
      222. В целях пресечения и ликвидации групповых и массовых беспорядков и неповиновений, групповых побегов, нападений на сотрудников, захватов заложников, на случай пожара в каждом следственном изоляторе разрабатывается план действий личного состава при чрезвычайных происшествиях. В плане предусматриваются условия и порядок взаимодействия в этих мероприятиях подразделений и частей внутренних войск, сил и средств территориального подразделения.</w:t>
      </w:r>
    </w:p>
    <w:bookmarkEnd w:id="657"/>
    <w:bookmarkStart w:name="z2091" w:id="658"/>
    <w:p>
      <w:pPr>
        <w:spacing w:after="0"/>
        <w:ind w:left="0"/>
        <w:jc w:val="both"/>
      </w:pPr>
      <w:r>
        <w:rPr>
          <w:rFonts w:ascii="Times New Roman"/>
          <w:b w:val="false"/>
          <w:i w:val="false"/>
          <w:color w:val="000000"/>
          <w:sz w:val="28"/>
        </w:rPr>
        <w:t>
      План подписывается начальником следственного изолятора и утверждается начальником территориального подразделения и командиром части внутренних войск.</w:t>
      </w:r>
    </w:p>
    <w:bookmarkEnd w:id="658"/>
    <w:bookmarkStart w:name="z2092" w:id="659"/>
    <w:p>
      <w:pPr>
        <w:spacing w:after="0"/>
        <w:ind w:left="0"/>
        <w:jc w:val="both"/>
      </w:pPr>
      <w:r>
        <w:rPr>
          <w:rFonts w:ascii="Times New Roman"/>
          <w:b w:val="false"/>
          <w:i w:val="false"/>
          <w:color w:val="000000"/>
          <w:sz w:val="28"/>
        </w:rPr>
        <w:t>
      Экземпляры плана хранятся у начальника следственного изолятора и дежурного.</w:t>
      </w:r>
    </w:p>
    <w:bookmarkEnd w:id="659"/>
    <w:bookmarkStart w:name="z2093" w:id="660"/>
    <w:p>
      <w:pPr>
        <w:spacing w:after="0"/>
        <w:ind w:left="0"/>
        <w:jc w:val="both"/>
      </w:pPr>
      <w:r>
        <w:rPr>
          <w:rFonts w:ascii="Times New Roman"/>
          <w:b w:val="false"/>
          <w:i w:val="false"/>
          <w:color w:val="000000"/>
          <w:sz w:val="28"/>
        </w:rPr>
        <w:t>
      223. Действия по ликвидации массовых беспорядков, неповиновений, захватов заложников и пожаров отрабатываются на тренировках совместно с частями внутренних войск не реже одного раза в год.</w:t>
      </w:r>
    </w:p>
    <w:bookmarkEnd w:id="660"/>
    <w:bookmarkStart w:name="z2100" w:id="661"/>
    <w:p>
      <w:pPr>
        <w:spacing w:after="0"/>
        <w:ind w:left="0"/>
        <w:jc w:val="both"/>
      </w:pPr>
      <w:r>
        <w:rPr>
          <w:rFonts w:ascii="Times New Roman"/>
          <w:b w:val="false"/>
          <w:i w:val="false"/>
          <w:color w:val="000000"/>
          <w:sz w:val="28"/>
        </w:rPr>
        <w:t>
      224. На основании настоящих Правил, в каждом следственном изоляторе утверждается инструкция о действиях по тревоге, в которой конкретизируются отдельные вопросы, вытекающие из местных условий и особенностей каждого следственного изолятора.</w:t>
      </w:r>
    </w:p>
    <w:bookmarkEnd w:id="661"/>
    <w:bookmarkStart w:name="z2101" w:id="662"/>
    <w:p>
      <w:pPr>
        <w:spacing w:after="0"/>
        <w:ind w:left="0"/>
        <w:jc w:val="both"/>
      </w:pPr>
      <w:r>
        <w:rPr>
          <w:rFonts w:ascii="Times New Roman"/>
          <w:b w:val="false"/>
          <w:i w:val="false"/>
          <w:color w:val="000000"/>
          <w:sz w:val="28"/>
        </w:rPr>
        <w:t>
      Один экземпляр инструкции хранится у дежурного, как часть оперативного плана по охране следственного изолятора.</w:t>
      </w:r>
    </w:p>
    <w:bookmarkEnd w:id="662"/>
    <w:bookmarkStart w:name="z2102" w:id="663"/>
    <w:p>
      <w:pPr>
        <w:spacing w:after="0"/>
        <w:ind w:left="0"/>
        <w:jc w:val="both"/>
      </w:pPr>
      <w:r>
        <w:rPr>
          <w:rFonts w:ascii="Times New Roman"/>
          <w:b w:val="false"/>
          <w:i w:val="false"/>
          <w:color w:val="000000"/>
          <w:sz w:val="28"/>
        </w:rPr>
        <w:t>
      225. Охрана следственного изолятора переводится на усиленный вариант:</w:t>
      </w:r>
    </w:p>
    <w:bookmarkEnd w:id="663"/>
    <w:bookmarkStart w:name="z2103" w:id="664"/>
    <w:p>
      <w:pPr>
        <w:spacing w:after="0"/>
        <w:ind w:left="0"/>
        <w:jc w:val="both"/>
      </w:pPr>
      <w:r>
        <w:rPr>
          <w:rFonts w:ascii="Times New Roman"/>
          <w:b w:val="false"/>
          <w:i w:val="false"/>
          <w:color w:val="000000"/>
          <w:sz w:val="28"/>
        </w:rPr>
        <w:t>
      1) при осложнении обстановки в следственном изоляторе или получении данных о готовящихся массовых беспорядках и нападениях на охрану;</w:t>
      </w:r>
    </w:p>
    <w:bookmarkEnd w:id="664"/>
    <w:bookmarkStart w:name="z2104" w:id="665"/>
    <w:p>
      <w:pPr>
        <w:spacing w:after="0"/>
        <w:ind w:left="0"/>
        <w:jc w:val="both"/>
      </w:pPr>
      <w:r>
        <w:rPr>
          <w:rFonts w:ascii="Times New Roman"/>
          <w:b w:val="false"/>
          <w:i w:val="false"/>
          <w:color w:val="000000"/>
          <w:sz w:val="28"/>
        </w:rPr>
        <w:t>
      2) в дни национальных и государственных праздников;</w:t>
      </w:r>
    </w:p>
    <w:bookmarkEnd w:id="665"/>
    <w:bookmarkStart w:name="z2105" w:id="666"/>
    <w:p>
      <w:pPr>
        <w:spacing w:after="0"/>
        <w:ind w:left="0"/>
        <w:jc w:val="both"/>
      </w:pPr>
      <w:r>
        <w:rPr>
          <w:rFonts w:ascii="Times New Roman"/>
          <w:b w:val="false"/>
          <w:i w:val="false"/>
          <w:color w:val="000000"/>
          <w:sz w:val="28"/>
        </w:rPr>
        <w:t>
      3) при получении специального распоряжения руководства территориального подразделения.</w:t>
      </w:r>
    </w:p>
    <w:bookmarkEnd w:id="666"/>
    <w:bookmarkStart w:name="z2106" w:id="667"/>
    <w:p>
      <w:pPr>
        <w:spacing w:after="0"/>
        <w:ind w:left="0"/>
        <w:jc w:val="both"/>
      </w:pPr>
      <w:r>
        <w:rPr>
          <w:rFonts w:ascii="Times New Roman"/>
          <w:b w:val="false"/>
          <w:i w:val="false"/>
          <w:color w:val="000000"/>
          <w:sz w:val="28"/>
        </w:rPr>
        <w:t>
      226. Охрана по усиленному варианту вводится начальником следственного изолятора на срок до 3 суток, руководством Комитета УИС, территориального подразделения - до нормализации обстановки.</w:t>
      </w:r>
    </w:p>
    <w:bookmarkEnd w:id="667"/>
    <w:bookmarkStart w:name="z2107" w:id="668"/>
    <w:p>
      <w:pPr>
        <w:spacing w:after="0"/>
        <w:ind w:left="0"/>
        <w:jc w:val="both"/>
      </w:pPr>
      <w:r>
        <w:rPr>
          <w:rFonts w:ascii="Times New Roman"/>
          <w:b w:val="false"/>
          <w:i w:val="false"/>
          <w:color w:val="000000"/>
          <w:sz w:val="28"/>
        </w:rPr>
        <w:t>
      Решение о переводе на усиленный вариант охраны оформляется приказом начальника следственного изолятора и объявляется личному составу.</w:t>
      </w:r>
    </w:p>
    <w:bookmarkEnd w:id="668"/>
    <w:bookmarkStart w:name="z2108" w:id="669"/>
    <w:p>
      <w:pPr>
        <w:spacing w:after="0"/>
        <w:ind w:left="0"/>
        <w:jc w:val="both"/>
      </w:pPr>
      <w:r>
        <w:rPr>
          <w:rFonts w:ascii="Times New Roman"/>
          <w:b w:val="false"/>
          <w:i w:val="false"/>
          <w:color w:val="000000"/>
          <w:sz w:val="28"/>
        </w:rPr>
        <w:t>
      227. Планом мероприятий на период усиления охраны предусматривается:</w:t>
      </w:r>
    </w:p>
    <w:bookmarkEnd w:id="669"/>
    <w:bookmarkStart w:name="z2109" w:id="670"/>
    <w:p>
      <w:pPr>
        <w:spacing w:after="0"/>
        <w:ind w:left="0"/>
        <w:jc w:val="both"/>
      </w:pPr>
      <w:r>
        <w:rPr>
          <w:rFonts w:ascii="Times New Roman"/>
          <w:b w:val="false"/>
          <w:i w:val="false"/>
          <w:color w:val="000000"/>
          <w:sz w:val="28"/>
        </w:rPr>
        <w:t>
      1) увеличение наружных и внутренних постов;</w:t>
      </w:r>
    </w:p>
    <w:bookmarkEnd w:id="670"/>
    <w:bookmarkStart w:name="z2110" w:id="671"/>
    <w:p>
      <w:pPr>
        <w:spacing w:after="0"/>
        <w:ind w:left="0"/>
        <w:jc w:val="both"/>
      </w:pPr>
      <w:r>
        <w:rPr>
          <w:rFonts w:ascii="Times New Roman"/>
          <w:b w:val="false"/>
          <w:i w:val="false"/>
          <w:color w:val="000000"/>
          <w:sz w:val="28"/>
        </w:rPr>
        <w:t>
      2) увеличение численности дежурных смен и дневной службы режимного отдела;</w:t>
      </w:r>
    </w:p>
    <w:bookmarkEnd w:id="671"/>
    <w:bookmarkStart w:name="z2111" w:id="672"/>
    <w:p>
      <w:pPr>
        <w:spacing w:after="0"/>
        <w:ind w:left="0"/>
        <w:jc w:val="both"/>
      </w:pPr>
      <w:r>
        <w:rPr>
          <w:rFonts w:ascii="Times New Roman"/>
          <w:b w:val="false"/>
          <w:i w:val="false"/>
          <w:color w:val="000000"/>
          <w:sz w:val="28"/>
        </w:rPr>
        <w:t>
      3) перевод всего личного состава охраны или части его на казарменное положение в зависимости от конкретной обстановки;</w:t>
      </w:r>
    </w:p>
    <w:bookmarkEnd w:id="672"/>
    <w:bookmarkStart w:name="z2112" w:id="673"/>
    <w:p>
      <w:pPr>
        <w:spacing w:after="0"/>
        <w:ind w:left="0"/>
        <w:jc w:val="both"/>
      </w:pPr>
      <w:r>
        <w:rPr>
          <w:rFonts w:ascii="Times New Roman"/>
          <w:b w:val="false"/>
          <w:i w:val="false"/>
          <w:color w:val="000000"/>
          <w:sz w:val="28"/>
        </w:rPr>
        <w:t>
      4) приведение в готовность противопожарных средств, автотранспорта, средств связи;</w:t>
      </w:r>
    </w:p>
    <w:bookmarkEnd w:id="673"/>
    <w:bookmarkStart w:name="z2113" w:id="674"/>
    <w:p>
      <w:pPr>
        <w:spacing w:after="0"/>
        <w:ind w:left="0"/>
        <w:jc w:val="both"/>
      </w:pPr>
      <w:r>
        <w:rPr>
          <w:rFonts w:ascii="Times New Roman"/>
          <w:b w:val="false"/>
          <w:i w:val="false"/>
          <w:color w:val="000000"/>
          <w:sz w:val="28"/>
        </w:rPr>
        <w:t>
      5) увеличение количества проверок несения службы дежурными сменами;</w:t>
      </w:r>
    </w:p>
    <w:bookmarkEnd w:id="674"/>
    <w:bookmarkStart w:name="z2115" w:id="675"/>
    <w:p>
      <w:pPr>
        <w:spacing w:after="0"/>
        <w:ind w:left="0"/>
        <w:jc w:val="both"/>
      </w:pPr>
      <w:r>
        <w:rPr>
          <w:rFonts w:ascii="Times New Roman"/>
          <w:b w:val="false"/>
          <w:i w:val="false"/>
          <w:color w:val="000000"/>
          <w:sz w:val="28"/>
        </w:rPr>
        <w:t>
      6) активизация оперативно-профилактической работы по предупреждению побегов и других преступлений, усиление пропускного режима, производство обысков по учащенному графику, контроль за пользованием острым режущим инструментом, сокращение до минимума вывода подозреваемых и обвиняемых на внешние хозяйственные работы;</w:t>
      </w:r>
    </w:p>
    <w:bookmarkEnd w:id="675"/>
    <w:bookmarkStart w:name="z2116" w:id="676"/>
    <w:p>
      <w:pPr>
        <w:spacing w:after="0"/>
        <w:ind w:left="0"/>
        <w:jc w:val="both"/>
      </w:pPr>
      <w:r>
        <w:rPr>
          <w:rFonts w:ascii="Times New Roman"/>
          <w:b w:val="false"/>
          <w:i w:val="false"/>
          <w:color w:val="000000"/>
          <w:sz w:val="28"/>
        </w:rPr>
        <w:t>
      7) установление оперативного дежурства среднего и старшего начальствующего состава, врачей (фельдшеров);</w:t>
      </w:r>
    </w:p>
    <w:bookmarkEnd w:id="676"/>
    <w:bookmarkStart w:name="z2117" w:id="677"/>
    <w:p>
      <w:pPr>
        <w:spacing w:after="0"/>
        <w:ind w:left="0"/>
        <w:jc w:val="both"/>
      </w:pPr>
      <w:r>
        <w:rPr>
          <w:rFonts w:ascii="Times New Roman"/>
          <w:b w:val="false"/>
          <w:i w:val="false"/>
          <w:color w:val="000000"/>
          <w:sz w:val="28"/>
        </w:rPr>
        <w:t>
      8) усиление контроля за работой и санитарным состоянием пищеблоков, котельных, источников водоснабжения;</w:t>
      </w:r>
    </w:p>
    <w:bookmarkEnd w:id="677"/>
    <w:bookmarkStart w:name="z2118" w:id="678"/>
    <w:p>
      <w:pPr>
        <w:spacing w:after="0"/>
        <w:ind w:left="0"/>
        <w:jc w:val="both"/>
      </w:pPr>
      <w:r>
        <w:rPr>
          <w:rFonts w:ascii="Times New Roman"/>
          <w:b w:val="false"/>
          <w:i w:val="false"/>
          <w:color w:val="000000"/>
          <w:sz w:val="28"/>
        </w:rPr>
        <w:t>
      9) усиление воспитательной работы и проведение мероприятий по повышению бдительности личного состава;</w:t>
      </w:r>
    </w:p>
    <w:bookmarkEnd w:id="678"/>
    <w:bookmarkStart w:name="z2119" w:id="679"/>
    <w:p>
      <w:pPr>
        <w:spacing w:after="0"/>
        <w:ind w:left="0"/>
        <w:jc w:val="both"/>
      </w:pPr>
      <w:r>
        <w:rPr>
          <w:rFonts w:ascii="Times New Roman"/>
          <w:b w:val="false"/>
          <w:i w:val="false"/>
          <w:color w:val="000000"/>
          <w:sz w:val="28"/>
        </w:rPr>
        <w:t>
      10) прекращение приема передач, свиданий, конвоирования подозреваемых и обвиняемых и приема их в следственный изолятор в дни, указанные в подпункте 2) пункта 225 настоящих Правил.</w:t>
      </w:r>
    </w:p>
    <w:bookmarkEnd w:id="679"/>
    <w:bookmarkStart w:name="z2121" w:id="680"/>
    <w:p>
      <w:pPr>
        <w:spacing w:after="0"/>
        <w:ind w:left="0"/>
        <w:jc w:val="left"/>
      </w:pPr>
      <w:r>
        <w:rPr>
          <w:rFonts w:ascii="Times New Roman"/>
          <w:b/>
          <w:i w:val="false"/>
          <w:color w:val="000000"/>
        </w:rPr>
        <w:t xml:space="preserve"> 14. Порядок конвоирования подозреваемых и обвиняемых</w:t>
      </w:r>
    </w:p>
    <w:bookmarkEnd w:id="680"/>
    <w:bookmarkStart w:name="z2207" w:id="681"/>
    <w:p>
      <w:pPr>
        <w:spacing w:after="0"/>
        <w:ind w:left="0"/>
        <w:jc w:val="both"/>
      </w:pPr>
      <w:r>
        <w:rPr>
          <w:rFonts w:ascii="Times New Roman"/>
          <w:b w:val="false"/>
          <w:i w:val="false"/>
          <w:color w:val="000000"/>
          <w:sz w:val="28"/>
        </w:rPr>
        <w:t>
      228. Личный состав охраны следственных изоляторов конвоирует, обеспечивает охрану подозреваемых и обвиняемых и надзор за ними:</w:t>
      </w:r>
    </w:p>
    <w:bookmarkEnd w:id="681"/>
    <w:bookmarkStart w:name="z2208" w:id="682"/>
    <w:p>
      <w:pPr>
        <w:spacing w:after="0"/>
        <w:ind w:left="0"/>
        <w:jc w:val="both"/>
      </w:pPr>
      <w:r>
        <w:rPr>
          <w:rFonts w:ascii="Times New Roman"/>
          <w:b w:val="false"/>
          <w:i w:val="false"/>
          <w:color w:val="000000"/>
          <w:sz w:val="28"/>
        </w:rPr>
        <w:t>
      1) при передвижении внутри режимных корпусов, на территории режимных и хозяйственных зон;</w:t>
      </w:r>
    </w:p>
    <w:bookmarkEnd w:id="682"/>
    <w:bookmarkStart w:name="z2209" w:id="683"/>
    <w:p>
      <w:pPr>
        <w:spacing w:after="0"/>
        <w:ind w:left="0"/>
        <w:jc w:val="both"/>
      </w:pPr>
      <w:r>
        <w:rPr>
          <w:rFonts w:ascii="Times New Roman"/>
          <w:b w:val="false"/>
          <w:i w:val="false"/>
          <w:color w:val="000000"/>
          <w:sz w:val="28"/>
        </w:rPr>
        <w:t>
      2) при выводе на внешние хозяйственные работы;</w:t>
      </w:r>
    </w:p>
    <w:bookmarkEnd w:id="683"/>
    <w:bookmarkStart w:name="z2210" w:id="684"/>
    <w:p>
      <w:pPr>
        <w:spacing w:after="0"/>
        <w:ind w:left="0"/>
        <w:jc w:val="both"/>
      </w:pPr>
      <w:r>
        <w:rPr>
          <w:rFonts w:ascii="Times New Roman"/>
          <w:b w:val="false"/>
          <w:i w:val="false"/>
          <w:color w:val="000000"/>
          <w:sz w:val="28"/>
        </w:rPr>
        <w:t>
      3) при помещении в больницу органов здравоохранения;</w:t>
      </w:r>
    </w:p>
    <w:bookmarkEnd w:id="684"/>
    <w:bookmarkStart w:name="z2211" w:id="685"/>
    <w:p>
      <w:pPr>
        <w:spacing w:after="0"/>
        <w:ind w:left="0"/>
        <w:jc w:val="both"/>
      </w:pPr>
      <w:r>
        <w:rPr>
          <w:rFonts w:ascii="Times New Roman"/>
          <w:b w:val="false"/>
          <w:i w:val="false"/>
          <w:color w:val="000000"/>
          <w:sz w:val="28"/>
        </w:rPr>
        <w:t>
      4) при задержании лиц, бежавших из-под охраны;</w:t>
      </w:r>
    </w:p>
    <w:bookmarkEnd w:id="685"/>
    <w:bookmarkStart w:name="z2212" w:id="686"/>
    <w:p>
      <w:pPr>
        <w:spacing w:after="0"/>
        <w:ind w:left="0"/>
        <w:jc w:val="both"/>
      </w:pPr>
      <w:r>
        <w:rPr>
          <w:rFonts w:ascii="Times New Roman"/>
          <w:b w:val="false"/>
          <w:i w:val="false"/>
          <w:color w:val="000000"/>
          <w:sz w:val="28"/>
        </w:rPr>
        <w:t>
      5) при доставке на станции, пристани, в аэропорты для обмена с караулами плановых маршрутов в пунктах, где нет частей (подразделений) внутренних войск, предназначенных для этих целей.</w:t>
      </w:r>
    </w:p>
    <w:bookmarkEnd w:id="686"/>
    <w:bookmarkStart w:name="z2213" w:id="687"/>
    <w:p>
      <w:pPr>
        <w:spacing w:after="0"/>
        <w:ind w:left="0"/>
        <w:jc w:val="both"/>
      </w:pPr>
      <w:r>
        <w:rPr>
          <w:rFonts w:ascii="Times New Roman"/>
          <w:b w:val="false"/>
          <w:i w:val="false"/>
          <w:color w:val="000000"/>
          <w:sz w:val="28"/>
        </w:rPr>
        <w:t>
      229. Групповое или индивидуальное передвижение подозреваемых и обвиняемых внутри режимных помещений и на территории следственного изолятора производится в сопровождении (конвоировании) контролеров. Групповое передвижение производится только строем.</w:t>
      </w:r>
    </w:p>
    <w:bookmarkEnd w:id="687"/>
    <w:bookmarkStart w:name="z2214" w:id="688"/>
    <w:p>
      <w:pPr>
        <w:spacing w:after="0"/>
        <w:ind w:left="0"/>
        <w:jc w:val="both"/>
      </w:pPr>
      <w:r>
        <w:rPr>
          <w:rFonts w:ascii="Times New Roman"/>
          <w:b w:val="false"/>
          <w:i w:val="false"/>
          <w:color w:val="000000"/>
          <w:sz w:val="28"/>
        </w:rPr>
        <w:t>
      230. Конвоирование внутри режимных помещений и на территории, расположенной с внутренней стороны основного ограждения, в том числе и на прогулочные дворы, производится без оружия.</w:t>
      </w:r>
    </w:p>
    <w:bookmarkEnd w:id="688"/>
    <w:bookmarkStart w:name="z2215" w:id="689"/>
    <w:p>
      <w:pPr>
        <w:spacing w:after="0"/>
        <w:ind w:left="0"/>
        <w:jc w:val="both"/>
      </w:pPr>
      <w:r>
        <w:rPr>
          <w:rFonts w:ascii="Times New Roman"/>
          <w:b w:val="false"/>
          <w:i w:val="false"/>
          <w:color w:val="000000"/>
          <w:sz w:val="28"/>
        </w:rPr>
        <w:t>
      231. Движение подозреваемых и обвиняемых производится по установленным маршрутам. На маршрутах:</w:t>
      </w:r>
    </w:p>
    <w:bookmarkEnd w:id="689"/>
    <w:bookmarkStart w:name="z2216" w:id="690"/>
    <w:p>
      <w:pPr>
        <w:spacing w:after="0"/>
        <w:ind w:left="0"/>
        <w:jc w:val="both"/>
      </w:pPr>
      <w:r>
        <w:rPr>
          <w:rFonts w:ascii="Times New Roman"/>
          <w:b w:val="false"/>
          <w:i w:val="false"/>
          <w:color w:val="000000"/>
          <w:sz w:val="28"/>
        </w:rPr>
        <w:t>
      1) устанавливаются маршрутные боксы для изоляции одиночных конвоируемых с целью недопущения встречи с подозреваемыми и обвиняемыми других камер;</w:t>
      </w:r>
    </w:p>
    <w:bookmarkEnd w:id="690"/>
    <w:bookmarkStart w:name="z2217" w:id="691"/>
    <w:p>
      <w:pPr>
        <w:spacing w:after="0"/>
        <w:ind w:left="0"/>
        <w:jc w:val="both"/>
      </w:pPr>
      <w:r>
        <w:rPr>
          <w:rFonts w:ascii="Times New Roman"/>
          <w:b w:val="false"/>
          <w:i w:val="false"/>
          <w:color w:val="000000"/>
          <w:sz w:val="28"/>
        </w:rPr>
        <w:t>
      2) двери входов в коридоры режимных корпусов оборудуются "глазками";</w:t>
      </w:r>
    </w:p>
    <w:bookmarkEnd w:id="691"/>
    <w:bookmarkStart w:name="z2218" w:id="692"/>
    <w:p>
      <w:pPr>
        <w:spacing w:after="0"/>
        <w:ind w:left="0"/>
        <w:jc w:val="both"/>
      </w:pPr>
      <w:r>
        <w:rPr>
          <w:rFonts w:ascii="Times New Roman"/>
          <w:b w:val="false"/>
          <w:i w:val="false"/>
          <w:color w:val="000000"/>
          <w:sz w:val="28"/>
        </w:rPr>
        <w:t>
      3) лестничные клетки и галереи перекрываются предохранительными сетками или решетками.</w:t>
      </w:r>
    </w:p>
    <w:bookmarkEnd w:id="692"/>
    <w:bookmarkStart w:name="z2219" w:id="693"/>
    <w:p>
      <w:pPr>
        <w:spacing w:after="0"/>
        <w:ind w:left="0"/>
        <w:jc w:val="both"/>
      </w:pPr>
      <w:r>
        <w:rPr>
          <w:rFonts w:ascii="Times New Roman"/>
          <w:b w:val="false"/>
          <w:i w:val="false"/>
          <w:color w:val="000000"/>
          <w:sz w:val="28"/>
        </w:rPr>
        <w:t>
      232. При передвижении подозреваемых и обвиняемых внутри режимных помещений и на территории следственного изолятора предупреждается возможность:</w:t>
      </w:r>
    </w:p>
    <w:bookmarkEnd w:id="693"/>
    <w:bookmarkStart w:name="z2220" w:id="694"/>
    <w:p>
      <w:pPr>
        <w:spacing w:after="0"/>
        <w:ind w:left="0"/>
        <w:jc w:val="both"/>
      </w:pPr>
      <w:r>
        <w:rPr>
          <w:rFonts w:ascii="Times New Roman"/>
          <w:b w:val="false"/>
          <w:i w:val="false"/>
          <w:color w:val="000000"/>
          <w:sz w:val="28"/>
        </w:rPr>
        <w:t>
      1) побега и нападения на сопровождающих (конвоирующих) контролеров;</w:t>
      </w:r>
    </w:p>
    <w:bookmarkEnd w:id="694"/>
    <w:bookmarkStart w:name="z2221" w:id="695"/>
    <w:p>
      <w:pPr>
        <w:spacing w:after="0"/>
        <w:ind w:left="0"/>
        <w:jc w:val="both"/>
      </w:pPr>
      <w:r>
        <w:rPr>
          <w:rFonts w:ascii="Times New Roman"/>
          <w:b w:val="false"/>
          <w:i w:val="false"/>
          <w:color w:val="000000"/>
          <w:sz w:val="28"/>
        </w:rPr>
        <w:t>
      2) завладения какими-либо предметами и орудиями, которые могут быть использованы для подготовки к побегу, нападению на охрану, убийству или самоубийству;</w:t>
      </w:r>
    </w:p>
    <w:bookmarkEnd w:id="695"/>
    <w:bookmarkStart w:name="z2222" w:id="696"/>
    <w:p>
      <w:pPr>
        <w:spacing w:after="0"/>
        <w:ind w:left="0"/>
        <w:jc w:val="both"/>
      </w:pPr>
      <w:r>
        <w:rPr>
          <w:rFonts w:ascii="Times New Roman"/>
          <w:b w:val="false"/>
          <w:i w:val="false"/>
          <w:color w:val="000000"/>
          <w:sz w:val="28"/>
        </w:rPr>
        <w:t>
      3) встреч подозреваемых и обвиняемых, содержащихся в разных камерах;</w:t>
      </w:r>
    </w:p>
    <w:bookmarkEnd w:id="696"/>
    <w:bookmarkStart w:name="z2223" w:id="697"/>
    <w:p>
      <w:pPr>
        <w:spacing w:after="0"/>
        <w:ind w:left="0"/>
        <w:jc w:val="both"/>
      </w:pPr>
      <w:r>
        <w:rPr>
          <w:rFonts w:ascii="Times New Roman"/>
          <w:b w:val="false"/>
          <w:i w:val="false"/>
          <w:color w:val="000000"/>
          <w:sz w:val="28"/>
        </w:rPr>
        <w:t>
      4) установления связи с лицами, находящимися на свободе.</w:t>
      </w:r>
    </w:p>
    <w:bookmarkEnd w:id="697"/>
    <w:bookmarkStart w:name="z2224" w:id="698"/>
    <w:p>
      <w:pPr>
        <w:spacing w:after="0"/>
        <w:ind w:left="0"/>
        <w:jc w:val="both"/>
      </w:pPr>
      <w:r>
        <w:rPr>
          <w:rFonts w:ascii="Times New Roman"/>
          <w:b w:val="false"/>
          <w:i w:val="false"/>
          <w:color w:val="000000"/>
          <w:sz w:val="28"/>
        </w:rPr>
        <w:t>
      233. При групповом выводе на одного контролера возлагается конвоирование одновременно не более 15 человек. При большем количестве для их конвоирования должно назначаться не менее двух контролеров.</w:t>
      </w:r>
    </w:p>
    <w:bookmarkEnd w:id="698"/>
    <w:bookmarkStart w:name="z2225" w:id="699"/>
    <w:p>
      <w:pPr>
        <w:spacing w:after="0"/>
        <w:ind w:left="0"/>
        <w:jc w:val="both"/>
      </w:pPr>
      <w:r>
        <w:rPr>
          <w:rFonts w:ascii="Times New Roman"/>
          <w:b w:val="false"/>
          <w:i w:val="false"/>
          <w:color w:val="000000"/>
          <w:sz w:val="28"/>
        </w:rPr>
        <w:t>
      Для конвоирования в указанных случаях осужденных при особо опасном рецидиве преступлений, лиц, склонных к побегу и нападению, а также других опасных преступников состав контролеров назначается из расчета: при выводе 2-5 человек - два контролера, 6-10 человек - три контролера. В необходимых случаях одиночное конвоирование особо опасного преступника производится двумя контролерами.</w:t>
      </w:r>
    </w:p>
    <w:bookmarkEnd w:id="699"/>
    <w:bookmarkStart w:name="z2226" w:id="700"/>
    <w:p>
      <w:pPr>
        <w:spacing w:after="0"/>
        <w:ind w:left="0"/>
        <w:jc w:val="both"/>
      </w:pPr>
      <w:r>
        <w:rPr>
          <w:rFonts w:ascii="Times New Roman"/>
          <w:b w:val="false"/>
          <w:i w:val="false"/>
          <w:color w:val="000000"/>
          <w:sz w:val="28"/>
        </w:rPr>
        <w:t>
      234. При конвоировании двумя и более контролерами один из них идет впереди, остальные - сзади конвоируемых. При конвоировании одним контролером он находится на два шага позади строя подозреваемых и обвиняемых. При конвоировании одним контролером подозреваемых и обвиняемых внутри помещения на повороте в другой коридор контролер останавливает конвоируемых за два шага до поворота. Удостоверившись, что проход свободен, пропускает конвоируемую группу мимо себя и следует за ней.</w:t>
      </w:r>
    </w:p>
    <w:bookmarkEnd w:id="700"/>
    <w:bookmarkStart w:name="z2227" w:id="701"/>
    <w:p>
      <w:pPr>
        <w:spacing w:after="0"/>
        <w:ind w:left="0"/>
        <w:jc w:val="both"/>
      </w:pPr>
      <w:r>
        <w:rPr>
          <w:rFonts w:ascii="Times New Roman"/>
          <w:b w:val="false"/>
          <w:i w:val="false"/>
          <w:color w:val="000000"/>
          <w:sz w:val="28"/>
        </w:rPr>
        <w:t>
      При приближении к неохраняемой двери коридора контролер останавливает подозреваемых и обвиняемых за пять шагов до двери, проходит вперед, смотрит в "глазок" двери и, установив, что проход не занят, открывает дверь, пропуская мимо себя подозреваемых и обвиняемых, и продолжает движение сзади конвоируемых. В таком же порядке производится вывод в прогулочные дворы.</w:t>
      </w:r>
    </w:p>
    <w:bookmarkEnd w:id="701"/>
    <w:bookmarkStart w:name="z2228" w:id="702"/>
    <w:p>
      <w:pPr>
        <w:spacing w:after="0"/>
        <w:ind w:left="0"/>
        <w:jc w:val="both"/>
      </w:pPr>
      <w:r>
        <w:rPr>
          <w:rFonts w:ascii="Times New Roman"/>
          <w:b w:val="false"/>
          <w:i w:val="false"/>
          <w:color w:val="000000"/>
          <w:sz w:val="28"/>
        </w:rPr>
        <w:t>
      235. По всему маршруту движения контролер должен обеспечить тишину, не допускать выхода подозреваемых и обвиняемых из строя, курения, открывания "глазков" в дверях камер, мимо которых они проходят.</w:t>
      </w:r>
    </w:p>
    <w:bookmarkEnd w:id="702"/>
    <w:bookmarkStart w:name="z2229" w:id="703"/>
    <w:p>
      <w:pPr>
        <w:spacing w:after="0"/>
        <w:ind w:left="0"/>
        <w:jc w:val="both"/>
      </w:pPr>
      <w:r>
        <w:rPr>
          <w:rFonts w:ascii="Times New Roman"/>
          <w:b w:val="false"/>
          <w:i w:val="false"/>
          <w:color w:val="000000"/>
          <w:sz w:val="28"/>
        </w:rPr>
        <w:t>
      236. Каждый конвоирующий контролер должен иметь при себе специальные средства и свисток полицейского типа.</w:t>
      </w:r>
    </w:p>
    <w:bookmarkEnd w:id="703"/>
    <w:bookmarkStart w:name="z2230" w:id="704"/>
    <w:p>
      <w:pPr>
        <w:spacing w:after="0"/>
        <w:ind w:left="0"/>
        <w:jc w:val="both"/>
      </w:pPr>
      <w:r>
        <w:rPr>
          <w:rFonts w:ascii="Times New Roman"/>
          <w:b w:val="false"/>
          <w:i w:val="false"/>
          <w:color w:val="000000"/>
          <w:sz w:val="28"/>
        </w:rPr>
        <w:t>
      237. При нападении на контролера он отражает его боевыми приемами борьбы и, используя имеющиеся возможности (свисток, голос, ближайшую точку охранно-тревожной сигнализации, рацию) подает сигнал тревоги.</w:t>
      </w:r>
    </w:p>
    <w:bookmarkEnd w:id="704"/>
    <w:bookmarkStart w:name="z2231" w:id="705"/>
    <w:p>
      <w:pPr>
        <w:spacing w:after="0"/>
        <w:ind w:left="0"/>
        <w:jc w:val="both"/>
      </w:pPr>
      <w:r>
        <w:rPr>
          <w:rFonts w:ascii="Times New Roman"/>
          <w:b w:val="false"/>
          <w:i w:val="false"/>
          <w:color w:val="000000"/>
          <w:sz w:val="28"/>
        </w:rPr>
        <w:t>
      238. Конвоирование, охрана подозреваемых и обвиняемых и надзор за ними на работах в режимной, хозяйственной зонах и за пределами следственного изолятора осуществляются в соответствии с настоящими Правилами.</w:t>
      </w:r>
    </w:p>
    <w:bookmarkEnd w:id="705"/>
    <w:bookmarkStart w:name="z2232" w:id="706"/>
    <w:p>
      <w:pPr>
        <w:spacing w:after="0"/>
        <w:ind w:left="0"/>
        <w:jc w:val="both"/>
      </w:pPr>
      <w:r>
        <w:rPr>
          <w:rFonts w:ascii="Times New Roman"/>
          <w:b w:val="false"/>
          <w:i w:val="false"/>
          <w:color w:val="000000"/>
          <w:sz w:val="28"/>
        </w:rPr>
        <w:t>
      239. В случаях отсутствия в местах дислокации следственного изолятора специальных конвойных подразделений, ко времени прибытия специального вагона планового маршрута начальник следственного изолятора высылает конвой, независимо от того, имеются в изоляторе лица, подлежащие сдаче войсковому караулу планового маршрута, или нет.</w:t>
      </w:r>
    </w:p>
    <w:bookmarkEnd w:id="706"/>
    <w:bookmarkStart w:name="z2233" w:id="707"/>
    <w:p>
      <w:pPr>
        <w:spacing w:after="0"/>
        <w:ind w:left="0"/>
        <w:jc w:val="both"/>
      </w:pPr>
      <w:r>
        <w:rPr>
          <w:rFonts w:ascii="Times New Roman"/>
          <w:b w:val="false"/>
          <w:i w:val="false"/>
          <w:color w:val="000000"/>
          <w:sz w:val="28"/>
        </w:rPr>
        <w:t xml:space="preserve">
      240. Численность конвоя определяется в зависимости от количества лиц, доставляемых на обменный пункт железнодорожной станции и в следственный изолятор, но во всех случаях конвой должен состоять не менее чем из четырех человек, в том числе начальник конвоя, его помощник (если в составе конвоя свыше 5 человек). Расчет численности конвоя, назначаемого для конвоирования за пределами следственного изолятора, производится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w:t>
      </w:r>
    </w:p>
    <w:bookmarkEnd w:id="707"/>
    <w:bookmarkStart w:name="z2234" w:id="708"/>
    <w:p>
      <w:pPr>
        <w:spacing w:after="0"/>
        <w:ind w:left="0"/>
        <w:jc w:val="both"/>
      </w:pPr>
      <w:r>
        <w:rPr>
          <w:rFonts w:ascii="Times New Roman"/>
          <w:b w:val="false"/>
          <w:i w:val="false"/>
          <w:color w:val="000000"/>
          <w:sz w:val="28"/>
        </w:rPr>
        <w:t>
      Состав конвоя назначается начальником следственного изолятора или его заместителем, а в их отсутствие дежурным.</w:t>
      </w:r>
    </w:p>
    <w:bookmarkEnd w:id="708"/>
    <w:bookmarkStart w:name="z2235" w:id="709"/>
    <w:p>
      <w:pPr>
        <w:spacing w:after="0"/>
        <w:ind w:left="0"/>
        <w:jc w:val="both"/>
      </w:pPr>
      <w:r>
        <w:rPr>
          <w:rFonts w:ascii="Times New Roman"/>
          <w:b w:val="false"/>
          <w:i w:val="false"/>
          <w:color w:val="000000"/>
          <w:sz w:val="28"/>
        </w:rPr>
        <w:t>
      241. В состав конвоя не назначаются работники следственного изолятора, не являющихся лицами начальствующего и рядового состава.</w:t>
      </w:r>
    </w:p>
    <w:bookmarkEnd w:id="709"/>
    <w:bookmarkStart w:name="z2236" w:id="710"/>
    <w:p>
      <w:pPr>
        <w:spacing w:after="0"/>
        <w:ind w:left="0"/>
        <w:jc w:val="both"/>
      </w:pPr>
      <w:r>
        <w:rPr>
          <w:rFonts w:ascii="Times New Roman"/>
          <w:b w:val="false"/>
          <w:i w:val="false"/>
          <w:color w:val="000000"/>
          <w:sz w:val="28"/>
        </w:rPr>
        <w:t>
      242. Конвой может быть обычным и усиленным.</w:t>
      </w:r>
    </w:p>
    <w:bookmarkEnd w:id="710"/>
    <w:bookmarkStart w:name="z2237" w:id="711"/>
    <w:p>
      <w:pPr>
        <w:spacing w:after="0"/>
        <w:ind w:left="0"/>
        <w:jc w:val="both"/>
      </w:pPr>
      <w:r>
        <w:rPr>
          <w:rFonts w:ascii="Times New Roman"/>
          <w:b w:val="false"/>
          <w:i w:val="false"/>
          <w:color w:val="000000"/>
          <w:sz w:val="28"/>
        </w:rPr>
        <w:t>
      Усиленный конвой назначается в тех случаях, когда в составе конвоируемых имеются лица, требующие усиленной охраны и надзора.</w:t>
      </w:r>
    </w:p>
    <w:bookmarkEnd w:id="711"/>
    <w:bookmarkStart w:name="z2238" w:id="712"/>
    <w:p>
      <w:pPr>
        <w:spacing w:after="0"/>
        <w:ind w:left="0"/>
        <w:jc w:val="both"/>
      </w:pPr>
      <w:r>
        <w:rPr>
          <w:rFonts w:ascii="Times New Roman"/>
          <w:b w:val="false"/>
          <w:i w:val="false"/>
          <w:color w:val="000000"/>
          <w:sz w:val="28"/>
        </w:rPr>
        <w:t>
      Численность усиленного конвоя в каждом отдельном случае определяется начальником следственного изолятора.</w:t>
      </w:r>
    </w:p>
    <w:bookmarkEnd w:id="712"/>
    <w:bookmarkStart w:name="z2239" w:id="713"/>
    <w:p>
      <w:pPr>
        <w:spacing w:after="0"/>
        <w:ind w:left="0"/>
        <w:jc w:val="both"/>
      </w:pPr>
      <w:r>
        <w:rPr>
          <w:rFonts w:ascii="Times New Roman"/>
          <w:b w:val="false"/>
          <w:i w:val="false"/>
          <w:color w:val="000000"/>
          <w:sz w:val="28"/>
        </w:rPr>
        <w:t>
      243. Конвоирование подозреваемых и обвиняемых на обменные пункты осуществляется только в специальных автомобилях. Конвоирование в пешем строю и на открытых машинах в пределах населенного пункта не допускается.</w:t>
      </w:r>
    </w:p>
    <w:bookmarkEnd w:id="713"/>
    <w:bookmarkStart w:name="z2240" w:id="714"/>
    <w:p>
      <w:pPr>
        <w:spacing w:after="0"/>
        <w:ind w:left="0"/>
        <w:jc w:val="both"/>
      </w:pPr>
      <w:r>
        <w:rPr>
          <w:rFonts w:ascii="Times New Roman"/>
          <w:b w:val="false"/>
          <w:i w:val="false"/>
          <w:color w:val="000000"/>
          <w:sz w:val="28"/>
        </w:rPr>
        <w:t>
      244. Система охраны при конвоировании на обменные пункты определяется начальником следственного изолятора с учетом конкретных условий несения службы конвоями непосредственно на маршрутах.</w:t>
      </w:r>
    </w:p>
    <w:bookmarkEnd w:id="714"/>
    <w:bookmarkStart w:name="z2241" w:id="715"/>
    <w:p>
      <w:pPr>
        <w:spacing w:after="0"/>
        <w:ind w:left="0"/>
        <w:jc w:val="both"/>
      </w:pPr>
      <w:r>
        <w:rPr>
          <w:rFonts w:ascii="Times New Roman"/>
          <w:b w:val="false"/>
          <w:i w:val="false"/>
          <w:color w:val="000000"/>
          <w:sz w:val="28"/>
        </w:rPr>
        <w:t>
      При изучении условий охраны при конвоировании на обменные пункты обращается особое внимание:</w:t>
      </w:r>
    </w:p>
    <w:bookmarkEnd w:id="715"/>
    <w:bookmarkStart w:name="z2242" w:id="716"/>
    <w:p>
      <w:pPr>
        <w:spacing w:after="0"/>
        <w:ind w:left="0"/>
        <w:jc w:val="both"/>
      </w:pPr>
      <w:r>
        <w:rPr>
          <w:rFonts w:ascii="Times New Roman"/>
          <w:b w:val="false"/>
          <w:i w:val="false"/>
          <w:color w:val="000000"/>
          <w:sz w:val="28"/>
        </w:rPr>
        <w:t>
      1) на наиболее скрытые и удобные места стоянки автомашин для высадки и посадки подозреваемых и обвиняемых;</w:t>
      </w:r>
    </w:p>
    <w:bookmarkEnd w:id="716"/>
    <w:bookmarkStart w:name="z2243" w:id="717"/>
    <w:p>
      <w:pPr>
        <w:spacing w:after="0"/>
        <w:ind w:left="0"/>
        <w:jc w:val="both"/>
      </w:pPr>
      <w:r>
        <w:rPr>
          <w:rFonts w:ascii="Times New Roman"/>
          <w:b w:val="false"/>
          <w:i w:val="false"/>
          <w:color w:val="000000"/>
          <w:sz w:val="28"/>
        </w:rPr>
        <w:t>
      2) на путь конвоирования от автомашин к специальным вагонам и обратно;</w:t>
      </w:r>
    </w:p>
    <w:bookmarkEnd w:id="717"/>
    <w:bookmarkStart w:name="z2244" w:id="718"/>
    <w:p>
      <w:pPr>
        <w:spacing w:after="0"/>
        <w:ind w:left="0"/>
        <w:jc w:val="both"/>
      </w:pPr>
      <w:r>
        <w:rPr>
          <w:rFonts w:ascii="Times New Roman"/>
          <w:b w:val="false"/>
          <w:i w:val="false"/>
          <w:color w:val="000000"/>
          <w:sz w:val="28"/>
        </w:rPr>
        <w:t>
      3) на порядок охраны конвоируемых в местах их обмена с караулами плановых маршрутов и посадки в автомашины;</w:t>
      </w:r>
    </w:p>
    <w:bookmarkEnd w:id="718"/>
    <w:bookmarkStart w:name="z2245" w:id="719"/>
    <w:p>
      <w:pPr>
        <w:spacing w:after="0"/>
        <w:ind w:left="0"/>
        <w:jc w:val="both"/>
      </w:pPr>
      <w:r>
        <w:rPr>
          <w:rFonts w:ascii="Times New Roman"/>
          <w:b w:val="false"/>
          <w:i w:val="false"/>
          <w:color w:val="000000"/>
          <w:sz w:val="28"/>
        </w:rPr>
        <w:t>
      4) на способы связи с дежурным следственного изолятора и дежурным отделения транспортной полиции.</w:t>
      </w:r>
    </w:p>
    <w:bookmarkEnd w:id="719"/>
    <w:bookmarkStart w:name="z2246" w:id="720"/>
    <w:p>
      <w:pPr>
        <w:spacing w:after="0"/>
        <w:ind w:left="0"/>
        <w:jc w:val="both"/>
      </w:pPr>
      <w:r>
        <w:rPr>
          <w:rFonts w:ascii="Times New Roman"/>
          <w:b w:val="false"/>
          <w:i w:val="false"/>
          <w:color w:val="000000"/>
          <w:sz w:val="28"/>
        </w:rPr>
        <w:t>
      При выборе маршрутов движения конвоя на обменные пункты:</w:t>
      </w:r>
    </w:p>
    <w:bookmarkEnd w:id="720"/>
    <w:bookmarkStart w:name="z2247" w:id="721"/>
    <w:p>
      <w:pPr>
        <w:spacing w:after="0"/>
        <w:ind w:left="0"/>
        <w:jc w:val="both"/>
      </w:pPr>
      <w:r>
        <w:rPr>
          <w:rFonts w:ascii="Times New Roman"/>
          <w:b w:val="false"/>
          <w:i w:val="false"/>
          <w:color w:val="000000"/>
          <w:sz w:val="28"/>
        </w:rPr>
        <w:t>
      1) намечаются улицы с наименьшим движением транспорта и граждан;</w:t>
      </w:r>
    </w:p>
    <w:bookmarkEnd w:id="721"/>
    <w:bookmarkStart w:name="z2248" w:id="722"/>
    <w:p>
      <w:pPr>
        <w:spacing w:after="0"/>
        <w:ind w:left="0"/>
        <w:jc w:val="both"/>
      </w:pPr>
      <w:r>
        <w:rPr>
          <w:rFonts w:ascii="Times New Roman"/>
          <w:b w:val="false"/>
          <w:i w:val="false"/>
          <w:color w:val="000000"/>
          <w:sz w:val="28"/>
        </w:rPr>
        <w:t>
      2) определяются пункты, с которых имеется возможность связаться со следственным изолятором, полицией;</w:t>
      </w:r>
    </w:p>
    <w:bookmarkEnd w:id="722"/>
    <w:bookmarkStart w:name="z2249" w:id="723"/>
    <w:p>
      <w:pPr>
        <w:spacing w:after="0"/>
        <w:ind w:left="0"/>
        <w:jc w:val="both"/>
      </w:pPr>
      <w:r>
        <w:rPr>
          <w:rFonts w:ascii="Times New Roman"/>
          <w:b w:val="false"/>
          <w:i w:val="false"/>
          <w:color w:val="000000"/>
          <w:sz w:val="28"/>
        </w:rPr>
        <w:t>
      3) определяются пункты оказания медицинской помощи.</w:t>
      </w:r>
    </w:p>
    <w:bookmarkEnd w:id="723"/>
    <w:bookmarkStart w:name="z2250" w:id="724"/>
    <w:p>
      <w:pPr>
        <w:spacing w:after="0"/>
        <w:ind w:left="0"/>
        <w:jc w:val="both"/>
      </w:pPr>
      <w:r>
        <w:rPr>
          <w:rFonts w:ascii="Times New Roman"/>
          <w:b w:val="false"/>
          <w:i w:val="false"/>
          <w:color w:val="000000"/>
          <w:sz w:val="28"/>
        </w:rPr>
        <w:t>
      На основе изучения условий охраны и маршрутов конвоирования разрабатывается план охраны при конвоировании, который включает:</w:t>
      </w:r>
    </w:p>
    <w:bookmarkEnd w:id="724"/>
    <w:bookmarkStart w:name="z2251" w:id="725"/>
    <w:p>
      <w:pPr>
        <w:spacing w:after="0"/>
        <w:ind w:left="0"/>
        <w:jc w:val="both"/>
      </w:pPr>
      <w:r>
        <w:rPr>
          <w:rFonts w:ascii="Times New Roman"/>
          <w:b w:val="false"/>
          <w:i w:val="false"/>
          <w:color w:val="000000"/>
          <w:sz w:val="28"/>
        </w:rPr>
        <w:t>
      1) схемы охраны и маршрута конвоирования;</w:t>
      </w:r>
    </w:p>
    <w:bookmarkEnd w:id="725"/>
    <w:bookmarkStart w:name="z2252" w:id="726"/>
    <w:p>
      <w:pPr>
        <w:spacing w:after="0"/>
        <w:ind w:left="0"/>
        <w:jc w:val="both"/>
      </w:pPr>
      <w:r>
        <w:rPr>
          <w:rFonts w:ascii="Times New Roman"/>
          <w:b w:val="false"/>
          <w:i w:val="false"/>
          <w:color w:val="000000"/>
          <w:sz w:val="28"/>
        </w:rPr>
        <w:t>
      2) табель постам и боевой расчет личного состава конвоя. План составляется в двух экземплярах и утверждается начальником следственного изолятора.</w:t>
      </w:r>
    </w:p>
    <w:bookmarkEnd w:id="726"/>
    <w:bookmarkStart w:name="z2253" w:id="727"/>
    <w:p>
      <w:pPr>
        <w:spacing w:after="0"/>
        <w:ind w:left="0"/>
        <w:jc w:val="both"/>
      </w:pPr>
      <w:r>
        <w:rPr>
          <w:rFonts w:ascii="Times New Roman"/>
          <w:b w:val="false"/>
          <w:i w:val="false"/>
          <w:color w:val="000000"/>
          <w:sz w:val="28"/>
        </w:rPr>
        <w:t>
      245. Начальник, назначающий конвой:</w:t>
      </w:r>
    </w:p>
    <w:bookmarkEnd w:id="727"/>
    <w:bookmarkStart w:name="z2254" w:id="728"/>
    <w:p>
      <w:pPr>
        <w:spacing w:after="0"/>
        <w:ind w:left="0"/>
        <w:jc w:val="both"/>
      </w:pPr>
      <w:r>
        <w:rPr>
          <w:rFonts w:ascii="Times New Roman"/>
          <w:b w:val="false"/>
          <w:i w:val="false"/>
          <w:color w:val="000000"/>
          <w:sz w:val="28"/>
        </w:rPr>
        <w:t xml:space="preserve">
      1) вручает начальнику конвоя предписание по форме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 и другие документы для соответствующих видов конвоя и разъясняет ему содержание и сущность каждого документа;</w:t>
      </w:r>
    </w:p>
    <w:bookmarkEnd w:id="728"/>
    <w:bookmarkStart w:name="z2255" w:id="729"/>
    <w:p>
      <w:pPr>
        <w:spacing w:after="0"/>
        <w:ind w:left="0"/>
        <w:jc w:val="both"/>
      </w:pPr>
      <w:r>
        <w:rPr>
          <w:rFonts w:ascii="Times New Roman"/>
          <w:b w:val="false"/>
          <w:i w:val="false"/>
          <w:color w:val="000000"/>
          <w:sz w:val="28"/>
        </w:rPr>
        <w:t>
      2) выделяет транспорт и обеспечивает выдачу довольствия для конвоируемых;</w:t>
      </w:r>
    </w:p>
    <w:bookmarkEnd w:id="729"/>
    <w:bookmarkStart w:name="z2256" w:id="730"/>
    <w:p>
      <w:pPr>
        <w:spacing w:after="0"/>
        <w:ind w:left="0"/>
        <w:jc w:val="both"/>
      </w:pPr>
      <w:r>
        <w:rPr>
          <w:rFonts w:ascii="Times New Roman"/>
          <w:b w:val="false"/>
          <w:i w:val="false"/>
          <w:color w:val="000000"/>
          <w:sz w:val="28"/>
        </w:rPr>
        <w:t>
      3) проверяет знание начальником конвоя и конвоирами своих обязанностей, умение обращаться с оружием, состояние оружия, боеприпасов и формы одежды;</w:t>
      </w:r>
    </w:p>
    <w:bookmarkEnd w:id="730"/>
    <w:bookmarkStart w:name="z2257" w:id="731"/>
    <w:p>
      <w:pPr>
        <w:spacing w:after="0"/>
        <w:ind w:left="0"/>
        <w:jc w:val="both"/>
      </w:pPr>
      <w:r>
        <w:rPr>
          <w:rFonts w:ascii="Times New Roman"/>
          <w:b w:val="false"/>
          <w:i w:val="false"/>
          <w:color w:val="000000"/>
          <w:sz w:val="28"/>
        </w:rPr>
        <w:t>
      4) инструктирует начальника конвоя и конвоиров о порядке выполнения предстоящей задачи по конвоированию;</w:t>
      </w:r>
    </w:p>
    <w:bookmarkEnd w:id="731"/>
    <w:bookmarkStart w:name="z2258" w:id="732"/>
    <w:p>
      <w:pPr>
        <w:spacing w:after="0"/>
        <w:ind w:left="0"/>
        <w:jc w:val="both"/>
      </w:pPr>
      <w:r>
        <w:rPr>
          <w:rFonts w:ascii="Times New Roman"/>
          <w:b w:val="false"/>
          <w:i w:val="false"/>
          <w:color w:val="000000"/>
          <w:sz w:val="28"/>
        </w:rPr>
        <w:t>
      5) называет количество лиц, подлежащих конвоированию, и разъясняет, кто из них требует усиленного надзора, куда и к какому времени должны прибыть, каким путем следовать, как поступить в условиях осложнения обстановки в пути следования;</w:t>
      </w:r>
    </w:p>
    <w:bookmarkEnd w:id="732"/>
    <w:bookmarkStart w:name="z2259" w:id="733"/>
    <w:p>
      <w:pPr>
        <w:spacing w:after="0"/>
        <w:ind w:left="0"/>
        <w:jc w:val="both"/>
      </w:pPr>
      <w:r>
        <w:rPr>
          <w:rFonts w:ascii="Times New Roman"/>
          <w:b w:val="false"/>
          <w:i w:val="false"/>
          <w:color w:val="000000"/>
          <w:sz w:val="28"/>
        </w:rPr>
        <w:t>
      6) принимает при возвращении от начальника конвоя доклад о выполнении задачи.</w:t>
      </w:r>
    </w:p>
    <w:bookmarkEnd w:id="733"/>
    <w:bookmarkStart w:name="z2260" w:id="734"/>
    <w:p>
      <w:pPr>
        <w:spacing w:after="0"/>
        <w:ind w:left="0"/>
        <w:jc w:val="both"/>
      </w:pPr>
      <w:r>
        <w:rPr>
          <w:rFonts w:ascii="Times New Roman"/>
          <w:b w:val="false"/>
          <w:i w:val="false"/>
          <w:color w:val="000000"/>
          <w:sz w:val="28"/>
        </w:rPr>
        <w:t>
      246. Начальник конвоя и его помощник вооружаются пистолетами, а конвоиры - автоматами.</w:t>
      </w:r>
    </w:p>
    <w:bookmarkEnd w:id="734"/>
    <w:bookmarkStart w:name="z2261" w:id="735"/>
    <w:p>
      <w:pPr>
        <w:spacing w:after="0"/>
        <w:ind w:left="0"/>
        <w:jc w:val="both"/>
      </w:pPr>
      <w:r>
        <w:rPr>
          <w:rFonts w:ascii="Times New Roman"/>
          <w:b w:val="false"/>
          <w:i w:val="false"/>
          <w:color w:val="000000"/>
          <w:sz w:val="28"/>
        </w:rPr>
        <w:t>
      Конвой обеспечивается боеприпасами из расчета: 16 патронов (в двух магазинах) на один пистолет, 40 патронов (два магазина по 20 патронов) на каждый автомат.</w:t>
      </w:r>
    </w:p>
    <w:bookmarkEnd w:id="735"/>
    <w:bookmarkStart w:name="z2262" w:id="736"/>
    <w:p>
      <w:pPr>
        <w:spacing w:after="0"/>
        <w:ind w:left="0"/>
        <w:jc w:val="both"/>
      </w:pPr>
      <w:r>
        <w:rPr>
          <w:rFonts w:ascii="Times New Roman"/>
          <w:b w:val="false"/>
          <w:i w:val="false"/>
          <w:color w:val="000000"/>
          <w:sz w:val="28"/>
        </w:rPr>
        <w:t>
      Назначение каждого конвоя оформляется записью в книге дежурств по следственному изолятору.</w:t>
      </w:r>
    </w:p>
    <w:bookmarkEnd w:id="736"/>
    <w:bookmarkStart w:name="z2263" w:id="737"/>
    <w:p>
      <w:pPr>
        <w:spacing w:after="0"/>
        <w:ind w:left="0"/>
        <w:jc w:val="both"/>
      </w:pPr>
      <w:r>
        <w:rPr>
          <w:rFonts w:ascii="Times New Roman"/>
          <w:b w:val="false"/>
          <w:i w:val="false"/>
          <w:color w:val="000000"/>
          <w:sz w:val="28"/>
        </w:rPr>
        <w:t>
      247. Начальник конвоя подчиняется начальнику следственного изолятора, его заместителю и дежурному. Он является непосредственным начальником личного состава конвоя и отвечает:</w:t>
      </w:r>
    </w:p>
    <w:bookmarkEnd w:id="737"/>
    <w:bookmarkStart w:name="z2264" w:id="738"/>
    <w:p>
      <w:pPr>
        <w:spacing w:after="0"/>
        <w:ind w:left="0"/>
        <w:jc w:val="both"/>
      </w:pPr>
      <w:r>
        <w:rPr>
          <w:rFonts w:ascii="Times New Roman"/>
          <w:b w:val="false"/>
          <w:i w:val="false"/>
          <w:color w:val="000000"/>
          <w:sz w:val="28"/>
        </w:rPr>
        <w:t>
      1) за точное и своевременное выполнение задачи по конвоированию;</w:t>
      </w:r>
    </w:p>
    <w:bookmarkEnd w:id="738"/>
    <w:bookmarkStart w:name="z2266" w:id="739"/>
    <w:p>
      <w:pPr>
        <w:spacing w:after="0"/>
        <w:ind w:left="0"/>
        <w:jc w:val="both"/>
      </w:pPr>
      <w:r>
        <w:rPr>
          <w:rFonts w:ascii="Times New Roman"/>
          <w:b w:val="false"/>
          <w:i w:val="false"/>
          <w:color w:val="000000"/>
          <w:sz w:val="28"/>
        </w:rPr>
        <w:t>
      2) за боевую готовность личного состава конвоя, строгое выполнение обязанностей каждым лицом наряда, состояние дисциплины и порядка;</w:t>
      </w:r>
    </w:p>
    <w:bookmarkEnd w:id="739"/>
    <w:bookmarkStart w:name="z2267" w:id="740"/>
    <w:p>
      <w:pPr>
        <w:spacing w:after="0"/>
        <w:ind w:left="0"/>
        <w:jc w:val="both"/>
      </w:pPr>
      <w:r>
        <w:rPr>
          <w:rFonts w:ascii="Times New Roman"/>
          <w:b w:val="false"/>
          <w:i w:val="false"/>
          <w:color w:val="000000"/>
          <w:sz w:val="28"/>
        </w:rPr>
        <w:t>
      3) за сохранность и исправность оружия, техники, инженерно-технических и материальных средств, находящихся в пользовании конвоя.</w:t>
      </w:r>
    </w:p>
    <w:bookmarkEnd w:id="740"/>
    <w:bookmarkStart w:name="z2268" w:id="741"/>
    <w:p>
      <w:pPr>
        <w:spacing w:after="0"/>
        <w:ind w:left="0"/>
        <w:jc w:val="both"/>
      </w:pPr>
      <w:r>
        <w:rPr>
          <w:rFonts w:ascii="Times New Roman"/>
          <w:b w:val="false"/>
          <w:i w:val="false"/>
          <w:color w:val="000000"/>
          <w:sz w:val="28"/>
        </w:rPr>
        <w:t>
      248. Начальник конвоя:</w:t>
      </w:r>
    </w:p>
    <w:bookmarkEnd w:id="741"/>
    <w:bookmarkStart w:name="z2269" w:id="742"/>
    <w:p>
      <w:pPr>
        <w:spacing w:after="0"/>
        <w:ind w:left="0"/>
        <w:jc w:val="both"/>
      </w:pPr>
      <w:r>
        <w:rPr>
          <w:rFonts w:ascii="Times New Roman"/>
          <w:b w:val="false"/>
          <w:i w:val="false"/>
          <w:color w:val="000000"/>
          <w:sz w:val="28"/>
        </w:rPr>
        <w:t>
      1) ставит задачу конвою, разъясняет порядок выполнения этой задачи и проверяет его исполнение конвоем;</w:t>
      </w:r>
    </w:p>
    <w:bookmarkEnd w:id="742"/>
    <w:bookmarkStart w:name="z2270" w:id="743"/>
    <w:p>
      <w:pPr>
        <w:spacing w:after="0"/>
        <w:ind w:left="0"/>
        <w:jc w:val="both"/>
      </w:pPr>
      <w:r>
        <w:rPr>
          <w:rFonts w:ascii="Times New Roman"/>
          <w:b w:val="false"/>
          <w:i w:val="false"/>
          <w:color w:val="000000"/>
          <w:sz w:val="28"/>
        </w:rPr>
        <w:t>
      2) требует от личного состава конвоя высокой бдительности и дисциплины, знания и точного выполнения своих обязанностей;</w:t>
      </w:r>
    </w:p>
    <w:bookmarkEnd w:id="743"/>
    <w:bookmarkStart w:name="z2271" w:id="744"/>
    <w:p>
      <w:pPr>
        <w:spacing w:after="0"/>
        <w:ind w:left="0"/>
        <w:jc w:val="both"/>
      </w:pPr>
      <w:r>
        <w:rPr>
          <w:rFonts w:ascii="Times New Roman"/>
          <w:b w:val="false"/>
          <w:i w:val="false"/>
          <w:color w:val="000000"/>
          <w:sz w:val="28"/>
        </w:rPr>
        <w:t>
      3) производит боевой расчет личного состава конвоя на случай побега заключенных, нападения, пожара и других происшествий;</w:t>
      </w:r>
    </w:p>
    <w:bookmarkEnd w:id="744"/>
    <w:bookmarkStart w:name="z2272" w:id="745"/>
    <w:p>
      <w:pPr>
        <w:spacing w:after="0"/>
        <w:ind w:left="0"/>
        <w:jc w:val="both"/>
      </w:pPr>
      <w:r>
        <w:rPr>
          <w:rFonts w:ascii="Times New Roman"/>
          <w:b w:val="false"/>
          <w:i w:val="false"/>
          <w:color w:val="000000"/>
          <w:sz w:val="28"/>
        </w:rPr>
        <w:t>
      4) принимает лиц, подлежащих конвоированию;</w:t>
      </w:r>
    </w:p>
    <w:bookmarkEnd w:id="745"/>
    <w:bookmarkStart w:name="z2273" w:id="746"/>
    <w:p>
      <w:pPr>
        <w:spacing w:after="0"/>
        <w:ind w:left="0"/>
        <w:jc w:val="both"/>
      </w:pPr>
      <w:r>
        <w:rPr>
          <w:rFonts w:ascii="Times New Roman"/>
          <w:b w:val="false"/>
          <w:i w:val="false"/>
          <w:color w:val="000000"/>
          <w:sz w:val="28"/>
        </w:rPr>
        <w:t>
      5) обеспечивает выполнение порядка конвоирования, соблюдение маршрута следования, время отправления и прибытия в пункт назначения;</w:t>
      </w:r>
    </w:p>
    <w:bookmarkEnd w:id="746"/>
    <w:bookmarkStart w:name="z2278" w:id="747"/>
    <w:p>
      <w:pPr>
        <w:spacing w:after="0"/>
        <w:ind w:left="0"/>
        <w:jc w:val="both"/>
      </w:pPr>
      <w:r>
        <w:rPr>
          <w:rFonts w:ascii="Times New Roman"/>
          <w:b w:val="false"/>
          <w:i w:val="false"/>
          <w:color w:val="000000"/>
          <w:sz w:val="28"/>
        </w:rPr>
        <w:t>
      6) обеспечивает соблюдение правил применения оружия, специальных средств;</w:t>
      </w:r>
    </w:p>
    <w:bookmarkEnd w:id="747"/>
    <w:bookmarkStart w:name="z2279" w:id="748"/>
    <w:p>
      <w:pPr>
        <w:spacing w:after="0"/>
        <w:ind w:left="0"/>
        <w:jc w:val="both"/>
      </w:pPr>
      <w:r>
        <w:rPr>
          <w:rFonts w:ascii="Times New Roman"/>
          <w:b w:val="false"/>
          <w:i w:val="false"/>
          <w:color w:val="000000"/>
          <w:sz w:val="28"/>
        </w:rPr>
        <w:t>
      7) не допускает проезда посторонних лиц, а также перевозки грузов в автомашинах, используемых для конвоирования подозреваемых и обвиняемых;</w:t>
      </w:r>
    </w:p>
    <w:bookmarkEnd w:id="748"/>
    <w:bookmarkStart w:name="z2280" w:id="749"/>
    <w:p>
      <w:pPr>
        <w:spacing w:after="0"/>
        <w:ind w:left="0"/>
        <w:jc w:val="both"/>
      </w:pPr>
      <w:r>
        <w:rPr>
          <w:rFonts w:ascii="Times New Roman"/>
          <w:b w:val="false"/>
          <w:i w:val="false"/>
          <w:color w:val="000000"/>
          <w:sz w:val="28"/>
        </w:rPr>
        <w:t>
      8) при побеге подозреваемых и обвиняемых организует их преследование и задержание;</w:t>
      </w:r>
    </w:p>
    <w:bookmarkEnd w:id="749"/>
    <w:bookmarkStart w:name="z2281" w:id="750"/>
    <w:p>
      <w:pPr>
        <w:spacing w:after="0"/>
        <w:ind w:left="0"/>
        <w:jc w:val="both"/>
      </w:pPr>
      <w:r>
        <w:rPr>
          <w:rFonts w:ascii="Times New Roman"/>
          <w:b w:val="false"/>
          <w:i w:val="false"/>
          <w:color w:val="000000"/>
          <w:sz w:val="28"/>
        </w:rPr>
        <w:t>
      9) проверяет лично и через своего помощника несение службы конвоем;</w:t>
      </w:r>
    </w:p>
    <w:bookmarkEnd w:id="750"/>
    <w:bookmarkStart w:name="z2282" w:id="751"/>
    <w:p>
      <w:pPr>
        <w:spacing w:after="0"/>
        <w:ind w:left="0"/>
        <w:jc w:val="both"/>
      </w:pPr>
      <w:r>
        <w:rPr>
          <w:rFonts w:ascii="Times New Roman"/>
          <w:b w:val="false"/>
          <w:i w:val="false"/>
          <w:color w:val="000000"/>
          <w:sz w:val="28"/>
        </w:rPr>
        <w:t>
      10) лично оформляет сдачу подозреваемых и обвиняемых в пункте назначения;</w:t>
      </w:r>
    </w:p>
    <w:bookmarkEnd w:id="751"/>
    <w:bookmarkStart w:name="z2283" w:id="752"/>
    <w:p>
      <w:pPr>
        <w:spacing w:after="0"/>
        <w:ind w:left="0"/>
        <w:jc w:val="both"/>
      </w:pPr>
      <w:r>
        <w:rPr>
          <w:rFonts w:ascii="Times New Roman"/>
          <w:b w:val="false"/>
          <w:i w:val="false"/>
          <w:color w:val="000000"/>
          <w:sz w:val="28"/>
        </w:rPr>
        <w:t>
      11) следит за соблюдением личным составом мер безопасности, за содержанием оружия и боеприпасов, правилами заряжания и разряжения оружия;</w:t>
      </w:r>
    </w:p>
    <w:bookmarkEnd w:id="752"/>
    <w:bookmarkStart w:name="z2284" w:id="753"/>
    <w:p>
      <w:pPr>
        <w:spacing w:after="0"/>
        <w:ind w:left="0"/>
        <w:jc w:val="both"/>
      </w:pPr>
      <w:r>
        <w:rPr>
          <w:rFonts w:ascii="Times New Roman"/>
          <w:b w:val="false"/>
          <w:i w:val="false"/>
          <w:color w:val="000000"/>
          <w:sz w:val="28"/>
        </w:rPr>
        <w:t>
      12) не допускает в пути следования общения конвоируемых с посторонними лицами, выбрасывания ими каких-либо предметов, пресекает попытки покупок, продажи или обмена продуктов и предметов, отправки корреспонденции;</w:t>
      </w:r>
    </w:p>
    <w:bookmarkEnd w:id="753"/>
    <w:bookmarkStart w:name="z2285" w:id="754"/>
    <w:p>
      <w:pPr>
        <w:spacing w:after="0"/>
        <w:ind w:left="0"/>
        <w:jc w:val="both"/>
      </w:pPr>
      <w:r>
        <w:rPr>
          <w:rFonts w:ascii="Times New Roman"/>
          <w:b w:val="false"/>
          <w:i w:val="false"/>
          <w:color w:val="000000"/>
          <w:sz w:val="28"/>
        </w:rPr>
        <w:t>
      13) не разглашает место назначения и маршрут следования;</w:t>
      </w:r>
    </w:p>
    <w:bookmarkEnd w:id="754"/>
    <w:bookmarkStart w:name="z2286" w:id="755"/>
    <w:p>
      <w:pPr>
        <w:spacing w:after="0"/>
        <w:ind w:left="0"/>
        <w:jc w:val="both"/>
      </w:pPr>
      <w:r>
        <w:rPr>
          <w:rFonts w:ascii="Times New Roman"/>
          <w:b w:val="false"/>
          <w:i w:val="false"/>
          <w:color w:val="000000"/>
          <w:sz w:val="28"/>
        </w:rPr>
        <w:t>
      14) докладывает дежурному о выполнении задачи, сдает служебную документацию, вооружение, боеприпасы и имущество.</w:t>
      </w:r>
    </w:p>
    <w:bookmarkEnd w:id="755"/>
    <w:bookmarkStart w:name="z2287" w:id="756"/>
    <w:p>
      <w:pPr>
        <w:spacing w:after="0"/>
        <w:ind w:left="0"/>
        <w:jc w:val="both"/>
      </w:pPr>
      <w:r>
        <w:rPr>
          <w:rFonts w:ascii="Times New Roman"/>
          <w:b w:val="false"/>
          <w:i w:val="false"/>
          <w:color w:val="000000"/>
          <w:sz w:val="28"/>
        </w:rPr>
        <w:t>
      249. Не допускается отлучение начальника конвоя от конвоя, направление конвоиров куда-либо, кроме случаев, связанных с выполнением службы и болезнью.</w:t>
      </w:r>
    </w:p>
    <w:bookmarkEnd w:id="756"/>
    <w:bookmarkStart w:name="z2288" w:id="757"/>
    <w:p>
      <w:pPr>
        <w:spacing w:after="0"/>
        <w:ind w:left="0"/>
        <w:jc w:val="both"/>
      </w:pPr>
      <w:r>
        <w:rPr>
          <w:rFonts w:ascii="Times New Roman"/>
          <w:b w:val="false"/>
          <w:i w:val="false"/>
          <w:color w:val="000000"/>
          <w:sz w:val="28"/>
        </w:rPr>
        <w:t>
      250. Помощник начальника конвоя подчиняется начальнику конвоя и выполняет только его приказания, а в отсутствие начальника конвоя выполняет его обязанности.</w:t>
      </w:r>
    </w:p>
    <w:bookmarkEnd w:id="757"/>
    <w:bookmarkStart w:name="z2289" w:id="758"/>
    <w:p>
      <w:pPr>
        <w:spacing w:after="0"/>
        <w:ind w:left="0"/>
        <w:jc w:val="both"/>
      </w:pPr>
      <w:r>
        <w:rPr>
          <w:rFonts w:ascii="Times New Roman"/>
          <w:b w:val="false"/>
          <w:i w:val="false"/>
          <w:color w:val="000000"/>
          <w:sz w:val="28"/>
        </w:rPr>
        <w:t>
      251. Помощник начальника конвоя при исполнении обязанностей начальника конвоя отвечает за конвоирование.</w:t>
      </w:r>
    </w:p>
    <w:bookmarkEnd w:id="758"/>
    <w:bookmarkStart w:name="z2290" w:id="759"/>
    <w:p>
      <w:pPr>
        <w:spacing w:after="0"/>
        <w:ind w:left="0"/>
        <w:jc w:val="both"/>
      </w:pPr>
      <w:r>
        <w:rPr>
          <w:rFonts w:ascii="Times New Roman"/>
          <w:b w:val="false"/>
          <w:i w:val="false"/>
          <w:color w:val="000000"/>
          <w:sz w:val="28"/>
        </w:rPr>
        <w:t>
      252. Конвоир:</w:t>
      </w:r>
    </w:p>
    <w:bookmarkEnd w:id="759"/>
    <w:bookmarkStart w:name="z2291" w:id="760"/>
    <w:p>
      <w:pPr>
        <w:spacing w:after="0"/>
        <w:ind w:left="0"/>
        <w:jc w:val="both"/>
      </w:pPr>
      <w:r>
        <w:rPr>
          <w:rFonts w:ascii="Times New Roman"/>
          <w:b w:val="false"/>
          <w:i w:val="false"/>
          <w:color w:val="000000"/>
          <w:sz w:val="28"/>
        </w:rPr>
        <w:t>
      1) постоянно и внимательно наблюдает за поведением конвоируемых;</w:t>
      </w:r>
    </w:p>
    <w:bookmarkEnd w:id="760"/>
    <w:bookmarkStart w:name="z2292" w:id="761"/>
    <w:p>
      <w:pPr>
        <w:spacing w:after="0"/>
        <w:ind w:left="0"/>
        <w:jc w:val="both"/>
      </w:pPr>
      <w:r>
        <w:rPr>
          <w:rFonts w:ascii="Times New Roman"/>
          <w:b w:val="false"/>
          <w:i w:val="false"/>
          <w:color w:val="000000"/>
          <w:sz w:val="28"/>
        </w:rPr>
        <w:t>
      2) содержит оружие в постоянной боевой готовности;</w:t>
      </w:r>
    </w:p>
    <w:bookmarkEnd w:id="761"/>
    <w:bookmarkStart w:name="z2293" w:id="762"/>
    <w:p>
      <w:pPr>
        <w:spacing w:after="0"/>
        <w:ind w:left="0"/>
        <w:jc w:val="both"/>
      </w:pPr>
      <w:r>
        <w:rPr>
          <w:rFonts w:ascii="Times New Roman"/>
          <w:b w:val="false"/>
          <w:i w:val="false"/>
          <w:color w:val="000000"/>
          <w:sz w:val="28"/>
        </w:rPr>
        <w:t>
      3) постоянно находится на указанном ему месте;</w:t>
      </w:r>
    </w:p>
    <w:bookmarkEnd w:id="762"/>
    <w:bookmarkStart w:name="z2294" w:id="763"/>
    <w:p>
      <w:pPr>
        <w:spacing w:after="0"/>
        <w:ind w:left="0"/>
        <w:jc w:val="both"/>
      </w:pPr>
      <w:r>
        <w:rPr>
          <w:rFonts w:ascii="Times New Roman"/>
          <w:b w:val="false"/>
          <w:i w:val="false"/>
          <w:color w:val="000000"/>
          <w:sz w:val="28"/>
        </w:rPr>
        <w:t>
      4) принимает подозреваемых и обвиняемых для конвоирования по счету;</w:t>
      </w:r>
    </w:p>
    <w:bookmarkEnd w:id="763"/>
    <w:bookmarkStart w:name="z2295" w:id="764"/>
    <w:p>
      <w:pPr>
        <w:spacing w:after="0"/>
        <w:ind w:left="0"/>
        <w:jc w:val="both"/>
      </w:pPr>
      <w:r>
        <w:rPr>
          <w:rFonts w:ascii="Times New Roman"/>
          <w:b w:val="false"/>
          <w:i w:val="false"/>
          <w:color w:val="000000"/>
          <w:sz w:val="28"/>
        </w:rPr>
        <w:t>
      5) находится от конвоируемых на расстоянии, позволяющем свободно действовать оружием и исключающем внезапное нападение;</w:t>
      </w:r>
    </w:p>
    <w:bookmarkEnd w:id="764"/>
    <w:bookmarkStart w:name="z2296" w:id="765"/>
    <w:p>
      <w:pPr>
        <w:spacing w:after="0"/>
        <w:ind w:left="0"/>
        <w:jc w:val="both"/>
      </w:pPr>
      <w:r>
        <w:rPr>
          <w:rFonts w:ascii="Times New Roman"/>
          <w:b w:val="false"/>
          <w:i w:val="false"/>
          <w:color w:val="000000"/>
          <w:sz w:val="28"/>
        </w:rPr>
        <w:t>
      6) не вступает с конвоируемыми в разговоры, не связанные со служебными обязанностями;</w:t>
      </w:r>
    </w:p>
    <w:bookmarkEnd w:id="765"/>
    <w:bookmarkStart w:name="z2297" w:id="766"/>
    <w:p>
      <w:pPr>
        <w:spacing w:after="0"/>
        <w:ind w:left="0"/>
        <w:jc w:val="both"/>
      </w:pPr>
      <w:r>
        <w:rPr>
          <w:rFonts w:ascii="Times New Roman"/>
          <w:b w:val="false"/>
          <w:i w:val="false"/>
          <w:color w:val="000000"/>
          <w:sz w:val="28"/>
        </w:rPr>
        <w:t>
      7) обращается с подозреваемыми и обвиняемыми требовательно, но вежливо;</w:t>
      </w:r>
    </w:p>
    <w:bookmarkEnd w:id="766"/>
    <w:bookmarkStart w:name="z2298" w:id="767"/>
    <w:p>
      <w:pPr>
        <w:spacing w:after="0"/>
        <w:ind w:left="0"/>
        <w:jc w:val="both"/>
      </w:pPr>
      <w:r>
        <w:rPr>
          <w:rFonts w:ascii="Times New Roman"/>
          <w:b w:val="false"/>
          <w:i w:val="false"/>
          <w:color w:val="000000"/>
          <w:sz w:val="28"/>
        </w:rPr>
        <w:t>
      8) докладывает начальнику конвоя о нарушении конвоируемыми порядка конвоирования.</w:t>
      </w:r>
    </w:p>
    <w:bookmarkEnd w:id="767"/>
    <w:bookmarkStart w:name="z2302" w:id="768"/>
    <w:p>
      <w:pPr>
        <w:spacing w:after="0"/>
        <w:ind w:left="0"/>
        <w:jc w:val="both"/>
      </w:pPr>
      <w:r>
        <w:rPr>
          <w:rFonts w:ascii="Times New Roman"/>
          <w:b w:val="false"/>
          <w:i w:val="false"/>
          <w:color w:val="000000"/>
          <w:sz w:val="28"/>
        </w:rPr>
        <w:t>
      253. Лица, подлежащие конвоированию на обменные пункты, должны быть подготовлены к отправке. Документы на их отправку отделами специального учета и финансовым следственного изолятора сдаются дежурному, а конвоируемые лица сводятся в камеру сборного отделения, где разводятся по боксам с соблюдением установленных правил изоляции.</w:t>
      </w:r>
    </w:p>
    <w:bookmarkEnd w:id="768"/>
    <w:bookmarkStart w:name="z2303" w:id="769"/>
    <w:p>
      <w:pPr>
        <w:spacing w:after="0"/>
        <w:ind w:left="0"/>
        <w:jc w:val="both"/>
      </w:pPr>
      <w:r>
        <w:rPr>
          <w:rFonts w:ascii="Times New Roman"/>
          <w:b w:val="false"/>
          <w:i w:val="false"/>
          <w:color w:val="000000"/>
          <w:sz w:val="28"/>
        </w:rPr>
        <w:t>
      Перед сдачей конвою подозреваемые и обвиняемые опрашиваются об имеющихся жалобах и заявлениях. Подозреваемые и обвиняемые, заявившие о болезни, осматриваются врачом. Подготовленные к конвоированию лица должны быть одеты по сезону.</w:t>
      </w:r>
    </w:p>
    <w:bookmarkEnd w:id="769"/>
    <w:bookmarkStart w:name="z2304" w:id="770"/>
    <w:p>
      <w:pPr>
        <w:spacing w:after="0"/>
        <w:ind w:left="0"/>
        <w:jc w:val="both"/>
      </w:pPr>
      <w:r>
        <w:rPr>
          <w:rFonts w:ascii="Times New Roman"/>
          <w:b w:val="false"/>
          <w:i w:val="false"/>
          <w:color w:val="000000"/>
          <w:sz w:val="28"/>
        </w:rPr>
        <w:t>
      254. Прием лиц, подлежащих конвоированию, начинается с проверки их начальником конвоя по документам, полученным от дежурного. Начальник конвоя вызывает каждого подозреваемого и обвиняемого, опрашивает его и данные опроса сверяет со сведениями в имеющихся на него документах.</w:t>
      </w:r>
    </w:p>
    <w:bookmarkEnd w:id="770"/>
    <w:bookmarkStart w:name="z2305" w:id="771"/>
    <w:p>
      <w:pPr>
        <w:spacing w:after="0"/>
        <w:ind w:left="0"/>
        <w:jc w:val="both"/>
      </w:pPr>
      <w:r>
        <w:rPr>
          <w:rFonts w:ascii="Times New Roman"/>
          <w:b w:val="false"/>
          <w:i w:val="false"/>
          <w:color w:val="000000"/>
          <w:sz w:val="28"/>
        </w:rPr>
        <w:t>
      При сомнении в личности принимаемого начальник конвоя обращается к дежурному и поступает согласно его указанию.</w:t>
      </w:r>
    </w:p>
    <w:bookmarkEnd w:id="771"/>
    <w:bookmarkStart w:name="z2306" w:id="772"/>
    <w:p>
      <w:pPr>
        <w:spacing w:after="0"/>
        <w:ind w:left="0"/>
        <w:jc w:val="both"/>
      </w:pPr>
      <w:r>
        <w:rPr>
          <w:rFonts w:ascii="Times New Roman"/>
          <w:b w:val="false"/>
          <w:i w:val="false"/>
          <w:color w:val="000000"/>
          <w:sz w:val="28"/>
        </w:rPr>
        <w:t>
      255. Не принимаются для конвоирования лица:</w:t>
      </w:r>
    </w:p>
    <w:bookmarkEnd w:id="772"/>
    <w:bookmarkStart w:name="z2307" w:id="773"/>
    <w:p>
      <w:pPr>
        <w:spacing w:after="0"/>
        <w:ind w:left="0"/>
        <w:jc w:val="both"/>
      </w:pPr>
      <w:r>
        <w:rPr>
          <w:rFonts w:ascii="Times New Roman"/>
          <w:b w:val="false"/>
          <w:i w:val="false"/>
          <w:color w:val="000000"/>
          <w:sz w:val="28"/>
        </w:rPr>
        <w:t>
      1) без документов или документы которых, оформлены неправильно;</w:t>
      </w:r>
    </w:p>
    <w:bookmarkEnd w:id="773"/>
    <w:bookmarkStart w:name="z2308" w:id="774"/>
    <w:p>
      <w:pPr>
        <w:spacing w:after="0"/>
        <w:ind w:left="0"/>
        <w:jc w:val="both"/>
      </w:pPr>
      <w:r>
        <w:rPr>
          <w:rFonts w:ascii="Times New Roman"/>
          <w:b w:val="false"/>
          <w:i w:val="false"/>
          <w:color w:val="000000"/>
          <w:sz w:val="28"/>
        </w:rPr>
        <w:t>
      2) больные, отправка которых по заключению врача невозможна;</w:t>
      </w:r>
    </w:p>
    <w:bookmarkEnd w:id="774"/>
    <w:bookmarkStart w:name="z2309" w:id="775"/>
    <w:p>
      <w:pPr>
        <w:spacing w:after="0"/>
        <w:ind w:left="0"/>
        <w:jc w:val="both"/>
      </w:pPr>
      <w:r>
        <w:rPr>
          <w:rFonts w:ascii="Times New Roman"/>
          <w:b w:val="false"/>
          <w:i w:val="false"/>
          <w:color w:val="000000"/>
          <w:sz w:val="28"/>
        </w:rPr>
        <w:t>
      3) одетые не по сезону и не обеспеченные продовольствием до первого передаточного пункта.</w:t>
      </w:r>
    </w:p>
    <w:bookmarkEnd w:id="775"/>
    <w:bookmarkStart w:name="z2310" w:id="776"/>
    <w:p>
      <w:pPr>
        <w:spacing w:after="0"/>
        <w:ind w:left="0"/>
        <w:jc w:val="both"/>
      </w:pPr>
      <w:r>
        <w:rPr>
          <w:rFonts w:ascii="Times New Roman"/>
          <w:b w:val="false"/>
          <w:i w:val="false"/>
          <w:color w:val="000000"/>
          <w:sz w:val="28"/>
        </w:rPr>
        <w:t>
      256. Составом конвоя при приеме производится обыск конвоируемых, а также досмотр их вещей.</w:t>
      </w:r>
    </w:p>
    <w:bookmarkEnd w:id="776"/>
    <w:bookmarkStart w:name="z2311" w:id="777"/>
    <w:p>
      <w:pPr>
        <w:spacing w:after="0"/>
        <w:ind w:left="0"/>
        <w:jc w:val="both"/>
      </w:pPr>
      <w:r>
        <w:rPr>
          <w:rFonts w:ascii="Times New Roman"/>
          <w:b w:val="false"/>
          <w:i w:val="false"/>
          <w:color w:val="000000"/>
          <w:sz w:val="28"/>
        </w:rPr>
        <w:t>
      257. Лица, подлежащие конвоированию, считаются принятыми начальником конвоя от дежурного (при наличии подписи начальника конвоя в документах об их приеме) с момента передачи контролеру поста главных ворот пропуска на этих лиц и вывода их за пределы следственного изолятора.</w:t>
      </w:r>
    </w:p>
    <w:bookmarkEnd w:id="777"/>
    <w:bookmarkStart w:name="z2312" w:id="778"/>
    <w:p>
      <w:pPr>
        <w:spacing w:after="0"/>
        <w:ind w:left="0"/>
        <w:jc w:val="both"/>
      </w:pPr>
      <w:r>
        <w:rPr>
          <w:rFonts w:ascii="Times New Roman"/>
          <w:b w:val="false"/>
          <w:i w:val="false"/>
          <w:color w:val="000000"/>
          <w:sz w:val="28"/>
        </w:rPr>
        <w:t>
      258. При конвоировании подозреваемым и обвиняемым разрешается иметь при себе продукты питания, предметы и вещи, разрешенные к хранению, кроме того, больным иметь при себе медикаменты, выданные медицинской частью на путь следования, а женщинам с детьми - предметы ухода за ними.</w:t>
      </w:r>
    </w:p>
    <w:bookmarkEnd w:id="778"/>
    <w:bookmarkStart w:name="z2313" w:id="779"/>
    <w:p>
      <w:pPr>
        <w:spacing w:after="0"/>
        <w:ind w:left="0"/>
        <w:jc w:val="both"/>
      </w:pPr>
      <w:r>
        <w:rPr>
          <w:rFonts w:ascii="Times New Roman"/>
          <w:b w:val="false"/>
          <w:i w:val="false"/>
          <w:color w:val="000000"/>
          <w:sz w:val="28"/>
        </w:rPr>
        <w:t xml:space="preserve">
      259. Питанием (сухим пайком) лица, подлежащие конвоированию, обеспечиваются на путь следования до первого обменного пункта, а если они перевозятся без пересадки, то до конечного пункта согласно Натуральным нормам питания для подозреваемых, обвиняемых и осужденных,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ноября 2014 года № 1255.</w:t>
      </w:r>
    </w:p>
    <w:bookmarkEnd w:id="779"/>
    <w:bookmarkStart w:name="z2314" w:id="780"/>
    <w:p>
      <w:pPr>
        <w:spacing w:after="0"/>
        <w:ind w:left="0"/>
        <w:jc w:val="both"/>
      </w:pPr>
      <w:r>
        <w:rPr>
          <w:rFonts w:ascii="Times New Roman"/>
          <w:b w:val="false"/>
          <w:i w:val="false"/>
          <w:color w:val="000000"/>
          <w:sz w:val="28"/>
        </w:rPr>
        <w:t>
      На каждое лицо или группу лиц, конвоируемых в одном направлении, выписывается продовольственный аттестат. Один экземпляр аттестата через начальника конвоя следственного изолятора передается начальнику караула одновременно со сдачей конвоируемых.</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259 с изменением, внесенным приказом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5" w:id="781"/>
    <w:p>
      <w:pPr>
        <w:spacing w:after="0"/>
        <w:ind w:left="0"/>
        <w:jc w:val="both"/>
      </w:pPr>
      <w:r>
        <w:rPr>
          <w:rFonts w:ascii="Times New Roman"/>
          <w:b w:val="false"/>
          <w:i w:val="false"/>
          <w:color w:val="000000"/>
          <w:sz w:val="28"/>
        </w:rPr>
        <w:t>
       260. Для конвоирования в специальных автомобилях на каждый автомобиль назначается не менее трех конвоиров, из которых начальник конвоя и один контролер размещаются в кузове на специально отведенных местах, а второй конвоир - в кабине водителя. Двери кузова и камеры для конвоируемых лиц запираются. Одновременная перевозка в автомобиле мужчин и женщин допускается только в том случае, если автомобиль разделен на отдельные запирающиеся камеры, в которых есть возможность изолировать мужчин от женщин.</w:t>
      </w:r>
    </w:p>
    <w:bookmarkEnd w:id="781"/>
    <w:bookmarkStart w:name="z2316" w:id="782"/>
    <w:p>
      <w:pPr>
        <w:spacing w:after="0"/>
        <w:ind w:left="0"/>
        <w:jc w:val="both"/>
      </w:pPr>
      <w:r>
        <w:rPr>
          <w:rFonts w:ascii="Times New Roman"/>
          <w:b w:val="false"/>
          <w:i w:val="false"/>
          <w:color w:val="000000"/>
          <w:sz w:val="28"/>
        </w:rPr>
        <w:t>
      261. Перед посадкой конвоируемых в автомобиль начальник конвоя проверяет исправность замков, дверей и камер кузова и выставляет у входа в кузов конвоира.</w:t>
      </w:r>
    </w:p>
    <w:bookmarkEnd w:id="782"/>
    <w:bookmarkStart w:name="z2317" w:id="783"/>
    <w:p>
      <w:pPr>
        <w:spacing w:after="0"/>
        <w:ind w:left="0"/>
        <w:jc w:val="both"/>
      </w:pPr>
      <w:r>
        <w:rPr>
          <w:rFonts w:ascii="Times New Roman"/>
          <w:b w:val="false"/>
          <w:i w:val="false"/>
          <w:color w:val="000000"/>
          <w:sz w:val="28"/>
        </w:rPr>
        <w:t>
      Посадка конвоируемых в автомобиль производится лично начальником конвоя по одному человеку с одновременным отсчетом вслух.</w:t>
      </w:r>
    </w:p>
    <w:bookmarkEnd w:id="783"/>
    <w:bookmarkStart w:name="z2318" w:id="784"/>
    <w:p>
      <w:pPr>
        <w:spacing w:after="0"/>
        <w:ind w:left="0"/>
        <w:jc w:val="both"/>
      </w:pPr>
      <w:r>
        <w:rPr>
          <w:rFonts w:ascii="Times New Roman"/>
          <w:b w:val="false"/>
          <w:i w:val="false"/>
          <w:color w:val="000000"/>
          <w:sz w:val="28"/>
        </w:rPr>
        <w:t>
      262. При значительном удалении следственного изолятора от железнодорожной станции, аэропорта, пристани по договоренности с администрацией этих учреждений в необходимых случаях арендуются помещения, в которых организуются обогревательные пункты для временного пребывания конвоируемых в ожидании прибытия поезда, самолета.</w:t>
      </w:r>
    </w:p>
    <w:bookmarkEnd w:id="784"/>
    <w:bookmarkStart w:name="z2319" w:id="785"/>
    <w:p>
      <w:pPr>
        <w:spacing w:after="0"/>
        <w:ind w:left="0"/>
        <w:jc w:val="both"/>
      </w:pPr>
      <w:r>
        <w:rPr>
          <w:rFonts w:ascii="Times New Roman"/>
          <w:b w:val="false"/>
          <w:i w:val="false"/>
          <w:color w:val="000000"/>
          <w:sz w:val="28"/>
        </w:rPr>
        <w:t>
      263. Начальник конвоя, следуя на обменный пункт, принимает лиц, подлежащих конвоированию из следственного изолятора, и пакеты с личными делами на них. О приеме конвоируемых и пакетов с личными делами начальник конвоя расписывается на одном экземпляре попутного списка, оставляемого в следственном изоляторе. Дежурный вручает начальнику конвоя два экземпляра попутного списка, пакеты с личными делами и продовольственный аттестат установленного образца отправляемых лиц.</w:t>
      </w:r>
    </w:p>
    <w:bookmarkEnd w:id="785"/>
    <w:bookmarkStart w:name="z2320" w:id="786"/>
    <w:p>
      <w:pPr>
        <w:spacing w:after="0"/>
        <w:ind w:left="0"/>
        <w:jc w:val="both"/>
      </w:pPr>
      <w:r>
        <w:rPr>
          <w:rFonts w:ascii="Times New Roman"/>
          <w:b w:val="false"/>
          <w:i w:val="false"/>
          <w:color w:val="000000"/>
          <w:sz w:val="28"/>
        </w:rPr>
        <w:t>
      Начальник конвоя снабжается предписанием на прием и сдачу подозреваемых, обвиняемых.</w:t>
      </w:r>
    </w:p>
    <w:bookmarkEnd w:id="786"/>
    <w:bookmarkStart w:name="z2321" w:id="787"/>
    <w:p>
      <w:pPr>
        <w:spacing w:after="0"/>
        <w:ind w:left="0"/>
        <w:jc w:val="both"/>
      </w:pPr>
      <w:r>
        <w:rPr>
          <w:rFonts w:ascii="Times New Roman"/>
          <w:b w:val="false"/>
          <w:i w:val="false"/>
          <w:color w:val="000000"/>
          <w:sz w:val="28"/>
        </w:rPr>
        <w:t>
      264. Прием, сдача подозреваемых, обвиняемых между караулами и конвоями производятся на станции, пристани, в аэропорту, только в местах, установленных планом охраны.</w:t>
      </w:r>
    </w:p>
    <w:bookmarkEnd w:id="787"/>
    <w:bookmarkStart w:name="z2322" w:id="788"/>
    <w:p>
      <w:pPr>
        <w:spacing w:after="0"/>
        <w:ind w:left="0"/>
        <w:jc w:val="both"/>
      </w:pPr>
      <w:r>
        <w:rPr>
          <w:rFonts w:ascii="Times New Roman"/>
          <w:b w:val="false"/>
          <w:i w:val="false"/>
          <w:color w:val="000000"/>
          <w:sz w:val="28"/>
        </w:rPr>
        <w:t>
      265. Если перевозка из следственного изолятора совершается одним автомобилем несколькими рейсами, начальник конвоя, приняв полностью подозреваемых и обвиняемых, оставляет для их охраны в следственном изоляторе своего помощника с частью конвоя, а сам следует с первым рейсом и организует высадку подозреваемых и обвиняемых из автомобиля и охрану их на обменном пункте. Помощник начальника конвоя организует конвоирование остальных с последующими рейсами.</w:t>
      </w:r>
    </w:p>
    <w:bookmarkEnd w:id="788"/>
    <w:bookmarkStart w:name="z2323" w:id="789"/>
    <w:p>
      <w:pPr>
        <w:spacing w:after="0"/>
        <w:ind w:left="0"/>
        <w:jc w:val="both"/>
      </w:pPr>
      <w:r>
        <w:rPr>
          <w:rFonts w:ascii="Times New Roman"/>
          <w:b w:val="false"/>
          <w:i w:val="false"/>
          <w:color w:val="000000"/>
          <w:sz w:val="28"/>
        </w:rPr>
        <w:t>
      При конвоировании несколькими рейсами с обменного пункта в следственный изолятор начальник конвоя руководит охраной и посадкой в автомобиль прибывших подозреваемых и обвиняемых и убывает в следственный изолятор с последним рейсом, где сдает всех доставленных.</w:t>
      </w:r>
    </w:p>
    <w:bookmarkEnd w:id="789"/>
    <w:bookmarkStart w:name="z2324" w:id="790"/>
    <w:p>
      <w:pPr>
        <w:spacing w:after="0"/>
        <w:ind w:left="0"/>
        <w:jc w:val="both"/>
      </w:pPr>
      <w:r>
        <w:rPr>
          <w:rFonts w:ascii="Times New Roman"/>
          <w:b w:val="false"/>
          <w:i w:val="false"/>
          <w:color w:val="000000"/>
          <w:sz w:val="28"/>
        </w:rPr>
        <w:t>
      При конвоировании одновременно в нескольких автомобилях посадка подозреваемых и обвиняемых в автомобили производится под руководством начальника конвоя. На каждый автомобиль назначается старший конвоир. Автомобили следуют самостоятельно по маршруту, указанному начальником конвоя. Начальник конвоя находится в голове колонны. До его прибытия подозреваемые, обвиняемые из автомобилей не высаживаются.</w:t>
      </w:r>
    </w:p>
    <w:bookmarkEnd w:id="790"/>
    <w:bookmarkStart w:name="z2325" w:id="791"/>
    <w:p>
      <w:pPr>
        <w:spacing w:after="0"/>
        <w:ind w:left="0"/>
        <w:jc w:val="both"/>
      </w:pPr>
      <w:r>
        <w:rPr>
          <w:rFonts w:ascii="Times New Roman"/>
          <w:b w:val="false"/>
          <w:i w:val="false"/>
          <w:color w:val="000000"/>
          <w:sz w:val="28"/>
        </w:rPr>
        <w:t>
      266. Лица, конвоируемые для сдачи проходящим плановым караулам, в случаях кратковременной стоянки поезда доставляются непосредственно к месту остановки специального вагона за 15 минут до подхода поезда.</w:t>
      </w:r>
    </w:p>
    <w:bookmarkEnd w:id="791"/>
    <w:bookmarkStart w:name="z2326" w:id="792"/>
    <w:p>
      <w:pPr>
        <w:spacing w:after="0"/>
        <w:ind w:left="0"/>
        <w:jc w:val="both"/>
      </w:pPr>
      <w:r>
        <w:rPr>
          <w:rFonts w:ascii="Times New Roman"/>
          <w:b w:val="false"/>
          <w:i w:val="false"/>
          <w:color w:val="000000"/>
          <w:sz w:val="28"/>
        </w:rPr>
        <w:t>
      267. Конвоирование от автомобиля к специальному вагону и обратно производится группами по 3-8 человек по заранее установленному маршруту. Перед конвоированием начальник конвоя уточняет, на какой путь прибывает поезд и место стоянки специального вагона.</w:t>
      </w:r>
    </w:p>
    <w:bookmarkEnd w:id="792"/>
    <w:bookmarkStart w:name="z2327" w:id="793"/>
    <w:p>
      <w:pPr>
        <w:spacing w:after="0"/>
        <w:ind w:left="0"/>
        <w:jc w:val="both"/>
      </w:pPr>
      <w:r>
        <w:rPr>
          <w:rFonts w:ascii="Times New Roman"/>
          <w:b w:val="false"/>
          <w:i w:val="false"/>
          <w:color w:val="000000"/>
          <w:sz w:val="28"/>
        </w:rPr>
        <w:t>
      268. Охрана при конвоировании на обменном пункте (от автомобиля к специальному вагону, при посадке и высадке из автомобиля и во время обмена у специального вагона) осуществляется в две линии конвоиров. Конвоиры первой линии непосредственно охраняя конвоируемых, размещаются вокруг них в 2-3 метрах от крайних шеренг. За каждым из конвоиров закрепляются определенные конвоируемые лица, за которыми они ведут наблюдение непрерывно. Лица, склонные к побегу, сосредотачиваются в середине колонны, и охрана их усиливается. При необходимости эта категория лиц конвоируется отдельно.</w:t>
      </w:r>
    </w:p>
    <w:bookmarkEnd w:id="793"/>
    <w:bookmarkStart w:name="z2328" w:id="794"/>
    <w:p>
      <w:pPr>
        <w:spacing w:after="0"/>
        <w:ind w:left="0"/>
        <w:jc w:val="both"/>
      </w:pPr>
      <w:r>
        <w:rPr>
          <w:rFonts w:ascii="Times New Roman"/>
          <w:b w:val="false"/>
          <w:i w:val="false"/>
          <w:color w:val="000000"/>
          <w:sz w:val="28"/>
        </w:rPr>
        <w:t>
      Конвоиры второй линии расставляются в 8-10 метрах от конвоируемых, имея назначение своевременно предотвратить побег, не допустить посторонних лиц к охраняемым, предупредить начальника конвоя о приближении поездов и маневрирующих паровозов на соседних путях.</w:t>
      </w:r>
    </w:p>
    <w:bookmarkEnd w:id="794"/>
    <w:bookmarkStart w:name="z2329" w:id="795"/>
    <w:p>
      <w:pPr>
        <w:spacing w:after="0"/>
        <w:ind w:left="0"/>
        <w:jc w:val="both"/>
      </w:pPr>
      <w:r>
        <w:rPr>
          <w:rFonts w:ascii="Times New Roman"/>
          <w:b w:val="false"/>
          <w:i w:val="false"/>
          <w:color w:val="000000"/>
          <w:sz w:val="28"/>
        </w:rPr>
        <w:t>
      269. По прибытии специального вагона начальник конвоя предъявляет начальнику караула предписание о приеме-сдаче подозреваемых и обвиняемых, требует от начальника караула предъявления такого же предписания и после этого приступает к сдаче и приему. Начальник конвоя сдает начальнику караула конвоируемых лиц, пакеты с личными делами конвоируемых, один экземпляр попутного списка и продовольственные аттестаты. При этом личные вещи заключенных остаются у них, кроме ценных вещей, которые передаются в установленном порядке начальником конвоя начальнику караула.</w:t>
      </w:r>
    </w:p>
    <w:bookmarkEnd w:id="795"/>
    <w:bookmarkStart w:name="z2330" w:id="796"/>
    <w:p>
      <w:pPr>
        <w:spacing w:after="0"/>
        <w:ind w:left="0"/>
        <w:jc w:val="both"/>
      </w:pPr>
      <w:r>
        <w:rPr>
          <w:rFonts w:ascii="Times New Roman"/>
          <w:b w:val="false"/>
          <w:i w:val="false"/>
          <w:color w:val="000000"/>
          <w:sz w:val="28"/>
        </w:rPr>
        <w:t>
      О приеме подозреваемых и обвиняемых и пакетов с личными делами на них начальник караула планового маршрута расписывается на попутном списке.</w:t>
      </w:r>
    </w:p>
    <w:bookmarkEnd w:id="796"/>
    <w:bookmarkStart w:name="z2331" w:id="797"/>
    <w:p>
      <w:pPr>
        <w:spacing w:after="0"/>
        <w:ind w:left="0"/>
        <w:jc w:val="both"/>
      </w:pPr>
      <w:r>
        <w:rPr>
          <w:rFonts w:ascii="Times New Roman"/>
          <w:b w:val="false"/>
          <w:i w:val="false"/>
          <w:color w:val="000000"/>
          <w:sz w:val="28"/>
        </w:rPr>
        <w:t>
      270. После сдачи доставленных караулу начальник конвоя принимает прибывших подозреваемых и обвиняемых (если они поступили) для доставки их в следственный изолятор. По прибытию с обменного пункта начальник конвоя сдает дежурному лиц, принятых от караула, пакеты с их личными делами, продовольственные аттестаты, а также документы лиц, сданных караулу планового маршрута.</w:t>
      </w:r>
    </w:p>
    <w:bookmarkEnd w:id="797"/>
    <w:bookmarkStart w:name="z2332" w:id="798"/>
    <w:p>
      <w:pPr>
        <w:spacing w:after="0"/>
        <w:ind w:left="0"/>
        <w:jc w:val="both"/>
      </w:pPr>
      <w:r>
        <w:rPr>
          <w:rFonts w:ascii="Times New Roman"/>
          <w:b w:val="false"/>
          <w:i w:val="false"/>
          <w:color w:val="000000"/>
          <w:sz w:val="28"/>
        </w:rPr>
        <w:t>
      271. Конвой следственного изолятора отвечает за побег во время обмена у вагона: при сдаче - до повторения счета начальником караула планового маршрута; при приеме - после повторения счета начальником конвоя следственного изолятора.</w:t>
      </w:r>
    </w:p>
    <w:bookmarkEnd w:id="798"/>
    <w:bookmarkStart w:name="z2333" w:id="799"/>
    <w:p>
      <w:pPr>
        <w:spacing w:after="0"/>
        <w:ind w:left="0"/>
        <w:jc w:val="both"/>
      </w:pPr>
      <w:r>
        <w:rPr>
          <w:rFonts w:ascii="Times New Roman"/>
          <w:b w:val="false"/>
          <w:i w:val="false"/>
          <w:color w:val="000000"/>
          <w:sz w:val="28"/>
        </w:rPr>
        <w:t>
      272. В каждом случае отказа начальника караула планового маршрута в приеме подозреваемых и обвиняемых составляется акт (в произвольной форме) за подписями начальника конвоя следственного изолятора и начальника караула планового маршрута, в котором указываются количество не принятых, их фамилии, инициалы и причины отказа. Акт представляется начальнику следственного изолятора. При кратковременной стоянке поезда в акте указывается только численность не принятых лиц и мотивы отказа в их приеме.</w:t>
      </w:r>
    </w:p>
    <w:bookmarkEnd w:id="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35" w:id="800"/>
    <w:p>
      <w:pPr>
        <w:spacing w:after="0"/>
        <w:ind w:left="0"/>
        <w:jc w:val="both"/>
      </w:pPr>
      <w:r>
        <w:rPr>
          <w:rFonts w:ascii="Times New Roman"/>
          <w:b w:val="false"/>
          <w:i w:val="false"/>
          <w:color w:val="000000"/>
          <w:sz w:val="28"/>
        </w:rPr>
        <w:t xml:space="preserve">
      форма      </w:t>
      </w:r>
    </w:p>
    <w:bookmarkEnd w:id="800"/>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Начальник территориального</w:t>
      </w:r>
    </w:p>
    <w:p>
      <w:pPr>
        <w:spacing w:after="0"/>
        <w:ind w:left="0"/>
        <w:jc w:val="both"/>
      </w:pPr>
      <w:r>
        <w:rPr>
          <w:rFonts w:ascii="Times New Roman"/>
          <w:b w:val="false"/>
          <w:i w:val="false"/>
          <w:color w:val="000000"/>
          <w:sz w:val="28"/>
        </w:rPr>
        <w:t>
      подразделения</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bookmarkStart w:name="z2336" w:id="801"/>
    <w:p>
      <w:pPr>
        <w:spacing w:after="0"/>
        <w:ind w:left="0"/>
        <w:jc w:val="left"/>
      </w:pPr>
      <w:r>
        <w:rPr>
          <w:rFonts w:ascii="Times New Roman"/>
          <w:b/>
          <w:i w:val="false"/>
          <w:color w:val="000000"/>
        </w:rPr>
        <w:t xml:space="preserve"> Табель</w:t>
      </w:r>
      <w:r>
        <w:br/>
      </w:r>
      <w:r>
        <w:rPr>
          <w:rFonts w:ascii="Times New Roman"/>
          <w:b/>
          <w:i w:val="false"/>
          <w:color w:val="000000"/>
        </w:rPr>
        <w:t>постам наружной охраны следственного изолятора № ___</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1649"/>
        <w:gridCol w:w="1649"/>
        <w:gridCol w:w="2682"/>
        <w:gridCol w:w="3021"/>
        <w:gridCol w:w="1650"/>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поста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поста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установлен</w:t>
            </w:r>
          </w:p>
          <w:p>
            <w:pPr>
              <w:spacing w:after="20"/>
              <w:ind w:left="20"/>
              <w:jc w:val="both"/>
            </w:pPr>
            <w:r>
              <w:rPr>
                <w:rFonts w:ascii="Times New Roman"/>
                <w:b w:val="false"/>
                <w:i w:val="false"/>
                <w:color w:val="000000"/>
                <w:sz w:val="20"/>
              </w:rPr>
              <w:t>
пост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под</w:t>
            </w:r>
          </w:p>
          <w:p>
            <w:pPr>
              <w:spacing w:after="20"/>
              <w:ind w:left="20"/>
              <w:jc w:val="both"/>
            </w:pPr>
            <w:r>
              <w:rPr>
                <w:rFonts w:ascii="Times New Roman"/>
                <w:b w:val="false"/>
                <w:i w:val="false"/>
                <w:color w:val="000000"/>
                <w:sz w:val="20"/>
              </w:rPr>
              <w:t>
охраной</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ние поста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w:t>
            </w:r>
          </w:p>
          <w:p>
            <w:pPr>
              <w:spacing w:after="20"/>
              <w:ind w:left="20"/>
              <w:jc w:val="both"/>
            </w:pPr>
            <w:r>
              <w:rPr>
                <w:rFonts w:ascii="Times New Roman"/>
                <w:b w:val="false"/>
                <w:i w:val="false"/>
                <w:color w:val="000000"/>
                <w:sz w:val="20"/>
              </w:rPr>
              <w:t>
отметки</w:t>
            </w:r>
          </w:p>
        </w:tc>
      </w:tr>
    </w:tbl>
    <w:p>
      <w:pPr>
        <w:spacing w:after="0"/>
        <w:ind w:left="0"/>
        <w:jc w:val="both"/>
      </w:pPr>
      <w:r>
        <w:rPr>
          <w:rFonts w:ascii="Times New Roman"/>
          <w:b w:val="false"/>
          <w:i w:val="false"/>
          <w:color w:val="000000"/>
          <w:sz w:val="28"/>
        </w:rPr>
        <w:t>
      Начальник следственного изолятора № 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38" w:id="802"/>
    <w:p>
      <w:pPr>
        <w:spacing w:after="0"/>
        <w:ind w:left="0"/>
        <w:jc w:val="both"/>
      </w:pPr>
      <w:r>
        <w:rPr>
          <w:rFonts w:ascii="Times New Roman"/>
          <w:b w:val="false"/>
          <w:i w:val="false"/>
          <w:color w:val="000000"/>
          <w:sz w:val="28"/>
        </w:rPr>
        <w:t xml:space="preserve">
      форма      </w:t>
      </w:r>
    </w:p>
    <w:bookmarkEnd w:id="802"/>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Начальник территориального</w:t>
      </w:r>
    </w:p>
    <w:p>
      <w:pPr>
        <w:spacing w:after="0"/>
        <w:ind w:left="0"/>
        <w:jc w:val="both"/>
      </w:pPr>
      <w:r>
        <w:rPr>
          <w:rFonts w:ascii="Times New Roman"/>
          <w:b w:val="false"/>
          <w:i w:val="false"/>
          <w:color w:val="000000"/>
          <w:sz w:val="28"/>
        </w:rPr>
        <w:t>
      подразделения</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bookmarkStart w:name="z2339" w:id="803"/>
    <w:p>
      <w:pPr>
        <w:spacing w:after="0"/>
        <w:ind w:left="0"/>
        <w:jc w:val="left"/>
      </w:pPr>
      <w:r>
        <w:rPr>
          <w:rFonts w:ascii="Times New Roman"/>
          <w:b/>
          <w:i w:val="false"/>
          <w:color w:val="000000"/>
        </w:rPr>
        <w:t xml:space="preserve"> Табель</w:t>
      </w:r>
      <w:r>
        <w:br/>
      </w:r>
      <w:r>
        <w:rPr>
          <w:rFonts w:ascii="Times New Roman"/>
          <w:b/>
          <w:i w:val="false"/>
          <w:color w:val="000000"/>
        </w:rPr>
        <w:t>постам внутренней охраны следственного изолятора № ___</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1649"/>
        <w:gridCol w:w="1649"/>
        <w:gridCol w:w="2682"/>
        <w:gridCol w:w="3021"/>
        <w:gridCol w:w="1650"/>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поста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w:t>
            </w:r>
          </w:p>
          <w:p>
            <w:pPr>
              <w:spacing w:after="20"/>
              <w:ind w:left="20"/>
              <w:jc w:val="both"/>
            </w:pPr>
            <w:r>
              <w:rPr>
                <w:rFonts w:ascii="Times New Roman"/>
                <w:b w:val="false"/>
                <w:i w:val="false"/>
                <w:color w:val="000000"/>
                <w:sz w:val="20"/>
              </w:rPr>
              <w:t>
поста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w:t>
            </w:r>
          </w:p>
          <w:p>
            <w:pPr>
              <w:spacing w:after="20"/>
              <w:ind w:left="20"/>
              <w:jc w:val="both"/>
            </w:pPr>
            <w:r>
              <w:rPr>
                <w:rFonts w:ascii="Times New Roman"/>
                <w:b w:val="false"/>
                <w:i w:val="false"/>
                <w:color w:val="000000"/>
                <w:sz w:val="20"/>
              </w:rPr>
              <w:t>
установлен</w:t>
            </w:r>
          </w:p>
          <w:p>
            <w:pPr>
              <w:spacing w:after="20"/>
              <w:ind w:left="20"/>
              <w:jc w:val="both"/>
            </w:pPr>
            <w:r>
              <w:rPr>
                <w:rFonts w:ascii="Times New Roman"/>
                <w:b w:val="false"/>
                <w:i w:val="false"/>
                <w:color w:val="000000"/>
                <w:sz w:val="20"/>
              </w:rPr>
              <w:t>
пост</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под</w:t>
            </w:r>
          </w:p>
          <w:p>
            <w:pPr>
              <w:spacing w:after="20"/>
              <w:ind w:left="20"/>
              <w:jc w:val="both"/>
            </w:pPr>
            <w:r>
              <w:rPr>
                <w:rFonts w:ascii="Times New Roman"/>
                <w:b w:val="false"/>
                <w:i w:val="false"/>
                <w:color w:val="000000"/>
                <w:sz w:val="20"/>
              </w:rPr>
              <w:t>
охраной</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ние поста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w:t>
            </w:r>
          </w:p>
          <w:p>
            <w:pPr>
              <w:spacing w:after="20"/>
              <w:ind w:left="20"/>
              <w:jc w:val="both"/>
            </w:pPr>
            <w:r>
              <w:rPr>
                <w:rFonts w:ascii="Times New Roman"/>
                <w:b w:val="false"/>
                <w:i w:val="false"/>
                <w:color w:val="000000"/>
                <w:sz w:val="20"/>
              </w:rPr>
              <w:t>
отметки</w:t>
            </w:r>
          </w:p>
        </w:tc>
      </w:tr>
    </w:tbl>
    <w:p>
      <w:pPr>
        <w:spacing w:after="0"/>
        <w:ind w:left="0"/>
        <w:jc w:val="both"/>
      </w:pPr>
      <w:r>
        <w:rPr>
          <w:rFonts w:ascii="Times New Roman"/>
          <w:b w:val="false"/>
          <w:i w:val="false"/>
          <w:color w:val="000000"/>
          <w:sz w:val="28"/>
        </w:rPr>
        <w:t>
      Начальник следственного изолятора № 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41" w:id="804"/>
    <w:p>
      <w:pPr>
        <w:spacing w:after="0"/>
        <w:ind w:left="0"/>
        <w:jc w:val="both"/>
      </w:pPr>
      <w:r>
        <w:rPr>
          <w:rFonts w:ascii="Times New Roman"/>
          <w:b w:val="false"/>
          <w:i w:val="false"/>
          <w:color w:val="000000"/>
          <w:sz w:val="28"/>
        </w:rPr>
        <w:t xml:space="preserve">
      форма      </w:t>
      </w:r>
    </w:p>
    <w:bookmarkEnd w:id="804"/>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Начальник территориального</w:t>
      </w:r>
    </w:p>
    <w:p>
      <w:pPr>
        <w:spacing w:after="0"/>
        <w:ind w:left="0"/>
        <w:jc w:val="both"/>
      </w:pPr>
      <w:r>
        <w:rPr>
          <w:rFonts w:ascii="Times New Roman"/>
          <w:b w:val="false"/>
          <w:i w:val="false"/>
          <w:color w:val="000000"/>
          <w:sz w:val="28"/>
        </w:rPr>
        <w:t>
      подразделения</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bookmarkStart w:name="z2342" w:id="805"/>
    <w:p>
      <w:pPr>
        <w:spacing w:after="0"/>
        <w:ind w:left="0"/>
        <w:jc w:val="left"/>
      </w:pPr>
      <w:r>
        <w:rPr>
          <w:rFonts w:ascii="Times New Roman"/>
          <w:b/>
          <w:i w:val="false"/>
          <w:color w:val="000000"/>
        </w:rPr>
        <w:t xml:space="preserve"> Табель</w:t>
      </w:r>
      <w:r>
        <w:br/>
      </w:r>
      <w:r>
        <w:rPr>
          <w:rFonts w:ascii="Times New Roman"/>
          <w:b/>
          <w:i w:val="false"/>
          <w:color w:val="000000"/>
        </w:rPr>
        <w:t>корпусным отделениям следственного изолятора № ___</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533"/>
        <w:gridCol w:w="1628"/>
        <w:gridCol w:w="1628"/>
        <w:gridCol w:w="1628"/>
        <w:gridCol w:w="723"/>
      </w:tblGrid>
      <w:tr>
        <w:trPr>
          <w:trHeight w:val="30" w:hRule="atLeast"/>
        </w:trPr>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отде-</w:t>
            </w:r>
          </w:p>
          <w:p>
            <w:pPr>
              <w:spacing w:after="20"/>
              <w:ind w:left="20"/>
              <w:jc w:val="both"/>
            </w:pPr>
            <w:r>
              <w:rPr>
                <w:rFonts w:ascii="Times New Roman"/>
                <w:b w:val="false"/>
                <w:i w:val="false"/>
                <w:color w:val="000000"/>
                <w:sz w:val="20"/>
              </w:rPr>
              <w:t>
ления</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w:t>
            </w:r>
          </w:p>
          <w:p>
            <w:pPr>
              <w:spacing w:after="20"/>
              <w:ind w:left="20"/>
              <w:jc w:val="both"/>
            </w:pPr>
            <w:r>
              <w:rPr>
                <w:rFonts w:ascii="Times New Roman"/>
                <w:b w:val="false"/>
                <w:i w:val="false"/>
                <w:color w:val="000000"/>
                <w:sz w:val="20"/>
              </w:rPr>
              <w:t>
положение</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p>
            <w:pPr>
              <w:spacing w:after="20"/>
              <w:ind w:left="20"/>
              <w:jc w:val="both"/>
            </w:pPr>
            <w:r>
              <w:rPr>
                <w:rFonts w:ascii="Times New Roman"/>
                <w:b w:val="false"/>
                <w:i w:val="false"/>
                <w:color w:val="000000"/>
                <w:sz w:val="20"/>
              </w:rPr>
              <w:t>
посты,</w:t>
            </w:r>
          </w:p>
          <w:p>
            <w:pPr>
              <w:spacing w:after="20"/>
              <w:ind w:left="20"/>
              <w:jc w:val="both"/>
            </w:pPr>
            <w:r>
              <w:rPr>
                <w:rFonts w:ascii="Times New Roman"/>
                <w:b w:val="false"/>
                <w:i w:val="false"/>
                <w:color w:val="000000"/>
                <w:sz w:val="20"/>
              </w:rPr>
              <w:t>
входящие в</w:t>
            </w:r>
          </w:p>
          <w:p>
            <w:pPr>
              <w:spacing w:after="20"/>
              <w:ind w:left="20"/>
              <w:jc w:val="both"/>
            </w:pPr>
            <w:r>
              <w:rPr>
                <w:rFonts w:ascii="Times New Roman"/>
                <w:b w:val="false"/>
                <w:i w:val="false"/>
                <w:color w:val="000000"/>
                <w:sz w:val="20"/>
              </w:rPr>
              <w:t>
состав</w:t>
            </w:r>
          </w:p>
          <w:p>
            <w:pPr>
              <w:spacing w:after="20"/>
              <w:ind w:left="20"/>
              <w:jc w:val="both"/>
            </w:pPr>
            <w:r>
              <w:rPr>
                <w:rFonts w:ascii="Times New Roman"/>
                <w:b w:val="false"/>
                <w:i w:val="false"/>
                <w:color w:val="000000"/>
                <w:sz w:val="20"/>
              </w:rPr>
              <w:t>
отделения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камер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p>
            <w:pPr>
              <w:spacing w:after="20"/>
              <w:ind w:left="20"/>
              <w:jc w:val="both"/>
            </w:pPr>
            <w:r>
              <w:rPr>
                <w:rFonts w:ascii="Times New Roman"/>
                <w:b w:val="false"/>
                <w:i w:val="false"/>
                <w:color w:val="000000"/>
                <w:sz w:val="20"/>
              </w:rPr>
              <w:t>
местных</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карце-</w:t>
            </w:r>
          </w:p>
          <w:p>
            <w:pPr>
              <w:spacing w:after="20"/>
              <w:ind w:left="20"/>
              <w:jc w:val="both"/>
            </w:pPr>
            <w:r>
              <w:rPr>
                <w:rFonts w:ascii="Times New Roman"/>
                <w:b w:val="false"/>
                <w:i w:val="false"/>
                <w:color w:val="000000"/>
                <w:sz w:val="20"/>
              </w:rPr>
              <w:t>
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этаж</w:t>
            </w:r>
          </w:p>
          <w:p>
            <w:pPr>
              <w:spacing w:after="20"/>
              <w:ind w:left="20"/>
              <w:jc w:val="both"/>
            </w:pPr>
            <w:r>
              <w:rPr>
                <w:rFonts w:ascii="Times New Roman"/>
                <w:b w:val="false"/>
                <w:i w:val="false"/>
                <w:color w:val="000000"/>
                <w:sz w:val="20"/>
              </w:rPr>
              <w:t>
1 корпуса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 1</w:t>
            </w:r>
          </w:p>
          <w:p>
            <w:pPr>
              <w:spacing w:after="20"/>
              <w:ind w:left="20"/>
              <w:jc w:val="both"/>
            </w:pPr>
            <w:r>
              <w:rPr>
                <w:rFonts w:ascii="Times New Roman"/>
                <w:b w:val="false"/>
                <w:i w:val="false"/>
                <w:color w:val="000000"/>
                <w:sz w:val="20"/>
              </w:rPr>
              <w:t>
пост № 2</w:t>
            </w:r>
          </w:p>
          <w:p>
            <w:pPr>
              <w:spacing w:after="20"/>
              <w:ind w:left="20"/>
              <w:jc w:val="both"/>
            </w:pPr>
            <w:r>
              <w:rPr>
                <w:rFonts w:ascii="Times New Roman"/>
                <w:b w:val="false"/>
                <w:i w:val="false"/>
                <w:color w:val="000000"/>
                <w:sz w:val="20"/>
              </w:rPr>
              <w:t>
пост №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этаж</w:t>
            </w:r>
          </w:p>
          <w:p>
            <w:pPr>
              <w:spacing w:after="20"/>
              <w:ind w:left="20"/>
              <w:jc w:val="both"/>
            </w:pPr>
            <w:r>
              <w:rPr>
                <w:rFonts w:ascii="Times New Roman"/>
                <w:b w:val="false"/>
                <w:i w:val="false"/>
                <w:color w:val="000000"/>
                <w:sz w:val="20"/>
              </w:rPr>
              <w:t>
1 корпуса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Начальник следственного изолятора № 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44" w:id="806"/>
    <w:p>
      <w:pPr>
        <w:spacing w:after="0"/>
        <w:ind w:left="0"/>
        <w:jc w:val="both"/>
      </w:pPr>
      <w:r>
        <w:rPr>
          <w:rFonts w:ascii="Times New Roman"/>
          <w:b w:val="false"/>
          <w:i w:val="false"/>
          <w:color w:val="000000"/>
          <w:sz w:val="28"/>
        </w:rPr>
        <w:t xml:space="preserve">
      форма      </w:t>
      </w:r>
    </w:p>
    <w:bookmarkEnd w:id="806"/>
    <w:bookmarkStart w:name="z2345" w:id="807"/>
    <w:p>
      <w:pPr>
        <w:spacing w:after="0"/>
        <w:ind w:left="0"/>
        <w:jc w:val="left"/>
      </w:pPr>
      <w:r>
        <w:rPr>
          <w:rFonts w:ascii="Times New Roman"/>
          <w:b/>
          <w:i w:val="false"/>
          <w:color w:val="000000"/>
        </w:rPr>
        <w:t xml:space="preserve"> График</w:t>
      </w:r>
      <w:r>
        <w:br/>
      </w:r>
      <w:r>
        <w:rPr>
          <w:rFonts w:ascii="Times New Roman"/>
          <w:b/>
          <w:i w:val="false"/>
          <w:color w:val="000000"/>
        </w:rPr>
        <w:t>внезапной проверки несения службы дежурными сменами</w:t>
      </w:r>
      <w:r>
        <w:br/>
      </w:r>
      <w:r>
        <w:rPr>
          <w:rFonts w:ascii="Times New Roman"/>
          <w:b/>
          <w:i w:val="false"/>
          <w:color w:val="000000"/>
        </w:rPr>
        <w:t>следственного изолятора № ___ город ___________</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2190"/>
        <w:gridCol w:w="3777"/>
        <w:gridCol w:w="1347"/>
        <w:gridCol w:w="1347"/>
        <w:gridCol w:w="1348"/>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проверяемой</w:t>
            </w:r>
          </w:p>
          <w:p>
            <w:pPr>
              <w:spacing w:after="20"/>
              <w:ind w:left="20"/>
              <w:jc w:val="both"/>
            </w:pPr>
            <w:r>
              <w:rPr>
                <w:rFonts w:ascii="Times New Roman"/>
                <w:b w:val="false"/>
                <w:i w:val="false"/>
                <w:color w:val="000000"/>
                <w:sz w:val="20"/>
              </w:rPr>
              <w:t>
смены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проверки</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проверки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w:t>
      </w:r>
    </w:p>
    <w:p>
      <w:pPr>
        <w:spacing w:after="0"/>
        <w:ind w:left="0"/>
        <w:jc w:val="both"/>
      </w:pPr>
      <w:r>
        <w:rPr>
          <w:rFonts w:ascii="Times New Roman"/>
          <w:b w:val="false"/>
          <w:i w:val="false"/>
          <w:color w:val="000000"/>
          <w:sz w:val="28"/>
        </w:rPr>
        <w:t>
      Резерв:                1. должность, звание, фамилия, инициалы.</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Начальник следственного изолятора № 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47" w:id="808"/>
    <w:p>
      <w:pPr>
        <w:spacing w:after="0"/>
        <w:ind w:left="0"/>
        <w:jc w:val="both"/>
      </w:pPr>
      <w:r>
        <w:rPr>
          <w:rFonts w:ascii="Times New Roman"/>
          <w:b w:val="false"/>
          <w:i w:val="false"/>
          <w:color w:val="000000"/>
          <w:sz w:val="28"/>
        </w:rPr>
        <w:t xml:space="preserve">
      форма      </w:t>
      </w:r>
    </w:p>
    <w:bookmarkEnd w:id="808"/>
    <w:bookmarkStart w:name="z2348" w:id="809"/>
    <w:p>
      <w:pPr>
        <w:spacing w:after="0"/>
        <w:ind w:left="0"/>
        <w:jc w:val="left"/>
      </w:pPr>
      <w:r>
        <w:rPr>
          <w:rFonts w:ascii="Times New Roman"/>
          <w:b/>
          <w:i w:val="false"/>
          <w:color w:val="000000"/>
        </w:rPr>
        <w:t xml:space="preserve"> Предписание</w:t>
      </w:r>
    </w:p>
    <w:bookmarkEnd w:id="809"/>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 инициалы)</w:t>
      </w:r>
    </w:p>
    <w:p>
      <w:pPr>
        <w:spacing w:after="0"/>
        <w:ind w:left="0"/>
        <w:jc w:val="both"/>
      </w:pPr>
      <w:r>
        <w:rPr>
          <w:rFonts w:ascii="Times New Roman"/>
          <w:b w:val="false"/>
          <w:i w:val="false"/>
          <w:color w:val="000000"/>
          <w:sz w:val="28"/>
        </w:rPr>
        <w:t>
      предлагается  "___" _______ 20__ года с "___" часов произвести внезапную проверку несения службы личным составом смены № ___.</w:t>
      </w:r>
    </w:p>
    <w:p>
      <w:pPr>
        <w:spacing w:after="0"/>
        <w:ind w:left="0"/>
        <w:jc w:val="both"/>
      </w:pPr>
      <w:r>
        <w:rPr>
          <w:rFonts w:ascii="Times New Roman"/>
          <w:b w:val="false"/>
          <w:i w:val="false"/>
          <w:color w:val="000000"/>
          <w:sz w:val="28"/>
        </w:rPr>
        <w:t>
      О результатах проверки произвести запись в постовых ведомостях, а также в книгах дежурств по корпусным отделениям и в книге дежурств по следственному изолятору.</w:t>
      </w:r>
    </w:p>
    <w:p>
      <w:pPr>
        <w:spacing w:after="0"/>
        <w:ind w:left="0"/>
        <w:jc w:val="both"/>
      </w:pPr>
      <w:r>
        <w:rPr>
          <w:rFonts w:ascii="Times New Roman"/>
          <w:b w:val="false"/>
          <w:i w:val="false"/>
          <w:color w:val="000000"/>
          <w:sz w:val="28"/>
        </w:rPr>
        <w:t>
      Начальник следственного изолятора № ___</w:t>
      </w:r>
    </w:p>
    <w:p>
      <w:pPr>
        <w:spacing w:after="0"/>
        <w:ind w:left="0"/>
        <w:jc w:val="both"/>
      </w:pPr>
      <w:r>
        <w:rPr>
          <w:rFonts w:ascii="Times New Roman"/>
          <w:b w:val="false"/>
          <w:i w:val="false"/>
          <w:color w:val="000000"/>
          <w:sz w:val="28"/>
        </w:rPr>
        <w:t>
      ___________ (звание) _________(подпись)</w:t>
      </w:r>
    </w:p>
    <w:p>
      <w:pPr>
        <w:spacing w:after="0"/>
        <w:ind w:left="0"/>
        <w:jc w:val="both"/>
      </w:pPr>
      <w:r>
        <w:rPr>
          <w:rFonts w:ascii="Times New Roman"/>
          <w:b w:val="false"/>
          <w:i w:val="false"/>
          <w:color w:val="000000"/>
          <w:sz w:val="28"/>
        </w:rPr>
        <w:t>
      "___" 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50" w:id="810"/>
    <w:p>
      <w:pPr>
        <w:spacing w:after="0"/>
        <w:ind w:left="0"/>
        <w:jc w:val="both"/>
      </w:pPr>
      <w:r>
        <w:rPr>
          <w:rFonts w:ascii="Times New Roman"/>
          <w:b w:val="false"/>
          <w:i w:val="false"/>
          <w:color w:val="000000"/>
          <w:sz w:val="28"/>
        </w:rPr>
        <w:t xml:space="preserve">
      форма       </w:t>
      </w:r>
    </w:p>
    <w:bookmarkEnd w:id="810"/>
    <w:bookmarkStart w:name="z2351" w:id="811"/>
    <w:p>
      <w:pPr>
        <w:spacing w:after="0"/>
        <w:ind w:left="0"/>
        <w:jc w:val="left"/>
      </w:pPr>
      <w:r>
        <w:rPr>
          <w:rFonts w:ascii="Times New Roman"/>
          <w:b/>
          <w:i w:val="false"/>
          <w:color w:val="000000"/>
        </w:rPr>
        <w:t xml:space="preserve"> Книга</w:t>
      </w:r>
      <w:r>
        <w:br/>
      </w:r>
      <w:r>
        <w:rPr>
          <w:rFonts w:ascii="Times New Roman"/>
          <w:b/>
          <w:i w:val="false"/>
          <w:color w:val="000000"/>
        </w:rPr>
        <w:t>дежурств по следственному изолятору</w:t>
      </w:r>
    </w:p>
    <w:bookmarkEnd w:id="811"/>
    <w:p>
      <w:pPr>
        <w:spacing w:after="0"/>
        <w:ind w:left="0"/>
        <w:jc w:val="both"/>
      </w:pPr>
      <w:r>
        <w:rPr>
          <w:rFonts w:ascii="Times New Roman"/>
          <w:b w:val="false"/>
          <w:i w:val="false"/>
          <w:color w:val="000000"/>
          <w:sz w:val="28"/>
        </w:rPr>
        <w:t>
      Начата: "___" _______ 20__ года</w:t>
      </w:r>
    </w:p>
    <w:p>
      <w:pPr>
        <w:spacing w:after="0"/>
        <w:ind w:left="0"/>
        <w:jc w:val="both"/>
      </w:pPr>
      <w:r>
        <w:rPr>
          <w:rFonts w:ascii="Times New Roman"/>
          <w:b w:val="false"/>
          <w:i w:val="false"/>
          <w:color w:val="000000"/>
          <w:sz w:val="28"/>
        </w:rPr>
        <w:t>
      Окончена: "___" _____ 20__ года</w:t>
      </w:r>
    </w:p>
    <w:p>
      <w:pPr>
        <w:spacing w:after="0"/>
        <w:ind w:left="0"/>
        <w:jc w:val="both"/>
      </w:pPr>
      <w:r>
        <w:rPr>
          <w:rFonts w:ascii="Times New Roman"/>
          <w:b w:val="false"/>
          <w:i w:val="false"/>
          <w:color w:val="000000"/>
          <w:sz w:val="28"/>
        </w:rPr>
        <w:t>
      Внутренняя сторона</w:t>
      </w:r>
    </w:p>
    <w:bookmarkStart w:name="z2352" w:id="812"/>
    <w:p>
      <w:pPr>
        <w:spacing w:after="0"/>
        <w:ind w:left="0"/>
        <w:jc w:val="both"/>
      </w:pPr>
      <w:r>
        <w:rPr>
          <w:rFonts w:ascii="Times New Roman"/>
          <w:b w:val="false"/>
          <w:i w:val="false"/>
          <w:color w:val="000000"/>
          <w:sz w:val="28"/>
        </w:rPr>
        <w:t>
      В Книге дежурств по следственному изолятору в произвольной форме производятся следующие записи:</w:t>
      </w:r>
    </w:p>
    <w:bookmarkEnd w:id="812"/>
    <w:bookmarkStart w:name="z2353" w:id="813"/>
    <w:p>
      <w:pPr>
        <w:spacing w:after="0"/>
        <w:ind w:left="0"/>
        <w:jc w:val="both"/>
      </w:pPr>
      <w:r>
        <w:rPr>
          <w:rFonts w:ascii="Times New Roman"/>
          <w:b w:val="false"/>
          <w:i w:val="false"/>
          <w:color w:val="000000"/>
          <w:sz w:val="28"/>
        </w:rPr>
        <w:t>
      1) приема и сдачи дежурств;</w:t>
      </w:r>
    </w:p>
    <w:bookmarkEnd w:id="813"/>
    <w:bookmarkStart w:name="z2354" w:id="814"/>
    <w:p>
      <w:pPr>
        <w:spacing w:after="0"/>
        <w:ind w:left="0"/>
        <w:jc w:val="both"/>
      </w:pPr>
      <w:r>
        <w:rPr>
          <w:rFonts w:ascii="Times New Roman"/>
          <w:b w:val="false"/>
          <w:i w:val="false"/>
          <w:color w:val="000000"/>
          <w:sz w:val="28"/>
        </w:rPr>
        <w:t>
      2) недостатков, обнаруженных при приеме дежурства и мерах по их устранению;</w:t>
      </w:r>
    </w:p>
    <w:bookmarkEnd w:id="814"/>
    <w:bookmarkStart w:name="z2355" w:id="815"/>
    <w:p>
      <w:pPr>
        <w:spacing w:after="0"/>
        <w:ind w:left="0"/>
        <w:jc w:val="both"/>
      </w:pPr>
      <w:r>
        <w:rPr>
          <w:rFonts w:ascii="Times New Roman"/>
          <w:b w:val="false"/>
          <w:i w:val="false"/>
          <w:color w:val="000000"/>
          <w:sz w:val="28"/>
        </w:rPr>
        <w:t>
      3) приема-сдачи подозреваемых и обвиняемых;</w:t>
      </w:r>
    </w:p>
    <w:bookmarkEnd w:id="815"/>
    <w:bookmarkStart w:name="z2356" w:id="816"/>
    <w:p>
      <w:pPr>
        <w:spacing w:after="0"/>
        <w:ind w:left="0"/>
        <w:jc w:val="both"/>
      </w:pPr>
      <w:r>
        <w:rPr>
          <w:rFonts w:ascii="Times New Roman"/>
          <w:b w:val="false"/>
          <w:i w:val="false"/>
          <w:color w:val="000000"/>
          <w:sz w:val="28"/>
        </w:rPr>
        <w:t>
      4) приема-сдачи постового оружия и боеприпасов, спецсредств, ключей;</w:t>
      </w:r>
    </w:p>
    <w:bookmarkEnd w:id="816"/>
    <w:bookmarkStart w:name="z2357" w:id="817"/>
    <w:p>
      <w:pPr>
        <w:spacing w:after="0"/>
        <w:ind w:left="0"/>
        <w:jc w:val="both"/>
      </w:pPr>
      <w:r>
        <w:rPr>
          <w:rFonts w:ascii="Times New Roman"/>
          <w:b w:val="false"/>
          <w:i w:val="false"/>
          <w:color w:val="000000"/>
          <w:sz w:val="28"/>
        </w:rPr>
        <w:t>
      5) происшествий, имевших место в следственном изоляторе за время дежурства;</w:t>
      </w:r>
    </w:p>
    <w:bookmarkEnd w:id="817"/>
    <w:bookmarkStart w:name="z2358" w:id="818"/>
    <w:p>
      <w:pPr>
        <w:spacing w:after="0"/>
        <w:ind w:left="0"/>
        <w:jc w:val="both"/>
      </w:pPr>
      <w:r>
        <w:rPr>
          <w:rFonts w:ascii="Times New Roman"/>
          <w:b w:val="false"/>
          <w:i w:val="false"/>
          <w:color w:val="000000"/>
          <w:sz w:val="28"/>
        </w:rPr>
        <w:t>
      6) обнаруженных в ходе дежурства неисправностей в оборудовании постов и технических средств охраны (сигнализации, связи, освещения, решеток, замков и так далее);</w:t>
      </w:r>
    </w:p>
    <w:bookmarkEnd w:id="818"/>
    <w:bookmarkStart w:name="z2359" w:id="819"/>
    <w:p>
      <w:pPr>
        <w:spacing w:after="0"/>
        <w:ind w:left="0"/>
        <w:jc w:val="both"/>
      </w:pPr>
      <w:r>
        <w:rPr>
          <w:rFonts w:ascii="Times New Roman"/>
          <w:b w:val="false"/>
          <w:i w:val="false"/>
          <w:color w:val="000000"/>
          <w:sz w:val="28"/>
        </w:rPr>
        <w:t>
      7) выполнения приказов по охране, о производстве режимной частью технических осмотров камер, плановых обысков;</w:t>
      </w:r>
    </w:p>
    <w:bookmarkEnd w:id="819"/>
    <w:bookmarkStart w:name="z2360" w:id="820"/>
    <w:p>
      <w:pPr>
        <w:spacing w:after="0"/>
        <w:ind w:left="0"/>
        <w:jc w:val="both"/>
      </w:pPr>
      <w:r>
        <w:rPr>
          <w:rFonts w:ascii="Times New Roman"/>
          <w:b w:val="false"/>
          <w:i w:val="false"/>
          <w:color w:val="000000"/>
          <w:sz w:val="28"/>
        </w:rPr>
        <w:t>
      8) проверок несения постовой службы, произведенных дежурным и его заместителем;</w:t>
      </w:r>
    </w:p>
    <w:bookmarkEnd w:id="820"/>
    <w:bookmarkStart w:name="z2361" w:id="821"/>
    <w:p>
      <w:pPr>
        <w:spacing w:after="0"/>
        <w:ind w:left="0"/>
        <w:jc w:val="both"/>
      </w:pPr>
      <w:r>
        <w:rPr>
          <w:rFonts w:ascii="Times New Roman"/>
          <w:b w:val="false"/>
          <w:i w:val="false"/>
          <w:color w:val="000000"/>
          <w:sz w:val="28"/>
        </w:rPr>
        <w:t>
      9) проверок несения службы дежурной смены начальником следственного изолятора или другими проверяющими лицами;</w:t>
      </w:r>
    </w:p>
    <w:bookmarkEnd w:id="821"/>
    <w:bookmarkStart w:name="z2362" w:id="822"/>
    <w:p>
      <w:pPr>
        <w:spacing w:after="0"/>
        <w:ind w:left="0"/>
        <w:jc w:val="both"/>
      </w:pPr>
      <w:r>
        <w:rPr>
          <w:rFonts w:ascii="Times New Roman"/>
          <w:b w:val="false"/>
          <w:i w:val="false"/>
          <w:color w:val="000000"/>
          <w:sz w:val="28"/>
        </w:rPr>
        <w:t>
      10) произведенных на разводе или в ходе дежурства изменений в расстановке контролеров по постам, не прибывших на дежурство, опоздавших и заболевших;</w:t>
      </w:r>
    </w:p>
    <w:bookmarkEnd w:id="822"/>
    <w:bookmarkStart w:name="z2363" w:id="823"/>
    <w:p>
      <w:pPr>
        <w:spacing w:after="0"/>
        <w:ind w:left="0"/>
        <w:jc w:val="both"/>
      </w:pPr>
      <w:r>
        <w:rPr>
          <w:rFonts w:ascii="Times New Roman"/>
          <w:b w:val="false"/>
          <w:i w:val="false"/>
          <w:color w:val="000000"/>
          <w:sz w:val="28"/>
        </w:rPr>
        <w:t>
      11) дополнительного выставления временных постов, в том числе в лечебных учреждениях органов здравоохранения;</w:t>
      </w:r>
    </w:p>
    <w:bookmarkEnd w:id="823"/>
    <w:bookmarkStart w:name="z2364" w:id="824"/>
    <w:p>
      <w:pPr>
        <w:spacing w:after="0"/>
        <w:ind w:left="0"/>
        <w:jc w:val="both"/>
      </w:pPr>
      <w:r>
        <w:rPr>
          <w:rFonts w:ascii="Times New Roman"/>
          <w:b w:val="false"/>
          <w:i w:val="false"/>
          <w:color w:val="000000"/>
          <w:sz w:val="28"/>
        </w:rPr>
        <w:t>
      12) о конвое, назначенном от следственного изолятора с указанием состава контролеров, времени и места его убытия, количества конвоируемых, лица, инструктирующего конвой, и времени возвращения конвоя;</w:t>
      </w:r>
    </w:p>
    <w:bookmarkEnd w:id="824"/>
    <w:bookmarkStart w:name="z2365" w:id="825"/>
    <w:p>
      <w:pPr>
        <w:spacing w:after="0"/>
        <w:ind w:left="0"/>
        <w:jc w:val="both"/>
      </w:pPr>
      <w:r>
        <w:rPr>
          <w:rFonts w:ascii="Times New Roman"/>
          <w:b w:val="false"/>
          <w:i w:val="false"/>
          <w:color w:val="000000"/>
          <w:sz w:val="28"/>
        </w:rPr>
        <w:t>
      13) о количестве вновь прибывших подозреваемых, обвиняемых в следственный изолятор и убывших из него.</w:t>
      </w:r>
    </w:p>
    <w:bookmarkEnd w:id="8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67" w:id="826"/>
    <w:p>
      <w:pPr>
        <w:spacing w:after="0"/>
        <w:ind w:left="0"/>
        <w:jc w:val="both"/>
      </w:pPr>
      <w:r>
        <w:rPr>
          <w:rFonts w:ascii="Times New Roman"/>
          <w:b w:val="false"/>
          <w:i w:val="false"/>
          <w:color w:val="000000"/>
          <w:sz w:val="28"/>
        </w:rPr>
        <w:t xml:space="preserve">
      форма       </w:t>
      </w:r>
    </w:p>
    <w:bookmarkEnd w:id="826"/>
    <w:bookmarkStart w:name="z2368" w:id="827"/>
    <w:p>
      <w:pPr>
        <w:spacing w:after="0"/>
        <w:ind w:left="0"/>
        <w:jc w:val="left"/>
      </w:pPr>
      <w:r>
        <w:rPr>
          <w:rFonts w:ascii="Times New Roman"/>
          <w:b/>
          <w:i w:val="false"/>
          <w:color w:val="000000"/>
        </w:rPr>
        <w:t xml:space="preserve"> Книга</w:t>
      </w:r>
      <w:r>
        <w:br/>
      </w:r>
      <w:r>
        <w:rPr>
          <w:rFonts w:ascii="Times New Roman"/>
          <w:b/>
          <w:i w:val="false"/>
          <w:color w:val="000000"/>
        </w:rPr>
        <w:t>дежурств по корпусному отделению</w:t>
      </w:r>
    </w:p>
    <w:bookmarkEnd w:id="827"/>
    <w:p>
      <w:pPr>
        <w:spacing w:after="0"/>
        <w:ind w:left="0"/>
        <w:jc w:val="both"/>
      </w:pPr>
      <w:r>
        <w:rPr>
          <w:rFonts w:ascii="Times New Roman"/>
          <w:b w:val="false"/>
          <w:i w:val="false"/>
          <w:color w:val="000000"/>
          <w:sz w:val="28"/>
        </w:rPr>
        <w:t>
      Начата: "___" _______ 20__ года</w:t>
      </w:r>
    </w:p>
    <w:p>
      <w:pPr>
        <w:spacing w:after="0"/>
        <w:ind w:left="0"/>
        <w:jc w:val="both"/>
      </w:pPr>
      <w:r>
        <w:rPr>
          <w:rFonts w:ascii="Times New Roman"/>
          <w:b w:val="false"/>
          <w:i w:val="false"/>
          <w:color w:val="000000"/>
          <w:sz w:val="28"/>
        </w:rPr>
        <w:t>
      Окончена: "___" _____ 20__ года</w:t>
      </w:r>
    </w:p>
    <w:p>
      <w:pPr>
        <w:spacing w:after="0"/>
        <w:ind w:left="0"/>
        <w:jc w:val="both"/>
      </w:pPr>
      <w:r>
        <w:rPr>
          <w:rFonts w:ascii="Times New Roman"/>
          <w:b w:val="false"/>
          <w:i w:val="false"/>
          <w:color w:val="000000"/>
          <w:sz w:val="28"/>
        </w:rPr>
        <w:t>
      Внутренняя сторона</w:t>
      </w:r>
    </w:p>
    <w:bookmarkStart w:name="z2369" w:id="828"/>
    <w:p>
      <w:pPr>
        <w:spacing w:after="0"/>
        <w:ind w:left="0"/>
        <w:jc w:val="both"/>
      </w:pPr>
      <w:r>
        <w:rPr>
          <w:rFonts w:ascii="Times New Roman"/>
          <w:b w:val="false"/>
          <w:i w:val="false"/>
          <w:color w:val="000000"/>
          <w:sz w:val="28"/>
        </w:rPr>
        <w:t>
      В Книге дежурств по корпусному отделению в произвольной форме производятся следующие записи:</w:t>
      </w:r>
    </w:p>
    <w:bookmarkEnd w:id="828"/>
    <w:bookmarkStart w:name="z2370" w:id="829"/>
    <w:p>
      <w:pPr>
        <w:spacing w:after="0"/>
        <w:ind w:left="0"/>
        <w:jc w:val="both"/>
      </w:pPr>
      <w:r>
        <w:rPr>
          <w:rFonts w:ascii="Times New Roman"/>
          <w:b w:val="false"/>
          <w:i w:val="false"/>
          <w:color w:val="000000"/>
          <w:sz w:val="28"/>
        </w:rPr>
        <w:t>
      1) приема-сдачи дежурства по корпусному отделению;</w:t>
      </w:r>
    </w:p>
    <w:bookmarkEnd w:id="829"/>
    <w:bookmarkStart w:name="z2371" w:id="830"/>
    <w:p>
      <w:pPr>
        <w:spacing w:after="0"/>
        <w:ind w:left="0"/>
        <w:jc w:val="both"/>
      </w:pPr>
      <w:r>
        <w:rPr>
          <w:rFonts w:ascii="Times New Roman"/>
          <w:b w:val="false"/>
          <w:i w:val="false"/>
          <w:color w:val="000000"/>
          <w:sz w:val="28"/>
        </w:rPr>
        <w:t>
      2) недостатков и неисправностей технических средств охраны сигнализации, связи, дверей, замков, "глазков" и так далее, обнаруженных при приеме-сдаче дежурства, и принятых мер по их устранению;</w:t>
      </w:r>
    </w:p>
    <w:bookmarkEnd w:id="830"/>
    <w:bookmarkStart w:name="z2372" w:id="831"/>
    <w:p>
      <w:pPr>
        <w:spacing w:after="0"/>
        <w:ind w:left="0"/>
        <w:jc w:val="both"/>
      </w:pPr>
      <w:r>
        <w:rPr>
          <w:rFonts w:ascii="Times New Roman"/>
          <w:b w:val="false"/>
          <w:i w:val="false"/>
          <w:color w:val="000000"/>
          <w:sz w:val="28"/>
        </w:rPr>
        <w:t>
      3) результатов количественной проверки подозреваемых и обвиняемых по корпусному отделению (запись производится по форме проверочной справки);</w:t>
      </w:r>
    </w:p>
    <w:bookmarkEnd w:id="831"/>
    <w:bookmarkStart w:name="z2373" w:id="832"/>
    <w:p>
      <w:pPr>
        <w:spacing w:after="0"/>
        <w:ind w:left="0"/>
        <w:jc w:val="both"/>
      </w:pPr>
      <w:r>
        <w:rPr>
          <w:rFonts w:ascii="Times New Roman"/>
          <w:b w:val="false"/>
          <w:i w:val="false"/>
          <w:color w:val="000000"/>
          <w:sz w:val="28"/>
        </w:rPr>
        <w:t>
      4) происшествий, имевших место во время дежурства;</w:t>
      </w:r>
    </w:p>
    <w:bookmarkEnd w:id="832"/>
    <w:bookmarkStart w:name="z2374" w:id="833"/>
    <w:p>
      <w:pPr>
        <w:spacing w:after="0"/>
        <w:ind w:left="0"/>
        <w:jc w:val="both"/>
      </w:pPr>
      <w:r>
        <w:rPr>
          <w:rFonts w:ascii="Times New Roman"/>
          <w:b w:val="false"/>
          <w:i w:val="false"/>
          <w:color w:val="000000"/>
          <w:sz w:val="28"/>
        </w:rPr>
        <w:t>
      5) данных наблюдения контролеров за поведением подозреваемых и обвиняемых;</w:t>
      </w:r>
    </w:p>
    <w:bookmarkEnd w:id="833"/>
    <w:bookmarkStart w:name="z2375" w:id="834"/>
    <w:p>
      <w:pPr>
        <w:spacing w:after="0"/>
        <w:ind w:left="0"/>
        <w:jc w:val="both"/>
      </w:pPr>
      <w:r>
        <w:rPr>
          <w:rFonts w:ascii="Times New Roman"/>
          <w:b w:val="false"/>
          <w:i w:val="false"/>
          <w:color w:val="000000"/>
          <w:sz w:val="28"/>
        </w:rPr>
        <w:t>
      6) результатов проверки постов корпусного отделения старшим по корпусу и другими проверяющими;</w:t>
      </w:r>
    </w:p>
    <w:bookmarkEnd w:id="834"/>
    <w:bookmarkStart w:name="z2376" w:id="835"/>
    <w:p>
      <w:pPr>
        <w:spacing w:after="0"/>
        <w:ind w:left="0"/>
        <w:jc w:val="both"/>
      </w:pPr>
      <w:r>
        <w:rPr>
          <w:rFonts w:ascii="Times New Roman"/>
          <w:b w:val="false"/>
          <w:i w:val="false"/>
          <w:color w:val="000000"/>
          <w:sz w:val="28"/>
        </w:rPr>
        <w:t>
      7) наличия больных, состояние и поведение которых требует контроля, лиц, предпринимавших попытки к самоубийству. Санитарного состояния камер, коридоров и туалетов (записи делают работники медико-санитарной части);</w:t>
      </w:r>
    </w:p>
    <w:bookmarkEnd w:id="835"/>
    <w:bookmarkStart w:name="z2377" w:id="836"/>
    <w:p>
      <w:pPr>
        <w:spacing w:after="0"/>
        <w:ind w:left="0"/>
        <w:jc w:val="both"/>
      </w:pPr>
      <w:r>
        <w:rPr>
          <w:rFonts w:ascii="Times New Roman"/>
          <w:b w:val="false"/>
          <w:i w:val="false"/>
          <w:color w:val="000000"/>
          <w:sz w:val="28"/>
        </w:rPr>
        <w:t>
      8) выполнения графика вывода подозреваемых и обвиняемых на прогулку и санитарную обработку. При этом указывается, из каких камер и кто не выводился на прогулку либо санитарную обработку, и причины;</w:t>
      </w:r>
    </w:p>
    <w:bookmarkEnd w:id="836"/>
    <w:bookmarkStart w:name="z2378" w:id="837"/>
    <w:p>
      <w:pPr>
        <w:spacing w:after="0"/>
        <w:ind w:left="0"/>
        <w:jc w:val="both"/>
      </w:pPr>
      <w:r>
        <w:rPr>
          <w:rFonts w:ascii="Times New Roman"/>
          <w:b w:val="false"/>
          <w:i w:val="false"/>
          <w:color w:val="000000"/>
          <w:sz w:val="28"/>
        </w:rPr>
        <w:t>
      9) производства контролерами режимной части технических осмотров камер и плановых обысков и их результаты (указывается, в каких конкретно камерах производился технический осмотр и обыск).</w:t>
      </w:r>
    </w:p>
    <w:bookmarkEnd w:id="8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80" w:id="838"/>
    <w:p>
      <w:pPr>
        <w:spacing w:after="0"/>
        <w:ind w:left="0"/>
        <w:jc w:val="both"/>
      </w:pPr>
      <w:r>
        <w:rPr>
          <w:rFonts w:ascii="Times New Roman"/>
          <w:b w:val="false"/>
          <w:i w:val="false"/>
          <w:color w:val="000000"/>
          <w:sz w:val="28"/>
        </w:rPr>
        <w:t xml:space="preserve">
      форма       </w:t>
      </w:r>
    </w:p>
    <w:bookmarkEnd w:id="838"/>
    <w:bookmarkStart w:name="z2381" w:id="839"/>
    <w:p>
      <w:pPr>
        <w:spacing w:after="0"/>
        <w:ind w:left="0"/>
        <w:jc w:val="left"/>
      </w:pPr>
      <w:r>
        <w:rPr>
          <w:rFonts w:ascii="Times New Roman"/>
          <w:b/>
          <w:i w:val="false"/>
          <w:color w:val="000000"/>
        </w:rPr>
        <w:t xml:space="preserve"> График работы дежурных смен</w:t>
      </w:r>
    </w:p>
    <w:bookmarkEnd w:id="839"/>
    <w:p>
      <w:pPr>
        <w:spacing w:after="0"/>
        <w:ind w:left="0"/>
        <w:jc w:val="both"/>
      </w:pPr>
      <w:r>
        <w:rPr>
          <w:rFonts w:ascii="Times New Roman"/>
          <w:b w:val="false"/>
          <w:i w:val="false"/>
          <w:color w:val="000000"/>
          <w:sz w:val="28"/>
        </w:rPr>
        <w:t>
                                                   (образец для составления)</w:t>
      </w:r>
    </w:p>
    <w:p>
      <w:pPr>
        <w:spacing w:after="0"/>
        <w:ind w:left="0"/>
        <w:jc w:val="both"/>
      </w:pPr>
      <w:r>
        <w:rPr>
          <w:rFonts w:ascii="Times New Roman"/>
          <w:b w:val="false"/>
          <w:i w:val="false"/>
          <w:color w:val="000000"/>
          <w:sz w:val="28"/>
        </w:rPr>
        <w:t>
      по 8 часов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20"/>
        <w:gridCol w:w="801"/>
        <w:gridCol w:w="801"/>
        <w:gridCol w:w="801"/>
        <w:gridCol w:w="801"/>
        <w:gridCol w:w="801"/>
        <w:gridCol w:w="801"/>
        <w:gridCol w:w="801"/>
        <w:gridCol w:w="801"/>
        <w:gridCol w:w="802"/>
        <w:gridCol w:w="802"/>
        <w:gridCol w:w="802"/>
        <w:gridCol w:w="802"/>
        <w:gridCol w:w="802"/>
        <w:gridCol w:w="802"/>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фамилия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Ахметов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p>
            <w:pPr>
              <w:spacing w:after="20"/>
              <w:ind w:left="20"/>
              <w:jc w:val="both"/>
            </w:pPr>
            <w:r>
              <w:rPr>
                <w:rFonts w:ascii="Times New Roman"/>
                <w:b w:val="false"/>
                <w:i w:val="false"/>
                <w:color w:val="000000"/>
                <w:sz w:val="20"/>
              </w:rPr>
              <w:t>
Иванов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лейт-нт</w:t>
            </w:r>
          </w:p>
          <w:p>
            <w:pPr>
              <w:spacing w:after="20"/>
              <w:ind w:left="20"/>
              <w:jc w:val="both"/>
            </w:pPr>
            <w:r>
              <w:rPr>
                <w:rFonts w:ascii="Times New Roman"/>
                <w:b w:val="false"/>
                <w:i w:val="false"/>
                <w:color w:val="000000"/>
                <w:sz w:val="20"/>
              </w:rPr>
              <w:t>
Петров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Хитров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1108"/>
        <w:gridCol w:w="2116"/>
        <w:gridCol w:w="2116"/>
        <w:gridCol w:w="2116"/>
        <w:gridCol w:w="2117"/>
        <w:gridCol w:w="985"/>
      </w:tblGrid>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фамилия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Ахметов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p>
            <w:pPr>
              <w:spacing w:after="20"/>
              <w:ind w:left="20"/>
              <w:jc w:val="both"/>
            </w:pPr>
            <w:r>
              <w:rPr>
                <w:rFonts w:ascii="Times New Roman"/>
                <w:b w:val="false"/>
                <w:i w:val="false"/>
                <w:color w:val="000000"/>
                <w:sz w:val="20"/>
              </w:rPr>
              <w:t>
Иванов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лейт-нт</w:t>
            </w:r>
          </w:p>
          <w:p>
            <w:pPr>
              <w:spacing w:after="20"/>
              <w:ind w:left="20"/>
              <w:jc w:val="both"/>
            </w:pPr>
            <w:r>
              <w:rPr>
                <w:rFonts w:ascii="Times New Roman"/>
                <w:b w:val="false"/>
                <w:i w:val="false"/>
                <w:color w:val="000000"/>
                <w:sz w:val="20"/>
              </w:rPr>
              <w:t>
Петров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Хитров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bl>
    <w:p>
      <w:pPr>
        <w:spacing w:after="0"/>
        <w:ind w:left="0"/>
        <w:jc w:val="both"/>
      </w:pPr>
      <w:r>
        <w:rPr>
          <w:rFonts w:ascii="Times New Roman"/>
          <w:b w:val="false"/>
          <w:i w:val="false"/>
          <w:color w:val="000000"/>
          <w:sz w:val="28"/>
        </w:rPr>
        <w:t>
      по 12 часов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20"/>
        <w:gridCol w:w="801"/>
        <w:gridCol w:w="801"/>
        <w:gridCol w:w="801"/>
        <w:gridCol w:w="801"/>
        <w:gridCol w:w="801"/>
        <w:gridCol w:w="801"/>
        <w:gridCol w:w="801"/>
        <w:gridCol w:w="801"/>
        <w:gridCol w:w="802"/>
        <w:gridCol w:w="802"/>
        <w:gridCol w:w="802"/>
        <w:gridCol w:w="802"/>
        <w:gridCol w:w="802"/>
        <w:gridCol w:w="802"/>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фамилия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Ахметов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p>
            <w:pPr>
              <w:spacing w:after="20"/>
              <w:ind w:left="20"/>
              <w:jc w:val="both"/>
            </w:pPr>
            <w:r>
              <w:rPr>
                <w:rFonts w:ascii="Times New Roman"/>
                <w:b w:val="false"/>
                <w:i w:val="false"/>
                <w:color w:val="000000"/>
                <w:sz w:val="20"/>
              </w:rPr>
              <w:t>
Иванов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лейт-нт</w:t>
            </w:r>
          </w:p>
          <w:p>
            <w:pPr>
              <w:spacing w:after="20"/>
              <w:ind w:left="20"/>
              <w:jc w:val="both"/>
            </w:pPr>
            <w:r>
              <w:rPr>
                <w:rFonts w:ascii="Times New Roman"/>
                <w:b w:val="false"/>
                <w:i w:val="false"/>
                <w:color w:val="000000"/>
                <w:sz w:val="20"/>
              </w:rPr>
              <w:t>
Петров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Хитров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1108"/>
        <w:gridCol w:w="2116"/>
        <w:gridCol w:w="2116"/>
        <w:gridCol w:w="2116"/>
        <w:gridCol w:w="2117"/>
        <w:gridCol w:w="985"/>
      </w:tblGrid>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фамилия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Ахметов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p>
            <w:pPr>
              <w:spacing w:after="20"/>
              <w:ind w:left="20"/>
              <w:jc w:val="both"/>
            </w:pPr>
            <w:r>
              <w:rPr>
                <w:rFonts w:ascii="Times New Roman"/>
                <w:b w:val="false"/>
                <w:i w:val="false"/>
                <w:color w:val="000000"/>
                <w:sz w:val="20"/>
              </w:rPr>
              <w:t>
Иванов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лейт-нт</w:t>
            </w:r>
          </w:p>
          <w:p>
            <w:pPr>
              <w:spacing w:after="20"/>
              <w:ind w:left="20"/>
              <w:jc w:val="both"/>
            </w:pPr>
            <w:r>
              <w:rPr>
                <w:rFonts w:ascii="Times New Roman"/>
                <w:b w:val="false"/>
                <w:i w:val="false"/>
                <w:color w:val="000000"/>
                <w:sz w:val="20"/>
              </w:rPr>
              <w:t>
Петров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r>
        <w:trPr>
          <w:trHeight w:val="30"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w:t>
            </w:r>
          </w:p>
          <w:p>
            <w:pPr>
              <w:spacing w:after="20"/>
              <w:ind w:left="20"/>
              <w:jc w:val="both"/>
            </w:pPr>
            <w:r>
              <w:rPr>
                <w:rFonts w:ascii="Times New Roman"/>
                <w:b w:val="false"/>
                <w:i w:val="false"/>
                <w:color w:val="000000"/>
                <w:sz w:val="20"/>
              </w:rPr>
              <w:t>
Хитров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w:t>
            </w:r>
          </w:p>
          <w:p>
            <w:pPr>
              <w:spacing w:after="20"/>
              <w:ind w:left="20"/>
              <w:jc w:val="both"/>
            </w:pPr>
            <w:r>
              <w:rPr>
                <w:rFonts w:ascii="Times New Roman"/>
                <w:b w:val="false"/>
                <w:i w:val="false"/>
                <w:color w:val="000000"/>
                <w:sz w:val="20"/>
              </w:rPr>
              <w:t>
далее</w:t>
            </w:r>
          </w:p>
        </w:tc>
      </w:tr>
    </w:tbl>
    <w:bookmarkStart w:name="z2382" w:id="840"/>
    <w:p>
      <w:pPr>
        <w:spacing w:after="0"/>
        <w:ind w:left="0"/>
        <w:jc w:val="both"/>
      </w:pPr>
      <w:r>
        <w:rPr>
          <w:rFonts w:ascii="Times New Roman"/>
          <w:b w:val="false"/>
          <w:i w:val="false"/>
          <w:color w:val="000000"/>
          <w:sz w:val="28"/>
        </w:rPr>
        <w:t>
      Примечание:</w:t>
      </w:r>
    </w:p>
    <w:bookmarkEnd w:id="840"/>
    <w:bookmarkStart w:name="z2383" w:id="841"/>
    <w:p>
      <w:pPr>
        <w:spacing w:after="0"/>
        <w:ind w:left="0"/>
        <w:jc w:val="both"/>
      </w:pPr>
      <w:r>
        <w:rPr>
          <w:rFonts w:ascii="Times New Roman"/>
          <w:b w:val="false"/>
          <w:i w:val="false"/>
          <w:color w:val="000000"/>
          <w:sz w:val="28"/>
        </w:rPr>
        <w:t>
      1. Цифры графика указывают время заступления на дежурство</w:t>
      </w:r>
    </w:p>
    <w:bookmarkEnd w:id="841"/>
    <w:bookmarkStart w:name="z2384" w:id="842"/>
    <w:p>
      <w:pPr>
        <w:spacing w:after="0"/>
        <w:ind w:left="0"/>
        <w:jc w:val="both"/>
      </w:pPr>
      <w:r>
        <w:rPr>
          <w:rFonts w:ascii="Times New Roman"/>
          <w:b w:val="false"/>
          <w:i w:val="false"/>
          <w:color w:val="000000"/>
          <w:sz w:val="28"/>
        </w:rPr>
        <w:t>
      2.  При 8-часовом дежурстве с целью удобства пользования городским транспортом ночные дежурства могут начинаться с 23 часов 30 минут.</w:t>
      </w:r>
    </w:p>
    <w:bookmarkEnd w:id="8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86" w:id="843"/>
    <w:p>
      <w:pPr>
        <w:spacing w:after="0"/>
        <w:ind w:left="0"/>
        <w:jc w:val="both"/>
      </w:pPr>
      <w:r>
        <w:rPr>
          <w:rFonts w:ascii="Times New Roman"/>
          <w:b w:val="false"/>
          <w:i w:val="false"/>
          <w:color w:val="000000"/>
          <w:sz w:val="28"/>
        </w:rPr>
        <w:t xml:space="preserve">
      форма       </w:t>
      </w:r>
    </w:p>
    <w:bookmarkEnd w:id="843"/>
    <w:bookmarkStart w:name="z2387" w:id="844"/>
    <w:p>
      <w:pPr>
        <w:spacing w:after="0"/>
        <w:ind w:left="0"/>
        <w:jc w:val="left"/>
      </w:pPr>
      <w:r>
        <w:rPr>
          <w:rFonts w:ascii="Times New Roman"/>
          <w:b/>
          <w:i w:val="false"/>
          <w:color w:val="000000"/>
        </w:rPr>
        <w:t xml:space="preserve"> Приказ</w:t>
      </w:r>
      <w:r>
        <w:br/>
      </w:r>
      <w:r>
        <w:rPr>
          <w:rFonts w:ascii="Times New Roman"/>
          <w:b/>
          <w:i w:val="false"/>
          <w:color w:val="000000"/>
        </w:rPr>
        <w:t>по охране следственного изолятора № ___</w:t>
      </w:r>
      <w:r>
        <w:br/>
      </w:r>
      <w:r>
        <w:rPr>
          <w:rFonts w:ascii="Times New Roman"/>
          <w:b/>
          <w:i w:val="false"/>
          <w:color w:val="000000"/>
        </w:rPr>
        <w:t>"___" _______ 20__ года</w:t>
      </w:r>
      <w:r>
        <w:br/>
      </w:r>
      <w:r>
        <w:rPr>
          <w:rFonts w:ascii="Times New Roman"/>
          <w:b/>
          <w:i w:val="false"/>
          <w:color w:val="000000"/>
        </w:rPr>
        <w:t>№ ___</w:t>
      </w:r>
    </w:p>
    <w:bookmarkEnd w:id="844"/>
    <w:p>
      <w:pPr>
        <w:spacing w:after="0"/>
        <w:ind w:left="0"/>
        <w:jc w:val="both"/>
      </w:pPr>
      <w:r>
        <w:rPr>
          <w:rFonts w:ascii="Times New Roman"/>
          <w:b w:val="false"/>
          <w:i w:val="false"/>
          <w:color w:val="000000"/>
          <w:sz w:val="28"/>
        </w:rPr>
        <w:t>
      Назначить на дежурство:</w:t>
      </w:r>
    </w:p>
    <w:p>
      <w:pPr>
        <w:spacing w:after="0"/>
        <w:ind w:left="0"/>
        <w:jc w:val="both"/>
      </w:pPr>
      <w:r>
        <w:rPr>
          <w:rFonts w:ascii="Times New Roman"/>
          <w:b w:val="false"/>
          <w:i w:val="false"/>
          <w:color w:val="000000"/>
          <w:sz w:val="28"/>
        </w:rPr>
        <w:t>
      с 8-00 до 16-00 часов  26 января смену 1</w:t>
      </w:r>
    </w:p>
    <w:p>
      <w:pPr>
        <w:spacing w:after="0"/>
        <w:ind w:left="0"/>
        <w:jc w:val="both"/>
      </w:pPr>
      <w:r>
        <w:rPr>
          <w:rFonts w:ascii="Times New Roman"/>
          <w:b w:val="false"/>
          <w:i w:val="false"/>
          <w:color w:val="000000"/>
          <w:sz w:val="28"/>
        </w:rPr>
        <w:t>
      Начальник смены капитан Ахметов К.К.</w:t>
      </w:r>
    </w:p>
    <w:p>
      <w:pPr>
        <w:spacing w:after="0"/>
        <w:ind w:left="0"/>
        <w:jc w:val="both"/>
      </w:pPr>
      <w:r>
        <w:rPr>
          <w:rFonts w:ascii="Times New Roman"/>
          <w:b w:val="false"/>
          <w:i w:val="false"/>
          <w:color w:val="000000"/>
          <w:sz w:val="28"/>
        </w:rPr>
        <w:t>
            с 16-00 до 23-00 часов 26 января смену 2</w:t>
      </w:r>
    </w:p>
    <w:p>
      <w:pPr>
        <w:spacing w:after="0"/>
        <w:ind w:left="0"/>
        <w:jc w:val="both"/>
      </w:pPr>
      <w:r>
        <w:rPr>
          <w:rFonts w:ascii="Times New Roman"/>
          <w:b w:val="false"/>
          <w:i w:val="false"/>
          <w:color w:val="000000"/>
          <w:sz w:val="28"/>
        </w:rPr>
        <w:t>
                               Начальник смены старший лейтенант Иванов Н.П.</w:t>
      </w:r>
    </w:p>
    <w:p>
      <w:pPr>
        <w:spacing w:after="0"/>
        <w:ind w:left="0"/>
        <w:jc w:val="both"/>
      </w:pPr>
      <w:r>
        <w:rPr>
          <w:rFonts w:ascii="Times New Roman"/>
          <w:b w:val="false"/>
          <w:i w:val="false"/>
          <w:color w:val="000000"/>
          <w:sz w:val="28"/>
        </w:rPr>
        <w:t>
      с 23-00 до 8-00 часов 27 января смену 3</w:t>
      </w:r>
    </w:p>
    <w:p>
      <w:pPr>
        <w:spacing w:after="0"/>
        <w:ind w:left="0"/>
        <w:jc w:val="both"/>
      </w:pPr>
      <w:r>
        <w:rPr>
          <w:rFonts w:ascii="Times New Roman"/>
          <w:b w:val="false"/>
          <w:i w:val="false"/>
          <w:color w:val="000000"/>
          <w:sz w:val="28"/>
        </w:rPr>
        <w:t>
      Начальник смены капитан Сидоров А.А</w:t>
      </w:r>
    </w:p>
    <w:tbl>
      <w:tblPr>
        <w:tblW w:w="0" w:type="auto"/>
        <w:tblCellSpacing w:w="0" w:type="auto"/>
        <w:tblBorders>
          <w:top w:val="none"/>
          <w:left w:val="none"/>
          <w:bottom w:val="none"/>
          <w:right w:val="none"/>
          <w:insideH w:val="none"/>
          <w:insideV w:val="none"/>
        </w:tblBorders>
      </w:tblPr>
      <w:tblGrid>
        <w:gridCol w:w="1482"/>
        <w:gridCol w:w="3286"/>
        <w:gridCol w:w="3287"/>
        <w:gridCol w:w="4245"/>
      </w:tblGrid>
      <w:tr>
        <w:trPr>
          <w:trHeight w:val="30" w:hRule="atLeast"/>
        </w:trPr>
        <w:tc>
          <w:tcPr>
            <w:tcW w:w="14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8-00 до</w:t>
            </w:r>
          </w:p>
          <w:p>
            <w:pPr>
              <w:spacing w:after="20"/>
              <w:ind w:left="20"/>
              <w:jc w:val="both"/>
            </w:pPr>
            <w:r>
              <w:rPr>
                <w:rFonts w:ascii="Times New Roman"/>
                <w:b w:val="false"/>
                <w:i w:val="false"/>
                <w:color w:val="000000"/>
                <w:sz w:val="20"/>
              </w:rPr>
              <w:t>
16-00 ч.</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16-00 до</w:t>
            </w:r>
          </w:p>
          <w:p>
            <w:pPr>
              <w:spacing w:after="20"/>
              <w:ind w:left="20"/>
              <w:jc w:val="both"/>
            </w:pPr>
            <w:r>
              <w:rPr>
                <w:rFonts w:ascii="Times New Roman"/>
                <w:b w:val="false"/>
                <w:i w:val="false"/>
                <w:color w:val="000000"/>
                <w:sz w:val="20"/>
              </w:rPr>
              <w:t>
23-00 ч.</w:t>
            </w:r>
          </w:p>
        </w:tc>
        <w:tc>
          <w:tcPr>
            <w:tcW w:w="4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23-00 до</w:t>
            </w:r>
          </w:p>
          <w:p>
            <w:pPr>
              <w:spacing w:after="20"/>
              <w:ind w:left="20"/>
              <w:jc w:val="both"/>
            </w:pPr>
            <w:r>
              <w:rPr>
                <w:rFonts w:ascii="Times New Roman"/>
                <w:b w:val="false"/>
                <w:i w:val="false"/>
                <w:color w:val="000000"/>
                <w:sz w:val="20"/>
              </w:rPr>
              <w:t>
8-00 ч.</w:t>
            </w:r>
          </w:p>
        </w:tc>
      </w:tr>
      <w:tr>
        <w:trPr>
          <w:trHeight w:val="30" w:hRule="atLeast"/>
        </w:trPr>
        <w:tc>
          <w:tcPr>
            <w:tcW w:w="1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 ДПНСИ</w:t>
            </w:r>
          </w:p>
        </w:tc>
        <w:tc>
          <w:tcPr>
            <w:tcW w:w="3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 Иванов О.Б.</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Аубаиров С.Т.</w:t>
            </w:r>
          </w:p>
        </w:tc>
        <w:tc>
          <w:tcPr>
            <w:tcW w:w="4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Аганин С.Т.</w:t>
            </w:r>
          </w:p>
        </w:tc>
      </w:tr>
      <w:tr>
        <w:trPr>
          <w:trHeight w:val="30" w:hRule="atLeast"/>
        </w:trPr>
        <w:tc>
          <w:tcPr>
            <w:tcW w:w="1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 ДПНСИ</w:t>
            </w:r>
          </w:p>
          <w:p>
            <w:pPr>
              <w:spacing w:after="20"/>
              <w:ind w:left="20"/>
              <w:jc w:val="both"/>
            </w:pPr>
            <w:r>
              <w:rPr>
                <w:rFonts w:ascii="Times New Roman"/>
                <w:b w:val="false"/>
                <w:i w:val="false"/>
                <w:color w:val="000000"/>
                <w:sz w:val="20"/>
              </w:rPr>
              <w:t>
по сборному</w:t>
            </w:r>
          </w:p>
          <w:p>
            <w:pPr>
              <w:spacing w:after="20"/>
              <w:ind w:left="20"/>
              <w:jc w:val="both"/>
            </w:pPr>
            <w:r>
              <w:rPr>
                <w:rFonts w:ascii="Times New Roman"/>
                <w:b w:val="false"/>
                <w:i w:val="false"/>
                <w:color w:val="000000"/>
                <w:sz w:val="20"/>
              </w:rPr>
              <w:t>
отделению</w:t>
            </w:r>
          </w:p>
        </w:tc>
        <w:tc>
          <w:tcPr>
            <w:tcW w:w="3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p>
            <w:pPr>
              <w:spacing w:after="20"/>
              <w:ind w:left="20"/>
              <w:jc w:val="both"/>
            </w:pPr>
            <w:r>
              <w:rPr>
                <w:rFonts w:ascii="Times New Roman"/>
                <w:b w:val="false"/>
                <w:i w:val="false"/>
                <w:color w:val="000000"/>
                <w:sz w:val="20"/>
              </w:rPr>
              <w:t>
л-т Котов Р.Т.</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ст-на Ивлев С.Т.</w:t>
            </w:r>
          </w:p>
        </w:tc>
        <w:tc>
          <w:tcPr>
            <w:tcW w:w="4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ст-на Иванов Т.А.</w:t>
            </w:r>
          </w:p>
        </w:tc>
      </w:tr>
      <w:tr>
        <w:trPr>
          <w:trHeight w:val="30" w:hRule="atLeast"/>
        </w:trPr>
        <w:tc>
          <w:tcPr>
            <w:tcW w:w="1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w:t>
            </w:r>
          </w:p>
          <w:p>
            <w:pPr>
              <w:spacing w:after="20"/>
              <w:ind w:left="20"/>
              <w:jc w:val="both"/>
            </w:pPr>
            <w:r>
              <w:rPr>
                <w:rFonts w:ascii="Times New Roman"/>
                <w:b w:val="false"/>
                <w:i w:val="false"/>
                <w:color w:val="000000"/>
                <w:sz w:val="20"/>
              </w:rPr>
              <w:t>
резервной группы</w:t>
            </w:r>
          </w:p>
        </w:tc>
        <w:tc>
          <w:tcPr>
            <w:tcW w:w="3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ст-на Оспанов К.</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Икманов Т.Д.</w:t>
            </w:r>
          </w:p>
        </w:tc>
        <w:tc>
          <w:tcPr>
            <w:tcW w:w="4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Илюшин М.О.</w:t>
            </w:r>
          </w:p>
        </w:tc>
      </w:tr>
      <w:tr>
        <w:trPr>
          <w:trHeight w:val="30" w:hRule="atLeast"/>
        </w:trPr>
        <w:tc>
          <w:tcPr>
            <w:tcW w:w="1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врач,</w:t>
            </w:r>
          </w:p>
          <w:p>
            <w:pPr>
              <w:spacing w:after="20"/>
              <w:ind w:left="20"/>
              <w:jc w:val="both"/>
            </w:pPr>
            <w:r>
              <w:rPr>
                <w:rFonts w:ascii="Times New Roman"/>
                <w:b w:val="false"/>
                <w:i w:val="false"/>
                <w:color w:val="000000"/>
                <w:sz w:val="20"/>
              </w:rPr>
              <w:t>
фельдшер (в СИЗО,</w:t>
            </w:r>
          </w:p>
          <w:p>
            <w:pPr>
              <w:spacing w:after="20"/>
              <w:ind w:left="20"/>
              <w:jc w:val="both"/>
            </w:pPr>
            <w:r>
              <w:rPr>
                <w:rFonts w:ascii="Times New Roman"/>
                <w:b w:val="false"/>
                <w:i w:val="false"/>
                <w:color w:val="000000"/>
                <w:sz w:val="20"/>
              </w:rPr>
              <w:t>
где введено</w:t>
            </w:r>
          </w:p>
          <w:p>
            <w:pPr>
              <w:spacing w:after="20"/>
              <w:ind w:left="20"/>
              <w:jc w:val="both"/>
            </w:pPr>
            <w:r>
              <w:rPr>
                <w:rFonts w:ascii="Times New Roman"/>
                <w:b w:val="false"/>
                <w:i w:val="false"/>
                <w:color w:val="000000"/>
                <w:sz w:val="20"/>
              </w:rPr>
              <w:t>
дежурство</w:t>
            </w:r>
          </w:p>
          <w:p>
            <w:pPr>
              <w:spacing w:after="20"/>
              <w:ind w:left="20"/>
              <w:jc w:val="both"/>
            </w:pPr>
            <w:r>
              <w:rPr>
                <w:rFonts w:ascii="Times New Roman"/>
                <w:b w:val="false"/>
                <w:i w:val="false"/>
                <w:color w:val="000000"/>
                <w:sz w:val="20"/>
              </w:rPr>
              <w:t>
медработников)</w:t>
            </w:r>
          </w:p>
        </w:tc>
        <w:tc>
          <w:tcPr>
            <w:tcW w:w="3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Ахметова А.</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Улманова А.Т.</w:t>
            </w:r>
          </w:p>
        </w:tc>
        <w:tc>
          <w:tcPr>
            <w:tcW w:w="4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 Уткина А.В.</w:t>
            </w:r>
          </w:p>
        </w:tc>
      </w:tr>
      <w:tr>
        <w:trPr>
          <w:trHeight w:val="30" w:hRule="atLeast"/>
        </w:trPr>
        <w:tc>
          <w:tcPr>
            <w:tcW w:w="1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Выставить</w:t>
            </w:r>
          </w:p>
          <w:p>
            <w:pPr>
              <w:spacing w:after="20"/>
              <w:ind w:left="20"/>
              <w:jc w:val="both"/>
            </w:pPr>
            <w:r>
              <w:rPr>
                <w:rFonts w:ascii="Times New Roman"/>
                <w:b w:val="false"/>
                <w:i w:val="false"/>
                <w:color w:val="000000"/>
                <w:sz w:val="20"/>
              </w:rPr>
              <w:t>
собак на посты:</w:t>
            </w:r>
          </w:p>
        </w:tc>
        <w:tc>
          <w:tcPr>
            <w:tcW w:w="3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3</w:t>
            </w:r>
          </w:p>
        </w:tc>
        <w:tc>
          <w:tcPr>
            <w:tcW w:w="3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3</w:t>
            </w:r>
          </w:p>
        </w:tc>
        <w:tc>
          <w:tcPr>
            <w:tcW w:w="4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3,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В резервную группу:</w:t>
      </w:r>
    </w:p>
    <w:p>
      <w:pPr>
        <w:spacing w:after="0"/>
        <w:ind w:left="0"/>
        <w:jc w:val="both"/>
      </w:pPr>
      <w:r>
        <w:rPr>
          <w:rFonts w:ascii="Times New Roman"/>
          <w:b w:val="false"/>
          <w:i w:val="false"/>
          <w:color w:val="000000"/>
          <w:sz w:val="28"/>
        </w:rPr>
        <w:t>
      1. Контролеры с-т Кротов О.Д., с-т Быков И.Л., ст. с-т Лосев А.А.</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Особые указания:</w:t>
      </w:r>
    </w:p>
    <w:p>
      <w:pPr>
        <w:spacing w:after="0"/>
        <w:ind w:left="0"/>
        <w:jc w:val="both"/>
      </w:pPr>
      <w:r>
        <w:rPr>
          <w:rFonts w:ascii="Times New Roman"/>
          <w:b w:val="false"/>
          <w:i w:val="false"/>
          <w:color w:val="000000"/>
          <w:sz w:val="28"/>
        </w:rPr>
        <w:t>
      ДПНСИ капитану Паршину О.Д. проверить несение службы на постах у камер осужденных к СК и у карцеров.</w:t>
      </w:r>
    </w:p>
    <w:p>
      <w:pPr>
        <w:spacing w:after="0"/>
        <w:ind w:left="0"/>
        <w:jc w:val="both"/>
      </w:pPr>
      <w:r>
        <w:rPr>
          <w:rFonts w:ascii="Times New Roman"/>
          <w:b w:val="false"/>
          <w:i w:val="false"/>
          <w:color w:val="000000"/>
          <w:sz w:val="28"/>
        </w:rPr>
        <w:t>
      ДПНСИ капитану Иванову О.Д. после окончания ужина проверить изъятие у контролеров внутренних постов ключей от камер (карцеров), а также несение службы на наружных постах.</w:t>
      </w:r>
    </w:p>
    <w:p>
      <w:pPr>
        <w:spacing w:after="0"/>
        <w:ind w:left="0"/>
        <w:jc w:val="both"/>
      </w:pPr>
      <w:r>
        <w:rPr>
          <w:rFonts w:ascii="Times New Roman"/>
          <w:b w:val="false"/>
          <w:i w:val="false"/>
          <w:color w:val="000000"/>
          <w:sz w:val="28"/>
        </w:rPr>
        <w:t>
      ДПНСИ капитану Ахметову Т.П., согласно утвержденным нарядам вывести на работу осужденных, оставленных для хозяйственного обслуживания (в пищеблок, котельную и др.), а также обеспечить проверку несения службы на внутренних и наружных постах не менее трех раз.</w:t>
      </w:r>
    </w:p>
    <w:p>
      <w:pPr>
        <w:spacing w:after="0"/>
        <w:ind w:left="0"/>
        <w:jc w:val="both"/>
      </w:pPr>
      <w:r>
        <w:rPr>
          <w:rFonts w:ascii="Times New Roman"/>
          <w:b w:val="false"/>
          <w:i w:val="false"/>
          <w:color w:val="000000"/>
          <w:sz w:val="28"/>
        </w:rPr>
        <w:t>
      Всем ДПНСИ обеспечить проверку несения службы контролерами в больницах органов здравоохранения.</w:t>
      </w:r>
    </w:p>
    <w:p>
      <w:pPr>
        <w:spacing w:after="0"/>
        <w:ind w:left="0"/>
        <w:jc w:val="both"/>
      </w:pPr>
      <w:r>
        <w:rPr>
          <w:rFonts w:ascii="Times New Roman"/>
          <w:b w:val="false"/>
          <w:i w:val="false"/>
          <w:color w:val="000000"/>
          <w:sz w:val="28"/>
        </w:rPr>
        <w:t>
      Установить особое наблюдение за заключенными:</w:t>
      </w:r>
    </w:p>
    <w:p>
      <w:pPr>
        <w:spacing w:after="0"/>
        <w:ind w:left="0"/>
        <w:jc w:val="both"/>
      </w:pPr>
      <w:r>
        <w:rPr>
          <w:rFonts w:ascii="Times New Roman"/>
          <w:b w:val="false"/>
          <w:i w:val="false"/>
          <w:color w:val="000000"/>
          <w:sz w:val="28"/>
        </w:rPr>
        <w:t>
      склонными к побегу</w:t>
      </w:r>
    </w:p>
    <w:p>
      <w:pPr>
        <w:spacing w:after="0"/>
        <w:ind w:left="0"/>
        <w:jc w:val="both"/>
      </w:pPr>
      <w:r>
        <w:rPr>
          <w:rFonts w:ascii="Times New Roman"/>
          <w:b w:val="false"/>
          <w:i w:val="false"/>
          <w:color w:val="000000"/>
          <w:sz w:val="28"/>
        </w:rPr>
        <w:t>
      1. камера 25 Иванов И.Б.</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склонными к нападению</w:t>
      </w:r>
    </w:p>
    <w:p>
      <w:pPr>
        <w:spacing w:after="0"/>
        <w:ind w:left="0"/>
        <w:jc w:val="both"/>
      </w:pPr>
      <w:r>
        <w:rPr>
          <w:rFonts w:ascii="Times New Roman"/>
          <w:b w:val="false"/>
          <w:i w:val="false"/>
          <w:color w:val="000000"/>
          <w:sz w:val="28"/>
        </w:rPr>
        <w:t>
      1. Камера 10 Беркимбаев К.Ж.</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склонными к самоубийству</w:t>
      </w:r>
    </w:p>
    <w:p>
      <w:pPr>
        <w:spacing w:after="0"/>
        <w:ind w:left="0"/>
        <w:jc w:val="both"/>
      </w:pPr>
      <w:r>
        <w:rPr>
          <w:rFonts w:ascii="Times New Roman"/>
          <w:b w:val="false"/>
          <w:i w:val="false"/>
          <w:color w:val="000000"/>
          <w:sz w:val="28"/>
        </w:rPr>
        <w:t>
      1. камера 12 Потапов И.Д.</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ДПНСИ каждой смены обеспечить обход и осмотр основного ограждения с внешней стороны и результаты осмотра отразить в книге дежурств.</w:t>
      </w:r>
    </w:p>
    <w:p>
      <w:pPr>
        <w:spacing w:after="0"/>
        <w:ind w:left="0"/>
        <w:jc w:val="both"/>
      </w:pPr>
      <w:r>
        <w:rPr>
          <w:rFonts w:ascii="Times New Roman"/>
          <w:b w:val="false"/>
          <w:i w:val="false"/>
          <w:color w:val="000000"/>
          <w:sz w:val="28"/>
        </w:rPr>
        <w:t>
      Режимной службе:</w:t>
      </w:r>
    </w:p>
    <w:p>
      <w:pPr>
        <w:spacing w:after="0"/>
        <w:ind w:left="0"/>
        <w:jc w:val="both"/>
      </w:pPr>
      <w:r>
        <w:rPr>
          <w:rFonts w:ascii="Times New Roman"/>
          <w:b w:val="false"/>
          <w:i w:val="false"/>
          <w:color w:val="000000"/>
          <w:sz w:val="28"/>
        </w:rPr>
        <w:t>
      произвести плановые обыски в камерах 3, 5, 6, 8</w:t>
      </w:r>
    </w:p>
    <w:p>
      <w:pPr>
        <w:spacing w:after="0"/>
        <w:ind w:left="0"/>
        <w:jc w:val="both"/>
      </w:pPr>
      <w:r>
        <w:rPr>
          <w:rFonts w:ascii="Times New Roman"/>
          <w:b w:val="false"/>
          <w:i w:val="false"/>
          <w:color w:val="000000"/>
          <w:sz w:val="28"/>
        </w:rPr>
        <w:t>
      произвести технические осмотры камер 10, 12, 18, 21, 33, 38</w:t>
      </w:r>
    </w:p>
    <w:p>
      <w:pPr>
        <w:spacing w:after="0"/>
        <w:ind w:left="0"/>
        <w:jc w:val="both"/>
      </w:pPr>
      <w:r>
        <w:rPr>
          <w:rFonts w:ascii="Times New Roman"/>
          <w:b w:val="false"/>
          <w:i w:val="false"/>
          <w:color w:val="000000"/>
          <w:sz w:val="28"/>
        </w:rPr>
        <w:t>
      обеспечить проведение лейтенантом Акишевым и капитаном Айтпаевым контрольных обысков и технических осмотров.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89" w:id="845"/>
    <w:p>
      <w:pPr>
        <w:spacing w:after="0"/>
        <w:ind w:left="0"/>
        <w:jc w:val="both"/>
      </w:pPr>
      <w:r>
        <w:rPr>
          <w:rFonts w:ascii="Times New Roman"/>
          <w:b w:val="false"/>
          <w:i w:val="false"/>
          <w:color w:val="000000"/>
          <w:sz w:val="28"/>
        </w:rPr>
        <w:t xml:space="preserve">
      форма       </w:t>
      </w:r>
    </w:p>
    <w:bookmarkEnd w:id="8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следственного изолятора</w:t>
            </w:r>
          </w:p>
        </w:tc>
      </w:tr>
    </w:tbl>
    <w:p>
      <w:pPr>
        <w:spacing w:after="0"/>
        <w:ind w:left="0"/>
        <w:jc w:val="both"/>
      </w:pPr>
      <w:r>
        <w:rPr>
          <w:rFonts w:ascii="Times New Roman"/>
          <w:b w:val="false"/>
          <w:i w:val="false"/>
          <w:color w:val="000000"/>
          <w:sz w:val="28"/>
        </w:rPr>
        <w:t xml:space="preserve">
      № ____________________________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(звание, фамилия)                </w:t>
      </w:r>
    </w:p>
    <w:p>
      <w:pPr>
        <w:spacing w:after="0"/>
        <w:ind w:left="0"/>
        <w:jc w:val="both"/>
      </w:pPr>
      <w:r>
        <w:rPr>
          <w:rFonts w:ascii="Times New Roman"/>
          <w:b w:val="false"/>
          <w:i w:val="false"/>
          <w:color w:val="000000"/>
          <w:sz w:val="28"/>
        </w:rPr>
        <w:t xml:space="preserve">
      "___" _______ 20__ года          </w:t>
      </w:r>
    </w:p>
    <w:bookmarkStart w:name="z2390" w:id="846"/>
    <w:p>
      <w:pPr>
        <w:spacing w:after="0"/>
        <w:ind w:left="0"/>
        <w:jc w:val="left"/>
      </w:pPr>
      <w:r>
        <w:rPr>
          <w:rFonts w:ascii="Times New Roman"/>
          <w:b/>
          <w:i w:val="false"/>
          <w:color w:val="000000"/>
        </w:rPr>
        <w:t xml:space="preserve"> Персональная расстановка личного состава смены № ___</w:t>
      </w:r>
      <w:r>
        <w:br/>
      </w:r>
      <w:r>
        <w:rPr>
          <w:rFonts w:ascii="Times New Roman"/>
          <w:b/>
          <w:i w:val="false"/>
          <w:color w:val="000000"/>
        </w:rPr>
        <w:t>на посты и участки службы по охране следственного изолятора</w:t>
      </w:r>
      <w:r>
        <w:br/>
      </w:r>
      <w:r>
        <w:rPr>
          <w:rFonts w:ascii="Times New Roman"/>
          <w:b/>
          <w:i w:val="false"/>
          <w:color w:val="000000"/>
        </w:rPr>
        <w:t>на период с 1 _______ по 15 _______ 20 __ года</w:t>
      </w:r>
    </w:p>
    <w:bookmarkEnd w:id="846"/>
    <w:p>
      <w:pPr>
        <w:spacing w:after="0"/>
        <w:ind w:left="0"/>
        <w:jc w:val="both"/>
      </w:pPr>
      <w:r>
        <w:rPr>
          <w:rFonts w:ascii="Times New Roman"/>
          <w:b w:val="false"/>
          <w:i w:val="false"/>
          <w:color w:val="000000"/>
          <w:sz w:val="28"/>
        </w:rPr>
        <w:t>
      ДПНСИ _______________________________________________________________</w:t>
      </w:r>
    </w:p>
    <w:p>
      <w:pPr>
        <w:spacing w:after="0"/>
        <w:ind w:left="0"/>
        <w:jc w:val="both"/>
      </w:pPr>
      <w:r>
        <w:rPr>
          <w:rFonts w:ascii="Times New Roman"/>
          <w:b w:val="false"/>
          <w:i w:val="false"/>
          <w:color w:val="000000"/>
          <w:sz w:val="28"/>
        </w:rPr>
        <w:t>
      Заместитель  ДПНСИ __________________________________________________</w:t>
      </w:r>
    </w:p>
    <w:p>
      <w:pPr>
        <w:spacing w:after="0"/>
        <w:ind w:left="0"/>
        <w:jc w:val="both"/>
      </w:pPr>
      <w:r>
        <w:rPr>
          <w:rFonts w:ascii="Times New Roman"/>
          <w:b w:val="false"/>
          <w:i w:val="false"/>
          <w:color w:val="000000"/>
          <w:sz w:val="28"/>
        </w:rPr>
        <w:t>
      Старший резервной группы ____________________________________________</w:t>
      </w:r>
    </w:p>
    <w:p>
      <w:pPr>
        <w:spacing w:after="0"/>
        <w:ind w:left="0"/>
        <w:jc w:val="both"/>
      </w:pPr>
      <w:r>
        <w:rPr>
          <w:rFonts w:ascii="Times New Roman"/>
          <w:b w:val="false"/>
          <w:i w:val="false"/>
          <w:color w:val="000000"/>
          <w:sz w:val="28"/>
        </w:rPr>
        <w:t>
      Наружные посты ______________________________________________________</w:t>
      </w:r>
    </w:p>
    <w:p>
      <w:pPr>
        <w:spacing w:after="0"/>
        <w:ind w:left="0"/>
        <w:jc w:val="both"/>
      </w:pPr>
      <w:r>
        <w:rPr>
          <w:rFonts w:ascii="Times New Roman"/>
          <w:b w:val="false"/>
          <w:i w:val="false"/>
          <w:color w:val="000000"/>
          <w:sz w:val="28"/>
        </w:rPr>
        <w:t>
      Пост № 1 (главные ворота) ___________________________________________</w:t>
      </w:r>
    </w:p>
    <w:p>
      <w:pPr>
        <w:spacing w:after="0"/>
        <w:ind w:left="0"/>
        <w:jc w:val="both"/>
      </w:pPr>
      <w:r>
        <w:rPr>
          <w:rFonts w:ascii="Times New Roman"/>
          <w:b w:val="false"/>
          <w:i w:val="false"/>
          <w:color w:val="000000"/>
          <w:sz w:val="28"/>
        </w:rPr>
        <w:t>
      Пост № и т.д. _______________________________________________________</w:t>
      </w:r>
    </w:p>
    <w:p>
      <w:pPr>
        <w:spacing w:after="0"/>
        <w:ind w:left="0"/>
        <w:jc w:val="both"/>
      </w:pPr>
      <w:r>
        <w:rPr>
          <w:rFonts w:ascii="Times New Roman"/>
          <w:b w:val="false"/>
          <w:i w:val="false"/>
          <w:color w:val="000000"/>
          <w:sz w:val="28"/>
        </w:rPr>
        <w:t>
      Внутренние посты ____________________________________________________</w:t>
      </w:r>
    </w:p>
    <w:p>
      <w:pPr>
        <w:spacing w:after="0"/>
        <w:ind w:left="0"/>
        <w:jc w:val="both"/>
      </w:pPr>
      <w:r>
        <w:rPr>
          <w:rFonts w:ascii="Times New Roman"/>
          <w:b w:val="false"/>
          <w:i w:val="false"/>
          <w:color w:val="000000"/>
          <w:sz w:val="28"/>
        </w:rPr>
        <w:t>
      Старший по 1 корпусному отделению ___________________________________</w:t>
      </w:r>
    </w:p>
    <w:p>
      <w:pPr>
        <w:spacing w:after="0"/>
        <w:ind w:left="0"/>
        <w:jc w:val="both"/>
      </w:pPr>
      <w:r>
        <w:rPr>
          <w:rFonts w:ascii="Times New Roman"/>
          <w:b w:val="false"/>
          <w:i w:val="false"/>
          <w:color w:val="000000"/>
          <w:sz w:val="28"/>
        </w:rPr>
        <w:t>
      Пост № 1 (камеры № ___) _____________________________________________</w:t>
      </w:r>
    </w:p>
    <w:p>
      <w:pPr>
        <w:spacing w:after="0"/>
        <w:ind w:left="0"/>
        <w:jc w:val="both"/>
      </w:pPr>
      <w:r>
        <w:rPr>
          <w:rFonts w:ascii="Times New Roman"/>
          <w:b w:val="false"/>
          <w:i w:val="false"/>
          <w:color w:val="000000"/>
          <w:sz w:val="28"/>
        </w:rPr>
        <w:t>
      Пост № 2 ____________________________________________________________</w:t>
      </w:r>
    </w:p>
    <w:p>
      <w:pPr>
        <w:spacing w:after="0"/>
        <w:ind w:left="0"/>
        <w:jc w:val="both"/>
      </w:pPr>
      <w:r>
        <w:rPr>
          <w:rFonts w:ascii="Times New Roman"/>
          <w:b w:val="false"/>
          <w:i w:val="false"/>
          <w:color w:val="000000"/>
          <w:sz w:val="28"/>
        </w:rPr>
        <w:t>
      Старший по 2 корпусному отделению ___________________________________</w:t>
      </w:r>
    </w:p>
    <w:p>
      <w:pPr>
        <w:spacing w:after="0"/>
        <w:ind w:left="0"/>
        <w:jc w:val="both"/>
      </w:pPr>
      <w:r>
        <w:rPr>
          <w:rFonts w:ascii="Times New Roman"/>
          <w:b w:val="false"/>
          <w:i w:val="false"/>
          <w:color w:val="000000"/>
          <w:sz w:val="28"/>
        </w:rPr>
        <w:t>
      Пост № 4 ____________________________________________________________</w:t>
      </w:r>
    </w:p>
    <w:p>
      <w:pPr>
        <w:spacing w:after="0"/>
        <w:ind w:left="0"/>
        <w:jc w:val="both"/>
      </w:pPr>
      <w:r>
        <w:rPr>
          <w:rFonts w:ascii="Times New Roman"/>
          <w:b w:val="false"/>
          <w:i w:val="false"/>
          <w:color w:val="000000"/>
          <w:sz w:val="28"/>
        </w:rPr>
        <w:t>
      Пост № 5 ____________________________________________________________</w:t>
      </w:r>
    </w:p>
    <w:p>
      <w:pPr>
        <w:spacing w:after="0"/>
        <w:ind w:left="0"/>
        <w:jc w:val="both"/>
      </w:pPr>
      <w:r>
        <w:rPr>
          <w:rFonts w:ascii="Times New Roman"/>
          <w:b w:val="false"/>
          <w:i w:val="false"/>
          <w:color w:val="000000"/>
          <w:sz w:val="28"/>
        </w:rPr>
        <w:t>
      Сборное отделение ___________________________________________________</w:t>
      </w:r>
    </w:p>
    <w:p>
      <w:pPr>
        <w:spacing w:after="0"/>
        <w:ind w:left="0"/>
        <w:jc w:val="both"/>
      </w:pPr>
      <w:r>
        <w:rPr>
          <w:rFonts w:ascii="Times New Roman"/>
          <w:b w:val="false"/>
          <w:i w:val="false"/>
          <w:color w:val="000000"/>
          <w:sz w:val="28"/>
        </w:rPr>
        <w:t>
      Контролеры __________________________________________________________</w:t>
      </w:r>
    </w:p>
    <w:p>
      <w:pPr>
        <w:spacing w:after="0"/>
        <w:ind w:left="0"/>
        <w:jc w:val="both"/>
      </w:pPr>
      <w:r>
        <w:rPr>
          <w:rFonts w:ascii="Times New Roman"/>
          <w:b w:val="false"/>
          <w:i w:val="false"/>
          <w:color w:val="000000"/>
          <w:sz w:val="28"/>
        </w:rPr>
        <w:t>
      Старший группы оформления личных дел ________________________________</w:t>
      </w:r>
    </w:p>
    <w:p>
      <w:pPr>
        <w:spacing w:after="0"/>
        <w:ind w:left="0"/>
        <w:jc w:val="both"/>
      </w:pPr>
      <w:r>
        <w:rPr>
          <w:rFonts w:ascii="Times New Roman"/>
          <w:b w:val="false"/>
          <w:i w:val="false"/>
          <w:color w:val="000000"/>
          <w:sz w:val="28"/>
        </w:rPr>
        <w:t>
      Старший по обыску ___________________________________________________</w:t>
      </w:r>
    </w:p>
    <w:p>
      <w:pPr>
        <w:spacing w:after="0"/>
        <w:ind w:left="0"/>
        <w:jc w:val="both"/>
      </w:pPr>
      <w:r>
        <w:rPr>
          <w:rFonts w:ascii="Times New Roman"/>
          <w:b w:val="false"/>
          <w:i w:val="false"/>
          <w:color w:val="000000"/>
          <w:sz w:val="28"/>
        </w:rPr>
        <w:t>
      Контролеры __________________________________________________________</w:t>
      </w:r>
    </w:p>
    <w:p>
      <w:pPr>
        <w:spacing w:after="0"/>
        <w:ind w:left="0"/>
        <w:jc w:val="both"/>
      </w:pPr>
      <w:r>
        <w:rPr>
          <w:rFonts w:ascii="Times New Roman"/>
          <w:b w:val="false"/>
          <w:i w:val="false"/>
          <w:color w:val="000000"/>
          <w:sz w:val="28"/>
        </w:rPr>
        <w:t>
      Всего в смене ____ человек</w:t>
      </w:r>
    </w:p>
    <w:p>
      <w:pPr>
        <w:spacing w:after="0"/>
        <w:ind w:left="0"/>
        <w:jc w:val="both"/>
      </w:pPr>
      <w:r>
        <w:rPr>
          <w:rFonts w:ascii="Times New Roman"/>
          <w:b w:val="false"/>
          <w:i w:val="false"/>
          <w:color w:val="000000"/>
          <w:sz w:val="28"/>
        </w:rPr>
        <w:t>
      В том числе начальствующего состава ____</w:t>
      </w:r>
    </w:p>
    <w:p>
      <w:pPr>
        <w:spacing w:after="0"/>
        <w:ind w:left="0"/>
        <w:jc w:val="both"/>
      </w:pPr>
      <w:r>
        <w:rPr>
          <w:rFonts w:ascii="Times New Roman"/>
          <w:b w:val="false"/>
          <w:i w:val="false"/>
          <w:color w:val="000000"/>
          <w:sz w:val="28"/>
        </w:rPr>
        <w:t>
      Контролеров ____</w:t>
      </w:r>
    </w:p>
    <w:p>
      <w:pPr>
        <w:spacing w:after="0"/>
        <w:ind w:left="0"/>
        <w:jc w:val="both"/>
      </w:pPr>
      <w:r>
        <w:rPr>
          <w:rFonts w:ascii="Times New Roman"/>
          <w:b w:val="false"/>
          <w:i w:val="false"/>
          <w:color w:val="000000"/>
          <w:sz w:val="28"/>
        </w:rPr>
        <w:t>
      ДПНСИ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92" w:id="847"/>
    <w:p>
      <w:pPr>
        <w:spacing w:after="0"/>
        <w:ind w:left="0"/>
        <w:jc w:val="both"/>
      </w:pPr>
      <w:r>
        <w:rPr>
          <w:rFonts w:ascii="Times New Roman"/>
          <w:b w:val="false"/>
          <w:i w:val="false"/>
          <w:color w:val="000000"/>
          <w:sz w:val="28"/>
        </w:rPr>
        <w:t xml:space="preserve">
      форма       </w:t>
      </w:r>
    </w:p>
    <w:bookmarkEnd w:id="847"/>
    <w:p>
      <w:pPr>
        <w:spacing w:after="0"/>
        <w:ind w:left="0"/>
        <w:jc w:val="both"/>
      </w:pPr>
      <w:r>
        <w:rPr>
          <w:rFonts w:ascii="Times New Roman"/>
          <w:b w:val="false"/>
          <w:i w:val="false"/>
          <w:color w:val="000000"/>
          <w:sz w:val="28"/>
        </w:rPr>
        <w:t>
      (Лицевая сторона)</w:t>
      </w:r>
    </w:p>
    <w:bookmarkStart w:name="z2393" w:id="848"/>
    <w:p>
      <w:pPr>
        <w:spacing w:after="0"/>
        <w:ind w:left="0"/>
        <w:jc w:val="left"/>
      </w:pPr>
      <w:r>
        <w:rPr>
          <w:rFonts w:ascii="Times New Roman"/>
          <w:b/>
          <w:i w:val="false"/>
          <w:color w:val="000000"/>
        </w:rPr>
        <w:t xml:space="preserve"> Справка</w:t>
      </w:r>
      <w:r>
        <w:br/>
      </w:r>
      <w:r>
        <w:rPr>
          <w:rFonts w:ascii="Times New Roman"/>
          <w:b/>
          <w:i w:val="false"/>
          <w:color w:val="000000"/>
        </w:rPr>
        <w:t>об изменении расстановки личного состава смены № ___</w:t>
      </w:r>
      <w:r>
        <w:br/>
      </w:r>
      <w:r>
        <w:rPr>
          <w:rFonts w:ascii="Times New Roman"/>
          <w:b/>
          <w:i w:val="false"/>
          <w:color w:val="000000"/>
        </w:rPr>
        <w:t>назначенного приказом № ___ по охране следственного изолятора</w:t>
      </w:r>
    </w:p>
    <w:bookmarkEnd w:id="848"/>
    <w:p>
      <w:pPr>
        <w:spacing w:after="0"/>
        <w:ind w:left="0"/>
        <w:jc w:val="both"/>
      </w:pPr>
      <w:r>
        <w:rPr>
          <w:rFonts w:ascii="Times New Roman"/>
          <w:b w:val="false"/>
          <w:i w:val="false"/>
          <w:color w:val="000000"/>
          <w:sz w:val="28"/>
        </w:rPr>
        <w:t>
      от "___" _______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установлен</w:t>
            </w:r>
          </w:p>
          <w:p>
            <w:pPr>
              <w:spacing w:after="20"/>
              <w:ind w:left="20"/>
              <w:jc w:val="both"/>
            </w:pPr>
            <w:r>
              <w:rPr>
                <w:rFonts w:ascii="Times New Roman"/>
                <w:b w:val="false"/>
                <w:i w:val="false"/>
                <w:color w:val="000000"/>
                <w:sz w:val="20"/>
              </w:rPr>
              <w:t>
пост</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поста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w:t>
            </w:r>
          </w:p>
          <w:p>
            <w:pPr>
              <w:spacing w:after="20"/>
              <w:ind w:left="20"/>
              <w:jc w:val="both"/>
            </w:pPr>
            <w:r>
              <w:rPr>
                <w:rFonts w:ascii="Times New Roman"/>
                <w:b w:val="false"/>
                <w:i w:val="false"/>
                <w:color w:val="000000"/>
                <w:sz w:val="20"/>
              </w:rPr>
              <w:t>
приказом</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заменен</w:t>
            </w:r>
          </w:p>
        </w:tc>
      </w:tr>
    </w:tbl>
    <w:p>
      <w:pPr>
        <w:spacing w:after="0"/>
        <w:ind w:left="0"/>
        <w:jc w:val="both"/>
      </w:pPr>
      <w:r>
        <w:rPr>
          <w:rFonts w:ascii="Times New Roman"/>
          <w:b w:val="false"/>
          <w:i w:val="false"/>
          <w:color w:val="000000"/>
          <w:sz w:val="28"/>
        </w:rPr>
        <w:t>
      ДПНСИ 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 20 __ года</w:t>
      </w:r>
    </w:p>
    <w:p>
      <w:pPr>
        <w:spacing w:after="0"/>
        <w:ind w:left="0"/>
        <w:jc w:val="both"/>
      </w:pPr>
      <w:r>
        <w:rPr>
          <w:rFonts w:ascii="Times New Roman"/>
          <w:b w:val="false"/>
          <w:i w:val="false"/>
          <w:color w:val="000000"/>
          <w:sz w:val="28"/>
        </w:rPr>
        <w:t>
      (Оборотная сторона)</w:t>
      </w:r>
    </w:p>
    <w:bookmarkStart w:name="z2394" w:id="849"/>
    <w:p>
      <w:pPr>
        <w:spacing w:after="0"/>
        <w:ind w:left="0"/>
        <w:jc w:val="left"/>
      </w:pPr>
      <w:r>
        <w:rPr>
          <w:rFonts w:ascii="Times New Roman"/>
          <w:b/>
          <w:i w:val="false"/>
          <w:color w:val="000000"/>
        </w:rPr>
        <w:t xml:space="preserve"> Строевая записка</w:t>
      </w:r>
    </w:p>
    <w:bookmarkEnd w:id="849"/>
    <w:p>
      <w:pPr>
        <w:spacing w:after="0"/>
        <w:ind w:left="0"/>
        <w:jc w:val="both"/>
      </w:pPr>
      <w:r>
        <w:rPr>
          <w:rFonts w:ascii="Times New Roman"/>
          <w:b w:val="false"/>
          <w:i w:val="false"/>
          <w:color w:val="000000"/>
          <w:sz w:val="28"/>
        </w:rPr>
        <w:t>
      Личного состава ___ смены при заступлении на дежурство</w:t>
      </w:r>
    </w:p>
    <w:p>
      <w:pPr>
        <w:spacing w:after="0"/>
        <w:ind w:left="0"/>
        <w:jc w:val="both"/>
      </w:pPr>
      <w:r>
        <w:rPr>
          <w:rFonts w:ascii="Times New Roman"/>
          <w:b w:val="false"/>
          <w:i w:val="false"/>
          <w:color w:val="000000"/>
          <w:sz w:val="28"/>
        </w:rPr>
        <w:t>
      с "___" часов "___" _______ 20 __ года</w:t>
      </w:r>
    </w:p>
    <w:p>
      <w:pPr>
        <w:spacing w:after="0"/>
        <w:ind w:left="0"/>
        <w:jc w:val="both"/>
      </w:pPr>
      <w:r>
        <w:rPr>
          <w:rFonts w:ascii="Times New Roman"/>
          <w:b w:val="false"/>
          <w:i w:val="false"/>
          <w:color w:val="000000"/>
          <w:sz w:val="28"/>
        </w:rPr>
        <w:t>
      1. Всего по списку</w:t>
      </w:r>
    </w:p>
    <w:p>
      <w:pPr>
        <w:spacing w:after="0"/>
        <w:ind w:left="0"/>
        <w:jc w:val="both"/>
      </w:pPr>
      <w:r>
        <w:rPr>
          <w:rFonts w:ascii="Times New Roman"/>
          <w:b w:val="false"/>
          <w:i w:val="false"/>
          <w:color w:val="000000"/>
          <w:sz w:val="28"/>
        </w:rPr>
        <w:t>
      2. Заступило на дежурство</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ДПНСИ</w:t>
      </w:r>
    </w:p>
    <w:p>
      <w:pPr>
        <w:spacing w:after="0"/>
        <w:ind w:left="0"/>
        <w:jc w:val="both"/>
      </w:pPr>
      <w:r>
        <w:rPr>
          <w:rFonts w:ascii="Times New Roman"/>
          <w:b w:val="false"/>
          <w:i w:val="false"/>
          <w:color w:val="000000"/>
          <w:sz w:val="28"/>
        </w:rPr>
        <w:t>
      Заместитель ДПНСИ</w:t>
      </w:r>
    </w:p>
    <w:p>
      <w:pPr>
        <w:spacing w:after="0"/>
        <w:ind w:left="0"/>
        <w:jc w:val="both"/>
      </w:pPr>
      <w:r>
        <w:rPr>
          <w:rFonts w:ascii="Times New Roman"/>
          <w:b w:val="false"/>
          <w:i w:val="false"/>
          <w:color w:val="000000"/>
          <w:sz w:val="28"/>
        </w:rPr>
        <w:t>
      Контролеров</w:t>
      </w:r>
    </w:p>
    <w:p>
      <w:pPr>
        <w:spacing w:after="0"/>
        <w:ind w:left="0"/>
        <w:jc w:val="both"/>
      </w:pPr>
      <w:r>
        <w:rPr>
          <w:rFonts w:ascii="Times New Roman"/>
          <w:b w:val="false"/>
          <w:i w:val="false"/>
          <w:color w:val="000000"/>
          <w:sz w:val="28"/>
        </w:rPr>
        <w:t>
      3. Всего отсутствует ___, из них:</w:t>
      </w:r>
    </w:p>
    <w:p>
      <w:pPr>
        <w:spacing w:after="0"/>
        <w:ind w:left="0"/>
        <w:jc w:val="both"/>
      </w:pPr>
      <w:r>
        <w:rPr>
          <w:rFonts w:ascii="Times New Roman"/>
          <w:b w:val="false"/>
          <w:i w:val="false"/>
          <w:color w:val="000000"/>
          <w:sz w:val="28"/>
        </w:rPr>
        <w:t>
      1) в командировке</w:t>
      </w:r>
    </w:p>
    <w:p>
      <w:pPr>
        <w:spacing w:after="0"/>
        <w:ind w:left="0"/>
        <w:jc w:val="both"/>
      </w:pPr>
      <w:r>
        <w:rPr>
          <w:rFonts w:ascii="Times New Roman"/>
          <w:b w:val="false"/>
          <w:i w:val="false"/>
          <w:color w:val="000000"/>
          <w:sz w:val="28"/>
        </w:rPr>
        <w:t>
      2) больных</w:t>
      </w:r>
    </w:p>
    <w:p>
      <w:pPr>
        <w:spacing w:after="0"/>
        <w:ind w:left="0"/>
        <w:jc w:val="both"/>
      </w:pPr>
      <w:r>
        <w:rPr>
          <w:rFonts w:ascii="Times New Roman"/>
          <w:b w:val="false"/>
          <w:i w:val="false"/>
          <w:color w:val="000000"/>
          <w:sz w:val="28"/>
        </w:rPr>
        <w:t>
      3) в отпуске</w:t>
      </w:r>
    </w:p>
    <w:p>
      <w:pPr>
        <w:spacing w:after="0"/>
        <w:ind w:left="0"/>
        <w:jc w:val="both"/>
      </w:pPr>
      <w:r>
        <w:rPr>
          <w:rFonts w:ascii="Times New Roman"/>
          <w:b w:val="false"/>
          <w:i w:val="false"/>
          <w:color w:val="000000"/>
          <w:sz w:val="28"/>
        </w:rPr>
        <w:t>
      4) на работах вне смены</w:t>
      </w:r>
    </w:p>
    <w:p>
      <w:pPr>
        <w:spacing w:after="0"/>
        <w:ind w:left="0"/>
        <w:jc w:val="both"/>
      </w:pPr>
      <w:r>
        <w:rPr>
          <w:rFonts w:ascii="Times New Roman"/>
          <w:b w:val="false"/>
          <w:i w:val="false"/>
          <w:color w:val="000000"/>
          <w:sz w:val="28"/>
        </w:rPr>
        <w:t>
      5) занятых на военно-спортивных занятиях, соревнованиях</w:t>
      </w:r>
    </w:p>
    <w:p>
      <w:pPr>
        <w:spacing w:after="0"/>
        <w:ind w:left="0"/>
        <w:jc w:val="both"/>
      </w:pPr>
      <w:r>
        <w:rPr>
          <w:rFonts w:ascii="Times New Roman"/>
          <w:b w:val="false"/>
          <w:i w:val="false"/>
          <w:color w:val="000000"/>
          <w:sz w:val="28"/>
        </w:rPr>
        <w:t>
      6) по неизвестным причинам</w:t>
      </w:r>
    </w:p>
    <w:p>
      <w:pPr>
        <w:spacing w:after="0"/>
        <w:ind w:left="0"/>
        <w:jc w:val="both"/>
      </w:pPr>
      <w:r>
        <w:rPr>
          <w:rFonts w:ascii="Times New Roman"/>
          <w:b w:val="false"/>
          <w:i w:val="false"/>
          <w:color w:val="000000"/>
          <w:sz w:val="28"/>
        </w:rPr>
        <w:t>
      ДПНСИ 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396" w:id="850"/>
    <w:p>
      <w:pPr>
        <w:spacing w:after="0"/>
        <w:ind w:left="0"/>
        <w:jc w:val="both"/>
      </w:pPr>
      <w:r>
        <w:rPr>
          <w:rFonts w:ascii="Times New Roman"/>
          <w:b w:val="false"/>
          <w:i w:val="false"/>
          <w:color w:val="000000"/>
          <w:sz w:val="28"/>
        </w:rPr>
        <w:t xml:space="preserve">
      форма        </w:t>
      </w:r>
    </w:p>
    <w:bookmarkEnd w:id="850"/>
    <w:bookmarkStart w:name="z2397" w:id="851"/>
    <w:p>
      <w:pPr>
        <w:spacing w:after="0"/>
        <w:ind w:left="0"/>
        <w:jc w:val="left"/>
      </w:pPr>
      <w:r>
        <w:rPr>
          <w:rFonts w:ascii="Times New Roman"/>
          <w:b/>
          <w:i w:val="false"/>
          <w:color w:val="000000"/>
        </w:rPr>
        <w:t xml:space="preserve"> Журнал</w:t>
      </w:r>
    </w:p>
    <w:bookmarkEnd w:id="851"/>
    <w:p>
      <w:pPr>
        <w:spacing w:after="0"/>
        <w:ind w:left="0"/>
        <w:jc w:val="both"/>
      </w:pPr>
      <w:r>
        <w:rPr>
          <w:rFonts w:ascii="Times New Roman"/>
          <w:b w:val="false"/>
          <w:i w:val="false"/>
          <w:color w:val="000000"/>
          <w:sz w:val="28"/>
        </w:rPr>
        <w:t>
      Учета работы личного состава смены № ___ следственного изолятора №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638"/>
        <w:gridCol w:w="348"/>
        <w:gridCol w:w="785"/>
        <w:gridCol w:w="785"/>
        <w:gridCol w:w="785"/>
        <w:gridCol w:w="785"/>
        <w:gridCol w:w="785"/>
        <w:gridCol w:w="785"/>
        <w:gridCol w:w="785"/>
        <w:gridCol w:w="785"/>
        <w:gridCol w:w="785"/>
        <w:gridCol w:w="1219"/>
        <w:gridCol w:w="1219"/>
        <w:gridCol w:w="1219"/>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наличии)</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31"/>
        <w:gridCol w:w="290"/>
        <w:gridCol w:w="1015"/>
        <w:gridCol w:w="1015"/>
        <w:gridCol w:w="1015"/>
        <w:gridCol w:w="1015"/>
        <w:gridCol w:w="1015"/>
        <w:gridCol w:w="1015"/>
        <w:gridCol w:w="1015"/>
        <w:gridCol w:w="1015"/>
        <w:gridCol w:w="1015"/>
        <w:gridCol w:w="1015"/>
        <w:gridCol w:w="836"/>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наличии)</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8" w:id="852"/>
    <w:p>
      <w:pPr>
        <w:spacing w:after="0"/>
        <w:ind w:left="0"/>
        <w:jc w:val="both"/>
      </w:pPr>
      <w:r>
        <w:rPr>
          <w:rFonts w:ascii="Times New Roman"/>
          <w:b w:val="false"/>
          <w:i w:val="false"/>
          <w:color w:val="000000"/>
          <w:sz w:val="28"/>
        </w:rPr>
        <w:t>
      Примечание: в графах за каждое число проставляется количество фактически отработанных часов.</w:t>
      </w:r>
    </w:p>
    <w:bookmarkEnd w:id="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400" w:id="853"/>
    <w:p>
      <w:pPr>
        <w:spacing w:after="0"/>
        <w:ind w:left="0"/>
        <w:jc w:val="both"/>
      </w:pPr>
      <w:r>
        <w:rPr>
          <w:rFonts w:ascii="Times New Roman"/>
          <w:b w:val="false"/>
          <w:i w:val="false"/>
          <w:color w:val="000000"/>
          <w:sz w:val="28"/>
        </w:rPr>
        <w:t xml:space="preserve">
      форма        </w:t>
      </w:r>
    </w:p>
    <w:bookmarkEnd w:id="853"/>
    <w:bookmarkStart w:name="z2401" w:id="854"/>
    <w:p>
      <w:pPr>
        <w:spacing w:after="0"/>
        <w:ind w:left="0"/>
        <w:jc w:val="left"/>
      </w:pPr>
      <w:r>
        <w:rPr>
          <w:rFonts w:ascii="Times New Roman"/>
          <w:b/>
          <w:i w:val="false"/>
          <w:color w:val="000000"/>
        </w:rPr>
        <w:t xml:space="preserve"> Книга</w:t>
      </w:r>
    </w:p>
    <w:bookmarkEnd w:id="854"/>
    <w:p>
      <w:pPr>
        <w:spacing w:after="0"/>
        <w:ind w:left="0"/>
        <w:jc w:val="both"/>
      </w:pPr>
      <w:r>
        <w:rPr>
          <w:rFonts w:ascii="Times New Roman"/>
          <w:b w:val="false"/>
          <w:i w:val="false"/>
          <w:color w:val="000000"/>
          <w:sz w:val="28"/>
        </w:rPr>
        <w:t>
      учета лиц, водворенных в карцер, одиночную камеру</w:t>
      </w:r>
    </w:p>
    <w:p>
      <w:pPr>
        <w:spacing w:after="0"/>
        <w:ind w:left="0"/>
        <w:jc w:val="both"/>
      </w:pPr>
      <w:r>
        <w:rPr>
          <w:rFonts w:ascii="Times New Roman"/>
          <w:b w:val="false"/>
          <w:i w:val="false"/>
          <w:color w:val="000000"/>
          <w:sz w:val="28"/>
        </w:rPr>
        <w:t>
      Начата: "___" _______ 20__ года</w:t>
      </w:r>
    </w:p>
    <w:p>
      <w:pPr>
        <w:spacing w:after="0"/>
        <w:ind w:left="0"/>
        <w:jc w:val="both"/>
      </w:pPr>
      <w:r>
        <w:rPr>
          <w:rFonts w:ascii="Times New Roman"/>
          <w:b w:val="false"/>
          <w:i w:val="false"/>
          <w:color w:val="000000"/>
          <w:sz w:val="28"/>
        </w:rPr>
        <w:t>
      Окончена: "___" _____ 20__ года</w:t>
      </w:r>
    </w:p>
    <w:p>
      <w:pPr>
        <w:spacing w:after="0"/>
        <w:ind w:left="0"/>
        <w:jc w:val="both"/>
      </w:pPr>
      <w:r>
        <w:rPr>
          <w:rFonts w:ascii="Times New Roman"/>
          <w:b w:val="false"/>
          <w:i w:val="false"/>
          <w:color w:val="000000"/>
          <w:sz w:val="28"/>
        </w:rPr>
        <w:t>
      (Внутренняя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161"/>
        <w:gridCol w:w="1486"/>
        <w:gridCol w:w="1827"/>
        <w:gridCol w:w="811"/>
        <w:gridCol w:w="1828"/>
        <w:gridCol w:w="811"/>
        <w:gridCol w:w="1996"/>
      </w:tblGrid>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нали-</w:t>
            </w:r>
          </w:p>
          <w:p>
            <w:pPr>
              <w:spacing w:after="20"/>
              <w:ind w:left="20"/>
              <w:jc w:val="both"/>
            </w:pPr>
            <w:r>
              <w:rPr>
                <w:rFonts w:ascii="Times New Roman"/>
                <w:b w:val="false"/>
                <w:i w:val="false"/>
                <w:color w:val="000000"/>
                <w:sz w:val="20"/>
              </w:rPr>
              <w:t>
чии)</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w:t>
            </w:r>
          </w:p>
          <w:p>
            <w:pPr>
              <w:spacing w:after="20"/>
              <w:ind w:left="20"/>
              <w:jc w:val="both"/>
            </w:pPr>
            <w:r>
              <w:rPr>
                <w:rFonts w:ascii="Times New Roman"/>
                <w:b w:val="false"/>
                <w:i w:val="false"/>
                <w:color w:val="000000"/>
                <w:sz w:val="20"/>
              </w:rPr>
              <w:t>
дения</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постанов-</w:t>
            </w:r>
          </w:p>
          <w:p>
            <w:pPr>
              <w:spacing w:after="20"/>
              <w:ind w:left="20"/>
              <w:jc w:val="both"/>
            </w:pPr>
            <w:r>
              <w:rPr>
                <w:rFonts w:ascii="Times New Roman"/>
                <w:b w:val="false"/>
                <w:i w:val="false"/>
                <w:color w:val="000000"/>
                <w:sz w:val="20"/>
              </w:rPr>
              <w:t>
ления, на</w:t>
            </w:r>
          </w:p>
          <w:p>
            <w:pPr>
              <w:spacing w:after="20"/>
              <w:ind w:left="20"/>
              <w:jc w:val="both"/>
            </w:pPr>
            <w:r>
              <w:rPr>
                <w:rFonts w:ascii="Times New Roman"/>
                <w:b w:val="false"/>
                <w:i w:val="false"/>
                <w:color w:val="000000"/>
                <w:sz w:val="20"/>
              </w:rPr>
              <w:t>
основании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наложено</w:t>
            </w:r>
          </w:p>
          <w:p>
            <w:pPr>
              <w:spacing w:after="20"/>
              <w:ind w:left="20"/>
              <w:jc w:val="both"/>
            </w:pPr>
            <w:r>
              <w:rPr>
                <w:rFonts w:ascii="Times New Roman"/>
                <w:b w:val="false"/>
                <w:i w:val="false"/>
                <w:color w:val="000000"/>
                <w:sz w:val="20"/>
              </w:rPr>
              <w:t>
взыскание</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Какое</w:t>
            </w:r>
          </w:p>
          <w:p>
            <w:pPr>
              <w:spacing w:after="20"/>
              <w:ind w:left="20"/>
              <w:jc w:val="both"/>
            </w:pPr>
            <w:r>
              <w:rPr>
                <w:rFonts w:ascii="Times New Roman"/>
                <w:b w:val="false"/>
                <w:i w:val="false"/>
                <w:color w:val="000000"/>
                <w:sz w:val="20"/>
              </w:rPr>
              <w:t>
нарушение</w:t>
            </w:r>
          </w:p>
          <w:p>
            <w:pPr>
              <w:spacing w:after="20"/>
              <w:ind w:left="20"/>
              <w:jc w:val="both"/>
            </w:pPr>
            <w:r>
              <w:rPr>
                <w:rFonts w:ascii="Times New Roman"/>
                <w:b w:val="false"/>
                <w:i w:val="false"/>
                <w:color w:val="000000"/>
                <w:sz w:val="20"/>
              </w:rPr>
              <w:t>
совершил</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взыскания</w:t>
            </w:r>
          </w:p>
          <w:p>
            <w:pPr>
              <w:spacing w:after="20"/>
              <w:ind w:left="20"/>
              <w:jc w:val="both"/>
            </w:pPr>
            <w:r>
              <w:rPr>
                <w:rFonts w:ascii="Times New Roman"/>
                <w:b w:val="false"/>
                <w:i w:val="false"/>
                <w:color w:val="000000"/>
                <w:sz w:val="20"/>
              </w:rPr>
              <w:t>
и на какой</w:t>
            </w:r>
          </w:p>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водворен в</w:t>
            </w:r>
          </w:p>
          <w:p>
            <w:pPr>
              <w:spacing w:after="20"/>
              <w:ind w:left="20"/>
              <w:jc w:val="both"/>
            </w:pPr>
            <w:r>
              <w:rPr>
                <w:rFonts w:ascii="Times New Roman"/>
                <w:b w:val="false"/>
                <w:i w:val="false"/>
                <w:color w:val="000000"/>
                <w:sz w:val="20"/>
              </w:rPr>
              <w:t>
карцер</w:t>
            </w:r>
          </w:p>
          <w:p>
            <w:pPr>
              <w:spacing w:after="20"/>
              <w:ind w:left="20"/>
              <w:jc w:val="both"/>
            </w:pPr>
            <w:r>
              <w:rPr>
                <w:rFonts w:ascii="Times New Roman"/>
                <w:b w:val="false"/>
                <w:i w:val="false"/>
                <w:color w:val="000000"/>
                <w:sz w:val="20"/>
              </w:rPr>
              <w:t>
(одиночную</w:t>
            </w:r>
          </w:p>
          <w:p>
            <w:pPr>
              <w:spacing w:after="20"/>
              <w:ind w:left="20"/>
              <w:jc w:val="both"/>
            </w:pPr>
            <w:r>
              <w:rPr>
                <w:rFonts w:ascii="Times New Roman"/>
                <w:b w:val="false"/>
                <w:i w:val="false"/>
                <w:color w:val="000000"/>
                <w:sz w:val="20"/>
              </w:rPr>
              <w:t>
камеру)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водворения в</w:t>
            </w:r>
          </w:p>
          <w:p>
            <w:pPr>
              <w:spacing w:after="20"/>
              <w:ind w:left="20"/>
              <w:jc w:val="both"/>
            </w:pPr>
            <w:r>
              <w:rPr>
                <w:rFonts w:ascii="Times New Roman"/>
                <w:b w:val="false"/>
                <w:i w:val="false"/>
                <w:color w:val="000000"/>
                <w:sz w:val="20"/>
              </w:rPr>
              <w:t>
карцер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(часов,</w:t>
            </w:r>
          </w:p>
          <w:p>
            <w:pPr>
              <w:spacing w:after="20"/>
              <w:ind w:left="20"/>
              <w:jc w:val="both"/>
            </w:pPr>
            <w:r>
              <w:rPr>
                <w:rFonts w:ascii="Times New Roman"/>
                <w:b w:val="false"/>
                <w:i w:val="false"/>
                <w:color w:val="000000"/>
                <w:sz w:val="20"/>
              </w:rPr>
              <w:t>
минут)</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3297"/>
        <w:gridCol w:w="1341"/>
        <w:gridCol w:w="3298"/>
        <w:gridCol w:w="30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окончания</w:t>
            </w:r>
          </w:p>
          <w:p>
            <w:pPr>
              <w:spacing w:after="20"/>
              <w:ind w:left="20"/>
              <w:jc w:val="both"/>
            </w:pPr>
            <w:r>
              <w:rPr>
                <w:rFonts w:ascii="Times New Roman"/>
                <w:b w:val="false"/>
                <w:i w:val="false"/>
                <w:color w:val="000000"/>
                <w:sz w:val="20"/>
              </w:rPr>
              <w:t>
отбывания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фактического</w:t>
            </w:r>
          </w:p>
          <w:p>
            <w:pPr>
              <w:spacing w:after="20"/>
              <w:ind w:left="20"/>
              <w:jc w:val="both"/>
            </w:pPr>
            <w:r>
              <w:rPr>
                <w:rFonts w:ascii="Times New Roman"/>
                <w:b w:val="false"/>
                <w:i w:val="false"/>
                <w:color w:val="000000"/>
                <w:sz w:val="20"/>
              </w:rPr>
              <w:t>
прекращения</w:t>
            </w:r>
          </w:p>
          <w:p>
            <w:pPr>
              <w:spacing w:after="20"/>
              <w:ind w:left="20"/>
              <w:jc w:val="both"/>
            </w:pPr>
            <w:r>
              <w:rPr>
                <w:rFonts w:ascii="Times New Roman"/>
                <w:b w:val="false"/>
                <w:i w:val="false"/>
                <w:color w:val="000000"/>
                <w:sz w:val="20"/>
              </w:rPr>
              <w:t>
отбывания</w:t>
            </w:r>
          </w:p>
          <w:p>
            <w:pPr>
              <w:spacing w:after="20"/>
              <w:ind w:left="20"/>
              <w:jc w:val="both"/>
            </w:pPr>
            <w:r>
              <w:rPr>
                <w:rFonts w:ascii="Times New Roman"/>
                <w:b w:val="false"/>
                <w:i w:val="false"/>
                <w:color w:val="000000"/>
                <w:sz w:val="20"/>
              </w:rPr>
              <w:t>
наказания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подпись</w:t>
            </w:r>
          </w:p>
          <w:p>
            <w:pPr>
              <w:spacing w:after="20"/>
              <w:ind w:left="20"/>
              <w:jc w:val="both"/>
            </w:pPr>
            <w:r>
              <w:rPr>
                <w:rFonts w:ascii="Times New Roman"/>
                <w:b w:val="false"/>
                <w:i w:val="false"/>
                <w:color w:val="000000"/>
                <w:sz w:val="20"/>
              </w:rPr>
              <w:t>
дежурного</w:t>
            </w:r>
          </w:p>
          <w:p>
            <w:pPr>
              <w:spacing w:after="20"/>
              <w:ind w:left="20"/>
              <w:jc w:val="both"/>
            </w:pPr>
            <w:r>
              <w:rPr>
                <w:rFonts w:ascii="Times New Roman"/>
                <w:b w:val="false"/>
                <w:i w:val="false"/>
                <w:color w:val="000000"/>
                <w:sz w:val="20"/>
              </w:rPr>
              <w:t>
производившего</w:t>
            </w:r>
          </w:p>
          <w:p>
            <w:pPr>
              <w:spacing w:after="20"/>
              <w:ind w:left="20"/>
              <w:jc w:val="both"/>
            </w:pPr>
            <w:r>
              <w:rPr>
                <w:rFonts w:ascii="Times New Roman"/>
                <w:b w:val="false"/>
                <w:i w:val="false"/>
                <w:color w:val="000000"/>
                <w:sz w:val="20"/>
              </w:rPr>
              <w:t>
освобождение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(часов,</w:t>
            </w:r>
          </w:p>
          <w:p>
            <w:pPr>
              <w:spacing w:after="20"/>
              <w:ind w:left="20"/>
              <w:jc w:val="both"/>
            </w:pPr>
            <w:r>
              <w:rPr>
                <w:rFonts w:ascii="Times New Roman"/>
                <w:b w:val="false"/>
                <w:i w:val="false"/>
                <w:color w:val="000000"/>
                <w:sz w:val="20"/>
              </w:rPr>
              <w:t>
минут)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(часов,</w:t>
            </w:r>
          </w:p>
          <w:p>
            <w:pPr>
              <w:spacing w:after="20"/>
              <w:ind w:left="20"/>
              <w:jc w:val="both"/>
            </w:pPr>
            <w:r>
              <w:rPr>
                <w:rFonts w:ascii="Times New Roman"/>
                <w:b w:val="false"/>
                <w:i w:val="false"/>
                <w:color w:val="000000"/>
                <w:sz w:val="20"/>
              </w:rPr>
              <w:t>
минут)</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403" w:id="855"/>
    <w:p>
      <w:pPr>
        <w:spacing w:after="0"/>
        <w:ind w:left="0"/>
        <w:jc w:val="both"/>
      </w:pPr>
      <w:r>
        <w:rPr>
          <w:rFonts w:ascii="Times New Roman"/>
          <w:b w:val="false"/>
          <w:i w:val="false"/>
          <w:color w:val="000000"/>
          <w:sz w:val="28"/>
        </w:rPr>
        <w:t xml:space="preserve">
      форма        </w:t>
      </w:r>
    </w:p>
    <w:bookmarkEnd w:id="855"/>
    <w:bookmarkStart w:name="z2404" w:id="856"/>
    <w:p>
      <w:pPr>
        <w:spacing w:after="0"/>
        <w:ind w:left="0"/>
        <w:jc w:val="left"/>
      </w:pPr>
      <w:r>
        <w:rPr>
          <w:rFonts w:ascii="Times New Roman"/>
          <w:b/>
          <w:i w:val="false"/>
          <w:color w:val="000000"/>
        </w:rPr>
        <w:t xml:space="preserve"> Книга</w:t>
      </w:r>
      <w:r>
        <w:br/>
      </w:r>
      <w:r>
        <w:rPr>
          <w:rFonts w:ascii="Times New Roman"/>
          <w:b/>
          <w:i w:val="false"/>
          <w:color w:val="000000"/>
        </w:rPr>
        <w:t>количественной проверки лиц, содержащихся в следственном</w:t>
      </w:r>
      <w:r>
        <w:br/>
      </w:r>
      <w:r>
        <w:rPr>
          <w:rFonts w:ascii="Times New Roman"/>
          <w:b/>
          <w:i w:val="false"/>
          <w:color w:val="000000"/>
        </w:rPr>
        <w:t>изоляторе</w:t>
      </w:r>
    </w:p>
    <w:bookmarkEnd w:id="856"/>
    <w:p>
      <w:pPr>
        <w:spacing w:after="0"/>
        <w:ind w:left="0"/>
        <w:jc w:val="both"/>
      </w:pPr>
      <w:r>
        <w:rPr>
          <w:rFonts w:ascii="Times New Roman"/>
          <w:b w:val="false"/>
          <w:i w:val="false"/>
          <w:color w:val="000000"/>
          <w:sz w:val="28"/>
        </w:rPr>
        <w:t>
      на "___" _______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625"/>
        <w:gridCol w:w="3404"/>
        <w:gridCol w:w="3404"/>
        <w:gridCol w:w="2627"/>
      </w:tblGrid>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камеры и наличие</w:t>
            </w:r>
          </w:p>
          <w:p>
            <w:pPr>
              <w:spacing w:after="20"/>
              <w:ind w:left="20"/>
              <w:jc w:val="both"/>
            </w:pPr>
            <w:r>
              <w:rPr>
                <w:rFonts w:ascii="Times New Roman"/>
                <w:b w:val="false"/>
                <w:i w:val="false"/>
                <w:color w:val="000000"/>
                <w:sz w:val="20"/>
              </w:rPr>
              <w:t>
в них человек</w:t>
            </w:r>
          </w:p>
          <w:p>
            <w:pPr>
              <w:spacing w:after="20"/>
              <w:ind w:left="20"/>
              <w:jc w:val="both"/>
            </w:pPr>
            <w:r>
              <w:rPr>
                <w:rFonts w:ascii="Times New Roman"/>
                <w:b w:val="false"/>
                <w:i w:val="false"/>
                <w:color w:val="000000"/>
                <w:sz w:val="20"/>
              </w:rPr>
              <w:t>
а) числителем №</w:t>
            </w:r>
          </w:p>
          <w:p>
            <w:pPr>
              <w:spacing w:after="20"/>
              <w:ind w:left="20"/>
              <w:jc w:val="both"/>
            </w:pPr>
            <w:r>
              <w:rPr>
                <w:rFonts w:ascii="Times New Roman"/>
                <w:b w:val="false"/>
                <w:i w:val="false"/>
                <w:color w:val="000000"/>
                <w:sz w:val="20"/>
              </w:rPr>
              <w:t>
камеры, знаменателем</w:t>
            </w:r>
          </w:p>
          <w:p>
            <w:pPr>
              <w:spacing w:after="20"/>
              <w:ind w:left="20"/>
              <w:jc w:val="both"/>
            </w:pPr>
            <w:r>
              <w:rPr>
                <w:rFonts w:ascii="Times New Roman"/>
                <w:b w:val="false"/>
                <w:i w:val="false"/>
                <w:color w:val="000000"/>
                <w:sz w:val="20"/>
              </w:rPr>
              <w:t>
лимит мест в камере;</w:t>
            </w:r>
          </w:p>
          <w:p>
            <w:pPr>
              <w:spacing w:after="20"/>
              <w:ind w:left="20"/>
              <w:jc w:val="both"/>
            </w:pPr>
            <w:r>
              <w:rPr>
                <w:rFonts w:ascii="Times New Roman"/>
                <w:b w:val="false"/>
                <w:i w:val="false"/>
                <w:color w:val="000000"/>
                <w:sz w:val="20"/>
              </w:rPr>
              <w:t>
б) количество человек</w:t>
            </w:r>
          </w:p>
          <w:p>
            <w:pPr>
              <w:spacing w:after="20"/>
              <w:ind w:left="20"/>
              <w:jc w:val="both"/>
            </w:pPr>
            <w:r>
              <w:rPr>
                <w:rFonts w:ascii="Times New Roman"/>
                <w:b w:val="false"/>
                <w:i w:val="false"/>
                <w:color w:val="000000"/>
                <w:sz w:val="20"/>
              </w:rPr>
              <w:t>
в камере.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 корпусе: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 размещено по камерам "___" человек.</w:t>
      </w:r>
    </w:p>
    <w:p>
      <w:pPr>
        <w:spacing w:after="0"/>
        <w:ind w:left="0"/>
        <w:jc w:val="both"/>
      </w:pPr>
      <w:r>
        <w:rPr>
          <w:rFonts w:ascii="Times New Roman"/>
          <w:b w:val="false"/>
          <w:i w:val="false"/>
          <w:color w:val="000000"/>
          <w:sz w:val="28"/>
        </w:rPr>
        <w:t>
      Всего находится в следственном изоляторе подозреваемых, обвиняемых и осужденных "___".</w:t>
      </w:r>
    </w:p>
    <w:p>
      <w:pPr>
        <w:spacing w:after="0"/>
        <w:ind w:left="0"/>
        <w:jc w:val="both"/>
      </w:pPr>
      <w:r>
        <w:rPr>
          <w:rFonts w:ascii="Times New Roman"/>
          <w:b w:val="false"/>
          <w:i w:val="false"/>
          <w:color w:val="000000"/>
          <w:sz w:val="28"/>
        </w:rPr>
        <w:t>
      Сдал:</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(фамилия, подпись)</w:t>
      </w:r>
    </w:p>
    <w:p>
      <w:pPr>
        <w:spacing w:after="0"/>
        <w:ind w:left="0"/>
        <w:jc w:val="both"/>
      </w:pPr>
      <w:r>
        <w:rPr>
          <w:rFonts w:ascii="Times New Roman"/>
          <w:b w:val="false"/>
          <w:i w:val="false"/>
          <w:color w:val="000000"/>
          <w:sz w:val="28"/>
        </w:rPr>
        <w:t>
      Принял:</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(форма 5)</w:t>
            </w:r>
          </w:p>
        </w:tc>
      </w:tr>
    </w:tbl>
    <w:bookmarkStart w:name="z2407" w:id="857"/>
    <w:p>
      <w:pPr>
        <w:spacing w:after="0"/>
        <w:ind w:left="0"/>
        <w:jc w:val="left"/>
      </w:pPr>
      <w:r>
        <w:rPr>
          <w:rFonts w:ascii="Times New Roman"/>
          <w:b/>
          <w:i w:val="false"/>
          <w:color w:val="000000"/>
        </w:rPr>
        <w:t xml:space="preserve"> КНИГА</w:t>
      </w:r>
      <w:r>
        <w:br/>
      </w:r>
      <w:r>
        <w:rPr>
          <w:rFonts w:ascii="Times New Roman"/>
          <w:b/>
          <w:i w:val="false"/>
          <w:color w:val="000000"/>
        </w:rPr>
        <w:t>выдачи и приема имущества арттехвооружения</w:t>
      </w:r>
    </w:p>
    <w:bookmarkEnd w:id="85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органа, подразделения внутренних дел)</w:t>
      </w:r>
    </w:p>
    <w:p>
      <w:pPr>
        <w:spacing w:after="0"/>
        <w:ind w:left="0"/>
        <w:jc w:val="both"/>
      </w:pPr>
      <w:r>
        <w:rPr>
          <w:rFonts w:ascii="Times New Roman"/>
          <w:b w:val="false"/>
          <w:i w:val="false"/>
          <w:color w:val="000000"/>
          <w:sz w:val="28"/>
        </w:rPr>
        <w:t xml:space="preserve">
      Начата "____" ________ 20 __ года   </w:t>
      </w:r>
    </w:p>
    <w:p>
      <w:pPr>
        <w:spacing w:after="0"/>
        <w:ind w:left="0"/>
        <w:jc w:val="both"/>
      </w:pPr>
      <w:r>
        <w:rPr>
          <w:rFonts w:ascii="Times New Roman"/>
          <w:b w:val="false"/>
          <w:i w:val="false"/>
          <w:color w:val="000000"/>
          <w:sz w:val="28"/>
        </w:rPr>
        <w:t xml:space="preserve">
      Окончена "____" ________ 20 __ года </w:t>
      </w:r>
    </w:p>
    <w:bookmarkStart w:name="z2408" w:id="858"/>
    <w:p>
      <w:pPr>
        <w:spacing w:after="0"/>
        <w:ind w:left="0"/>
        <w:jc w:val="left"/>
      </w:pPr>
      <w:r>
        <w:rPr>
          <w:rFonts w:ascii="Times New Roman"/>
          <w:b/>
          <w:i w:val="false"/>
          <w:color w:val="000000"/>
        </w:rPr>
        <w:t xml:space="preserve"> Оглавление</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3950"/>
        <w:gridCol w:w="1173"/>
        <w:gridCol w:w="1173"/>
        <w:gridCol w:w="640"/>
        <w:gridCol w:w="1173"/>
        <w:gridCol w:w="1174"/>
        <w:gridCol w:w="1174"/>
      </w:tblGrid>
      <w:tr>
        <w:trPr>
          <w:trHeight w:val="30" w:hRule="atLeast"/>
        </w:trPr>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страниц</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страниц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страниц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w:t>
            </w:r>
          </w:p>
          <w:p>
            <w:pPr>
              <w:spacing w:after="20"/>
              <w:ind w:left="20"/>
              <w:jc w:val="both"/>
            </w:pPr>
            <w:r>
              <w:rPr>
                <w:rFonts w:ascii="Times New Roman"/>
                <w:b w:val="false"/>
                <w:i w:val="false"/>
                <w:color w:val="000000"/>
                <w:sz w:val="20"/>
              </w:rPr>
              <w:t>
ная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w:t>
            </w:r>
          </w:p>
          <w:p>
            <w:pPr>
              <w:spacing w:after="20"/>
              <w:ind w:left="20"/>
              <w:jc w:val="both"/>
            </w:pPr>
            <w:r>
              <w:rPr>
                <w:rFonts w:ascii="Times New Roman"/>
                <w:b w:val="false"/>
                <w:i w:val="false"/>
                <w:color w:val="000000"/>
                <w:sz w:val="20"/>
              </w:rPr>
              <w:t>
ледняя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w:t>
            </w:r>
          </w:p>
          <w:p>
            <w:pPr>
              <w:spacing w:after="20"/>
              <w:ind w:left="20"/>
              <w:jc w:val="both"/>
            </w:pPr>
            <w:r>
              <w:rPr>
                <w:rFonts w:ascii="Times New Roman"/>
                <w:b w:val="false"/>
                <w:i w:val="false"/>
                <w:color w:val="000000"/>
                <w:sz w:val="20"/>
              </w:rPr>
              <w:t>
ная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w:t>
            </w:r>
          </w:p>
          <w:p>
            <w:pPr>
              <w:spacing w:after="20"/>
              <w:ind w:left="20"/>
              <w:jc w:val="both"/>
            </w:pPr>
            <w:r>
              <w:rPr>
                <w:rFonts w:ascii="Times New Roman"/>
                <w:b w:val="false"/>
                <w:i w:val="false"/>
                <w:color w:val="000000"/>
                <w:sz w:val="20"/>
              </w:rPr>
              <w:t>
лед-</w:t>
            </w:r>
          </w:p>
          <w:p>
            <w:pPr>
              <w:spacing w:after="20"/>
              <w:ind w:left="20"/>
              <w:jc w:val="both"/>
            </w:pPr>
            <w:r>
              <w:rPr>
                <w:rFonts w:ascii="Times New Roman"/>
                <w:b w:val="false"/>
                <w:i w:val="false"/>
                <w:color w:val="000000"/>
                <w:sz w:val="20"/>
              </w:rPr>
              <w:t>
няя</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 Учет</w:t>
            </w:r>
          </w:p>
          <w:p>
            <w:pPr>
              <w:spacing w:after="20"/>
              <w:ind w:left="20"/>
              <w:jc w:val="both"/>
            </w:pPr>
            <w:r>
              <w:rPr>
                <w:rFonts w:ascii="Times New Roman"/>
                <w:b w:val="false"/>
                <w:i w:val="false"/>
                <w:color w:val="000000"/>
                <w:sz w:val="20"/>
              </w:rPr>
              <w:t>
выдачи и приема</w:t>
            </w:r>
          </w:p>
          <w:p>
            <w:pPr>
              <w:spacing w:after="20"/>
              <w:ind w:left="20"/>
              <w:jc w:val="both"/>
            </w:pPr>
            <w:r>
              <w:rPr>
                <w:rFonts w:ascii="Times New Roman"/>
                <w:b w:val="false"/>
                <w:i w:val="false"/>
                <w:color w:val="000000"/>
                <w:sz w:val="20"/>
              </w:rPr>
              <w:t>
имущества</w:t>
            </w:r>
          </w:p>
          <w:p>
            <w:pPr>
              <w:spacing w:after="20"/>
              <w:ind w:left="20"/>
              <w:jc w:val="both"/>
            </w:pPr>
            <w:r>
              <w:rPr>
                <w:rFonts w:ascii="Times New Roman"/>
                <w:b w:val="false"/>
                <w:i w:val="false"/>
                <w:color w:val="000000"/>
                <w:sz w:val="20"/>
              </w:rPr>
              <w:t>
арттехвооружения.</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"А" – на</w:t>
            </w:r>
          </w:p>
          <w:p>
            <w:pPr>
              <w:spacing w:after="20"/>
              <w:ind w:left="20"/>
              <w:jc w:val="both"/>
            </w:pPr>
            <w:r>
              <w:rPr>
                <w:rFonts w:ascii="Times New Roman"/>
                <w:b w:val="false"/>
                <w:i w:val="false"/>
                <w:color w:val="000000"/>
                <w:sz w:val="20"/>
              </w:rPr>
              <w:t>
службу и на</w:t>
            </w:r>
          </w:p>
          <w:p>
            <w:pPr>
              <w:spacing w:after="20"/>
              <w:ind w:left="20"/>
              <w:jc w:val="both"/>
            </w:pPr>
            <w:r>
              <w:rPr>
                <w:rFonts w:ascii="Times New Roman"/>
                <w:b w:val="false"/>
                <w:i w:val="false"/>
                <w:color w:val="000000"/>
                <w:sz w:val="20"/>
              </w:rPr>
              <w:t>
занятия.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"Б" – на</w:t>
            </w:r>
          </w:p>
          <w:p>
            <w:pPr>
              <w:spacing w:after="20"/>
              <w:ind w:left="20"/>
              <w:jc w:val="both"/>
            </w:pPr>
            <w:r>
              <w:rPr>
                <w:rFonts w:ascii="Times New Roman"/>
                <w:b w:val="false"/>
                <w:i w:val="false"/>
                <w:color w:val="000000"/>
                <w:sz w:val="20"/>
              </w:rPr>
              <w:t>
временное</w:t>
            </w:r>
          </w:p>
          <w:p>
            <w:pPr>
              <w:spacing w:after="20"/>
              <w:ind w:left="20"/>
              <w:jc w:val="both"/>
            </w:pPr>
            <w:r>
              <w:rPr>
                <w:rFonts w:ascii="Times New Roman"/>
                <w:b w:val="false"/>
                <w:i w:val="false"/>
                <w:color w:val="000000"/>
                <w:sz w:val="20"/>
              </w:rPr>
              <w:t>
хранение.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Учет</w:t>
            </w:r>
          </w:p>
          <w:p>
            <w:pPr>
              <w:spacing w:after="20"/>
              <w:ind w:left="20"/>
              <w:jc w:val="both"/>
            </w:pPr>
            <w:r>
              <w:rPr>
                <w:rFonts w:ascii="Times New Roman"/>
                <w:b w:val="false"/>
                <w:i w:val="false"/>
                <w:color w:val="000000"/>
                <w:sz w:val="20"/>
              </w:rPr>
              <w:t>
приема и сдачи</w:t>
            </w:r>
          </w:p>
          <w:p>
            <w:pPr>
              <w:spacing w:after="20"/>
              <w:ind w:left="20"/>
              <w:jc w:val="both"/>
            </w:pPr>
            <w:r>
              <w:rPr>
                <w:rFonts w:ascii="Times New Roman"/>
                <w:b w:val="false"/>
                <w:i w:val="false"/>
                <w:color w:val="000000"/>
                <w:sz w:val="20"/>
              </w:rPr>
              <w:t>
имущества</w:t>
            </w:r>
          </w:p>
          <w:p>
            <w:pPr>
              <w:spacing w:after="20"/>
              <w:ind w:left="20"/>
              <w:jc w:val="both"/>
            </w:pPr>
            <w:r>
              <w:rPr>
                <w:rFonts w:ascii="Times New Roman"/>
                <w:b w:val="false"/>
                <w:i w:val="false"/>
                <w:color w:val="000000"/>
                <w:sz w:val="20"/>
              </w:rPr>
              <w:t>
арттехвооружения</w:t>
            </w:r>
          </w:p>
          <w:p>
            <w:pPr>
              <w:spacing w:after="20"/>
              <w:ind w:left="20"/>
              <w:jc w:val="both"/>
            </w:pPr>
            <w:r>
              <w:rPr>
                <w:rFonts w:ascii="Times New Roman"/>
                <w:b w:val="false"/>
                <w:i w:val="false"/>
                <w:color w:val="000000"/>
                <w:sz w:val="20"/>
              </w:rPr>
              <w:t>
дежурными.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 Учет</w:t>
            </w:r>
          </w:p>
          <w:p>
            <w:pPr>
              <w:spacing w:after="20"/>
              <w:ind w:left="20"/>
              <w:jc w:val="both"/>
            </w:pPr>
            <w:r>
              <w:rPr>
                <w:rFonts w:ascii="Times New Roman"/>
                <w:b w:val="false"/>
                <w:i w:val="false"/>
                <w:color w:val="000000"/>
                <w:sz w:val="20"/>
              </w:rPr>
              <w:t>
выдачи и приема</w:t>
            </w:r>
          </w:p>
          <w:p>
            <w:pPr>
              <w:spacing w:after="20"/>
              <w:ind w:left="20"/>
              <w:jc w:val="both"/>
            </w:pPr>
            <w:r>
              <w:rPr>
                <w:rFonts w:ascii="Times New Roman"/>
                <w:b w:val="false"/>
                <w:i w:val="false"/>
                <w:color w:val="000000"/>
                <w:sz w:val="20"/>
              </w:rPr>
              <w:t>
специальных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аэрозольного</w:t>
            </w:r>
          </w:p>
          <w:p>
            <w:pPr>
              <w:spacing w:after="20"/>
              <w:ind w:left="20"/>
              <w:jc w:val="both"/>
            </w:pPr>
            <w:r>
              <w:rPr>
                <w:rFonts w:ascii="Times New Roman"/>
                <w:b w:val="false"/>
                <w:i w:val="false"/>
                <w:color w:val="000000"/>
                <w:sz w:val="20"/>
              </w:rPr>
              <w:t>
типа.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409" w:id="859"/>
    <w:p>
      <w:pPr>
        <w:spacing w:after="0"/>
        <w:ind w:left="0"/>
        <w:jc w:val="left"/>
      </w:pPr>
      <w:r>
        <w:rPr>
          <w:rFonts w:ascii="Times New Roman"/>
          <w:b/>
          <w:i w:val="false"/>
          <w:color w:val="000000"/>
        </w:rPr>
        <w:t xml:space="preserve"> Часть I. Учет выдачи и приема имущества арттехвооружения</w:t>
      </w:r>
    </w:p>
    <w:bookmarkEnd w:id="859"/>
    <w:bookmarkStart w:name="z2410" w:id="860"/>
    <w:p>
      <w:pPr>
        <w:spacing w:after="0"/>
        <w:ind w:left="0"/>
        <w:jc w:val="both"/>
      </w:pPr>
      <w:r>
        <w:rPr>
          <w:rFonts w:ascii="Times New Roman"/>
          <w:b w:val="false"/>
          <w:i w:val="false"/>
          <w:color w:val="000000"/>
          <w:sz w:val="28"/>
        </w:rPr>
        <w:t>
      Раздел "А" – на службу и на занятия.</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1353"/>
        <w:gridCol w:w="1353"/>
        <w:gridCol w:w="1353"/>
        <w:gridCol w:w="1353"/>
        <w:gridCol w:w="1353"/>
        <w:gridCol w:w="1353"/>
        <w:gridCol w:w="1353"/>
        <w:gridCol w:w="1477"/>
      </w:tblGrid>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дачи</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инициалы</w:t>
            </w:r>
          </w:p>
          <w:p>
            <w:pPr>
              <w:spacing w:after="20"/>
              <w:ind w:left="20"/>
              <w:jc w:val="both"/>
            </w:pPr>
            <w:r>
              <w:rPr>
                <w:rFonts w:ascii="Times New Roman"/>
                <w:b w:val="false"/>
                <w:i w:val="false"/>
                <w:color w:val="000000"/>
                <w:sz w:val="20"/>
              </w:rPr>
              <w:t>
кому</w:t>
            </w:r>
          </w:p>
          <w:p>
            <w:pPr>
              <w:spacing w:after="20"/>
              <w:ind w:left="20"/>
              <w:jc w:val="both"/>
            </w:pPr>
            <w:r>
              <w:rPr>
                <w:rFonts w:ascii="Times New Roman"/>
                <w:b w:val="false"/>
                <w:i w:val="false"/>
                <w:color w:val="000000"/>
                <w:sz w:val="20"/>
              </w:rPr>
              <w:t>
выдано или</w:t>
            </w:r>
          </w:p>
          <w:p>
            <w:pPr>
              <w:spacing w:after="20"/>
              <w:ind w:left="20"/>
              <w:jc w:val="both"/>
            </w:pPr>
            <w:r>
              <w:rPr>
                <w:rFonts w:ascii="Times New Roman"/>
                <w:b w:val="false"/>
                <w:i w:val="false"/>
                <w:color w:val="000000"/>
                <w:sz w:val="20"/>
              </w:rPr>
              <w:t>
кем сдано</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иму-</w:t>
            </w:r>
          </w:p>
          <w:p>
            <w:pPr>
              <w:spacing w:after="20"/>
              <w:ind w:left="20"/>
              <w:jc w:val="both"/>
            </w:pPr>
            <w:r>
              <w:rPr>
                <w:rFonts w:ascii="Times New Roman"/>
                <w:b w:val="false"/>
                <w:i w:val="false"/>
                <w:color w:val="000000"/>
                <w:sz w:val="20"/>
              </w:rPr>
              <w:t>
щества</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дано</w:t>
            </w:r>
          </w:p>
          <w:p>
            <w:pPr>
              <w:spacing w:after="20"/>
              <w:ind w:left="20"/>
              <w:jc w:val="both"/>
            </w:pPr>
            <w:r>
              <w:rPr>
                <w:rFonts w:ascii="Times New Roman"/>
                <w:b w:val="false"/>
                <w:i w:val="false"/>
                <w:color w:val="000000"/>
                <w:sz w:val="20"/>
              </w:rPr>
              <w:t>
указание</w:t>
            </w:r>
          </w:p>
          <w:p>
            <w:pPr>
              <w:spacing w:after="20"/>
              <w:ind w:left="20"/>
              <w:jc w:val="both"/>
            </w:pPr>
            <w:r>
              <w:rPr>
                <w:rFonts w:ascii="Times New Roman"/>
                <w:b w:val="false"/>
                <w:i w:val="false"/>
                <w:color w:val="000000"/>
                <w:sz w:val="20"/>
              </w:rPr>
              <w:t>
на выдачу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сда-</w:t>
            </w:r>
          </w:p>
          <w:p>
            <w:pPr>
              <w:spacing w:after="20"/>
              <w:ind w:left="20"/>
              <w:jc w:val="both"/>
            </w:pPr>
            <w:r>
              <w:rPr>
                <w:rFonts w:ascii="Times New Roman"/>
                <w:b w:val="false"/>
                <w:i w:val="false"/>
                <w:color w:val="000000"/>
                <w:sz w:val="20"/>
              </w:rPr>
              <w:t>
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номер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w:t>
            </w:r>
          </w:p>
          <w:p>
            <w:pPr>
              <w:spacing w:after="20"/>
              <w:ind w:left="20"/>
              <w:jc w:val="both"/>
            </w:pPr>
            <w:r>
              <w:rPr>
                <w:rFonts w:ascii="Times New Roman"/>
                <w:b w:val="false"/>
                <w:i w:val="false"/>
                <w:color w:val="000000"/>
                <w:sz w:val="20"/>
              </w:rPr>
              <w:t>
пись</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полу-</w:t>
            </w:r>
          </w:p>
          <w:p>
            <w:pPr>
              <w:spacing w:after="20"/>
              <w:ind w:left="20"/>
              <w:jc w:val="both"/>
            </w:pPr>
            <w:r>
              <w:rPr>
                <w:rFonts w:ascii="Times New Roman"/>
                <w:b w:val="false"/>
                <w:i w:val="false"/>
                <w:color w:val="000000"/>
                <w:sz w:val="20"/>
              </w:rPr>
              <w:t>
чении</w:t>
            </w: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w:t>
            </w:r>
          </w:p>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номер</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
в полу-</w:t>
            </w:r>
          </w:p>
          <w:p>
            <w:pPr>
              <w:spacing w:after="20"/>
              <w:ind w:left="20"/>
              <w:jc w:val="both"/>
            </w:pPr>
            <w:r>
              <w:rPr>
                <w:rFonts w:ascii="Times New Roman"/>
                <w:b w:val="false"/>
                <w:i w:val="false"/>
                <w:color w:val="000000"/>
                <w:sz w:val="20"/>
              </w:rPr>
              <w:t>
чении</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9" w:id="861"/>
    <w:p>
      <w:pPr>
        <w:spacing w:after="0"/>
        <w:ind w:left="0"/>
        <w:jc w:val="both"/>
      </w:pPr>
      <w:r>
        <w:rPr>
          <w:rFonts w:ascii="Times New Roman"/>
          <w:b w:val="false"/>
          <w:i w:val="false"/>
          <w:color w:val="000000"/>
          <w:sz w:val="28"/>
        </w:rPr>
        <w:t>
      Раздел "Б" - на временное хранение.</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сдано</w:t>
            </w:r>
          </w:p>
          <w:p>
            <w:pPr>
              <w:spacing w:after="20"/>
              <w:ind w:left="20"/>
              <w:jc w:val="both"/>
            </w:pPr>
            <w:r>
              <w:rPr>
                <w:rFonts w:ascii="Times New Roman"/>
                <w:b w:val="false"/>
                <w:i w:val="false"/>
                <w:color w:val="000000"/>
                <w:sz w:val="20"/>
              </w:rPr>
              <w:t>
(кому</w:t>
            </w:r>
          </w:p>
          <w:p>
            <w:pPr>
              <w:spacing w:after="20"/>
              <w:ind w:left="20"/>
              <w:jc w:val="both"/>
            </w:pPr>
            <w:r>
              <w:rPr>
                <w:rFonts w:ascii="Times New Roman"/>
                <w:b w:val="false"/>
                <w:i w:val="false"/>
                <w:color w:val="000000"/>
                <w:sz w:val="20"/>
              </w:rPr>
              <w:t>
выдано)</w:t>
            </w:r>
          </w:p>
          <w:p>
            <w:pPr>
              <w:spacing w:after="20"/>
              <w:ind w:left="20"/>
              <w:jc w:val="both"/>
            </w:pPr>
            <w:r>
              <w:rPr>
                <w:rFonts w:ascii="Times New Roman"/>
                <w:b w:val="false"/>
                <w:i w:val="false"/>
                <w:color w:val="000000"/>
                <w:sz w:val="20"/>
              </w:rPr>
              <w:t>
долж-</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инициалы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воору-</w:t>
            </w:r>
          </w:p>
          <w:p>
            <w:pPr>
              <w:spacing w:after="20"/>
              <w:ind w:left="20"/>
              <w:jc w:val="both"/>
            </w:pPr>
            <w:r>
              <w:rPr>
                <w:rFonts w:ascii="Times New Roman"/>
                <w:b w:val="false"/>
                <w:i w:val="false"/>
                <w:color w:val="000000"/>
                <w:sz w:val="20"/>
              </w:rPr>
              <w:t>
жения и</w:t>
            </w:r>
          </w:p>
          <w:p>
            <w:pPr>
              <w:spacing w:after="20"/>
              <w:ind w:left="20"/>
              <w:jc w:val="both"/>
            </w:pPr>
            <w:r>
              <w:rPr>
                <w:rFonts w:ascii="Times New Roman"/>
                <w:b w:val="false"/>
                <w:i w:val="false"/>
                <w:color w:val="000000"/>
                <w:sz w:val="20"/>
              </w:rPr>
              <w:t>
боепри-</w:t>
            </w:r>
          </w:p>
          <w:p>
            <w:pPr>
              <w:spacing w:after="20"/>
              <w:ind w:left="20"/>
              <w:jc w:val="both"/>
            </w:pPr>
            <w:r>
              <w:rPr>
                <w:rFonts w:ascii="Times New Roman"/>
                <w:b w:val="false"/>
                <w:i w:val="false"/>
                <w:color w:val="000000"/>
                <w:sz w:val="20"/>
              </w:rPr>
              <w:t>
пасов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серия и</w:t>
            </w:r>
          </w:p>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w:t>
            </w:r>
          </w:p>
          <w:p>
            <w:pPr>
              <w:spacing w:after="20"/>
              <w:ind w:left="20"/>
              <w:jc w:val="both"/>
            </w:pPr>
            <w:r>
              <w:rPr>
                <w:rFonts w:ascii="Times New Roman"/>
                <w:b w:val="false"/>
                <w:i w:val="false"/>
                <w:color w:val="000000"/>
                <w:sz w:val="20"/>
              </w:rPr>
              <w:t>
пись в</w:t>
            </w:r>
          </w:p>
          <w:p>
            <w:pPr>
              <w:spacing w:after="20"/>
              <w:ind w:left="20"/>
              <w:jc w:val="both"/>
            </w:pPr>
            <w:r>
              <w:rPr>
                <w:rFonts w:ascii="Times New Roman"/>
                <w:b w:val="false"/>
                <w:i w:val="false"/>
                <w:color w:val="000000"/>
                <w:sz w:val="20"/>
              </w:rPr>
              <w:t>
полу-</w:t>
            </w:r>
          </w:p>
          <w:p>
            <w:pPr>
              <w:spacing w:after="20"/>
              <w:ind w:left="20"/>
              <w:jc w:val="both"/>
            </w:pPr>
            <w:r>
              <w:rPr>
                <w:rFonts w:ascii="Times New Roman"/>
                <w:b w:val="false"/>
                <w:i w:val="false"/>
                <w:color w:val="000000"/>
                <w:sz w:val="20"/>
              </w:rPr>
              <w:t>
чении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выдачи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получении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0" w:id="862"/>
    <w:p>
      <w:pPr>
        <w:spacing w:after="0"/>
        <w:ind w:left="0"/>
        <w:jc w:val="left"/>
      </w:pPr>
      <w:r>
        <w:rPr>
          <w:rFonts w:ascii="Times New Roman"/>
          <w:b/>
          <w:i w:val="false"/>
          <w:color w:val="000000"/>
        </w:rPr>
        <w:t xml:space="preserve">   Часть II. Учет приема и сдачи имущества арттехвооружения дежурными по подразделению</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666"/>
        <w:gridCol w:w="418"/>
        <w:gridCol w:w="768"/>
        <w:gridCol w:w="768"/>
        <w:gridCol w:w="516"/>
        <w:gridCol w:w="945"/>
        <w:gridCol w:w="948"/>
        <w:gridCol w:w="363"/>
        <w:gridCol w:w="666"/>
        <w:gridCol w:w="666"/>
        <w:gridCol w:w="364"/>
        <w:gridCol w:w="667"/>
        <w:gridCol w:w="667"/>
        <w:gridCol w:w="970"/>
        <w:gridCol w:w="970"/>
        <w:gridCol w:w="970"/>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ема</w:t>
            </w:r>
          </w:p>
          <w:p>
            <w:pPr>
              <w:spacing w:after="20"/>
              <w:ind w:left="20"/>
              <w:jc w:val="both"/>
            </w:pPr>
            <w:r>
              <w:rPr>
                <w:rFonts w:ascii="Times New Roman"/>
                <w:b w:val="false"/>
                <w:i w:val="false"/>
                <w:color w:val="000000"/>
                <w:sz w:val="20"/>
              </w:rPr>
              <w:t>
(сда-</w:t>
            </w:r>
          </w:p>
          <w:p>
            <w:pPr>
              <w:spacing w:after="20"/>
              <w:ind w:left="20"/>
              <w:jc w:val="both"/>
            </w:pPr>
            <w:r>
              <w:rPr>
                <w:rFonts w:ascii="Times New Roman"/>
                <w:b w:val="false"/>
                <w:i w:val="false"/>
                <w:color w:val="000000"/>
                <w:sz w:val="20"/>
              </w:rPr>
              <w:t>
чи)</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фами-</w:t>
            </w:r>
          </w:p>
          <w:p>
            <w:pPr>
              <w:spacing w:after="20"/>
              <w:ind w:left="20"/>
              <w:jc w:val="both"/>
            </w:pPr>
            <w:r>
              <w:rPr>
                <w:rFonts w:ascii="Times New Roman"/>
                <w:b w:val="false"/>
                <w:i w:val="false"/>
                <w:color w:val="000000"/>
                <w:sz w:val="20"/>
              </w:rPr>
              <w:t>
лия,</w:t>
            </w:r>
          </w:p>
          <w:p>
            <w:pPr>
              <w:spacing w:after="20"/>
              <w:ind w:left="20"/>
              <w:jc w:val="both"/>
            </w:pPr>
            <w:r>
              <w:rPr>
                <w:rFonts w:ascii="Times New Roman"/>
                <w:b w:val="false"/>
                <w:i w:val="false"/>
                <w:color w:val="000000"/>
                <w:sz w:val="20"/>
              </w:rPr>
              <w:t>
ини-</w:t>
            </w:r>
          </w:p>
          <w:p>
            <w:pPr>
              <w:spacing w:after="20"/>
              <w:ind w:left="20"/>
              <w:jc w:val="both"/>
            </w:pPr>
            <w:r>
              <w:rPr>
                <w:rFonts w:ascii="Times New Roman"/>
                <w:b w:val="false"/>
                <w:i w:val="false"/>
                <w:color w:val="000000"/>
                <w:sz w:val="20"/>
              </w:rPr>
              <w:t>
циалы</w:t>
            </w:r>
          </w:p>
          <w:p>
            <w:pPr>
              <w:spacing w:after="20"/>
              <w:ind w:left="20"/>
              <w:jc w:val="both"/>
            </w:pPr>
            <w:r>
              <w:rPr>
                <w:rFonts w:ascii="Times New Roman"/>
                <w:b w:val="false"/>
                <w:i w:val="false"/>
                <w:color w:val="000000"/>
                <w:sz w:val="20"/>
              </w:rPr>
              <w:t>
прини-</w:t>
            </w:r>
          </w:p>
          <w:p>
            <w:pPr>
              <w:spacing w:after="20"/>
              <w:ind w:left="20"/>
              <w:jc w:val="both"/>
            </w:pPr>
            <w:r>
              <w:rPr>
                <w:rFonts w:ascii="Times New Roman"/>
                <w:b w:val="false"/>
                <w:i w:val="false"/>
                <w:color w:val="000000"/>
                <w:sz w:val="20"/>
              </w:rPr>
              <w:t>
маю-</w:t>
            </w:r>
          </w:p>
          <w:p>
            <w:pPr>
              <w:spacing w:after="20"/>
              <w:ind w:left="20"/>
              <w:jc w:val="both"/>
            </w:pPr>
            <w:r>
              <w:rPr>
                <w:rFonts w:ascii="Times New Roman"/>
                <w:b w:val="false"/>
                <w:i w:val="false"/>
                <w:color w:val="000000"/>
                <w:sz w:val="20"/>
              </w:rPr>
              <w:t>
щего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под сдачей</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p>
            <w:pPr>
              <w:spacing w:after="20"/>
              <w:ind w:left="20"/>
              <w:jc w:val="both"/>
            </w:pPr>
            <w:r>
              <w:rPr>
                <w:rFonts w:ascii="Times New Roman"/>
                <w:b w:val="false"/>
                <w:i w:val="false"/>
                <w:color w:val="000000"/>
                <w:sz w:val="20"/>
              </w:rPr>
              <w:t>
(рос-</w:t>
            </w:r>
          </w:p>
          <w:p>
            <w:pPr>
              <w:spacing w:after="20"/>
              <w:ind w:left="20"/>
              <w:jc w:val="both"/>
            </w:pPr>
            <w:r>
              <w:rPr>
                <w:rFonts w:ascii="Times New Roman"/>
                <w:b w:val="false"/>
                <w:i w:val="false"/>
                <w:color w:val="000000"/>
                <w:sz w:val="20"/>
              </w:rPr>
              <w:t>
пись)</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нял</w:t>
            </w:r>
          </w:p>
          <w:p>
            <w:pPr>
              <w:spacing w:after="20"/>
              <w:ind w:left="20"/>
              <w:jc w:val="both"/>
            </w:pPr>
            <w:r>
              <w:rPr>
                <w:rFonts w:ascii="Times New Roman"/>
                <w:b w:val="false"/>
                <w:i w:val="false"/>
                <w:color w:val="000000"/>
                <w:sz w:val="20"/>
              </w:rPr>
              <w:t>
(рос-</w:t>
            </w:r>
          </w:p>
          <w:p>
            <w:pPr>
              <w:spacing w:after="20"/>
              <w:ind w:left="20"/>
              <w:jc w:val="both"/>
            </w:pPr>
            <w:r>
              <w:rPr>
                <w:rFonts w:ascii="Times New Roman"/>
                <w:b w:val="false"/>
                <w:i w:val="false"/>
                <w:color w:val="000000"/>
                <w:sz w:val="20"/>
              </w:rPr>
              <w:t>
пись)</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писью</w:t>
            </w:r>
          </w:p>
          <w:p>
            <w:pPr>
              <w:spacing w:after="20"/>
              <w:ind w:left="20"/>
              <w:jc w:val="both"/>
            </w:pPr>
            <w:r>
              <w:rPr>
                <w:rFonts w:ascii="Times New Roman"/>
                <w:b w:val="false"/>
                <w:i w:val="false"/>
                <w:color w:val="000000"/>
                <w:sz w:val="20"/>
              </w:rPr>
              <w:t>
сог-</w:t>
            </w:r>
          </w:p>
          <w:p>
            <w:pPr>
              <w:spacing w:after="20"/>
              <w:ind w:left="20"/>
              <w:jc w:val="both"/>
            </w:pPr>
            <w:r>
              <w:rPr>
                <w:rFonts w:ascii="Times New Roman"/>
                <w:b w:val="false"/>
                <w:i w:val="false"/>
                <w:color w:val="000000"/>
                <w:sz w:val="20"/>
              </w:rPr>
              <w:t>
ласен</w:t>
            </w:r>
          </w:p>
          <w:p>
            <w:pPr>
              <w:spacing w:after="20"/>
              <w:ind w:left="20"/>
              <w:jc w:val="both"/>
            </w:pPr>
            <w:r>
              <w:rPr>
                <w:rFonts w:ascii="Times New Roman"/>
                <w:b w:val="false"/>
                <w:i w:val="false"/>
                <w:color w:val="000000"/>
                <w:sz w:val="20"/>
              </w:rPr>
              <w:t>
(рос-</w:t>
            </w:r>
          </w:p>
          <w:p>
            <w:pPr>
              <w:spacing w:after="20"/>
              <w:ind w:left="20"/>
              <w:jc w:val="both"/>
            </w:pPr>
            <w:r>
              <w:rPr>
                <w:rFonts w:ascii="Times New Roman"/>
                <w:b w:val="false"/>
                <w:i w:val="false"/>
                <w:color w:val="000000"/>
                <w:sz w:val="20"/>
              </w:rPr>
              <w:t>
пись</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чаль-</w:t>
            </w:r>
          </w:p>
          <w:p>
            <w:pPr>
              <w:spacing w:after="20"/>
              <w:ind w:left="20"/>
              <w:jc w:val="both"/>
            </w:pPr>
            <w:r>
              <w:rPr>
                <w:rFonts w:ascii="Times New Roman"/>
                <w:b w:val="false"/>
                <w:i w:val="false"/>
                <w:color w:val="000000"/>
                <w:sz w:val="20"/>
              </w:rPr>
              <w:t>
ника</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деле-</w:t>
            </w:r>
          </w:p>
          <w:p>
            <w:pPr>
              <w:spacing w:after="20"/>
              <w:ind w:left="20"/>
              <w:jc w:val="both"/>
            </w:pPr>
            <w:r>
              <w:rPr>
                <w:rFonts w:ascii="Times New Roman"/>
                <w:b w:val="false"/>
                <w:i w:val="false"/>
                <w:color w:val="000000"/>
                <w:sz w:val="20"/>
              </w:rPr>
              <w:t>
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мм.</w:t>
            </w:r>
          </w:p>
          <w:p>
            <w:pPr>
              <w:spacing w:after="20"/>
              <w:ind w:left="20"/>
              <w:jc w:val="both"/>
            </w:pPr>
            <w:r>
              <w:rPr>
                <w:rFonts w:ascii="Times New Roman"/>
                <w:b w:val="false"/>
                <w:i w:val="false"/>
                <w:color w:val="000000"/>
                <w:sz w:val="20"/>
              </w:rPr>
              <w:t>
писто-</w:t>
            </w:r>
          </w:p>
          <w:p>
            <w:pPr>
              <w:spacing w:after="20"/>
              <w:ind w:left="20"/>
              <w:jc w:val="both"/>
            </w:pPr>
            <w:r>
              <w:rPr>
                <w:rFonts w:ascii="Times New Roman"/>
                <w:b w:val="false"/>
                <w:i w:val="false"/>
                <w:color w:val="000000"/>
                <w:sz w:val="20"/>
              </w:rPr>
              <w:t>
леты ПМ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маты</w:t>
            </w:r>
          </w:p>
          <w:p>
            <w:pPr>
              <w:spacing w:after="20"/>
              <w:ind w:left="20"/>
              <w:jc w:val="both"/>
            </w:pPr>
            <w:r>
              <w:rPr>
                <w:rFonts w:ascii="Times New Roman"/>
                <w:b w:val="false"/>
                <w:i w:val="false"/>
                <w:color w:val="000000"/>
                <w:sz w:val="20"/>
              </w:rPr>
              <w:t>
АКС-74У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ль-</w:t>
            </w:r>
          </w:p>
          <w:p>
            <w:pPr>
              <w:spacing w:after="20"/>
              <w:ind w:left="20"/>
              <w:jc w:val="both"/>
            </w:pPr>
            <w:r>
              <w:rPr>
                <w:rFonts w:ascii="Times New Roman"/>
                <w:b w:val="false"/>
                <w:i w:val="false"/>
                <w:color w:val="000000"/>
                <w:sz w:val="20"/>
              </w:rPr>
              <w:t>
зо-</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нии</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чии</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ль-</w:t>
            </w:r>
          </w:p>
          <w:p>
            <w:pPr>
              <w:spacing w:after="20"/>
              <w:ind w:left="20"/>
              <w:jc w:val="both"/>
            </w:pPr>
            <w:r>
              <w:rPr>
                <w:rFonts w:ascii="Times New Roman"/>
                <w:b w:val="false"/>
                <w:i w:val="false"/>
                <w:color w:val="000000"/>
                <w:sz w:val="20"/>
              </w:rPr>
              <w:t>
зо-</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нии</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о</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чии</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ль-</w:t>
            </w:r>
          </w:p>
          <w:p>
            <w:pPr>
              <w:spacing w:after="20"/>
              <w:ind w:left="20"/>
              <w:jc w:val="both"/>
            </w:pPr>
            <w:r>
              <w:rPr>
                <w:rFonts w:ascii="Times New Roman"/>
                <w:b w:val="false"/>
                <w:i w:val="false"/>
                <w:color w:val="000000"/>
                <w:sz w:val="20"/>
              </w:rPr>
              <w:t>
зо-</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нии</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г</w:t>
            </w:r>
          </w:p>
          <w:p>
            <w:pPr>
              <w:spacing w:after="20"/>
              <w:ind w:left="20"/>
              <w:jc w:val="both"/>
            </w:pPr>
            <w:r>
              <w:rPr>
                <w:rFonts w:ascii="Times New Roman"/>
                <w:b w:val="false"/>
                <w:i w:val="false"/>
                <w:color w:val="000000"/>
                <w:sz w:val="20"/>
              </w:rPr>
              <w:t>
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чии</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ль-</w:t>
            </w:r>
          </w:p>
          <w:p>
            <w:pPr>
              <w:spacing w:after="20"/>
              <w:ind w:left="20"/>
              <w:jc w:val="both"/>
            </w:pPr>
            <w:r>
              <w:rPr>
                <w:rFonts w:ascii="Times New Roman"/>
                <w:b w:val="false"/>
                <w:i w:val="false"/>
                <w:color w:val="000000"/>
                <w:sz w:val="20"/>
              </w:rPr>
              <w:t>
зо-</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2" w:id="863"/>
    <w:p>
      <w:pPr>
        <w:spacing w:after="0"/>
        <w:ind w:left="0"/>
        <w:jc w:val="left"/>
      </w:pPr>
      <w:r>
        <w:rPr>
          <w:rFonts w:ascii="Times New Roman"/>
          <w:b/>
          <w:i w:val="false"/>
          <w:color w:val="000000"/>
        </w:rPr>
        <w:t xml:space="preserve"> Часть III. Учет специальных средств аэрозольного типа</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1574"/>
        <w:gridCol w:w="1574"/>
        <w:gridCol w:w="1574"/>
        <w:gridCol w:w="1574"/>
        <w:gridCol w:w="1574"/>
        <w:gridCol w:w="1575"/>
        <w:gridCol w:w="1281"/>
      </w:tblGrid>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w:t>
            </w:r>
          </w:p>
          <w:p>
            <w:pPr>
              <w:spacing w:after="20"/>
              <w:ind w:left="20"/>
              <w:jc w:val="both"/>
            </w:pPr>
            <w:r>
              <w:rPr>
                <w:rFonts w:ascii="Times New Roman"/>
                <w:b w:val="false"/>
                <w:i w:val="false"/>
                <w:color w:val="000000"/>
                <w:sz w:val="20"/>
              </w:rPr>
              <w:t>
ся в</w:t>
            </w:r>
          </w:p>
          <w:p>
            <w:pPr>
              <w:spacing w:after="20"/>
              <w:ind w:left="20"/>
              <w:jc w:val="both"/>
            </w:pPr>
            <w:r>
              <w:rPr>
                <w:rFonts w:ascii="Times New Roman"/>
                <w:b w:val="false"/>
                <w:i w:val="false"/>
                <w:color w:val="000000"/>
                <w:sz w:val="20"/>
              </w:rPr>
              <w:t>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дал</w:t>
            </w:r>
          </w:p>
          <w:p>
            <w:pPr>
              <w:spacing w:after="20"/>
              <w:ind w:left="20"/>
              <w:jc w:val="both"/>
            </w:pPr>
            <w:r>
              <w:rPr>
                <w:rFonts w:ascii="Times New Roman"/>
                <w:b w:val="false"/>
                <w:i w:val="false"/>
                <w:color w:val="000000"/>
                <w:sz w:val="20"/>
              </w:rPr>
              <w:t>
разре-</w:t>
            </w:r>
          </w:p>
          <w:p>
            <w:pPr>
              <w:spacing w:after="20"/>
              <w:ind w:left="20"/>
              <w:jc w:val="both"/>
            </w:pPr>
            <w:r>
              <w:rPr>
                <w:rFonts w:ascii="Times New Roman"/>
                <w:b w:val="false"/>
                <w:i w:val="false"/>
                <w:color w:val="000000"/>
                <w:sz w:val="20"/>
              </w:rPr>
              <w:t>
шение на</w:t>
            </w:r>
          </w:p>
          <w:p>
            <w:pPr>
              <w:spacing w:after="20"/>
              <w:ind w:left="20"/>
              <w:jc w:val="both"/>
            </w:pPr>
            <w:r>
              <w:rPr>
                <w:rFonts w:ascii="Times New Roman"/>
                <w:b w:val="false"/>
                <w:i w:val="false"/>
                <w:color w:val="000000"/>
                <w:sz w:val="20"/>
              </w:rPr>
              <w:t>
выдачу</w:t>
            </w:r>
          </w:p>
        </w:tc>
      </w:tr>
      <w:tr>
        <w:trPr>
          <w:trHeight w:val="30" w:hRule="atLeast"/>
        </w:trPr>
        <w:tc>
          <w:tcPr>
            <w:tcW w:w="0" w:type="auto"/>
            <w:vMerge/>
            <w:tcBorders>
              <w:top w:val="nil"/>
              <w:left w:val="single" w:color="cfcfcf" w:sz="5"/>
              <w:bottom w:val="single" w:color="cfcfcf" w:sz="5"/>
              <w:right w:val="single" w:color="cfcfcf" w:sz="5"/>
            </w:tcBorders>
          </w:tcP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выдачи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w:t>
            </w:r>
          </w:p>
          <w:p>
            <w:pPr>
              <w:spacing w:after="20"/>
              <w:ind w:left="20"/>
              <w:jc w:val="both"/>
            </w:pPr>
            <w:r>
              <w:rPr>
                <w:rFonts w:ascii="Times New Roman"/>
                <w:b w:val="false"/>
                <w:i w:val="false"/>
                <w:color w:val="000000"/>
                <w:sz w:val="20"/>
              </w:rPr>
              <w:t>
вес</w:t>
            </w:r>
          </w:p>
          <w:p>
            <w:pPr>
              <w:spacing w:after="20"/>
              <w:ind w:left="20"/>
              <w:jc w:val="both"/>
            </w:pPr>
            <w:r>
              <w:rPr>
                <w:rFonts w:ascii="Times New Roman"/>
                <w:b w:val="false"/>
                <w:i w:val="false"/>
                <w:color w:val="000000"/>
                <w:sz w:val="20"/>
              </w:rPr>
              <w:t>
балон-</w:t>
            </w:r>
          </w:p>
          <w:p>
            <w:pPr>
              <w:spacing w:after="20"/>
              <w:ind w:left="20"/>
              <w:jc w:val="both"/>
            </w:pPr>
            <w:r>
              <w:rPr>
                <w:rFonts w:ascii="Times New Roman"/>
                <w:b w:val="false"/>
                <w:i w:val="false"/>
                <w:color w:val="000000"/>
                <w:sz w:val="20"/>
              </w:rPr>
              <w:t>
чика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p>
            <w:pPr>
              <w:spacing w:after="20"/>
              <w:ind w:left="20"/>
              <w:jc w:val="both"/>
            </w:pPr>
            <w:r>
              <w:rPr>
                <w:rFonts w:ascii="Times New Roman"/>
                <w:b w:val="false"/>
                <w:i w:val="false"/>
                <w:color w:val="000000"/>
                <w:sz w:val="20"/>
              </w:rPr>
              <w:t>
выдачи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получив-</w:t>
            </w:r>
          </w:p>
          <w:p>
            <w:pPr>
              <w:spacing w:after="20"/>
              <w:ind w:left="20"/>
              <w:jc w:val="both"/>
            </w:pPr>
            <w:r>
              <w:rPr>
                <w:rFonts w:ascii="Times New Roman"/>
                <w:b w:val="false"/>
                <w:i w:val="false"/>
                <w:color w:val="000000"/>
                <w:sz w:val="20"/>
              </w:rPr>
              <w:t>
шего</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выдав-</w:t>
            </w:r>
          </w:p>
          <w:p>
            <w:pPr>
              <w:spacing w:after="20"/>
              <w:ind w:left="20"/>
              <w:jc w:val="both"/>
            </w:pPr>
            <w:r>
              <w:rPr>
                <w:rFonts w:ascii="Times New Roman"/>
                <w:b w:val="false"/>
                <w:i w:val="false"/>
                <w:color w:val="000000"/>
                <w:sz w:val="20"/>
              </w:rPr>
              <w:t>
шего</w:t>
            </w:r>
          </w:p>
        </w:tc>
        <w:tc>
          <w:tcPr>
            <w:tcW w:w="0" w:type="auto"/>
            <w:vMerge/>
            <w:tcBorders>
              <w:top w:val="nil"/>
              <w:left w:val="single" w:color="cfcfcf" w:sz="5"/>
              <w:bottom w:val="single" w:color="cfcfcf" w:sz="5"/>
              <w:right w:val="single" w:color="cfcfcf" w:sz="5"/>
            </w:tcBorders>
          </w:tcP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возвращения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w:t>
            </w:r>
          </w:p>
          <w:p>
            <w:pPr>
              <w:spacing w:after="20"/>
              <w:ind w:left="20"/>
              <w:jc w:val="both"/>
            </w:pPr>
            <w:r>
              <w:rPr>
                <w:rFonts w:ascii="Times New Roman"/>
                <w:b w:val="false"/>
                <w:i w:val="false"/>
                <w:color w:val="000000"/>
                <w:sz w:val="20"/>
              </w:rPr>
              <w:t>
вес</w:t>
            </w:r>
          </w:p>
          <w:p>
            <w:pPr>
              <w:spacing w:after="20"/>
              <w:ind w:left="20"/>
              <w:jc w:val="both"/>
            </w:pPr>
            <w:r>
              <w:rPr>
                <w:rFonts w:ascii="Times New Roman"/>
                <w:b w:val="false"/>
                <w:i w:val="false"/>
                <w:color w:val="000000"/>
                <w:sz w:val="20"/>
              </w:rPr>
              <w:t>
баллончика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применения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сдавшего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принявшего</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3" w:id="864"/>
    <w:p>
      <w:pPr>
        <w:spacing w:after="0"/>
        <w:ind w:left="0"/>
        <w:jc w:val="left"/>
      </w:pPr>
      <w:r>
        <w:rPr>
          <w:rFonts w:ascii="Times New Roman"/>
          <w:b/>
          <w:i w:val="false"/>
          <w:color w:val="000000"/>
        </w:rPr>
        <w:t xml:space="preserve">  Пояснение к форме 5.</w:t>
      </w:r>
    </w:p>
    <w:bookmarkEnd w:id="864"/>
    <w:bookmarkStart w:name="z2582" w:id="865"/>
    <w:p>
      <w:pPr>
        <w:spacing w:after="0"/>
        <w:ind w:left="0"/>
        <w:jc w:val="both"/>
      </w:pPr>
      <w:r>
        <w:rPr>
          <w:rFonts w:ascii="Times New Roman"/>
          <w:b w:val="false"/>
          <w:i w:val="false"/>
          <w:color w:val="000000"/>
          <w:sz w:val="28"/>
        </w:rPr>
        <w:t>
      1. Книга предназначена для учета выдачи вооружения, боеприпасов, специальных средств, средств индивидуальной бронезащиты во временное пользование и контроля за их возвращением.</w:t>
      </w:r>
    </w:p>
    <w:bookmarkEnd w:id="865"/>
    <w:bookmarkStart w:name="z2599" w:id="866"/>
    <w:p>
      <w:pPr>
        <w:spacing w:after="0"/>
        <w:ind w:left="0"/>
        <w:jc w:val="both"/>
      </w:pPr>
      <w:r>
        <w:rPr>
          <w:rFonts w:ascii="Times New Roman"/>
          <w:b w:val="false"/>
          <w:i w:val="false"/>
          <w:color w:val="000000"/>
          <w:sz w:val="28"/>
        </w:rPr>
        <w:t>
      2. В первой части книги ведется учет выдачи и приема  вооружения для служебного пользования, занятий, чистки (раздел "А"), прием вооружения на временное хранение от сотрудников, имеющих оружие на постоянном ношении, а также от сотрудников, командированных из других органов и подразделений (раздел "Б") и выдача с временного хранения.</w:t>
      </w:r>
    </w:p>
    <w:bookmarkEnd w:id="866"/>
    <w:bookmarkStart w:name="z2608" w:id="867"/>
    <w:p>
      <w:pPr>
        <w:spacing w:after="0"/>
        <w:ind w:left="0"/>
        <w:jc w:val="both"/>
      </w:pPr>
      <w:r>
        <w:rPr>
          <w:rFonts w:ascii="Times New Roman"/>
          <w:b w:val="false"/>
          <w:i w:val="false"/>
          <w:color w:val="000000"/>
          <w:sz w:val="28"/>
        </w:rPr>
        <w:t>
      3. Во второй части книги ведется количественный учет  приема и сдачи оружия, боеприпасов, специальных средств, средств индивидуальной бронезащиты, всех предметов вооружения, а также шкафов с оружием, боеприпасами, спецсредствами и химическим имуществом дежурными органа (подразделения).</w:t>
      </w:r>
    </w:p>
    <w:bookmarkEnd w:id="867"/>
    <w:bookmarkStart w:name="z2609" w:id="868"/>
    <w:p>
      <w:pPr>
        <w:spacing w:after="0"/>
        <w:ind w:left="0"/>
        <w:jc w:val="both"/>
      </w:pPr>
      <w:r>
        <w:rPr>
          <w:rFonts w:ascii="Times New Roman"/>
          <w:b w:val="false"/>
          <w:i w:val="false"/>
          <w:color w:val="000000"/>
          <w:sz w:val="28"/>
        </w:rPr>
        <w:t>
      4. В третьей части книги ведется учет выдачи и приема специальных средств аэрозольного типа ("Черемуха-10" и другие).</w:t>
      </w:r>
    </w:p>
    <w:bookmarkEnd w:id="868"/>
    <w:bookmarkStart w:name="z2611" w:id="869"/>
    <w:p>
      <w:pPr>
        <w:spacing w:after="0"/>
        <w:ind w:left="0"/>
        <w:jc w:val="both"/>
      </w:pPr>
      <w:r>
        <w:rPr>
          <w:rFonts w:ascii="Times New Roman"/>
          <w:b w:val="false"/>
          <w:i w:val="false"/>
          <w:color w:val="000000"/>
          <w:sz w:val="28"/>
        </w:rPr>
        <w:t>
      5. Первоначальную  запись во второй части книги в графах "всего" и все изменения в них производится только  лицом,  ответственным за вооружение органа и заверяется его подписью.</w:t>
      </w:r>
    </w:p>
    <w:bookmarkEnd w:id="869"/>
    <w:bookmarkStart w:name="z2628" w:id="870"/>
    <w:p>
      <w:pPr>
        <w:spacing w:after="0"/>
        <w:ind w:left="0"/>
        <w:jc w:val="both"/>
      </w:pPr>
      <w:r>
        <w:rPr>
          <w:rFonts w:ascii="Times New Roman"/>
          <w:b w:val="false"/>
          <w:i w:val="false"/>
          <w:color w:val="000000"/>
          <w:sz w:val="28"/>
        </w:rPr>
        <w:t>
      6. При приеме и выдаче оружия в графах 5 и 8 раздела "А" и в графе 4 раздела "Б" части I проставляются серия, номер и год изготовления оружия.</w:t>
      </w:r>
    </w:p>
    <w:bookmarkEnd w:id="870"/>
    <w:bookmarkStart w:name="z2659" w:id="871"/>
    <w:p>
      <w:pPr>
        <w:spacing w:after="0"/>
        <w:ind w:left="0"/>
        <w:jc w:val="both"/>
      </w:pPr>
      <w:r>
        <w:rPr>
          <w:rFonts w:ascii="Times New Roman"/>
          <w:b w:val="false"/>
          <w:i w:val="false"/>
          <w:color w:val="000000"/>
          <w:sz w:val="28"/>
        </w:rPr>
        <w:t>
      7. Для удобства пользования разрешается разделение книги формы 5 на три отдельные книги по частям. В этом случае их регистрация производится в секретариате по установленным правилам ведения делопроизводства. На обложках книг делаются надписи, отвечающие содержанию книги.</w:t>
      </w:r>
    </w:p>
    <w:bookmarkEnd w:id="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667" w:id="872"/>
    <w:p>
      <w:pPr>
        <w:spacing w:after="0"/>
        <w:ind w:left="0"/>
        <w:jc w:val="both"/>
      </w:pPr>
      <w:r>
        <w:rPr>
          <w:rFonts w:ascii="Times New Roman"/>
          <w:b w:val="false"/>
          <w:i w:val="false"/>
          <w:color w:val="000000"/>
          <w:sz w:val="28"/>
        </w:rPr>
        <w:t xml:space="preserve">
      форма      </w:t>
      </w:r>
    </w:p>
    <w:bookmarkEnd w:id="872"/>
    <w:bookmarkStart w:name="z2668" w:id="873"/>
    <w:p>
      <w:pPr>
        <w:spacing w:after="0"/>
        <w:ind w:left="0"/>
        <w:jc w:val="left"/>
      </w:pPr>
      <w:r>
        <w:rPr>
          <w:rFonts w:ascii="Times New Roman"/>
          <w:b/>
          <w:i w:val="false"/>
          <w:color w:val="000000"/>
        </w:rPr>
        <w:t xml:space="preserve"> Книга</w:t>
      </w:r>
      <w:r>
        <w:br/>
      </w:r>
      <w:r>
        <w:rPr>
          <w:rFonts w:ascii="Times New Roman"/>
          <w:b/>
          <w:i w:val="false"/>
          <w:color w:val="000000"/>
        </w:rPr>
        <w:t>учета специальных ключей</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752"/>
        <w:gridCol w:w="1752"/>
        <w:gridCol w:w="956"/>
        <w:gridCol w:w="1752"/>
        <w:gridCol w:w="1752"/>
        <w:gridCol w:w="1753"/>
        <w:gridCol w:w="957"/>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режим-</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корпуса</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w:t>
            </w:r>
          </w:p>
          <w:p>
            <w:pPr>
              <w:spacing w:after="20"/>
              <w:ind w:left="20"/>
              <w:jc w:val="both"/>
            </w:pPr>
            <w:r>
              <w:rPr>
                <w:rFonts w:ascii="Times New Roman"/>
                <w:b w:val="false"/>
                <w:i w:val="false"/>
                <w:color w:val="000000"/>
                <w:sz w:val="20"/>
              </w:rPr>
              <w:t>
этаж</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кори-</w:t>
            </w:r>
          </w:p>
          <w:p>
            <w:pPr>
              <w:spacing w:after="20"/>
              <w:ind w:left="20"/>
              <w:jc w:val="both"/>
            </w:pPr>
            <w:r>
              <w:rPr>
                <w:rFonts w:ascii="Times New Roman"/>
                <w:b w:val="false"/>
                <w:i w:val="false"/>
                <w:color w:val="000000"/>
                <w:sz w:val="20"/>
              </w:rPr>
              <w:t>
дор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ключей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экземп-</w:t>
            </w:r>
          </w:p>
          <w:p>
            <w:pPr>
              <w:spacing w:after="20"/>
              <w:ind w:left="20"/>
              <w:jc w:val="both"/>
            </w:pPr>
            <w:r>
              <w:rPr>
                <w:rFonts w:ascii="Times New Roman"/>
                <w:b w:val="false"/>
                <w:i w:val="false"/>
                <w:color w:val="000000"/>
                <w:sz w:val="20"/>
              </w:rPr>
              <w:t>
ляров</w:t>
            </w:r>
          </w:p>
          <w:p>
            <w:pPr>
              <w:spacing w:after="20"/>
              <w:ind w:left="20"/>
              <w:jc w:val="both"/>
            </w:pPr>
            <w:r>
              <w:rPr>
                <w:rFonts w:ascii="Times New Roman"/>
                <w:b w:val="false"/>
                <w:i w:val="false"/>
                <w:color w:val="000000"/>
                <w:sz w:val="20"/>
              </w:rPr>
              <w:t>
ключей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p>
          <w:p>
            <w:pPr>
              <w:spacing w:after="20"/>
              <w:ind w:left="20"/>
              <w:jc w:val="both"/>
            </w:pPr>
            <w:r>
              <w:rPr>
                <w:rFonts w:ascii="Times New Roman"/>
                <w:b w:val="false"/>
                <w:i w:val="false"/>
                <w:color w:val="000000"/>
                <w:sz w:val="20"/>
              </w:rPr>
              <w:t>
когда и</w:t>
            </w:r>
          </w:p>
          <w:p>
            <w:pPr>
              <w:spacing w:after="20"/>
              <w:ind w:left="20"/>
              <w:jc w:val="both"/>
            </w:pPr>
            <w:r>
              <w:rPr>
                <w:rFonts w:ascii="Times New Roman"/>
                <w:b w:val="false"/>
                <w:i w:val="false"/>
                <w:color w:val="000000"/>
                <w:sz w:val="20"/>
              </w:rPr>
              <w:t>
сколько</w:t>
            </w:r>
          </w:p>
          <w:p>
            <w:pPr>
              <w:spacing w:after="20"/>
              <w:ind w:left="20"/>
              <w:jc w:val="both"/>
            </w:pPr>
            <w:r>
              <w:rPr>
                <w:rFonts w:ascii="Times New Roman"/>
                <w:b w:val="false"/>
                <w:i w:val="false"/>
                <w:color w:val="000000"/>
                <w:sz w:val="20"/>
              </w:rPr>
              <w:t>
экземпля-</w:t>
            </w:r>
          </w:p>
          <w:p>
            <w:pPr>
              <w:spacing w:after="20"/>
              <w:ind w:left="20"/>
              <w:jc w:val="both"/>
            </w:pPr>
            <w:r>
              <w:rPr>
                <w:rFonts w:ascii="Times New Roman"/>
                <w:b w:val="false"/>
                <w:i w:val="false"/>
                <w:color w:val="000000"/>
                <w:sz w:val="20"/>
              </w:rPr>
              <w:t>
ров выдано</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w:t>
            </w:r>
          </w:p>
        </w:tc>
      </w:tr>
    </w:tbl>
    <w:bookmarkStart w:name="z2670" w:id="874"/>
    <w:p>
      <w:pPr>
        <w:spacing w:after="0"/>
        <w:ind w:left="0"/>
        <w:jc w:val="both"/>
      </w:pPr>
      <w:r>
        <w:rPr>
          <w:rFonts w:ascii="Times New Roman"/>
          <w:b w:val="false"/>
          <w:i w:val="false"/>
          <w:color w:val="000000"/>
          <w:sz w:val="28"/>
        </w:rPr>
        <w:t>
      Примечание: Книга ведется в дежурной части.</w:t>
      </w:r>
    </w:p>
    <w:bookmarkEnd w:id="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699" w:id="875"/>
    <w:p>
      <w:pPr>
        <w:spacing w:after="0"/>
        <w:ind w:left="0"/>
        <w:jc w:val="both"/>
      </w:pPr>
      <w:r>
        <w:rPr>
          <w:rFonts w:ascii="Times New Roman"/>
          <w:b w:val="false"/>
          <w:i w:val="false"/>
          <w:color w:val="000000"/>
          <w:sz w:val="28"/>
        </w:rPr>
        <w:t xml:space="preserve">
      форма      </w:t>
      </w:r>
    </w:p>
    <w:bookmarkEnd w:id="875"/>
    <w:bookmarkStart w:name="z2700" w:id="876"/>
    <w:p>
      <w:pPr>
        <w:spacing w:after="0"/>
        <w:ind w:left="0"/>
        <w:jc w:val="left"/>
      </w:pPr>
      <w:r>
        <w:rPr>
          <w:rFonts w:ascii="Times New Roman"/>
          <w:b/>
          <w:i w:val="false"/>
          <w:color w:val="000000"/>
        </w:rPr>
        <w:t xml:space="preserve"> Суточная ведомость</w:t>
      </w:r>
    </w:p>
    <w:bookmarkEnd w:id="876"/>
    <w:p>
      <w:pPr>
        <w:spacing w:after="0"/>
        <w:ind w:left="0"/>
        <w:jc w:val="both"/>
      </w:pPr>
      <w:r>
        <w:rPr>
          <w:rFonts w:ascii="Times New Roman"/>
          <w:b w:val="false"/>
          <w:i w:val="false"/>
          <w:color w:val="000000"/>
          <w:sz w:val="28"/>
        </w:rPr>
        <w:t>
      учета лиц, доставленных в следственный изолятор за время с восьми</w:t>
      </w:r>
    </w:p>
    <w:p>
      <w:pPr>
        <w:spacing w:after="0"/>
        <w:ind w:left="0"/>
        <w:jc w:val="both"/>
      </w:pPr>
      <w:r>
        <w:rPr>
          <w:rFonts w:ascii="Times New Roman"/>
          <w:b w:val="false"/>
          <w:i w:val="false"/>
          <w:color w:val="000000"/>
          <w:sz w:val="28"/>
        </w:rPr>
        <w:t>
      часов утра "___"  _______ 20 __ года до восьми часов утра</w:t>
      </w:r>
    </w:p>
    <w:p>
      <w:pPr>
        <w:spacing w:after="0"/>
        <w:ind w:left="0"/>
        <w:jc w:val="both"/>
      </w:pPr>
      <w:r>
        <w:rPr>
          <w:rFonts w:ascii="Times New Roman"/>
          <w:b w:val="false"/>
          <w:i w:val="false"/>
          <w:color w:val="000000"/>
          <w:sz w:val="28"/>
        </w:rPr>
        <w:t>
      "__" _______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570"/>
        <w:gridCol w:w="1229"/>
        <w:gridCol w:w="1453"/>
        <w:gridCol w:w="1453"/>
        <w:gridCol w:w="1453"/>
        <w:gridCol w:w="1454"/>
        <w:gridCol w:w="1230"/>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лич-</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дела)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тво</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нали-</w:t>
            </w:r>
          </w:p>
          <w:p>
            <w:pPr>
              <w:spacing w:after="20"/>
              <w:ind w:left="20"/>
              <w:jc w:val="both"/>
            </w:pPr>
            <w:r>
              <w:rPr>
                <w:rFonts w:ascii="Times New Roman"/>
                <w:b w:val="false"/>
                <w:i w:val="false"/>
                <w:color w:val="000000"/>
                <w:sz w:val="20"/>
              </w:rPr>
              <w:t>
чии)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w:t>
            </w:r>
          </w:p>
          <w:p>
            <w:pPr>
              <w:spacing w:after="20"/>
              <w:ind w:left="20"/>
              <w:jc w:val="both"/>
            </w:pPr>
            <w:r>
              <w:rPr>
                <w:rFonts w:ascii="Times New Roman"/>
                <w:b w:val="false"/>
                <w:i w:val="false"/>
                <w:color w:val="000000"/>
                <w:sz w:val="20"/>
              </w:rPr>
              <w:t>
дения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куда</w:t>
            </w:r>
          </w:p>
          <w:p>
            <w:pPr>
              <w:spacing w:after="20"/>
              <w:ind w:left="20"/>
              <w:jc w:val="both"/>
            </w:pPr>
            <w:r>
              <w:rPr>
                <w:rFonts w:ascii="Times New Roman"/>
                <w:b w:val="false"/>
                <w:i w:val="false"/>
                <w:color w:val="000000"/>
                <w:sz w:val="20"/>
              </w:rPr>
              <w:t>
дос-</w:t>
            </w:r>
          </w:p>
          <w:p>
            <w:pPr>
              <w:spacing w:after="20"/>
              <w:ind w:left="20"/>
              <w:jc w:val="both"/>
            </w:pPr>
            <w:r>
              <w:rPr>
                <w:rFonts w:ascii="Times New Roman"/>
                <w:b w:val="false"/>
                <w:i w:val="false"/>
                <w:color w:val="000000"/>
                <w:sz w:val="20"/>
              </w:rPr>
              <w:t>
тав-</w:t>
            </w:r>
          </w:p>
          <w:p>
            <w:pPr>
              <w:spacing w:after="20"/>
              <w:ind w:left="20"/>
              <w:jc w:val="both"/>
            </w:pPr>
            <w:r>
              <w:rPr>
                <w:rFonts w:ascii="Times New Roman"/>
                <w:b w:val="false"/>
                <w:i w:val="false"/>
                <w:color w:val="000000"/>
                <w:sz w:val="20"/>
              </w:rPr>
              <w:t>
лен</w:t>
            </w:r>
          </w:p>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нос-</w:t>
            </w:r>
          </w:p>
          <w:p>
            <w:pPr>
              <w:spacing w:after="20"/>
              <w:ind w:left="20"/>
              <w:jc w:val="both"/>
            </w:pPr>
            <w:r>
              <w:rPr>
                <w:rFonts w:ascii="Times New Roman"/>
                <w:b w:val="false"/>
                <w:i w:val="false"/>
                <w:color w:val="000000"/>
                <w:sz w:val="20"/>
              </w:rPr>
              <w:t>
тью)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дос-</w:t>
            </w:r>
          </w:p>
          <w:p>
            <w:pPr>
              <w:spacing w:after="20"/>
              <w:ind w:left="20"/>
              <w:jc w:val="both"/>
            </w:pPr>
            <w:r>
              <w:rPr>
                <w:rFonts w:ascii="Times New Roman"/>
                <w:b w:val="false"/>
                <w:i w:val="false"/>
                <w:color w:val="000000"/>
                <w:sz w:val="20"/>
              </w:rPr>
              <w:t>
тав-</w:t>
            </w:r>
          </w:p>
          <w:p>
            <w:pPr>
              <w:spacing w:after="20"/>
              <w:ind w:left="20"/>
              <w:jc w:val="both"/>
            </w:pPr>
            <w:r>
              <w:rPr>
                <w:rFonts w:ascii="Times New Roman"/>
                <w:b w:val="false"/>
                <w:i w:val="false"/>
                <w:color w:val="000000"/>
                <w:sz w:val="20"/>
              </w:rPr>
              <w:t>
лен</w:t>
            </w:r>
          </w:p>
          <w:p>
            <w:pPr>
              <w:spacing w:after="20"/>
              <w:ind w:left="20"/>
              <w:jc w:val="both"/>
            </w:pPr>
            <w:r>
              <w:rPr>
                <w:rFonts w:ascii="Times New Roman"/>
                <w:b w:val="false"/>
                <w:i w:val="false"/>
                <w:color w:val="000000"/>
                <w:sz w:val="20"/>
              </w:rPr>
              <w:t>
(дата)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дос-</w:t>
            </w:r>
          </w:p>
          <w:p>
            <w:pPr>
              <w:spacing w:after="20"/>
              <w:ind w:left="20"/>
              <w:jc w:val="both"/>
            </w:pPr>
            <w:r>
              <w:rPr>
                <w:rFonts w:ascii="Times New Roman"/>
                <w:b w:val="false"/>
                <w:i w:val="false"/>
                <w:color w:val="000000"/>
                <w:sz w:val="20"/>
              </w:rPr>
              <w:t>
тав-</w:t>
            </w:r>
          </w:p>
          <w:p>
            <w:pPr>
              <w:spacing w:after="20"/>
              <w:ind w:left="20"/>
              <w:jc w:val="both"/>
            </w:pPr>
            <w:r>
              <w:rPr>
                <w:rFonts w:ascii="Times New Roman"/>
                <w:b w:val="false"/>
                <w:i w:val="false"/>
                <w:color w:val="000000"/>
                <w:sz w:val="20"/>
              </w:rPr>
              <w:t>
лен</w:t>
            </w:r>
          </w:p>
          <w:p>
            <w:pPr>
              <w:spacing w:after="20"/>
              <w:ind w:left="20"/>
              <w:jc w:val="both"/>
            </w:pPr>
            <w:r>
              <w:rPr>
                <w:rFonts w:ascii="Times New Roman"/>
                <w:b w:val="false"/>
                <w:i w:val="false"/>
                <w:color w:val="000000"/>
                <w:sz w:val="20"/>
              </w:rPr>
              <w:t>
(час)</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дос-</w:t>
            </w:r>
          </w:p>
          <w:p>
            <w:pPr>
              <w:spacing w:after="20"/>
              <w:ind w:left="20"/>
              <w:jc w:val="both"/>
            </w:pPr>
            <w:r>
              <w:rPr>
                <w:rFonts w:ascii="Times New Roman"/>
                <w:b w:val="false"/>
                <w:i w:val="false"/>
                <w:color w:val="000000"/>
                <w:sz w:val="20"/>
              </w:rPr>
              <w:t>
тав-</w:t>
            </w:r>
          </w:p>
          <w:p>
            <w:pPr>
              <w:spacing w:after="20"/>
              <w:ind w:left="20"/>
              <w:jc w:val="both"/>
            </w:pPr>
            <w:r>
              <w:rPr>
                <w:rFonts w:ascii="Times New Roman"/>
                <w:b w:val="false"/>
                <w:i w:val="false"/>
                <w:color w:val="000000"/>
                <w:sz w:val="20"/>
              </w:rPr>
              <w:t>
лен</w:t>
            </w:r>
          </w:p>
          <w:p>
            <w:pPr>
              <w:spacing w:after="20"/>
              <w:ind w:left="20"/>
              <w:jc w:val="both"/>
            </w:pPr>
            <w:r>
              <w:rPr>
                <w:rFonts w:ascii="Times New Roman"/>
                <w:b w:val="false"/>
                <w:i w:val="false"/>
                <w:color w:val="000000"/>
                <w:sz w:val="20"/>
              </w:rPr>
              <w:t>
(минут)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какую</w:t>
            </w:r>
          </w:p>
          <w:p>
            <w:pPr>
              <w:spacing w:after="20"/>
              <w:ind w:left="20"/>
              <w:jc w:val="both"/>
            </w:pPr>
            <w:r>
              <w:rPr>
                <w:rFonts w:ascii="Times New Roman"/>
                <w:b w:val="false"/>
                <w:i w:val="false"/>
                <w:color w:val="000000"/>
                <w:sz w:val="20"/>
              </w:rPr>
              <w:t>
камеру</w:t>
            </w:r>
          </w:p>
          <w:p>
            <w:pPr>
              <w:spacing w:after="20"/>
              <w:ind w:left="20"/>
              <w:jc w:val="both"/>
            </w:pPr>
            <w:r>
              <w:rPr>
                <w:rFonts w:ascii="Times New Roman"/>
                <w:b w:val="false"/>
                <w:i w:val="false"/>
                <w:color w:val="000000"/>
                <w:sz w:val="20"/>
              </w:rPr>
              <w:t>
поме-</w:t>
            </w:r>
          </w:p>
          <w:p>
            <w:pPr>
              <w:spacing w:after="20"/>
              <w:ind w:left="20"/>
              <w:jc w:val="both"/>
            </w:pPr>
            <w:r>
              <w:rPr>
                <w:rFonts w:ascii="Times New Roman"/>
                <w:b w:val="false"/>
                <w:i w:val="false"/>
                <w:color w:val="000000"/>
                <w:sz w:val="20"/>
              </w:rPr>
              <w:t>
щен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w:t>
            </w:r>
          </w:p>
          <w:p>
            <w:pPr>
              <w:spacing w:after="20"/>
              <w:ind w:left="20"/>
              <w:jc w:val="both"/>
            </w:pPr>
            <w:r>
              <w:rPr>
                <w:rFonts w:ascii="Times New Roman"/>
                <w:b w:val="false"/>
                <w:i w:val="false"/>
                <w:color w:val="000000"/>
                <w:sz w:val="20"/>
              </w:rPr>
              <w:t>
получении</w:t>
            </w:r>
          </w:p>
          <w:p>
            <w:pPr>
              <w:spacing w:after="20"/>
              <w:ind w:left="20"/>
              <w:jc w:val="both"/>
            </w:pPr>
            <w:r>
              <w:rPr>
                <w:rFonts w:ascii="Times New Roman"/>
                <w:b w:val="false"/>
                <w:i w:val="false"/>
                <w:color w:val="000000"/>
                <w:sz w:val="20"/>
              </w:rPr>
              <w:t>
документа</w:t>
            </w:r>
          </w:p>
          <w:p>
            <w:pPr>
              <w:spacing w:after="20"/>
              <w:ind w:left="20"/>
              <w:jc w:val="both"/>
            </w:pPr>
            <w:r>
              <w:rPr>
                <w:rFonts w:ascii="Times New Roman"/>
                <w:b w:val="false"/>
                <w:i w:val="false"/>
                <w:color w:val="000000"/>
                <w:sz w:val="20"/>
              </w:rPr>
              <w:t>
отделом</w:t>
            </w:r>
          </w:p>
          <w:p>
            <w:pPr>
              <w:spacing w:after="20"/>
              <w:ind w:left="20"/>
              <w:jc w:val="both"/>
            </w:pPr>
            <w:r>
              <w:rPr>
                <w:rFonts w:ascii="Times New Roman"/>
                <w:b w:val="false"/>
                <w:i w:val="false"/>
                <w:color w:val="000000"/>
                <w:sz w:val="20"/>
              </w:rPr>
              <w:t>
специаль-</w:t>
            </w:r>
          </w:p>
          <w:p>
            <w:pPr>
              <w:spacing w:after="20"/>
              <w:ind w:left="20"/>
              <w:jc w:val="both"/>
            </w:pPr>
            <w:r>
              <w:rPr>
                <w:rFonts w:ascii="Times New Roman"/>
                <w:b w:val="false"/>
                <w:i w:val="false"/>
                <w:color w:val="000000"/>
                <w:sz w:val="20"/>
              </w:rPr>
              <w:t>
ного учета</w:t>
            </w:r>
          </w:p>
          <w:p>
            <w:pPr>
              <w:spacing w:after="20"/>
              <w:ind w:left="20"/>
              <w:jc w:val="both"/>
            </w:pPr>
            <w:r>
              <w:rPr>
                <w:rFonts w:ascii="Times New Roman"/>
                <w:b w:val="false"/>
                <w:i w:val="false"/>
                <w:color w:val="000000"/>
                <w:sz w:val="20"/>
              </w:rPr>
              <w:t>
следствен-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изолятора</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(фамилия, подпись)</w:t>
      </w:r>
    </w:p>
    <w:p>
      <w:pPr>
        <w:spacing w:after="0"/>
        <w:ind w:left="0"/>
        <w:jc w:val="both"/>
      </w:pPr>
      <w:r>
        <w:rPr>
          <w:rFonts w:ascii="Times New Roman"/>
          <w:b w:val="false"/>
          <w:i w:val="false"/>
          <w:color w:val="000000"/>
          <w:sz w:val="28"/>
        </w:rPr>
        <w:t>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08" w:id="877"/>
    <w:p>
      <w:pPr>
        <w:spacing w:after="0"/>
        <w:ind w:left="0"/>
        <w:jc w:val="both"/>
      </w:pPr>
      <w:r>
        <w:rPr>
          <w:rFonts w:ascii="Times New Roman"/>
          <w:b w:val="false"/>
          <w:i w:val="false"/>
          <w:color w:val="000000"/>
          <w:sz w:val="28"/>
        </w:rPr>
        <w:t xml:space="preserve">
      форма      </w:t>
      </w:r>
    </w:p>
    <w:bookmarkEnd w:id="877"/>
    <w:bookmarkStart w:name="z2709" w:id="878"/>
    <w:p>
      <w:pPr>
        <w:spacing w:after="0"/>
        <w:ind w:left="0"/>
        <w:jc w:val="left"/>
      </w:pPr>
      <w:r>
        <w:rPr>
          <w:rFonts w:ascii="Times New Roman"/>
          <w:b/>
          <w:i w:val="false"/>
          <w:color w:val="000000"/>
        </w:rPr>
        <w:t xml:space="preserve"> Суточная ведомость</w:t>
      </w:r>
    </w:p>
    <w:bookmarkEnd w:id="878"/>
    <w:p>
      <w:pPr>
        <w:spacing w:after="0"/>
        <w:ind w:left="0"/>
        <w:jc w:val="both"/>
      </w:pPr>
      <w:r>
        <w:rPr>
          <w:rFonts w:ascii="Times New Roman"/>
          <w:b w:val="false"/>
          <w:i w:val="false"/>
          <w:color w:val="000000"/>
          <w:sz w:val="28"/>
        </w:rPr>
        <w:t>
      учета лиц, временно выбывших из следственного изолятора за время</w:t>
      </w:r>
    </w:p>
    <w:p>
      <w:pPr>
        <w:spacing w:after="0"/>
        <w:ind w:left="0"/>
        <w:jc w:val="both"/>
      </w:pPr>
      <w:r>
        <w:rPr>
          <w:rFonts w:ascii="Times New Roman"/>
          <w:b w:val="false"/>
          <w:i w:val="false"/>
          <w:color w:val="000000"/>
          <w:sz w:val="28"/>
        </w:rPr>
        <w:t>
      с восьми часов утра "___" _______ 20 __ года до восьми часов утра</w:t>
      </w:r>
    </w:p>
    <w:p>
      <w:pPr>
        <w:spacing w:after="0"/>
        <w:ind w:left="0"/>
        <w:jc w:val="both"/>
      </w:pPr>
      <w:r>
        <w:rPr>
          <w:rFonts w:ascii="Times New Roman"/>
          <w:b w:val="false"/>
          <w:i w:val="false"/>
          <w:color w:val="000000"/>
          <w:sz w:val="28"/>
        </w:rPr>
        <w:t>
      "___" _______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585"/>
        <w:gridCol w:w="1240"/>
        <w:gridCol w:w="1466"/>
        <w:gridCol w:w="1353"/>
        <w:gridCol w:w="1354"/>
        <w:gridCol w:w="1240"/>
        <w:gridCol w:w="1354"/>
        <w:gridCol w:w="1468"/>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(отчест-</w:t>
            </w:r>
          </w:p>
          <w:p>
            <w:pPr>
              <w:spacing w:after="20"/>
              <w:ind w:left="20"/>
              <w:jc w:val="both"/>
            </w:pPr>
            <w:r>
              <w:rPr>
                <w:rFonts w:ascii="Times New Roman"/>
                <w:b w:val="false"/>
                <w:i w:val="false"/>
                <w:color w:val="000000"/>
                <w:sz w:val="20"/>
              </w:rPr>
              <w:t>
во при</w:t>
            </w:r>
          </w:p>
          <w:p>
            <w:pPr>
              <w:spacing w:after="20"/>
              <w:ind w:left="20"/>
              <w:jc w:val="both"/>
            </w:pPr>
            <w:r>
              <w:rPr>
                <w:rFonts w:ascii="Times New Roman"/>
                <w:b w:val="false"/>
                <w:i w:val="false"/>
                <w:color w:val="000000"/>
                <w:sz w:val="20"/>
              </w:rPr>
              <w:t>
наличии)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w:t>
            </w:r>
          </w:p>
          <w:p>
            <w:pPr>
              <w:spacing w:after="20"/>
              <w:ind w:left="20"/>
              <w:jc w:val="both"/>
            </w:pPr>
            <w:r>
              <w:rPr>
                <w:rFonts w:ascii="Times New Roman"/>
                <w:b w:val="false"/>
                <w:i w:val="false"/>
                <w:color w:val="000000"/>
                <w:sz w:val="20"/>
              </w:rPr>
              <w:t>
дения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w:t>
            </w:r>
          </w:p>
          <w:p>
            <w:pPr>
              <w:spacing w:after="20"/>
              <w:ind w:left="20"/>
              <w:jc w:val="both"/>
            </w:pPr>
            <w:r>
              <w:rPr>
                <w:rFonts w:ascii="Times New Roman"/>
                <w:b w:val="false"/>
                <w:i w:val="false"/>
                <w:color w:val="000000"/>
                <w:sz w:val="20"/>
              </w:rPr>
              <w:t>
убыл</w:t>
            </w:r>
          </w:p>
          <w:p>
            <w:pPr>
              <w:spacing w:after="20"/>
              <w:ind w:left="20"/>
              <w:jc w:val="both"/>
            </w:pPr>
            <w:r>
              <w:rPr>
                <w:rFonts w:ascii="Times New Roman"/>
                <w:b w:val="false"/>
                <w:i w:val="false"/>
                <w:color w:val="000000"/>
                <w:sz w:val="20"/>
              </w:rPr>
              <w:t>
(ука-</w:t>
            </w:r>
          </w:p>
          <w:p>
            <w:pPr>
              <w:spacing w:after="20"/>
              <w:ind w:left="20"/>
              <w:jc w:val="both"/>
            </w:pPr>
            <w:r>
              <w:rPr>
                <w:rFonts w:ascii="Times New Roman"/>
                <w:b w:val="false"/>
                <w:i w:val="false"/>
                <w:color w:val="000000"/>
                <w:sz w:val="20"/>
              </w:rPr>
              <w:t>
зать</w:t>
            </w:r>
          </w:p>
          <w:p>
            <w:pPr>
              <w:spacing w:after="20"/>
              <w:ind w:left="20"/>
              <w:jc w:val="both"/>
            </w:pPr>
            <w:r>
              <w:rPr>
                <w:rFonts w:ascii="Times New Roman"/>
                <w:b w:val="false"/>
                <w:i w:val="false"/>
                <w:color w:val="000000"/>
                <w:sz w:val="20"/>
              </w:rPr>
              <w:t>
осно-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убы-</w:t>
            </w:r>
          </w:p>
          <w:p>
            <w:pPr>
              <w:spacing w:after="20"/>
              <w:ind w:left="20"/>
              <w:jc w:val="both"/>
            </w:pPr>
            <w:r>
              <w:rPr>
                <w:rFonts w:ascii="Times New Roman"/>
                <w:b w:val="false"/>
                <w:i w:val="false"/>
                <w:color w:val="000000"/>
                <w:sz w:val="20"/>
              </w:rPr>
              <w:t>
тия)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w:t>
            </w:r>
          </w:p>
          <w:p>
            <w:pPr>
              <w:spacing w:after="20"/>
              <w:ind w:left="20"/>
              <w:jc w:val="both"/>
            </w:pPr>
            <w:r>
              <w:rPr>
                <w:rFonts w:ascii="Times New Roman"/>
                <w:b w:val="false"/>
                <w:i w:val="false"/>
                <w:color w:val="000000"/>
                <w:sz w:val="20"/>
              </w:rPr>
              <w:t>
лия</w:t>
            </w:r>
          </w:p>
          <w:p>
            <w:pPr>
              <w:spacing w:after="20"/>
              <w:ind w:left="20"/>
              <w:jc w:val="both"/>
            </w:pPr>
            <w:r>
              <w:rPr>
                <w:rFonts w:ascii="Times New Roman"/>
                <w:b w:val="false"/>
                <w:i w:val="false"/>
                <w:color w:val="000000"/>
                <w:sz w:val="20"/>
              </w:rPr>
              <w:t>
началь-</w:t>
            </w:r>
          </w:p>
          <w:p>
            <w:pPr>
              <w:spacing w:after="20"/>
              <w:ind w:left="20"/>
              <w:jc w:val="both"/>
            </w:pPr>
            <w:r>
              <w:rPr>
                <w:rFonts w:ascii="Times New Roman"/>
                <w:b w:val="false"/>
                <w:i w:val="false"/>
                <w:color w:val="000000"/>
                <w:sz w:val="20"/>
              </w:rPr>
              <w:t>
ника</w:t>
            </w:r>
          </w:p>
          <w:p>
            <w:pPr>
              <w:spacing w:after="20"/>
              <w:ind w:left="20"/>
              <w:jc w:val="both"/>
            </w:pPr>
            <w:r>
              <w:rPr>
                <w:rFonts w:ascii="Times New Roman"/>
                <w:b w:val="false"/>
                <w:i w:val="false"/>
                <w:color w:val="000000"/>
                <w:sz w:val="20"/>
              </w:rPr>
              <w:t>
конвоя,</w:t>
            </w:r>
          </w:p>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части и</w:t>
            </w:r>
          </w:p>
          <w:p>
            <w:pPr>
              <w:spacing w:after="20"/>
              <w:ind w:left="20"/>
              <w:jc w:val="both"/>
            </w:pPr>
            <w:r>
              <w:rPr>
                <w:rFonts w:ascii="Times New Roman"/>
                <w:b w:val="false"/>
                <w:i w:val="false"/>
                <w:color w:val="000000"/>
                <w:sz w:val="20"/>
              </w:rPr>
              <w:t>
№ пред-</w:t>
            </w:r>
          </w:p>
          <w:p>
            <w:pPr>
              <w:spacing w:after="20"/>
              <w:ind w:left="20"/>
              <w:jc w:val="both"/>
            </w:pPr>
            <w:r>
              <w:rPr>
                <w:rFonts w:ascii="Times New Roman"/>
                <w:b w:val="false"/>
                <w:i w:val="false"/>
                <w:color w:val="000000"/>
                <w:sz w:val="20"/>
              </w:rPr>
              <w:t>
писания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убы-</w:t>
            </w:r>
          </w:p>
          <w:p>
            <w:pPr>
              <w:spacing w:after="20"/>
              <w:ind w:left="20"/>
              <w:jc w:val="both"/>
            </w:pPr>
            <w:r>
              <w:rPr>
                <w:rFonts w:ascii="Times New Roman"/>
                <w:b w:val="false"/>
                <w:i w:val="false"/>
                <w:color w:val="000000"/>
                <w:sz w:val="20"/>
              </w:rPr>
              <w:t>
тия</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часы,</w:t>
            </w:r>
          </w:p>
          <w:p>
            <w:pPr>
              <w:spacing w:after="20"/>
              <w:ind w:left="20"/>
              <w:jc w:val="both"/>
            </w:pPr>
            <w:r>
              <w:rPr>
                <w:rFonts w:ascii="Times New Roman"/>
                <w:b w:val="false"/>
                <w:i w:val="false"/>
                <w:color w:val="000000"/>
                <w:sz w:val="20"/>
              </w:rPr>
              <w:t>
мину-</w:t>
            </w:r>
          </w:p>
          <w:p>
            <w:pPr>
              <w:spacing w:after="20"/>
              <w:ind w:left="20"/>
              <w:jc w:val="both"/>
            </w:pPr>
            <w:r>
              <w:rPr>
                <w:rFonts w:ascii="Times New Roman"/>
                <w:b w:val="false"/>
                <w:i w:val="false"/>
                <w:color w:val="000000"/>
                <w:sz w:val="20"/>
              </w:rPr>
              <w:t>
ты)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писка</w:t>
            </w:r>
          </w:p>
          <w:p>
            <w:pPr>
              <w:spacing w:after="20"/>
              <w:ind w:left="20"/>
              <w:jc w:val="both"/>
            </w:pPr>
            <w:r>
              <w:rPr>
                <w:rFonts w:ascii="Times New Roman"/>
                <w:b w:val="false"/>
                <w:i w:val="false"/>
                <w:color w:val="000000"/>
                <w:sz w:val="20"/>
              </w:rPr>
              <w:t>
началь-</w:t>
            </w:r>
          </w:p>
          <w:p>
            <w:pPr>
              <w:spacing w:after="20"/>
              <w:ind w:left="20"/>
              <w:jc w:val="both"/>
            </w:pPr>
            <w:r>
              <w:rPr>
                <w:rFonts w:ascii="Times New Roman"/>
                <w:b w:val="false"/>
                <w:i w:val="false"/>
                <w:color w:val="000000"/>
                <w:sz w:val="20"/>
              </w:rPr>
              <w:t>
ника</w:t>
            </w:r>
          </w:p>
          <w:p>
            <w:pPr>
              <w:spacing w:after="20"/>
              <w:ind w:left="20"/>
              <w:jc w:val="both"/>
            </w:pPr>
            <w:r>
              <w:rPr>
                <w:rFonts w:ascii="Times New Roman"/>
                <w:b w:val="false"/>
                <w:i w:val="false"/>
                <w:color w:val="000000"/>
                <w:sz w:val="20"/>
              </w:rPr>
              <w:t>
конвоя</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приеме</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содер-</w:t>
            </w:r>
          </w:p>
          <w:p>
            <w:pPr>
              <w:spacing w:after="20"/>
              <w:ind w:left="20"/>
              <w:jc w:val="both"/>
            </w:pPr>
            <w:r>
              <w:rPr>
                <w:rFonts w:ascii="Times New Roman"/>
                <w:b w:val="false"/>
                <w:i w:val="false"/>
                <w:color w:val="000000"/>
                <w:sz w:val="20"/>
              </w:rPr>
              <w:t>
жаще-</w:t>
            </w:r>
          </w:p>
          <w:p>
            <w:pPr>
              <w:spacing w:after="20"/>
              <w:ind w:left="20"/>
              <w:jc w:val="both"/>
            </w:pPr>
            <w:r>
              <w:rPr>
                <w:rFonts w:ascii="Times New Roman"/>
                <w:b w:val="false"/>
                <w:i w:val="false"/>
                <w:color w:val="000000"/>
                <w:sz w:val="20"/>
              </w:rPr>
              <w:t>
гося</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стражей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возвра-</w:t>
            </w:r>
          </w:p>
          <w:p>
            <w:pPr>
              <w:spacing w:after="20"/>
              <w:ind w:left="20"/>
              <w:jc w:val="both"/>
            </w:pPr>
            <w:r>
              <w:rPr>
                <w:rFonts w:ascii="Times New Roman"/>
                <w:b w:val="false"/>
                <w:i w:val="false"/>
                <w:color w:val="000000"/>
                <w:sz w:val="20"/>
              </w:rPr>
              <w:t>
щен в</w:t>
            </w:r>
          </w:p>
          <w:p>
            <w:pPr>
              <w:spacing w:after="20"/>
              <w:ind w:left="20"/>
              <w:jc w:val="both"/>
            </w:pPr>
            <w:r>
              <w:rPr>
                <w:rFonts w:ascii="Times New Roman"/>
                <w:b w:val="false"/>
                <w:i w:val="false"/>
                <w:color w:val="000000"/>
                <w:sz w:val="20"/>
              </w:rPr>
              <w:t>
СИЗО №</w:t>
            </w:r>
          </w:p>
          <w:p>
            <w:pPr>
              <w:spacing w:after="20"/>
              <w:ind w:left="20"/>
              <w:jc w:val="both"/>
            </w:pPr>
            <w:r>
              <w:rPr>
                <w:rFonts w:ascii="Times New Roman"/>
                <w:b w:val="false"/>
                <w:i w:val="false"/>
                <w:color w:val="000000"/>
                <w:sz w:val="20"/>
              </w:rPr>
              <w:t>
камеры,</w:t>
            </w:r>
          </w:p>
          <w:p>
            <w:pPr>
              <w:spacing w:after="20"/>
              <w:ind w:left="20"/>
              <w:jc w:val="both"/>
            </w:pPr>
            <w:r>
              <w:rPr>
                <w:rFonts w:ascii="Times New Roman"/>
                <w:b w:val="false"/>
                <w:i w:val="false"/>
                <w:color w:val="000000"/>
                <w:sz w:val="20"/>
              </w:rPr>
              <w:t>
в кото-</w:t>
            </w:r>
          </w:p>
          <w:p>
            <w:pPr>
              <w:spacing w:after="20"/>
              <w:ind w:left="20"/>
              <w:jc w:val="both"/>
            </w:pPr>
            <w:r>
              <w:rPr>
                <w:rFonts w:ascii="Times New Roman"/>
                <w:b w:val="false"/>
                <w:i w:val="false"/>
                <w:color w:val="000000"/>
                <w:sz w:val="20"/>
              </w:rPr>
              <w:t>
рую</w:t>
            </w:r>
          </w:p>
          <w:p>
            <w:pPr>
              <w:spacing w:after="20"/>
              <w:ind w:left="20"/>
              <w:jc w:val="both"/>
            </w:pPr>
            <w:r>
              <w:rPr>
                <w:rFonts w:ascii="Times New Roman"/>
                <w:b w:val="false"/>
                <w:i w:val="false"/>
                <w:color w:val="000000"/>
                <w:sz w:val="20"/>
              </w:rPr>
              <w:t>
помещен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w:t>
            </w:r>
          </w:p>
          <w:p>
            <w:pPr>
              <w:spacing w:after="20"/>
              <w:ind w:left="20"/>
              <w:jc w:val="both"/>
            </w:pPr>
            <w:r>
              <w:rPr>
                <w:rFonts w:ascii="Times New Roman"/>
                <w:b w:val="false"/>
                <w:i w:val="false"/>
                <w:color w:val="000000"/>
                <w:sz w:val="20"/>
              </w:rPr>
              <w:t>
в полу-</w:t>
            </w:r>
          </w:p>
          <w:p>
            <w:pPr>
              <w:spacing w:after="20"/>
              <w:ind w:left="20"/>
              <w:jc w:val="both"/>
            </w:pPr>
            <w:r>
              <w:rPr>
                <w:rFonts w:ascii="Times New Roman"/>
                <w:b w:val="false"/>
                <w:i w:val="false"/>
                <w:color w:val="000000"/>
                <w:sz w:val="20"/>
              </w:rPr>
              <w:t>
чении</w:t>
            </w:r>
          </w:p>
          <w:p>
            <w:pPr>
              <w:spacing w:after="20"/>
              <w:ind w:left="20"/>
              <w:jc w:val="both"/>
            </w:pPr>
            <w:r>
              <w:rPr>
                <w:rFonts w:ascii="Times New Roman"/>
                <w:b w:val="false"/>
                <w:i w:val="false"/>
                <w:color w:val="000000"/>
                <w:sz w:val="20"/>
              </w:rPr>
              <w:t>
личного</w:t>
            </w:r>
          </w:p>
          <w:p>
            <w:pPr>
              <w:spacing w:after="20"/>
              <w:ind w:left="20"/>
              <w:jc w:val="both"/>
            </w:pPr>
            <w:r>
              <w:rPr>
                <w:rFonts w:ascii="Times New Roman"/>
                <w:b w:val="false"/>
                <w:i w:val="false"/>
                <w:color w:val="000000"/>
                <w:sz w:val="20"/>
              </w:rPr>
              <w:t>
дела</w:t>
            </w:r>
          </w:p>
          <w:p>
            <w:pPr>
              <w:spacing w:after="20"/>
              <w:ind w:left="20"/>
              <w:jc w:val="both"/>
            </w:pPr>
            <w:r>
              <w:rPr>
                <w:rFonts w:ascii="Times New Roman"/>
                <w:b w:val="false"/>
                <w:i w:val="false"/>
                <w:color w:val="000000"/>
                <w:sz w:val="20"/>
              </w:rPr>
              <w:t>
(доку-</w:t>
            </w:r>
          </w:p>
          <w:p>
            <w:pPr>
              <w:spacing w:after="20"/>
              <w:ind w:left="20"/>
              <w:jc w:val="both"/>
            </w:pPr>
            <w:r>
              <w:rPr>
                <w:rFonts w:ascii="Times New Roman"/>
                <w:b w:val="false"/>
                <w:i w:val="false"/>
                <w:color w:val="000000"/>
                <w:sz w:val="20"/>
              </w:rPr>
              <w:t>
мента)</w:t>
            </w:r>
          </w:p>
          <w:p>
            <w:pPr>
              <w:spacing w:after="20"/>
              <w:ind w:left="20"/>
              <w:jc w:val="both"/>
            </w:pPr>
            <w:r>
              <w:rPr>
                <w:rFonts w:ascii="Times New Roman"/>
                <w:b w:val="false"/>
                <w:i w:val="false"/>
                <w:color w:val="000000"/>
                <w:sz w:val="20"/>
              </w:rPr>
              <w:t>
специаль-</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частью</w:t>
            </w:r>
          </w:p>
          <w:p>
            <w:pPr>
              <w:spacing w:after="20"/>
              <w:ind w:left="20"/>
              <w:jc w:val="both"/>
            </w:pPr>
            <w:r>
              <w:rPr>
                <w:rFonts w:ascii="Times New Roman"/>
                <w:b w:val="false"/>
                <w:i w:val="false"/>
                <w:color w:val="000000"/>
                <w:sz w:val="20"/>
              </w:rPr>
              <w:t>
СИЗО</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(фамилия, подпись)</w:t>
      </w:r>
    </w:p>
    <w:p>
      <w:pPr>
        <w:spacing w:after="0"/>
        <w:ind w:left="0"/>
        <w:jc w:val="both"/>
      </w:pPr>
      <w:r>
        <w:rPr>
          <w:rFonts w:ascii="Times New Roman"/>
          <w:b w:val="false"/>
          <w:i w:val="false"/>
          <w:color w:val="000000"/>
          <w:sz w:val="28"/>
        </w:rPr>
        <w:t>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44" w:id="879"/>
    <w:p>
      <w:pPr>
        <w:spacing w:after="0"/>
        <w:ind w:left="0"/>
        <w:jc w:val="both"/>
      </w:pPr>
      <w:r>
        <w:rPr>
          <w:rFonts w:ascii="Times New Roman"/>
          <w:b w:val="false"/>
          <w:i w:val="false"/>
          <w:color w:val="000000"/>
          <w:sz w:val="28"/>
        </w:rPr>
        <w:t xml:space="preserve">
      форма      </w:t>
      </w:r>
    </w:p>
    <w:bookmarkEnd w:id="879"/>
    <w:bookmarkStart w:name="z2745" w:id="880"/>
    <w:p>
      <w:pPr>
        <w:spacing w:after="0"/>
        <w:ind w:left="0"/>
        <w:jc w:val="left"/>
      </w:pPr>
      <w:r>
        <w:rPr>
          <w:rFonts w:ascii="Times New Roman"/>
          <w:b/>
          <w:i w:val="false"/>
          <w:color w:val="000000"/>
        </w:rPr>
        <w:t xml:space="preserve"> Список лиц подлежащих изоляции № ___</w:t>
      </w:r>
    </w:p>
    <w:bookmarkEnd w:id="880"/>
    <w:p>
      <w:pPr>
        <w:spacing w:after="0"/>
        <w:ind w:left="0"/>
        <w:jc w:val="both"/>
      </w:pPr>
      <w:r>
        <w:rPr>
          <w:rFonts w:ascii="Times New Roman"/>
          <w:b w:val="false"/>
          <w:i w:val="false"/>
          <w:color w:val="000000"/>
          <w:sz w:val="28"/>
        </w:rPr>
        <w:t>
      Числящихся за ______________________________________, подлежащих изоляции друг от друга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(отношение №   от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3601"/>
        <w:gridCol w:w="1251"/>
        <w:gridCol w:w="2034"/>
        <w:gridCol w:w="2035"/>
        <w:gridCol w:w="1252"/>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(при</w:t>
            </w:r>
          </w:p>
          <w:p>
            <w:pPr>
              <w:spacing w:after="20"/>
              <w:ind w:left="20"/>
              <w:jc w:val="both"/>
            </w:pPr>
            <w:r>
              <w:rPr>
                <w:rFonts w:ascii="Times New Roman"/>
                <w:b w:val="false"/>
                <w:i w:val="false"/>
                <w:color w:val="000000"/>
                <w:sz w:val="20"/>
              </w:rPr>
              <w:t>
наличии)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рождения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личного</w:t>
            </w:r>
          </w:p>
          <w:p>
            <w:pPr>
              <w:spacing w:after="20"/>
              <w:ind w:left="20"/>
              <w:jc w:val="both"/>
            </w:pPr>
            <w:r>
              <w:rPr>
                <w:rFonts w:ascii="Times New Roman"/>
                <w:b w:val="false"/>
                <w:i w:val="false"/>
                <w:color w:val="000000"/>
                <w:sz w:val="20"/>
              </w:rPr>
              <w:t>
дела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(фамилия, подпись)</w:t>
      </w:r>
    </w:p>
    <w:p>
      <w:pPr>
        <w:spacing w:after="0"/>
        <w:ind w:left="0"/>
        <w:jc w:val="both"/>
      </w:pPr>
      <w:r>
        <w:rPr>
          <w:rFonts w:ascii="Times New Roman"/>
          <w:b w:val="false"/>
          <w:i w:val="false"/>
          <w:color w:val="000000"/>
          <w:sz w:val="28"/>
        </w:rPr>
        <w:t>
      "___" _______ 20 __ года</w:t>
      </w:r>
    </w:p>
    <w:bookmarkStart w:name="z2749" w:id="881"/>
    <w:p>
      <w:pPr>
        <w:spacing w:after="0"/>
        <w:ind w:left="0"/>
        <w:jc w:val="both"/>
      </w:pPr>
      <w:r>
        <w:rPr>
          <w:rFonts w:ascii="Times New Roman"/>
          <w:b w:val="false"/>
          <w:i w:val="false"/>
          <w:color w:val="000000"/>
          <w:sz w:val="28"/>
        </w:rPr>
        <w:t>
      Примечание: На обложке личного дела лица, проходящего по групповому делу и подлежащего изоляции, проставляется штемпель: "Проходит по групповому делу. Список изоляции № ___".</w:t>
      </w:r>
    </w:p>
    <w:bookmarkEnd w:id="8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51" w:id="882"/>
    <w:p>
      <w:pPr>
        <w:spacing w:after="0"/>
        <w:ind w:left="0"/>
        <w:jc w:val="both"/>
      </w:pPr>
      <w:r>
        <w:rPr>
          <w:rFonts w:ascii="Times New Roman"/>
          <w:b w:val="false"/>
          <w:i w:val="false"/>
          <w:color w:val="000000"/>
          <w:sz w:val="28"/>
        </w:rPr>
        <w:t xml:space="preserve">
      форма      </w:t>
      </w:r>
    </w:p>
    <w:bookmarkEnd w:id="882"/>
    <w:bookmarkStart w:name="z2752" w:id="883"/>
    <w:p>
      <w:pPr>
        <w:spacing w:after="0"/>
        <w:ind w:left="0"/>
        <w:jc w:val="left"/>
      </w:pPr>
      <w:r>
        <w:rPr>
          <w:rFonts w:ascii="Times New Roman"/>
          <w:b/>
          <w:i w:val="false"/>
          <w:color w:val="000000"/>
        </w:rPr>
        <w:t xml:space="preserve"> Справка</w:t>
      </w:r>
      <w:r>
        <w:br/>
      </w:r>
      <w:r>
        <w:rPr>
          <w:rFonts w:ascii="Times New Roman"/>
          <w:b/>
          <w:i w:val="false"/>
          <w:color w:val="000000"/>
        </w:rPr>
        <w:t>о движении (прибытии, убытии) в следственном изоляторе</w:t>
      </w:r>
    </w:p>
    <w:bookmarkEnd w:id="883"/>
    <w:p>
      <w:pPr>
        <w:spacing w:after="0"/>
        <w:ind w:left="0"/>
        <w:jc w:val="both"/>
      </w:pPr>
      <w:r>
        <w:rPr>
          <w:rFonts w:ascii="Times New Roman"/>
          <w:b w:val="false"/>
          <w:i w:val="false"/>
          <w:color w:val="000000"/>
          <w:sz w:val="28"/>
        </w:rPr>
        <w:t>
      с 8.00 "___" _______ 20 __ года до 8.00 "___" _______ 20 __ года</w:t>
      </w:r>
    </w:p>
    <w:p>
      <w:pPr>
        <w:spacing w:after="0"/>
        <w:ind w:left="0"/>
        <w:jc w:val="both"/>
      </w:pPr>
      <w:r>
        <w:rPr>
          <w:rFonts w:ascii="Times New Roman"/>
          <w:b w:val="false"/>
          <w:i w:val="false"/>
          <w:color w:val="000000"/>
          <w:sz w:val="28"/>
        </w:rPr>
        <w:t xml:space="preserve">
      1. Содержалось на 8.00 ___ человек. </w:t>
      </w:r>
    </w:p>
    <w:p>
      <w:pPr>
        <w:spacing w:after="0"/>
        <w:ind w:left="0"/>
        <w:jc w:val="both"/>
      </w:pPr>
      <w:r>
        <w:rPr>
          <w:rFonts w:ascii="Times New Roman"/>
          <w:b w:val="false"/>
          <w:i w:val="false"/>
          <w:color w:val="000000"/>
          <w:sz w:val="28"/>
        </w:rPr>
        <w:t>
      2. Движение за смену с 8.00 до 16.00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1505"/>
        <w:gridCol w:w="4954"/>
        <w:gridCol w:w="1507"/>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p>
            <w:pPr>
              <w:spacing w:after="20"/>
              <w:ind w:left="20"/>
              <w:jc w:val="both"/>
            </w:pPr>
            <w:r>
              <w:rPr>
                <w:rFonts w:ascii="Times New Roman"/>
                <w:b w:val="false"/>
                <w:i w:val="false"/>
                <w:color w:val="000000"/>
                <w:sz w:val="20"/>
              </w:rPr>
              <w:t>
(откуда)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 (куда)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за смену:</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xml:space="preserve">
      1.Содержалось на 16.00 ___ человек.  </w:t>
      </w:r>
    </w:p>
    <w:p>
      <w:pPr>
        <w:spacing w:after="0"/>
        <w:ind w:left="0"/>
        <w:jc w:val="both"/>
      </w:pPr>
      <w:r>
        <w:rPr>
          <w:rFonts w:ascii="Times New Roman"/>
          <w:b w:val="false"/>
          <w:i w:val="false"/>
          <w:color w:val="000000"/>
          <w:sz w:val="28"/>
        </w:rPr>
        <w:t>
      2. Движение за смену с 16.00 до 24.00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1505"/>
        <w:gridCol w:w="4954"/>
        <w:gridCol w:w="1507"/>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p>
            <w:pPr>
              <w:spacing w:after="20"/>
              <w:ind w:left="20"/>
              <w:jc w:val="both"/>
            </w:pPr>
            <w:r>
              <w:rPr>
                <w:rFonts w:ascii="Times New Roman"/>
                <w:b w:val="false"/>
                <w:i w:val="false"/>
                <w:color w:val="000000"/>
                <w:sz w:val="20"/>
              </w:rPr>
              <w:t>
(откуда)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 (куда)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за смену:</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xml:space="preserve">
      1. Содержалось на 24.00 ___ человек. </w:t>
      </w:r>
    </w:p>
    <w:p>
      <w:pPr>
        <w:spacing w:after="0"/>
        <w:ind w:left="0"/>
        <w:jc w:val="both"/>
      </w:pPr>
      <w:r>
        <w:rPr>
          <w:rFonts w:ascii="Times New Roman"/>
          <w:b w:val="false"/>
          <w:i w:val="false"/>
          <w:color w:val="000000"/>
          <w:sz w:val="28"/>
        </w:rPr>
        <w:t xml:space="preserve">
      2. Движение за смену с 00.00 до 8.00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1505"/>
        <w:gridCol w:w="4954"/>
        <w:gridCol w:w="1507"/>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p>
            <w:pPr>
              <w:spacing w:after="20"/>
              <w:ind w:left="20"/>
              <w:jc w:val="both"/>
            </w:pPr>
            <w:r>
              <w:rPr>
                <w:rFonts w:ascii="Times New Roman"/>
                <w:b w:val="false"/>
                <w:i w:val="false"/>
                <w:color w:val="000000"/>
                <w:sz w:val="20"/>
              </w:rPr>
              <w:t>
(откуда)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 (куда)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за смену:</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Итого вновь прибыло за сутки с 8.00 "___" _______ до 8.00 "___" _______, ____ человек.</w:t>
      </w:r>
    </w:p>
    <w:p>
      <w:pPr>
        <w:spacing w:after="0"/>
        <w:ind w:left="0"/>
        <w:jc w:val="both"/>
      </w:pPr>
      <w:r>
        <w:rPr>
          <w:rFonts w:ascii="Times New Roman"/>
          <w:b w:val="false"/>
          <w:i w:val="false"/>
          <w:color w:val="000000"/>
          <w:sz w:val="28"/>
        </w:rPr>
        <w:t>
      Итого вновь убыло за сутки с 8.00 "___" _______ до 8.00 "___" _______, ____ человек.</w:t>
      </w:r>
    </w:p>
    <w:p>
      <w:pPr>
        <w:spacing w:after="0"/>
        <w:ind w:left="0"/>
        <w:jc w:val="both"/>
      </w:pPr>
      <w:r>
        <w:rPr>
          <w:rFonts w:ascii="Times New Roman"/>
          <w:b w:val="false"/>
          <w:i w:val="false"/>
          <w:color w:val="000000"/>
          <w:sz w:val="28"/>
        </w:rPr>
        <w:t>
      Всего по состоянию на 8.00 "___" _______ содержится ____ человек.</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54" w:id="884"/>
    <w:p>
      <w:pPr>
        <w:spacing w:after="0"/>
        <w:ind w:left="0"/>
        <w:jc w:val="both"/>
      </w:pPr>
      <w:r>
        <w:rPr>
          <w:rFonts w:ascii="Times New Roman"/>
          <w:b w:val="false"/>
          <w:i w:val="false"/>
          <w:color w:val="000000"/>
          <w:sz w:val="28"/>
        </w:rPr>
        <w:t xml:space="preserve">
      форма      </w:t>
      </w:r>
    </w:p>
    <w:bookmarkEnd w:id="884"/>
    <w:bookmarkStart w:name="z2755" w:id="885"/>
    <w:p>
      <w:pPr>
        <w:spacing w:after="0"/>
        <w:ind w:left="0"/>
        <w:jc w:val="left"/>
      </w:pPr>
      <w:r>
        <w:rPr>
          <w:rFonts w:ascii="Times New Roman"/>
          <w:b/>
          <w:i w:val="false"/>
          <w:color w:val="000000"/>
        </w:rPr>
        <w:t xml:space="preserve"> Справка</w:t>
      </w:r>
      <w:r>
        <w:br/>
      </w:r>
      <w:r>
        <w:rPr>
          <w:rFonts w:ascii="Times New Roman"/>
          <w:b/>
          <w:i w:val="false"/>
          <w:color w:val="000000"/>
        </w:rPr>
        <w:t>о движении (прибытии, убытии) осужденных лиц, заключенных под стражу, в следственном изоляторе</w:t>
      </w:r>
    </w:p>
    <w:bookmarkEnd w:id="885"/>
    <w:p>
      <w:pPr>
        <w:spacing w:after="0"/>
        <w:ind w:left="0"/>
        <w:jc w:val="both"/>
      </w:pPr>
      <w:r>
        <w:rPr>
          <w:rFonts w:ascii="Times New Roman"/>
          <w:b w:val="false"/>
          <w:i w:val="false"/>
          <w:color w:val="000000"/>
          <w:sz w:val="28"/>
        </w:rPr>
        <w:t>
      с 8.00 "___" _______ 20 __ года до 8.00 "___" _______ 20 __ года</w:t>
      </w:r>
    </w:p>
    <w:p>
      <w:pPr>
        <w:spacing w:after="0"/>
        <w:ind w:left="0"/>
        <w:jc w:val="both"/>
      </w:pPr>
      <w:r>
        <w:rPr>
          <w:rFonts w:ascii="Times New Roman"/>
          <w:b w:val="false"/>
          <w:i w:val="false"/>
          <w:color w:val="000000"/>
          <w:sz w:val="28"/>
        </w:rPr>
        <w:t xml:space="preserve">
      1. Содержалось на 8.00 ___ человек. </w:t>
      </w:r>
    </w:p>
    <w:p>
      <w:pPr>
        <w:spacing w:after="0"/>
        <w:ind w:left="0"/>
        <w:jc w:val="both"/>
      </w:pPr>
      <w:r>
        <w:rPr>
          <w:rFonts w:ascii="Times New Roman"/>
          <w:b w:val="false"/>
          <w:i w:val="false"/>
          <w:color w:val="000000"/>
          <w:sz w:val="28"/>
        </w:rPr>
        <w:t>
      2. Движение за смену с 8.00 до 20.00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1505"/>
        <w:gridCol w:w="4954"/>
        <w:gridCol w:w="1507"/>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p>
            <w:pPr>
              <w:spacing w:after="20"/>
              <w:ind w:left="20"/>
              <w:jc w:val="both"/>
            </w:pPr>
            <w:r>
              <w:rPr>
                <w:rFonts w:ascii="Times New Roman"/>
                <w:b w:val="false"/>
                <w:i w:val="false"/>
                <w:color w:val="000000"/>
                <w:sz w:val="20"/>
              </w:rPr>
              <w:t>
(откуда)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 (куда)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за смену:</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1. Содержалось на 20.00 ___ человек.</w:t>
      </w:r>
    </w:p>
    <w:p>
      <w:pPr>
        <w:spacing w:after="0"/>
        <w:ind w:left="0"/>
        <w:jc w:val="both"/>
      </w:pPr>
      <w:r>
        <w:rPr>
          <w:rFonts w:ascii="Times New Roman"/>
          <w:b w:val="false"/>
          <w:i w:val="false"/>
          <w:color w:val="000000"/>
          <w:sz w:val="28"/>
        </w:rPr>
        <w:t>
      2. Движение за смену с 20.00 до 8.00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1505"/>
        <w:gridCol w:w="4954"/>
        <w:gridCol w:w="1507"/>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p>
            <w:pPr>
              <w:spacing w:after="20"/>
              <w:ind w:left="20"/>
              <w:jc w:val="both"/>
            </w:pPr>
            <w:r>
              <w:rPr>
                <w:rFonts w:ascii="Times New Roman"/>
                <w:b w:val="false"/>
                <w:i w:val="false"/>
                <w:color w:val="000000"/>
                <w:sz w:val="20"/>
              </w:rPr>
              <w:t>
(откуда)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 (куда)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 за смену:</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Итого вновь прибыло за сутки с 8.00 "___" _______ до 8.00 "___" _______, ____ человек.</w:t>
      </w:r>
    </w:p>
    <w:p>
      <w:pPr>
        <w:spacing w:after="0"/>
        <w:ind w:left="0"/>
        <w:jc w:val="both"/>
      </w:pPr>
      <w:r>
        <w:rPr>
          <w:rFonts w:ascii="Times New Roman"/>
          <w:b w:val="false"/>
          <w:i w:val="false"/>
          <w:color w:val="000000"/>
          <w:sz w:val="28"/>
        </w:rPr>
        <w:t>
      Итого вновь убыло за сутки с 8.00 "___" _______ до 8.00 "___" _______, ____ человек.</w:t>
      </w:r>
    </w:p>
    <w:p>
      <w:pPr>
        <w:spacing w:after="0"/>
        <w:ind w:left="0"/>
        <w:jc w:val="both"/>
      </w:pPr>
      <w:r>
        <w:rPr>
          <w:rFonts w:ascii="Times New Roman"/>
          <w:b w:val="false"/>
          <w:i w:val="false"/>
          <w:color w:val="000000"/>
          <w:sz w:val="28"/>
        </w:rPr>
        <w:t>
      Всего по состоянию на 8.00 "___" _______ содержится ____ человек.</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следственного изолятора 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57" w:id="886"/>
    <w:p>
      <w:pPr>
        <w:spacing w:after="0"/>
        <w:ind w:left="0"/>
        <w:jc w:val="both"/>
      </w:pPr>
      <w:r>
        <w:rPr>
          <w:rFonts w:ascii="Times New Roman"/>
          <w:b w:val="false"/>
          <w:i w:val="false"/>
          <w:color w:val="000000"/>
          <w:sz w:val="28"/>
        </w:rPr>
        <w:t xml:space="preserve">
      форма      </w:t>
      </w:r>
    </w:p>
    <w:bookmarkEnd w:id="886"/>
    <w:bookmarkStart w:name="z2758" w:id="887"/>
    <w:p>
      <w:pPr>
        <w:spacing w:after="0"/>
        <w:ind w:left="0"/>
        <w:jc w:val="left"/>
      </w:pPr>
      <w:r>
        <w:rPr>
          <w:rFonts w:ascii="Times New Roman"/>
          <w:b/>
          <w:i w:val="false"/>
          <w:color w:val="000000"/>
        </w:rPr>
        <w:t xml:space="preserve"> Талон</w:t>
      </w:r>
      <w:r>
        <w:br/>
      </w:r>
      <w:r>
        <w:rPr>
          <w:rFonts w:ascii="Times New Roman"/>
          <w:b/>
          <w:i w:val="false"/>
          <w:color w:val="000000"/>
        </w:rPr>
        <w:t>о перемещении заключенного</w:t>
      </w:r>
    </w:p>
    <w:bookmarkEnd w:id="887"/>
    <w:p>
      <w:pPr>
        <w:spacing w:after="0"/>
        <w:ind w:left="0"/>
        <w:jc w:val="both"/>
      </w:pPr>
      <w:r>
        <w:rPr>
          <w:rFonts w:ascii="Times New Roman"/>
          <w:b w:val="false"/>
          <w:i w:val="false"/>
          <w:color w:val="000000"/>
          <w:sz w:val="28"/>
        </w:rPr>
        <w:t>
      (размер 10х14 см)</w:t>
      </w:r>
    </w:p>
    <w:p>
      <w:pPr>
        <w:spacing w:after="0"/>
        <w:ind w:left="0"/>
        <w:jc w:val="both"/>
      </w:pPr>
      <w:r>
        <w:rPr>
          <w:rFonts w:ascii="Times New Roman"/>
          <w:b w:val="false"/>
          <w:i w:val="false"/>
          <w:color w:val="000000"/>
          <w:sz w:val="28"/>
        </w:rPr>
        <w:t>
      Старшему по корпусу № ___ г-ну __________</w:t>
      </w:r>
    </w:p>
    <w:p>
      <w:pPr>
        <w:spacing w:after="0"/>
        <w:ind w:left="0"/>
        <w:jc w:val="both"/>
      </w:pPr>
      <w:r>
        <w:rPr>
          <w:rFonts w:ascii="Times New Roman"/>
          <w:b w:val="false"/>
          <w:i w:val="false"/>
          <w:color w:val="000000"/>
          <w:sz w:val="28"/>
        </w:rPr>
        <w:t>
      Заключенного (Ф.И.О. (отчество при наличии)</w:t>
      </w:r>
    </w:p>
    <w:p>
      <w:pPr>
        <w:spacing w:after="0"/>
        <w:ind w:left="0"/>
        <w:jc w:val="both"/>
      </w:pPr>
      <w:r>
        <w:rPr>
          <w:rFonts w:ascii="Times New Roman"/>
          <w:b w:val="false"/>
          <w:i w:val="false"/>
          <w:color w:val="000000"/>
          <w:sz w:val="28"/>
        </w:rPr>
        <w:t>
      переведите из камеры № ___  в камеру № ___</w:t>
      </w:r>
    </w:p>
    <w:p>
      <w:pPr>
        <w:spacing w:after="0"/>
        <w:ind w:left="0"/>
        <w:jc w:val="both"/>
      </w:pPr>
      <w:r>
        <w:rPr>
          <w:rFonts w:ascii="Times New Roman"/>
          <w:b w:val="false"/>
          <w:i w:val="false"/>
          <w:color w:val="000000"/>
          <w:sz w:val="28"/>
        </w:rPr>
        <w:t>
      Основание перевода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(подпись лица, давшего </w:t>
      </w:r>
    </w:p>
    <w:p>
      <w:pPr>
        <w:spacing w:after="0"/>
        <w:ind w:left="0"/>
        <w:jc w:val="both"/>
      </w:pPr>
      <w:r>
        <w:rPr>
          <w:rFonts w:ascii="Times New Roman"/>
          <w:b w:val="false"/>
          <w:i w:val="false"/>
          <w:color w:val="000000"/>
          <w:sz w:val="28"/>
        </w:rPr>
        <w:t>
      указание о перемещении)</w:t>
      </w:r>
    </w:p>
    <w:p>
      <w:pPr>
        <w:spacing w:after="0"/>
        <w:ind w:left="0"/>
        <w:jc w:val="both"/>
      </w:pPr>
      <w:r>
        <w:rPr>
          <w:rFonts w:ascii="Times New Roman"/>
          <w:b w:val="false"/>
          <w:i w:val="false"/>
          <w:color w:val="000000"/>
          <w:sz w:val="28"/>
        </w:rPr>
        <w:t>
      "___" _______ 20 __ года</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(подпись лица, произведшего</w:t>
      </w:r>
    </w:p>
    <w:p>
      <w:pPr>
        <w:spacing w:after="0"/>
        <w:ind w:left="0"/>
        <w:jc w:val="both"/>
      </w:pPr>
      <w:r>
        <w:rPr>
          <w:rFonts w:ascii="Times New Roman"/>
          <w:b w:val="false"/>
          <w:i w:val="false"/>
          <w:color w:val="000000"/>
          <w:sz w:val="28"/>
        </w:rPr>
        <w:t>
      перемещение)</w:t>
      </w:r>
    </w:p>
    <w:p>
      <w:pPr>
        <w:spacing w:after="0"/>
        <w:ind w:left="0"/>
        <w:jc w:val="both"/>
      </w:pPr>
      <w:r>
        <w:rPr>
          <w:rFonts w:ascii="Times New Roman"/>
          <w:b w:val="false"/>
          <w:i w:val="false"/>
          <w:color w:val="000000"/>
          <w:sz w:val="28"/>
        </w:rPr>
        <w:t>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60" w:id="888"/>
    <w:p>
      <w:pPr>
        <w:spacing w:after="0"/>
        <w:ind w:left="0"/>
        <w:jc w:val="both"/>
      </w:pPr>
      <w:r>
        <w:rPr>
          <w:rFonts w:ascii="Times New Roman"/>
          <w:b w:val="false"/>
          <w:i w:val="false"/>
          <w:color w:val="000000"/>
          <w:sz w:val="28"/>
        </w:rPr>
        <w:t xml:space="preserve">
      форма       </w:t>
      </w:r>
    </w:p>
    <w:bookmarkEnd w:id="888"/>
    <w:bookmarkStart w:name="z2761" w:id="889"/>
    <w:p>
      <w:pPr>
        <w:spacing w:after="0"/>
        <w:ind w:left="0"/>
        <w:jc w:val="left"/>
      </w:pPr>
      <w:r>
        <w:rPr>
          <w:rFonts w:ascii="Times New Roman"/>
          <w:b/>
          <w:i w:val="false"/>
          <w:color w:val="000000"/>
        </w:rPr>
        <w:t xml:space="preserve"> Список перемещения заключенных</w:t>
      </w:r>
    </w:p>
    <w:bookmarkEnd w:id="889"/>
    <w:p>
      <w:pPr>
        <w:spacing w:after="0"/>
        <w:ind w:left="0"/>
        <w:jc w:val="both"/>
      </w:pPr>
      <w:r>
        <w:rPr>
          <w:rFonts w:ascii="Times New Roman"/>
          <w:b w:val="false"/>
          <w:i w:val="false"/>
          <w:color w:val="000000"/>
          <w:sz w:val="28"/>
        </w:rPr>
        <w:t>
      Старшему по корпусу № ___ г-ну _______________</w:t>
      </w:r>
    </w:p>
    <w:p>
      <w:pPr>
        <w:spacing w:after="0"/>
        <w:ind w:left="0"/>
        <w:jc w:val="both"/>
      </w:pPr>
      <w:r>
        <w:rPr>
          <w:rFonts w:ascii="Times New Roman"/>
          <w:b w:val="false"/>
          <w:i w:val="false"/>
          <w:color w:val="000000"/>
          <w:sz w:val="28"/>
        </w:rPr>
        <w:t>
      Нижеперечисленных лиц переведите: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944"/>
        <w:gridCol w:w="4477"/>
        <w:gridCol w:w="3631"/>
        <w:gridCol w:w="676"/>
      </w:tblGrid>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 (при</w:t>
            </w:r>
          </w:p>
          <w:p>
            <w:pPr>
              <w:spacing w:after="20"/>
              <w:ind w:left="20"/>
              <w:jc w:val="both"/>
            </w:pPr>
            <w:r>
              <w:rPr>
                <w:rFonts w:ascii="Times New Roman"/>
                <w:b w:val="false"/>
                <w:i w:val="false"/>
                <w:color w:val="000000"/>
                <w:sz w:val="20"/>
              </w:rPr>
              <w:t>
наличии)</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камеры № ___</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камеру</w:t>
            </w:r>
          </w:p>
          <w:p>
            <w:pPr>
              <w:spacing w:after="20"/>
              <w:ind w:left="20"/>
              <w:jc w:val="both"/>
            </w:pPr>
            <w:r>
              <w:rPr>
                <w:rFonts w:ascii="Times New Roman"/>
                <w:b w:val="false"/>
                <w:i w:val="false"/>
                <w:color w:val="000000"/>
                <w:sz w:val="20"/>
              </w:rPr>
              <w:t>
№ ___</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Ф.И.О. лица, давшего указание о перемещении 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 20 __ года</w:t>
      </w:r>
    </w:p>
    <w:p>
      <w:pPr>
        <w:spacing w:after="0"/>
        <w:ind w:left="0"/>
        <w:jc w:val="both"/>
      </w:pPr>
      <w:r>
        <w:rPr>
          <w:rFonts w:ascii="Times New Roman"/>
          <w:b w:val="false"/>
          <w:i w:val="false"/>
          <w:color w:val="000000"/>
          <w:sz w:val="28"/>
        </w:rPr>
        <w:t>
      Указанных в списке лиц перевел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63" w:id="890"/>
    <w:p>
      <w:pPr>
        <w:spacing w:after="0"/>
        <w:ind w:left="0"/>
        <w:jc w:val="both"/>
      </w:pPr>
      <w:r>
        <w:rPr>
          <w:rFonts w:ascii="Times New Roman"/>
          <w:b w:val="false"/>
          <w:i w:val="false"/>
          <w:color w:val="000000"/>
          <w:sz w:val="28"/>
        </w:rPr>
        <w:t xml:space="preserve">
      форма       </w:t>
      </w:r>
    </w:p>
    <w:bookmarkEnd w:id="890"/>
    <w:bookmarkStart w:name="z2764" w:id="891"/>
    <w:p>
      <w:pPr>
        <w:spacing w:after="0"/>
        <w:ind w:left="0"/>
        <w:jc w:val="left"/>
      </w:pPr>
      <w:r>
        <w:rPr>
          <w:rFonts w:ascii="Times New Roman"/>
          <w:b/>
          <w:i w:val="false"/>
          <w:color w:val="000000"/>
        </w:rPr>
        <w:t xml:space="preserve"> Камерная карточка</w:t>
      </w:r>
    </w:p>
    <w:bookmarkEnd w:id="891"/>
    <w:p>
      <w:pPr>
        <w:spacing w:after="0"/>
        <w:ind w:left="0"/>
        <w:jc w:val="both"/>
      </w:pPr>
      <w:r>
        <w:rPr>
          <w:rFonts w:ascii="Times New Roman"/>
          <w:b w:val="false"/>
          <w:i w:val="false"/>
          <w:color w:val="000000"/>
          <w:sz w:val="28"/>
        </w:rPr>
        <w:t>
      Личное дело № _____</w:t>
      </w:r>
    </w:p>
    <w:p>
      <w:pPr>
        <w:spacing w:after="0"/>
        <w:ind w:left="0"/>
        <w:jc w:val="both"/>
      </w:pPr>
      <w:r>
        <w:rPr>
          <w:rFonts w:ascii="Times New Roman"/>
          <w:b w:val="false"/>
          <w:i w:val="false"/>
          <w:color w:val="000000"/>
          <w:sz w:val="28"/>
        </w:rPr>
        <w:t>
      Список изоляции № _____                    Отбывал ли ранее наказание</w:t>
      </w:r>
    </w:p>
    <w:p>
      <w:pPr>
        <w:spacing w:after="0"/>
        <w:ind w:left="0"/>
        <w:jc w:val="both"/>
      </w:pPr>
      <w:r>
        <w:rPr>
          <w:rFonts w:ascii="Times New Roman"/>
          <w:b w:val="false"/>
          <w:i w:val="false"/>
          <w:color w:val="000000"/>
          <w:sz w:val="28"/>
        </w:rPr>
        <w:t>
      1. Фамилия ______________________           в местах лишения свободы</w:t>
      </w:r>
    </w:p>
    <w:p>
      <w:pPr>
        <w:spacing w:after="0"/>
        <w:ind w:left="0"/>
        <w:jc w:val="both"/>
      </w:pPr>
      <w:r>
        <w:rPr>
          <w:rFonts w:ascii="Times New Roman"/>
          <w:b w:val="false"/>
          <w:i w:val="false"/>
          <w:color w:val="000000"/>
          <w:sz w:val="28"/>
        </w:rPr>
        <w:t>
      2. Имя __________________________          (да, нет) ________________</w:t>
      </w:r>
    </w:p>
    <w:p>
      <w:pPr>
        <w:spacing w:after="0"/>
        <w:ind w:left="0"/>
        <w:jc w:val="both"/>
      </w:pPr>
      <w:r>
        <w:rPr>
          <w:rFonts w:ascii="Times New Roman"/>
          <w:b w:val="false"/>
          <w:i w:val="false"/>
          <w:color w:val="000000"/>
          <w:sz w:val="28"/>
        </w:rPr>
        <w:t>
      3. Отчество (при наличии)________</w:t>
      </w:r>
    </w:p>
    <w:p>
      <w:pPr>
        <w:spacing w:after="0"/>
        <w:ind w:left="0"/>
        <w:jc w:val="both"/>
      </w:pPr>
      <w:r>
        <w:rPr>
          <w:rFonts w:ascii="Times New Roman"/>
          <w:b w:val="false"/>
          <w:i w:val="false"/>
          <w:color w:val="000000"/>
          <w:sz w:val="28"/>
        </w:rPr>
        <w:t>
      4. Год рождения _________________          (Сведения о перемещении)</w:t>
      </w:r>
    </w:p>
    <w:p>
      <w:pPr>
        <w:spacing w:after="0"/>
        <w:ind w:left="0"/>
        <w:jc w:val="both"/>
      </w:pPr>
      <w:r>
        <w:rPr>
          <w:rFonts w:ascii="Times New Roman"/>
          <w:b w:val="false"/>
          <w:i w:val="false"/>
          <w:color w:val="000000"/>
          <w:sz w:val="28"/>
        </w:rPr>
        <w:t>
      5. Привлекается по ст. ___________</w:t>
      </w:r>
    </w:p>
    <w:p>
      <w:pPr>
        <w:spacing w:after="0"/>
        <w:ind w:left="0"/>
        <w:jc w:val="both"/>
      </w:pPr>
      <w:r>
        <w:rPr>
          <w:rFonts w:ascii="Times New Roman"/>
          <w:b w:val="false"/>
          <w:i w:val="false"/>
          <w:color w:val="000000"/>
          <w:sz w:val="28"/>
        </w:rPr>
        <w:t>
      ________________________ УК РК              № камеры Дата Подпись</w:t>
      </w:r>
    </w:p>
    <w:p>
      <w:pPr>
        <w:spacing w:after="0"/>
        <w:ind w:left="0"/>
        <w:jc w:val="both"/>
      </w:pPr>
      <w:r>
        <w:rPr>
          <w:rFonts w:ascii="Times New Roman"/>
          <w:b w:val="false"/>
          <w:i w:val="false"/>
          <w:color w:val="000000"/>
          <w:sz w:val="28"/>
        </w:rPr>
        <w:t>
      6 .Ранее судим ____ раз по ст.         |_____________________________</w:t>
      </w:r>
    </w:p>
    <w:p>
      <w:pPr>
        <w:spacing w:after="0"/>
        <w:ind w:left="0"/>
        <w:jc w:val="both"/>
      </w:pPr>
      <w:r>
        <w:rPr>
          <w:rFonts w:ascii="Times New Roman"/>
          <w:b w:val="false"/>
          <w:i w:val="false"/>
          <w:color w:val="000000"/>
          <w:sz w:val="28"/>
        </w:rPr>
        <w:t>
      _____________________________          |_____________________________</w:t>
      </w:r>
    </w:p>
    <w:p>
      <w:pPr>
        <w:spacing w:after="0"/>
        <w:ind w:left="0"/>
        <w:jc w:val="both"/>
      </w:pPr>
      <w:r>
        <w:rPr>
          <w:rFonts w:ascii="Times New Roman"/>
          <w:b w:val="false"/>
          <w:i w:val="false"/>
          <w:color w:val="000000"/>
          <w:sz w:val="28"/>
        </w:rPr>
        <w:t>
      7. Дата прибытия в следственный        |_____________________________</w:t>
      </w:r>
    </w:p>
    <w:p>
      <w:pPr>
        <w:spacing w:after="0"/>
        <w:ind w:left="0"/>
        <w:jc w:val="both"/>
      </w:pPr>
      <w:r>
        <w:rPr>
          <w:rFonts w:ascii="Times New Roman"/>
          <w:b w:val="false"/>
          <w:i w:val="false"/>
          <w:color w:val="000000"/>
          <w:sz w:val="28"/>
        </w:rPr>
        <w:t>
      изолятор _____________________         |_____________________________</w:t>
      </w:r>
    </w:p>
    <w:p>
      <w:pPr>
        <w:spacing w:after="0"/>
        <w:ind w:left="0"/>
        <w:jc w:val="both"/>
      </w:pPr>
      <w:r>
        <w:rPr>
          <w:rFonts w:ascii="Times New Roman"/>
          <w:b w:val="false"/>
          <w:i w:val="false"/>
          <w:color w:val="000000"/>
          <w:sz w:val="28"/>
        </w:rPr>
        <w:t>
      8. Осужден "___" _____ 20 __ года      |_____________________________</w:t>
      </w:r>
    </w:p>
    <w:p>
      <w:pPr>
        <w:spacing w:after="0"/>
        <w:ind w:left="0"/>
        <w:jc w:val="both"/>
      </w:pPr>
      <w:r>
        <w:rPr>
          <w:rFonts w:ascii="Times New Roman"/>
          <w:b w:val="false"/>
          <w:i w:val="false"/>
          <w:color w:val="000000"/>
          <w:sz w:val="28"/>
        </w:rPr>
        <w:t>
      на срок ______________________         |_____________________________</w:t>
      </w:r>
    </w:p>
    <w:p>
      <w:pPr>
        <w:spacing w:after="0"/>
        <w:ind w:left="0"/>
        <w:jc w:val="both"/>
      </w:pPr>
      <w:r>
        <w:rPr>
          <w:rFonts w:ascii="Times New Roman"/>
          <w:b w:val="false"/>
          <w:i w:val="false"/>
          <w:color w:val="000000"/>
          <w:sz w:val="28"/>
        </w:rPr>
        <w:t>
      9. Вид колонии определенной судом      |_____________________________</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10. Личный обыск при приеме производил |_____________________________</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(Ф.И.О. сотрудника, производившего обыск</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Поместить в камеру № 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(подпись лица, давшего указание)</w:t>
      </w:r>
    </w:p>
    <w:p>
      <w:pPr>
        <w:spacing w:after="0"/>
        <w:ind w:left="0"/>
        <w:jc w:val="both"/>
      </w:pPr>
      <w:r>
        <w:rPr>
          <w:rFonts w:ascii="Times New Roman"/>
          <w:b w:val="false"/>
          <w:i w:val="false"/>
          <w:color w:val="000000"/>
          <w:sz w:val="28"/>
        </w:rPr>
        <w:t>
      На сданные на хранение вещи (ценности)</w:t>
      </w:r>
    </w:p>
    <w:p>
      <w:pPr>
        <w:spacing w:after="0"/>
        <w:ind w:left="0"/>
        <w:jc w:val="both"/>
      </w:pPr>
      <w:r>
        <w:rPr>
          <w:rFonts w:ascii="Times New Roman"/>
          <w:b w:val="false"/>
          <w:i w:val="false"/>
          <w:color w:val="000000"/>
          <w:sz w:val="28"/>
        </w:rPr>
        <w:t>
      выписаны квитанции № ___</w:t>
      </w:r>
    </w:p>
    <w:p>
      <w:pPr>
        <w:spacing w:after="0"/>
        <w:ind w:left="0"/>
        <w:jc w:val="both"/>
      </w:pPr>
      <w:r>
        <w:rPr>
          <w:rFonts w:ascii="Times New Roman"/>
          <w:b w:val="false"/>
          <w:i w:val="false"/>
          <w:color w:val="000000"/>
          <w:sz w:val="28"/>
        </w:rPr>
        <w:t>
      Когда и куда выбыл _____________</w:t>
      </w:r>
    </w:p>
    <w:bookmarkStart w:name="z2765" w:id="892"/>
    <w:p>
      <w:pPr>
        <w:spacing w:after="0"/>
        <w:ind w:left="0"/>
        <w:jc w:val="both"/>
      </w:pPr>
      <w:r>
        <w:rPr>
          <w:rFonts w:ascii="Times New Roman"/>
          <w:b w:val="false"/>
          <w:i w:val="false"/>
          <w:color w:val="000000"/>
          <w:sz w:val="28"/>
        </w:rPr>
        <w:t>
      Перечень собственных вещей заключенного, имеющихся у него при поступлении и полученных в передачах и посылках, разрешенных к хранению в камере.</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1224"/>
        <w:gridCol w:w="1991"/>
        <w:gridCol w:w="4795"/>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из</w:t>
            </w:r>
          </w:p>
          <w:p>
            <w:pPr>
              <w:spacing w:after="20"/>
              <w:ind w:left="20"/>
              <w:jc w:val="both"/>
            </w:pPr>
            <w:r>
              <w:rPr>
                <w:rFonts w:ascii="Times New Roman"/>
                <w:b w:val="false"/>
                <w:i w:val="false"/>
                <w:color w:val="000000"/>
                <w:sz w:val="20"/>
              </w:rPr>
              <w:t>
передачи от</w:t>
            </w:r>
          </w:p>
          <w:p>
            <w:pPr>
              <w:spacing w:after="20"/>
              <w:ind w:left="20"/>
              <w:jc w:val="both"/>
            </w:pPr>
            <w:r>
              <w:rPr>
                <w:rFonts w:ascii="Times New Roman"/>
                <w:b w:val="false"/>
                <w:i w:val="false"/>
                <w:color w:val="000000"/>
                <w:sz w:val="20"/>
              </w:rPr>
              <w:t>
родственников</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обыск</w:t>
            </w:r>
          </w:p>
          <w:p>
            <w:pPr>
              <w:spacing w:after="20"/>
              <w:ind w:left="20"/>
              <w:jc w:val="both"/>
            </w:pPr>
            <w:r>
              <w:rPr>
                <w:rFonts w:ascii="Times New Roman"/>
                <w:b w:val="false"/>
                <w:i w:val="false"/>
                <w:color w:val="000000"/>
                <w:sz w:val="20"/>
              </w:rPr>
              <w:t>
производил</w:t>
            </w:r>
          </w:p>
          <w:p>
            <w:pPr>
              <w:spacing w:after="20"/>
              <w:ind w:left="20"/>
              <w:jc w:val="both"/>
            </w:pPr>
            <w:r>
              <w:rPr>
                <w:rFonts w:ascii="Times New Roman"/>
                <w:b w:val="false"/>
                <w:i w:val="false"/>
                <w:color w:val="000000"/>
                <w:sz w:val="20"/>
              </w:rPr>
              <w:t>
(подпись, дата)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Пальто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Пиджак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Сапоги</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 20 __ года</w:t>
      </w:r>
    </w:p>
    <w:p>
      <w:pPr>
        <w:spacing w:after="0"/>
        <w:ind w:left="0"/>
        <w:jc w:val="both"/>
      </w:pPr>
      <w:r>
        <w:rPr>
          <w:rFonts w:ascii="Times New Roman"/>
          <w:b w:val="false"/>
          <w:i w:val="false"/>
          <w:color w:val="000000"/>
          <w:sz w:val="28"/>
        </w:rPr>
        <w:t>
      Других вещей, кроме указанных у меня нет ______________________</w:t>
      </w:r>
    </w:p>
    <w:p>
      <w:pPr>
        <w:spacing w:after="0"/>
        <w:ind w:left="0"/>
        <w:jc w:val="both"/>
      </w:pPr>
      <w:r>
        <w:rPr>
          <w:rFonts w:ascii="Times New Roman"/>
          <w:b w:val="false"/>
          <w:i w:val="false"/>
          <w:color w:val="000000"/>
          <w:sz w:val="28"/>
        </w:rPr>
        <w:t>
                                                     (подпись заключенного)</w:t>
      </w:r>
    </w:p>
    <w:p>
      <w:pPr>
        <w:spacing w:after="0"/>
        <w:ind w:left="0"/>
        <w:jc w:val="both"/>
      </w:pPr>
      <w:r>
        <w:rPr>
          <w:rFonts w:ascii="Times New Roman"/>
          <w:b w:val="false"/>
          <w:i w:val="false"/>
          <w:color w:val="000000"/>
          <w:sz w:val="28"/>
        </w:rPr>
        <w:t>
      Перечень вещей, принадлежащих следственному изолятору, выданных в пользование заключенному.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4"/>
        <w:gridCol w:w="1512"/>
        <w:gridCol w:w="1513"/>
        <w:gridCol w:w="2460"/>
        <w:gridCol w:w="2461"/>
      </w:tblGrid>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предметов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по</w:t>
            </w:r>
          </w:p>
          <w:p>
            <w:pPr>
              <w:spacing w:after="20"/>
              <w:ind w:left="20"/>
              <w:jc w:val="both"/>
            </w:pPr>
            <w:r>
              <w:rPr>
                <w:rFonts w:ascii="Times New Roman"/>
                <w:b w:val="false"/>
                <w:i w:val="false"/>
                <w:color w:val="000000"/>
                <w:sz w:val="20"/>
              </w:rPr>
              <w:t>
корпусу</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т.д.</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67" w:id="893"/>
    <w:p>
      <w:pPr>
        <w:spacing w:after="0"/>
        <w:ind w:left="0"/>
        <w:jc w:val="both"/>
      </w:pPr>
      <w:r>
        <w:rPr>
          <w:rFonts w:ascii="Times New Roman"/>
          <w:b w:val="false"/>
          <w:i w:val="false"/>
          <w:color w:val="000000"/>
          <w:sz w:val="28"/>
        </w:rPr>
        <w:t xml:space="preserve">
      форма       </w:t>
      </w:r>
    </w:p>
    <w:bookmarkEnd w:id="893"/>
    <w:p>
      <w:pPr>
        <w:spacing w:after="0"/>
        <w:ind w:left="0"/>
        <w:jc w:val="both"/>
      </w:pPr>
      <w:r>
        <w:rPr>
          <w:rFonts w:ascii="Times New Roman"/>
          <w:b w:val="false"/>
          <w:i w:val="false"/>
          <w:color w:val="000000"/>
          <w:sz w:val="28"/>
        </w:rPr>
        <w:t>
      (лицевая сторона)</w:t>
      </w:r>
    </w:p>
    <w:bookmarkStart w:name="z2768" w:id="894"/>
    <w:p>
      <w:pPr>
        <w:spacing w:after="0"/>
        <w:ind w:left="0"/>
        <w:jc w:val="left"/>
      </w:pPr>
      <w:r>
        <w:rPr>
          <w:rFonts w:ascii="Times New Roman"/>
          <w:b/>
          <w:i w:val="false"/>
          <w:color w:val="000000"/>
        </w:rPr>
        <w:t xml:space="preserve"> Ведомость</w:t>
      </w:r>
      <w:r>
        <w:br/>
      </w:r>
      <w:r>
        <w:rPr>
          <w:rFonts w:ascii="Times New Roman"/>
          <w:b/>
          <w:i w:val="false"/>
          <w:color w:val="000000"/>
        </w:rPr>
        <w:t>учета движения подозреваемых, обвиняемых через главные ворота</w:t>
      </w:r>
    </w:p>
    <w:bookmarkEnd w:id="894"/>
    <w:p>
      <w:pPr>
        <w:spacing w:after="0"/>
        <w:ind w:left="0"/>
        <w:jc w:val="both"/>
      </w:pPr>
      <w:r>
        <w:rPr>
          <w:rFonts w:ascii="Times New Roman"/>
          <w:b w:val="false"/>
          <w:i w:val="false"/>
          <w:color w:val="000000"/>
          <w:sz w:val="28"/>
        </w:rPr>
        <w:t>
      Дежурный постовой контролер _____________________________</w:t>
      </w:r>
    </w:p>
    <w:p>
      <w:pPr>
        <w:spacing w:after="0"/>
        <w:ind w:left="0"/>
        <w:jc w:val="both"/>
      </w:pPr>
      <w:r>
        <w:rPr>
          <w:rFonts w:ascii="Times New Roman"/>
          <w:b w:val="false"/>
          <w:i w:val="false"/>
          <w:color w:val="000000"/>
          <w:sz w:val="28"/>
        </w:rPr>
        <w:t>
      (звание, фамилия)</w:t>
      </w:r>
    </w:p>
    <w:p>
      <w:pPr>
        <w:spacing w:after="0"/>
        <w:ind w:left="0"/>
        <w:jc w:val="both"/>
      </w:pPr>
      <w:r>
        <w:rPr>
          <w:rFonts w:ascii="Times New Roman"/>
          <w:b w:val="false"/>
          <w:i w:val="false"/>
          <w:color w:val="000000"/>
          <w:sz w:val="28"/>
        </w:rPr>
        <w:t>
      Заступил "___" _______ 20 __ года "___" часов "___" минут</w:t>
      </w:r>
    </w:p>
    <w:p>
      <w:pPr>
        <w:spacing w:after="0"/>
        <w:ind w:left="0"/>
        <w:jc w:val="both"/>
      </w:pPr>
      <w:r>
        <w:rPr>
          <w:rFonts w:ascii="Times New Roman"/>
          <w:b w:val="false"/>
          <w:i w:val="false"/>
          <w:color w:val="000000"/>
          <w:sz w:val="28"/>
        </w:rPr>
        <w:t>
      сменился "___" _______ 20 __ года "___" часов "___"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принято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принято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Сдал контролер __________________________</w:t>
      </w:r>
    </w:p>
    <w:p>
      <w:pPr>
        <w:spacing w:after="0"/>
        <w:ind w:left="0"/>
        <w:jc w:val="both"/>
      </w:pPr>
      <w:r>
        <w:rPr>
          <w:rFonts w:ascii="Times New Roman"/>
          <w:b w:val="false"/>
          <w:i w:val="false"/>
          <w:color w:val="000000"/>
          <w:sz w:val="28"/>
        </w:rPr>
        <w:t>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12407"/>
      </w:tblGrid>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w:t>
            </w:r>
          </w:p>
          <w:p>
            <w:pPr>
              <w:spacing w:after="20"/>
              <w:ind w:left="20"/>
              <w:jc w:val="both"/>
            </w:pPr>
            <w:r>
              <w:rPr>
                <w:rFonts w:ascii="Times New Roman"/>
                <w:b w:val="false"/>
                <w:i w:val="false"/>
                <w:color w:val="000000"/>
                <w:sz w:val="20"/>
              </w:rPr>
              <w:t>
Корешок пропуска № ___</w:t>
            </w:r>
          </w:p>
          <w:p>
            <w:pPr>
              <w:spacing w:after="20"/>
              <w:ind w:left="20"/>
              <w:jc w:val="both"/>
            </w:pPr>
            <w:r>
              <w:rPr>
                <w:rFonts w:ascii="Times New Roman"/>
                <w:b w:val="false"/>
                <w:i w:val="false"/>
                <w:color w:val="000000"/>
                <w:sz w:val="20"/>
              </w:rPr>
              <w:t>
На выпуск осужденных в количестве</w:t>
            </w:r>
          </w:p>
          <w:p>
            <w:pPr>
              <w:spacing w:after="20"/>
              <w:ind w:left="20"/>
              <w:jc w:val="both"/>
            </w:pPr>
            <w:r>
              <w:rPr>
                <w:rFonts w:ascii="Times New Roman"/>
                <w:b w:val="false"/>
                <w:i w:val="false"/>
                <w:color w:val="000000"/>
                <w:sz w:val="20"/>
              </w:rPr>
              <w:t>
___ человек, выведенных на внешние</w:t>
            </w:r>
          </w:p>
          <w:p>
            <w:pPr>
              <w:spacing w:after="20"/>
              <w:ind w:left="20"/>
              <w:jc w:val="both"/>
            </w:pPr>
            <w:r>
              <w:rPr>
                <w:rFonts w:ascii="Times New Roman"/>
                <w:b w:val="false"/>
                <w:i w:val="false"/>
                <w:color w:val="000000"/>
                <w:sz w:val="20"/>
              </w:rPr>
              <w:t>
хозяйственные работы</w:t>
            </w:r>
          </w:p>
          <w:p>
            <w:pPr>
              <w:spacing w:after="20"/>
              <w:ind w:left="20"/>
              <w:jc w:val="both"/>
            </w:pPr>
            <w:r>
              <w:rPr>
                <w:rFonts w:ascii="Times New Roman"/>
                <w:b w:val="false"/>
                <w:i w:val="false"/>
                <w:color w:val="000000"/>
                <w:sz w:val="20"/>
              </w:rPr>
              <w:t>
Место работы 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Характер работы 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Дата вывода "___" ______ 20 __</w:t>
            </w:r>
          </w:p>
          <w:p>
            <w:pPr>
              <w:spacing w:after="20"/>
              <w:ind w:left="20"/>
              <w:jc w:val="both"/>
            </w:pPr>
            <w:r>
              <w:rPr>
                <w:rFonts w:ascii="Times New Roman"/>
                <w:b w:val="false"/>
                <w:i w:val="false"/>
                <w:color w:val="000000"/>
                <w:sz w:val="20"/>
              </w:rPr>
              <w:t>
года</w:t>
            </w:r>
          </w:p>
          <w:p>
            <w:pPr>
              <w:spacing w:after="20"/>
              <w:ind w:left="20"/>
              <w:jc w:val="both"/>
            </w:pPr>
            <w:r>
              <w:rPr>
                <w:rFonts w:ascii="Times New Roman"/>
                <w:b w:val="false"/>
                <w:i w:val="false"/>
                <w:color w:val="000000"/>
                <w:sz w:val="20"/>
              </w:rPr>
              <w:t>
Время вывода "__" часов "___"</w:t>
            </w:r>
          </w:p>
          <w:p>
            <w:pPr>
              <w:spacing w:after="20"/>
              <w:ind w:left="20"/>
              <w:jc w:val="both"/>
            </w:pPr>
            <w:r>
              <w:rPr>
                <w:rFonts w:ascii="Times New Roman"/>
                <w:b w:val="false"/>
                <w:i w:val="false"/>
                <w:color w:val="000000"/>
                <w:sz w:val="20"/>
              </w:rPr>
              <w:t>
минут</w:t>
            </w:r>
          </w:p>
          <w:p>
            <w:pPr>
              <w:spacing w:after="20"/>
              <w:ind w:left="20"/>
              <w:jc w:val="both"/>
            </w:pPr>
            <w:r>
              <w:rPr>
                <w:rFonts w:ascii="Times New Roman"/>
                <w:b w:val="false"/>
                <w:i w:val="false"/>
                <w:color w:val="000000"/>
                <w:sz w:val="20"/>
              </w:rPr>
              <w:t>
Время возвращения "___" часов</w:t>
            </w:r>
          </w:p>
          <w:p>
            <w:pPr>
              <w:spacing w:after="20"/>
              <w:ind w:left="20"/>
              <w:jc w:val="both"/>
            </w:pPr>
            <w:r>
              <w:rPr>
                <w:rFonts w:ascii="Times New Roman"/>
                <w:b w:val="false"/>
                <w:i w:val="false"/>
                <w:color w:val="000000"/>
                <w:sz w:val="20"/>
              </w:rPr>
              <w:t>
"___" минут</w:t>
            </w:r>
          </w:p>
          <w:p>
            <w:pPr>
              <w:spacing w:after="20"/>
              <w:ind w:left="20"/>
              <w:jc w:val="both"/>
            </w:pPr>
            <w:r>
              <w:rPr>
                <w:rFonts w:ascii="Times New Roman"/>
                <w:b w:val="false"/>
                <w:i w:val="false"/>
                <w:color w:val="000000"/>
                <w:sz w:val="20"/>
              </w:rPr>
              <w:t>
Начальник конвоя_______________</w:t>
            </w:r>
          </w:p>
          <w:p>
            <w:pPr>
              <w:spacing w:after="20"/>
              <w:ind w:left="20"/>
              <w:jc w:val="both"/>
            </w:pPr>
            <w:r>
              <w:rPr>
                <w:rFonts w:ascii="Times New Roman"/>
                <w:b w:val="false"/>
                <w:i w:val="false"/>
                <w:color w:val="000000"/>
                <w:sz w:val="20"/>
              </w:rPr>
              <w:t>
              (звание, фамилия)</w:t>
            </w:r>
          </w:p>
          <w:p>
            <w:pPr>
              <w:spacing w:after="20"/>
              <w:ind w:left="20"/>
              <w:jc w:val="both"/>
            </w:pPr>
            <w:r>
              <w:rPr>
                <w:rFonts w:ascii="Times New Roman"/>
                <w:b w:val="false"/>
                <w:i w:val="false"/>
                <w:color w:val="000000"/>
                <w:sz w:val="20"/>
              </w:rPr>
              <w:t>
Конвоиров "___" человек</w:t>
            </w:r>
          </w:p>
          <w:p>
            <w:pPr>
              <w:spacing w:after="20"/>
              <w:ind w:left="20"/>
              <w:jc w:val="both"/>
            </w:pPr>
            <w:r>
              <w:rPr>
                <w:rFonts w:ascii="Times New Roman"/>
                <w:b w:val="false"/>
                <w:i w:val="false"/>
                <w:color w:val="000000"/>
                <w:sz w:val="20"/>
              </w:rPr>
              <w:t>
Начальник учреждения 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 _______ 20 __ года</w:t>
            </w:r>
          </w:p>
          <w:p>
            <w:pPr>
              <w:spacing w:after="20"/>
              <w:ind w:left="20"/>
              <w:jc w:val="both"/>
            </w:pPr>
            <w:r>
              <w:rPr>
                <w:rFonts w:ascii="Times New Roman"/>
                <w:b w:val="false"/>
                <w:i w:val="false"/>
                <w:color w:val="000000"/>
                <w:sz w:val="20"/>
              </w:rPr>
              <w:t>
Гербовая печать _________________</w:t>
            </w:r>
          </w:p>
          <w:p>
            <w:pPr>
              <w:spacing w:after="20"/>
              <w:ind w:left="20"/>
              <w:jc w:val="both"/>
            </w:pPr>
            <w:r>
              <w:rPr>
                <w:rFonts w:ascii="Times New Roman"/>
                <w:b w:val="false"/>
                <w:i w:val="false"/>
                <w:color w:val="000000"/>
                <w:sz w:val="20"/>
              </w:rPr>
              <w:t>
Расписка начальника конвоя ______</w:t>
            </w:r>
          </w:p>
          <w:p>
            <w:pPr>
              <w:spacing w:after="20"/>
              <w:ind w:left="20"/>
              <w:jc w:val="both"/>
            </w:pPr>
            <w:r>
              <w:rPr>
                <w:rFonts w:ascii="Times New Roman"/>
                <w:b w:val="false"/>
                <w:i w:val="false"/>
                <w:color w:val="000000"/>
                <w:sz w:val="20"/>
              </w:rPr>
              <w:t>
Осужденных в числе _____________</w:t>
            </w:r>
          </w:p>
          <w:p>
            <w:pPr>
              <w:spacing w:after="20"/>
              <w:ind w:left="20"/>
              <w:jc w:val="both"/>
            </w:pPr>
            <w:r>
              <w:rPr>
                <w:rFonts w:ascii="Times New Roman"/>
                <w:b w:val="false"/>
                <w:i w:val="false"/>
                <w:color w:val="000000"/>
                <w:sz w:val="20"/>
              </w:rPr>
              <w:t>
                    (прописью)</w:t>
            </w:r>
          </w:p>
          <w:p>
            <w:pPr>
              <w:spacing w:after="20"/>
              <w:ind w:left="20"/>
              <w:jc w:val="both"/>
            </w:pPr>
            <w:r>
              <w:rPr>
                <w:rFonts w:ascii="Times New Roman"/>
                <w:b w:val="false"/>
                <w:i w:val="false"/>
                <w:color w:val="000000"/>
                <w:sz w:val="20"/>
              </w:rPr>
              <w:t>
____ человек принял ____ (подпись)</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w:t>
            </w:r>
          </w:p>
          <w:p>
            <w:pPr>
              <w:spacing w:after="20"/>
              <w:ind w:left="20"/>
              <w:jc w:val="both"/>
            </w:pPr>
            <w:r>
              <w:rPr>
                <w:rFonts w:ascii="Times New Roman"/>
                <w:b w:val="false"/>
                <w:i w:val="false"/>
                <w:color w:val="000000"/>
                <w:sz w:val="20"/>
              </w:rPr>
              <w:t>
Пропуск</w:t>
            </w:r>
          </w:p>
          <w:p>
            <w:pPr>
              <w:spacing w:after="20"/>
              <w:ind w:left="20"/>
              <w:jc w:val="both"/>
            </w:pPr>
            <w:r>
              <w:rPr>
                <w:rFonts w:ascii="Times New Roman"/>
                <w:b w:val="false"/>
                <w:i w:val="false"/>
                <w:color w:val="000000"/>
                <w:sz w:val="20"/>
              </w:rPr>
              <w:t>
Выпустить из учреждения</w:t>
            </w:r>
          </w:p>
          <w:p>
            <w:pPr>
              <w:spacing w:after="20"/>
              <w:ind w:left="20"/>
              <w:jc w:val="both"/>
            </w:pPr>
            <w:r>
              <w:rPr>
                <w:rFonts w:ascii="Times New Roman"/>
                <w:b w:val="false"/>
                <w:i w:val="false"/>
                <w:color w:val="000000"/>
                <w:sz w:val="20"/>
              </w:rPr>
              <w:t>
нижеперечисленных осужденных в</w:t>
            </w:r>
          </w:p>
          <w:p>
            <w:pPr>
              <w:spacing w:after="20"/>
              <w:ind w:left="20"/>
              <w:jc w:val="both"/>
            </w:pPr>
            <w:r>
              <w:rPr>
                <w:rFonts w:ascii="Times New Roman"/>
                <w:b w:val="false"/>
                <w:i w:val="false"/>
                <w:color w:val="000000"/>
                <w:sz w:val="20"/>
              </w:rPr>
              <w:t>
количестве ___ человек выводимых</w:t>
            </w:r>
          </w:p>
          <w:p>
            <w:pPr>
              <w:spacing w:after="20"/>
              <w:ind w:left="20"/>
              <w:jc w:val="both"/>
            </w:pPr>
            <w:r>
              <w:rPr>
                <w:rFonts w:ascii="Times New Roman"/>
                <w:b w:val="false"/>
                <w:i w:val="false"/>
                <w:color w:val="000000"/>
                <w:sz w:val="20"/>
              </w:rPr>
              <w:t>
на внешние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2529"/>
              <w:gridCol w:w="2646"/>
              <w:gridCol w:w="4479"/>
            </w:tblGrid>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p>
                  <w:pPr>
                    <w:spacing w:after="20"/>
                    <w:ind w:left="20"/>
                    <w:jc w:val="both"/>
                  </w:pPr>
                  <w:r>
                    <w:rPr>
                      <w:rFonts w:ascii="Times New Roman"/>
                      <w:b w:val="false"/>
                      <w:i w:val="false"/>
                      <w:color w:val="000000"/>
                      <w:sz w:val="20"/>
                    </w:rPr>
                    <w:t>
осужденного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осужденного</w:t>
                  </w:r>
                </w:p>
              </w:tc>
            </w:tr>
            <w:tr>
              <w:trPr>
                <w:trHeight w:val="3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Основание:</w:t>
            </w:r>
          </w:p>
          <w:p>
            <w:pPr>
              <w:spacing w:after="20"/>
              <w:ind w:left="20"/>
              <w:jc w:val="both"/>
            </w:pPr>
            <w:r>
              <w:rPr>
                <w:rFonts w:ascii="Times New Roman"/>
                <w:b w:val="false"/>
                <w:i w:val="false"/>
                <w:color w:val="000000"/>
                <w:sz w:val="20"/>
              </w:rPr>
              <w:t>
список формы "___" за №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2386"/>
              <w:gridCol w:w="1467"/>
              <w:gridCol w:w="4224"/>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Обязанность</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p>
                  <w:pPr>
                    <w:spacing w:after="20"/>
                    <w:ind w:left="20"/>
                    <w:jc w:val="both"/>
                  </w:pPr>
                  <w:r>
                    <w:rPr>
                      <w:rFonts w:ascii="Times New Roman"/>
                      <w:b w:val="false"/>
                      <w:i w:val="false"/>
                      <w:color w:val="000000"/>
                      <w:sz w:val="20"/>
                    </w:rPr>
                    <w:t>
конвоя,</w:t>
                  </w:r>
                </w:p>
                <w:p>
                  <w:pPr>
                    <w:spacing w:after="20"/>
                    <w:ind w:left="20"/>
                    <w:jc w:val="both"/>
                  </w:pPr>
                  <w:r>
                    <w:rPr>
                      <w:rFonts w:ascii="Times New Roman"/>
                      <w:b w:val="false"/>
                      <w:i w:val="false"/>
                      <w:color w:val="000000"/>
                      <w:sz w:val="20"/>
                    </w:rPr>
                    <w:t>
конвоир и</w:t>
                  </w:r>
                </w:p>
                <w:p>
                  <w:pPr>
                    <w:spacing w:after="20"/>
                    <w:ind w:left="20"/>
                    <w:jc w:val="both"/>
                  </w:pPr>
                  <w:r>
                    <w:rPr>
                      <w:rFonts w:ascii="Times New Roman"/>
                      <w:b w:val="false"/>
                      <w:i w:val="false"/>
                      <w:color w:val="000000"/>
                      <w:sz w:val="20"/>
                    </w:rPr>
                    <w:t>
т.д</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Место работы</w:t>
            </w:r>
          </w:p>
          <w:p>
            <w:pPr>
              <w:spacing w:after="20"/>
              <w:ind w:left="20"/>
              <w:jc w:val="both"/>
            </w:pPr>
            <w:r>
              <w:rPr>
                <w:rFonts w:ascii="Times New Roman"/>
                <w:b w:val="false"/>
                <w:i w:val="false"/>
                <w:color w:val="000000"/>
                <w:sz w:val="20"/>
              </w:rPr>
              <w:t>
2. Характер работы</w:t>
            </w:r>
          </w:p>
          <w:p>
            <w:pPr>
              <w:spacing w:after="20"/>
              <w:ind w:left="20"/>
              <w:jc w:val="both"/>
            </w:pPr>
            <w:r>
              <w:rPr>
                <w:rFonts w:ascii="Times New Roman"/>
                <w:b w:val="false"/>
                <w:i w:val="false"/>
                <w:color w:val="000000"/>
                <w:sz w:val="20"/>
              </w:rPr>
              <w:t xml:space="preserve">
3. Дата вывода </w:t>
            </w:r>
          </w:p>
          <w:p>
            <w:pPr>
              <w:spacing w:after="20"/>
              <w:ind w:left="20"/>
              <w:jc w:val="both"/>
            </w:pPr>
            <w:r>
              <w:rPr>
                <w:rFonts w:ascii="Times New Roman"/>
                <w:b w:val="false"/>
                <w:i w:val="false"/>
                <w:color w:val="000000"/>
                <w:sz w:val="20"/>
              </w:rPr>
              <w:t xml:space="preserve">
4. Время вывода </w:t>
            </w:r>
          </w:p>
          <w:p>
            <w:pPr>
              <w:spacing w:after="20"/>
              <w:ind w:left="20"/>
              <w:jc w:val="both"/>
            </w:pPr>
            <w:r>
              <w:rPr>
                <w:rFonts w:ascii="Times New Roman"/>
                <w:b w:val="false"/>
                <w:i w:val="false"/>
                <w:color w:val="000000"/>
                <w:sz w:val="20"/>
              </w:rPr>
              <w:t>
5. Время возвращения</w:t>
            </w:r>
          </w:p>
          <w:p>
            <w:pPr>
              <w:spacing w:after="20"/>
              <w:ind w:left="20"/>
              <w:jc w:val="both"/>
            </w:pPr>
            <w:r>
              <w:rPr>
                <w:rFonts w:ascii="Times New Roman"/>
                <w:b w:val="false"/>
                <w:i w:val="false"/>
                <w:color w:val="000000"/>
                <w:sz w:val="20"/>
              </w:rPr>
              <w:t>
Начальник учреждения 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 _______ 20 __ год</w:t>
            </w:r>
          </w:p>
          <w:p>
            <w:pPr>
              <w:spacing w:after="20"/>
              <w:ind w:left="20"/>
              <w:jc w:val="both"/>
            </w:pPr>
            <w:r>
              <w:rPr>
                <w:rFonts w:ascii="Times New Roman"/>
                <w:b w:val="false"/>
                <w:i w:val="false"/>
                <w:color w:val="000000"/>
                <w:sz w:val="20"/>
              </w:rPr>
              <w:t>
Гербовая печать учреждения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771" w:id="895"/>
    <w:p>
      <w:pPr>
        <w:spacing w:after="0"/>
        <w:ind w:left="0"/>
        <w:jc w:val="left"/>
      </w:pPr>
      <w:r>
        <w:rPr>
          <w:rFonts w:ascii="Times New Roman"/>
          <w:b/>
          <w:i w:val="false"/>
          <w:color w:val="000000"/>
        </w:rPr>
        <w:t xml:space="preserve"> Оборудование постовой вышки</w:t>
      </w:r>
    </w:p>
    <w:bookmarkEnd w:id="895"/>
    <w:bookmarkStart w:name="z2772" w:id="896"/>
    <w:p>
      <w:pPr>
        <w:spacing w:after="0"/>
        <w:ind w:left="0"/>
        <w:jc w:val="both"/>
      </w:pPr>
      <w:r>
        <w:rPr>
          <w:rFonts w:ascii="Times New Roman"/>
          <w:b w:val="false"/>
          <w:i w:val="false"/>
          <w:color w:val="000000"/>
          <w:sz w:val="28"/>
        </w:rPr>
        <w:t>
      Постовые вышки устраиваются из кирпича, бетона или комбинированно и размещаются по периметру основного ограждения преимущественно на углах, в необходимых случаях - на прямолинейных участках периметра, когда этот участок превышает 300 метров (далее - м.).</w:t>
      </w:r>
    </w:p>
    <w:bookmarkEnd w:id="896"/>
    <w:bookmarkStart w:name="z2773" w:id="897"/>
    <w:p>
      <w:pPr>
        <w:spacing w:after="0"/>
        <w:ind w:left="0"/>
        <w:jc w:val="both"/>
      </w:pPr>
      <w:r>
        <w:rPr>
          <w:rFonts w:ascii="Times New Roman"/>
          <w:b w:val="false"/>
          <w:i w:val="false"/>
          <w:color w:val="000000"/>
          <w:sz w:val="28"/>
        </w:rPr>
        <w:t>
      Постовая вышка вплотную примыкает к основному ограждению и имеет в плане форму квадрата с внутренними размерами 1,5 х 1,5 м. Основное ограждение одновременно является двумя стенами вышки. Лестница для подъема на вышку оборудуется таким образом, чтобы лестничная площадка находилась на расстоянии 1,6 - 1,7 м. от пола постовой вышки. Между лестничной и постовой площадками наклонно устанавливается приставная лестница с широкими ступенями, которая служит для непосредственного входа через люк на постовую площадку.</w:t>
      </w:r>
    </w:p>
    <w:bookmarkEnd w:id="897"/>
    <w:bookmarkStart w:name="z2774" w:id="898"/>
    <w:p>
      <w:pPr>
        <w:spacing w:after="0"/>
        <w:ind w:left="0"/>
        <w:jc w:val="both"/>
      </w:pPr>
      <w:r>
        <w:rPr>
          <w:rFonts w:ascii="Times New Roman"/>
          <w:b w:val="false"/>
          <w:i w:val="false"/>
          <w:color w:val="000000"/>
          <w:sz w:val="28"/>
        </w:rPr>
        <w:t>
      Постовая площадка крепится на стенках вышки на расстоянии 2,2 м. от уровня гребня основной ограды. Настил пола должен быть деревянным. Для входа на постовую площадку в полу ее устраивается закрывающийся люк. Размеры проема люка 0,75 х 0,75 м. Крышка люка с верхней стороны должна иметь запорное устройство. Борты барьера находятся на высоте одного метра от пола постовой площадки. Внутренняя сторона стен барьера вышки обшивается деревом или пластиком. В стене основной ограды на высоте 1,45-1,5 м. от пола постовой площадки устраивается смотровая щель размером 0,18x0,4 м., которая оборудуется открывающейся форточкой с остеклением.</w:t>
      </w:r>
    </w:p>
    <w:bookmarkEnd w:id="898"/>
    <w:bookmarkStart w:name="z2798" w:id="899"/>
    <w:p>
      <w:pPr>
        <w:spacing w:after="0"/>
        <w:ind w:left="0"/>
        <w:jc w:val="both"/>
      </w:pPr>
      <w:r>
        <w:rPr>
          <w:rFonts w:ascii="Times New Roman"/>
          <w:b w:val="false"/>
          <w:i w:val="false"/>
          <w:color w:val="000000"/>
          <w:sz w:val="28"/>
        </w:rPr>
        <w:t>
      Вход на постовую вышку устраивается обязательно с наружной стороны основного ограждения. Для этого в заборе основного ограждения оборудуется дверь, которая с внутренней стороны обивается листовым железом и оборудуется охранно-тревожной сигнализацией с выводом сигнала на пульт управления ИТСО. Замок двери открывается с наружной стороны ключом, а с внутренней стороны - поворотом рычага. Кроме того, на двери устанавливается засов, открываемый непосредственно с постовой площадки. Стороны проема постовой площадки, обращенные к территории учреждения оборудуются металлическими решетками с ячейкой 0,2x0,2 м. Постовые вышки обеспечиваются стержневыми молниеотводами, если среднегрозовая деятельность в данной местности превышает 20 часов в год.</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00" w:id="900"/>
    <w:p>
      <w:pPr>
        <w:spacing w:after="0"/>
        <w:ind w:left="0"/>
        <w:jc w:val="both"/>
      </w:pPr>
      <w:r>
        <w:rPr>
          <w:rFonts w:ascii="Times New Roman"/>
          <w:b w:val="false"/>
          <w:i w:val="false"/>
          <w:color w:val="000000"/>
          <w:sz w:val="28"/>
        </w:rPr>
        <w:t xml:space="preserve">
      форма      </w:t>
      </w:r>
    </w:p>
    <w:bookmarkEnd w:id="900"/>
    <w:bookmarkStart w:name="z2801" w:id="901"/>
    <w:p>
      <w:pPr>
        <w:spacing w:after="0"/>
        <w:ind w:left="0"/>
        <w:jc w:val="left"/>
      </w:pPr>
      <w:r>
        <w:rPr>
          <w:rFonts w:ascii="Times New Roman"/>
          <w:b/>
          <w:i w:val="false"/>
          <w:color w:val="000000"/>
        </w:rPr>
        <w:t xml:space="preserve"> Постовая ведомость</w:t>
      </w:r>
    </w:p>
    <w:bookmarkEnd w:id="901"/>
    <w:p>
      <w:pPr>
        <w:spacing w:after="0"/>
        <w:ind w:left="0"/>
        <w:jc w:val="both"/>
      </w:pPr>
      <w:r>
        <w:rPr>
          <w:rFonts w:ascii="Times New Roman"/>
          <w:b w:val="false"/>
          <w:i w:val="false"/>
          <w:color w:val="000000"/>
          <w:sz w:val="28"/>
        </w:rPr>
        <w:t>
      (лицевая сторона)</w:t>
      </w:r>
    </w:p>
    <w:p>
      <w:pPr>
        <w:spacing w:after="0"/>
        <w:ind w:left="0"/>
        <w:jc w:val="both"/>
      </w:pPr>
      <w:r>
        <w:rPr>
          <w:rFonts w:ascii="Times New Roman"/>
          <w:b w:val="false"/>
          <w:i w:val="false"/>
          <w:color w:val="000000"/>
          <w:sz w:val="28"/>
        </w:rPr>
        <w:t>
      внутреннего поста № ___ у камер № _____________________________</w:t>
      </w:r>
    </w:p>
    <w:p>
      <w:pPr>
        <w:spacing w:after="0"/>
        <w:ind w:left="0"/>
        <w:jc w:val="both"/>
      </w:pPr>
      <w:r>
        <w:rPr>
          <w:rFonts w:ascii="Times New Roman"/>
          <w:b w:val="false"/>
          <w:i w:val="false"/>
          <w:color w:val="000000"/>
          <w:sz w:val="28"/>
        </w:rPr>
        <w:t>
      _______________________________ гор. __________________________</w:t>
      </w:r>
    </w:p>
    <w:p>
      <w:pPr>
        <w:spacing w:after="0"/>
        <w:ind w:left="0"/>
        <w:jc w:val="both"/>
      </w:pPr>
      <w:r>
        <w:rPr>
          <w:rFonts w:ascii="Times New Roman"/>
          <w:b w:val="false"/>
          <w:i w:val="false"/>
          <w:color w:val="000000"/>
          <w:sz w:val="28"/>
        </w:rPr>
        <w:t>
      Постовой контролер ____________________________________________</w:t>
      </w:r>
    </w:p>
    <w:p>
      <w:pPr>
        <w:spacing w:after="0"/>
        <w:ind w:left="0"/>
        <w:jc w:val="both"/>
      </w:pPr>
      <w:r>
        <w:rPr>
          <w:rFonts w:ascii="Times New Roman"/>
          <w:b w:val="false"/>
          <w:i w:val="false"/>
          <w:color w:val="000000"/>
          <w:sz w:val="28"/>
        </w:rPr>
        <w:t>
      (звание, фамилия)</w:t>
      </w:r>
    </w:p>
    <w:p>
      <w:pPr>
        <w:spacing w:after="0"/>
        <w:ind w:left="0"/>
        <w:jc w:val="both"/>
      </w:pPr>
      <w:r>
        <w:rPr>
          <w:rFonts w:ascii="Times New Roman"/>
          <w:b w:val="false"/>
          <w:i w:val="false"/>
          <w:color w:val="000000"/>
          <w:sz w:val="28"/>
        </w:rPr>
        <w:t>
      Заступил в "___" часов "___" минут "___" ________ 20 __ года</w:t>
      </w:r>
    </w:p>
    <w:p>
      <w:pPr>
        <w:spacing w:after="0"/>
        <w:ind w:left="0"/>
        <w:jc w:val="both"/>
      </w:pPr>
      <w:r>
        <w:rPr>
          <w:rFonts w:ascii="Times New Roman"/>
          <w:b w:val="false"/>
          <w:i w:val="false"/>
          <w:color w:val="000000"/>
          <w:sz w:val="28"/>
        </w:rPr>
        <w:t>
      Проверка поста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9"/>
        <w:gridCol w:w="3865"/>
        <w:gridCol w:w="1716"/>
      </w:tblGrid>
      <w:tr>
        <w:trPr>
          <w:trHeight w:val="30" w:hRule="atLeast"/>
        </w:trPr>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проверки</w:t>
            </w:r>
          </w:p>
          <w:p>
            <w:pPr>
              <w:spacing w:after="20"/>
              <w:ind w:left="20"/>
              <w:jc w:val="both"/>
            </w:pPr>
            <w:r>
              <w:rPr>
                <w:rFonts w:ascii="Times New Roman"/>
                <w:b w:val="false"/>
                <w:i w:val="false"/>
                <w:color w:val="000000"/>
                <w:sz w:val="20"/>
              </w:rPr>
              <w:t>
(часов, минут)</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фамилия</w:t>
            </w:r>
          </w:p>
          <w:p>
            <w:pPr>
              <w:spacing w:after="20"/>
              <w:ind w:left="20"/>
              <w:jc w:val="both"/>
            </w:pPr>
            <w:r>
              <w:rPr>
                <w:rFonts w:ascii="Times New Roman"/>
                <w:b w:val="false"/>
                <w:i w:val="false"/>
                <w:color w:val="000000"/>
                <w:sz w:val="20"/>
              </w:rPr>
              <w:t>
проверяющего</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Движение подозреваемых, обвиняемых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камеры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Всего____________</w:t>
      </w:r>
    </w:p>
    <w:p>
      <w:pPr>
        <w:spacing w:after="0"/>
        <w:ind w:left="0"/>
        <w:jc w:val="both"/>
      </w:pPr>
      <w:r>
        <w:rPr>
          <w:rFonts w:ascii="Times New Roman"/>
          <w:b w:val="false"/>
          <w:i w:val="false"/>
          <w:color w:val="000000"/>
          <w:sz w:val="28"/>
        </w:rPr>
        <w:t>
      Пост сдал контролер __________________________________________</w:t>
      </w:r>
    </w:p>
    <w:p>
      <w:pPr>
        <w:spacing w:after="0"/>
        <w:ind w:left="0"/>
        <w:jc w:val="both"/>
      </w:pPr>
      <w:r>
        <w:rPr>
          <w:rFonts w:ascii="Times New Roman"/>
          <w:b w:val="false"/>
          <w:i w:val="false"/>
          <w:color w:val="000000"/>
          <w:sz w:val="28"/>
        </w:rPr>
        <w:t>
      (звание, фамилия)</w:t>
      </w:r>
    </w:p>
    <w:p>
      <w:pPr>
        <w:spacing w:after="0"/>
        <w:ind w:left="0"/>
        <w:jc w:val="both"/>
      </w:pPr>
      <w:r>
        <w:rPr>
          <w:rFonts w:ascii="Times New Roman"/>
          <w:b w:val="false"/>
          <w:i w:val="false"/>
          <w:color w:val="000000"/>
          <w:sz w:val="28"/>
        </w:rPr>
        <w:t>
      Пост принял контролер ________________________________________</w:t>
      </w:r>
    </w:p>
    <w:p>
      <w:pPr>
        <w:spacing w:after="0"/>
        <w:ind w:left="0"/>
        <w:jc w:val="both"/>
      </w:pPr>
      <w:r>
        <w:rPr>
          <w:rFonts w:ascii="Times New Roman"/>
          <w:b w:val="false"/>
          <w:i w:val="false"/>
          <w:color w:val="000000"/>
          <w:sz w:val="28"/>
        </w:rPr>
        <w:t>
      (звание, фамилия)</w:t>
      </w:r>
    </w:p>
    <w:p>
      <w:pPr>
        <w:spacing w:after="0"/>
        <w:ind w:left="0"/>
        <w:jc w:val="both"/>
      </w:pPr>
      <w:r>
        <w:rPr>
          <w:rFonts w:ascii="Times New Roman"/>
          <w:b w:val="false"/>
          <w:i w:val="false"/>
          <w:color w:val="000000"/>
          <w:sz w:val="28"/>
        </w:rPr>
        <w:t>
      "___" часов "___" минут "___" 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03" w:id="902"/>
    <w:p>
      <w:pPr>
        <w:spacing w:after="0"/>
        <w:ind w:left="0"/>
        <w:jc w:val="both"/>
      </w:pPr>
      <w:r>
        <w:rPr>
          <w:rFonts w:ascii="Times New Roman"/>
          <w:b w:val="false"/>
          <w:i w:val="false"/>
          <w:color w:val="000000"/>
          <w:sz w:val="28"/>
        </w:rPr>
        <w:t xml:space="preserve">
      форма      </w:t>
      </w:r>
    </w:p>
    <w:bookmarkEnd w:id="902"/>
    <w:p>
      <w:pPr>
        <w:spacing w:after="0"/>
        <w:ind w:left="0"/>
        <w:jc w:val="both"/>
      </w:pPr>
      <w:r>
        <w:rPr>
          <w:rFonts w:ascii="Times New Roman"/>
          <w:b w:val="false"/>
          <w:i w:val="false"/>
          <w:color w:val="000000"/>
          <w:sz w:val="28"/>
        </w:rPr>
        <w:t>
      (лицевая сторона)</w:t>
      </w:r>
    </w:p>
    <w:bookmarkStart w:name="z2804" w:id="903"/>
    <w:p>
      <w:pPr>
        <w:spacing w:after="0"/>
        <w:ind w:left="0"/>
        <w:jc w:val="left"/>
      </w:pPr>
      <w:r>
        <w:rPr>
          <w:rFonts w:ascii="Times New Roman"/>
          <w:b/>
          <w:i w:val="false"/>
          <w:color w:val="000000"/>
        </w:rPr>
        <w:t xml:space="preserve"> Талон</w:t>
      </w:r>
    </w:p>
    <w:bookmarkEnd w:id="903"/>
    <w:p>
      <w:pPr>
        <w:spacing w:after="0"/>
        <w:ind w:left="0"/>
        <w:jc w:val="both"/>
      </w:pPr>
      <w:r>
        <w:rPr>
          <w:rFonts w:ascii="Times New Roman"/>
          <w:b w:val="false"/>
          <w:i w:val="false"/>
          <w:color w:val="000000"/>
          <w:sz w:val="28"/>
        </w:rPr>
        <w:t>
      на вывод подозреваемого, обвиняемого из камеры</w:t>
      </w:r>
    </w:p>
    <w:p>
      <w:pPr>
        <w:spacing w:after="0"/>
        <w:ind w:left="0"/>
        <w:jc w:val="both"/>
      </w:pPr>
      <w:r>
        <w:rPr>
          <w:rFonts w:ascii="Times New Roman"/>
          <w:b w:val="false"/>
          <w:i w:val="false"/>
          <w:color w:val="000000"/>
          <w:sz w:val="28"/>
        </w:rPr>
        <w:t>
      Старшему по корпусному отделению № ____________________________</w:t>
      </w:r>
    </w:p>
    <w:p>
      <w:pPr>
        <w:spacing w:after="0"/>
        <w:ind w:left="0"/>
        <w:jc w:val="both"/>
      </w:pPr>
      <w:r>
        <w:rPr>
          <w:rFonts w:ascii="Times New Roman"/>
          <w:b w:val="false"/>
          <w:i w:val="false"/>
          <w:color w:val="000000"/>
          <w:sz w:val="28"/>
        </w:rPr>
        <w:t>
      Постовому внутреннего поста N _________________________________</w:t>
      </w:r>
    </w:p>
    <w:p>
      <w:pPr>
        <w:spacing w:after="0"/>
        <w:ind w:left="0"/>
        <w:jc w:val="both"/>
      </w:pPr>
      <w:r>
        <w:rPr>
          <w:rFonts w:ascii="Times New Roman"/>
          <w:b w:val="false"/>
          <w:i w:val="false"/>
          <w:color w:val="000000"/>
          <w:sz w:val="28"/>
        </w:rPr>
        <w:t>
      Заключенного 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выдать (с вещами, без вещей) для доставки _____________________</w:t>
      </w:r>
    </w:p>
    <w:p>
      <w:pPr>
        <w:spacing w:after="0"/>
        <w:ind w:left="0"/>
        <w:jc w:val="both"/>
      </w:pPr>
      <w:r>
        <w:rPr>
          <w:rFonts w:ascii="Times New Roman"/>
          <w:b w:val="false"/>
          <w:i w:val="false"/>
          <w:color w:val="000000"/>
          <w:sz w:val="28"/>
        </w:rPr>
        <w:t>
      Дежурный помощник начальника</w:t>
      </w:r>
    </w:p>
    <w:p>
      <w:pPr>
        <w:spacing w:after="0"/>
        <w:ind w:left="0"/>
        <w:jc w:val="both"/>
      </w:pPr>
      <w:r>
        <w:rPr>
          <w:rFonts w:ascii="Times New Roman"/>
          <w:b w:val="false"/>
          <w:i w:val="false"/>
          <w:color w:val="000000"/>
          <w:sz w:val="28"/>
        </w:rPr>
        <w:t>
      учреждения ЛА-155/___                      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 20 __ года</w:t>
      </w:r>
    </w:p>
    <w:p>
      <w:pPr>
        <w:spacing w:after="0"/>
        <w:ind w:left="0"/>
        <w:jc w:val="both"/>
      </w:pPr>
      <w:r>
        <w:rPr>
          <w:rFonts w:ascii="Times New Roman"/>
          <w:b w:val="false"/>
          <w:i w:val="false"/>
          <w:color w:val="000000"/>
          <w:sz w:val="28"/>
        </w:rPr>
        <w:t xml:space="preserve">
      (формат 105х80 мм) </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Заключенного __________________________ из камеры №_____________</w:t>
      </w:r>
    </w:p>
    <w:p>
      <w:pPr>
        <w:spacing w:after="0"/>
        <w:ind w:left="0"/>
        <w:jc w:val="both"/>
      </w:pPr>
      <w:r>
        <w:rPr>
          <w:rFonts w:ascii="Times New Roman"/>
          <w:b w:val="false"/>
          <w:i w:val="false"/>
          <w:color w:val="000000"/>
          <w:sz w:val="28"/>
        </w:rPr>
        <w:t>
      принял в "___" часов "___" минут</w:t>
      </w:r>
    </w:p>
    <w:p>
      <w:pPr>
        <w:spacing w:after="0"/>
        <w:ind w:left="0"/>
        <w:jc w:val="both"/>
      </w:pPr>
      <w:r>
        <w:rPr>
          <w:rFonts w:ascii="Times New Roman"/>
          <w:b w:val="false"/>
          <w:i w:val="false"/>
          <w:color w:val="000000"/>
          <w:sz w:val="28"/>
        </w:rPr>
        <w:t>
      Подпись лица, принявшего подозреваемого, обвиняемого от контролера.</w:t>
      </w:r>
    </w:p>
    <w:p>
      <w:pPr>
        <w:spacing w:after="0"/>
        <w:ind w:left="0"/>
        <w:jc w:val="both"/>
      </w:pPr>
      <w:r>
        <w:rPr>
          <w:rFonts w:ascii="Times New Roman"/>
          <w:b w:val="false"/>
          <w:i w:val="false"/>
          <w:color w:val="000000"/>
          <w:sz w:val="28"/>
        </w:rPr>
        <w:t>
      Принят в камеру "___" часов "___" минут</w:t>
      </w:r>
    </w:p>
    <w:p>
      <w:pPr>
        <w:spacing w:after="0"/>
        <w:ind w:left="0"/>
        <w:jc w:val="both"/>
      </w:pPr>
      <w:r>
        <w:rPr>
          <w:rFonts w:ascii="Times New Roman"/>
          <w:b w:val="false"/>
          <w:i w:val="false"/>
          <w:color w:val="000000"/>
          <w:sz w:val="28"/>
        </w:rPr>
        <w:t>
      Подпись контролера о приеме заключенного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06" w:id="904"/>
    <w:p>
      <w:pPr>
        <w:spacing w:after="0"/>
        <w:ind w:left="0"/>
        <w:jc w:val="both"/>
      </w:pPr>
      <w:r>
        <w:rPr>
          <w:rFonts w:ascii="Times New Roman"/>
          <w:b w:val="false"/>
          <w:i w:val="false"/>
          <w:color w:val="000000"/>
          <w:sz w:val="28"/>
        </w:rPr>
        <w:t xml:space="preserve">
      форма      </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4"/>
        <w:gridCol w:w="6056"/>
      </w:tblGrid>
      <w:tr>
        <w:trPr>
          <w:trHeight w:val="30"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сторона)</w:t>
            </w:r>
          </w:p>
          <w:p>
            <w:pPr>
              <w:spacing w:after="20"/>
              <w:ind w:left="20"/>
              <w:jc w:val="both"/>
            </w:pPr>
            <w:r>
              <w:rPr>
                <w:rFonts w:ascii="Times New Roman"/>
                <w:b w:val="false"/>
                <w:i w:val="false"/>
                <w:color w:val="000000"/>
                <w:sz w:val="20"/>
              </w:rPr>
              <w:t>
Талон вызова №  ________________</w:t>
            </w:r>
          </w:p>
          <w:p>
            <w:pPr>
              <w:spacing w:after="20"/>
              <w:ind w:left="20"/>
              <w:jc w:val="both"/>
            </w:pPr>
            <w:r>
              <w:rPr>
                <w:rFonts w:ascii="Times New Roman"/>
                <w:b w:val="false"/>
                <w:i w:val="false"/>
                <w:color w:val="000000"/>
                <w:sz w:val="20"/>
              </w:rPr>
              <w:t>
Старший по корпусу № __________</w:t>
            </w:r>
          </w:p>
          <w:p>
            <w:pPr>
              <w:spacing w:after="20"/>
              <w:ind w:left="20"/>
              <w:jc w:val="both"/>
            </w:pPr>
            <w:r>
              <w:rPr>
                <w:rFonts w:ascii="Times New Roman"/>
                <w:b w:val="false"/>
                <w:i w:val="false"/>
                <w:color w:val="000000"/>
                <w:sz w:val="20"/>
              </w:rPr>
              <w:t>
Выдайте в кабинет № ____________</w:t>
            </w:r>
          </w:p>
          <w:p>
            <w:pPr>
              <w:spacing w:after="20"/>
              <w:ind w:left="20"/>
              <w:jc w:val="both"/>
            </w:pPr>
            <w:r>
              <w:rPr>
                <w:rFonts w:ascii="Times New Roman"/>
                <w:b w:val="false"/>
                <w:i w:val="false"/>
                <w:color w:val="000000"/>
                <w:sz w:val="20"/>
              </w:rPr>
              <w:t>
для допроса (свидания с адвокатом)</w:t>
            </w:r>
          </w:p>
          <w:p>
            <w:pPr>
              <w:spacing w:after="20"/>
              <w:ind w:left="20"/>
              <w:jc w:val="both"/>
            </w:pPr>
            <w:r>
              <w:rPr>
                <w:rFonts w:ascii="Times New Roman"/>
                <w:b w:val="false"/>
                <w:i w:val="false"/>
                <w:color w:val="000000"/>
                <w:sz w:val="20"/>
              </w:rPr>
              <w:t>
(защитником)</w:t>
            </w:r>
          </w:p>
          <w:p>
            <w:pPr>
              <w:spacing w:after="20"/>
              <w:ind w:left="20"/>
              <w:jc w:val="both"/>
            </w:pPr>
            <w:r>
              <w:rPr>
                <w:rFonts w:ascii="Times New Roman"/>
                <w:b w:val="false"/>
                <w:i w:val="false"/>
                <w:color w:val="000000"/>
                <w:sz w:val="20"/>
              </w:rPr>
              <w:t>
Арестованного 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содержащегося в камере № _______</w:t>
            </w:r>
          </w:p>
          <w:p>
            <w:pPr>
              <w:spacing w:after="20"/>
              <w:ind w:left="20"/>
              <w:jc w:val="both"/>
            </w:pPr>
            <w:r>
              <w:rPr>
                <w:rFonts w:ascii="Times New Roman"/>
                <w:b w:val="false"/>
                <w:i w:val="false"/>
                <w:color w:val="000000"/>
                <w:sz w:val="20"/>
              </w:rPr>
              <w:t>
Дежурный помощник начальника</w:t>
            </w:r>
          </w:p>
          <w:p>
            <w:pPr>
              <w:spacing w:after="20"/>
              <w:ind w:left="20"/>
              <w:jc w:val="both"/>
            </w:pPr>
            <w:r>
              <w:rPr>
                <w:rFonts w:ascii="Times New Roman"/>
                <w:b w:val="false"/>
                <w:i w:val="false"/>
                <w:color w:val="000000"/>
                <w:sz w:val="20"/>
              </w:rPr>
              <w:t>
следственного изолятора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 _______ 20 __ года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сторона)</w:t>
            </w:r>
          </w:p>
          <w:p>
            <w:pPr>
              <w:spacing w:after="20"/>
              <w:ind w:left="20"/>
              <w:jc w:val="both"/>
            </w:pPr>
            <w:r>
              <w:rPr>
                <w:rFonts w:ascii="Times New Roman"/>
                <w:b w:val="false"/>
                <w:i w:val="false"/>
                <w:color w:val="000000"/>
                <w:sz w:val="20"/>
              </w:rPr>
              <w:t>
Арестованного 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из камеры № ____________________</w:t>
            </w:r>
          </w:p>
          <w:p>
            <w:pPr>
              <w:spacing w:after="20"/>
              <w:ind w:left="20"/>
              <w:jc w:val="both"/>
            </w:pPr>
            <w:r>
              <w:rPr>
                <w:rFonts w:ascii="Times New Roman"/>
                <w:b w:val="false"/>
                <w:i w:val="false"/>
                <w:color w:val="000000"/>
                <w:sz w:val="20"/>
              </w:rPr>
              <w:t>
принял в "___" часов "___" минут</w:t>
            </w:r>
          </w:p>
          <w:p>
            <w:pPr>
              <w:spacing w:after="20"/>
              <w:ind w:left="20"/>
              <w:jc w:val="both"/>
            </w:pPr>
            <w:r>
              <w:rPr>
                <w:rFonts w:ascii="Times New Roman"/>
                <w:b w:val="false"/>
                <w:i w:val="false"/>
                <w:color w:val="000000"/>
                <w:sz w:val="20"/>
              </w:rPr>
              <w:t>
"___" _____ 20 __ года</w:t>
            </w:r>
          </w:p>
          <w:p>
            <w:pPr>
              <w:spacing w:after="20"/>
              <w:ind w:left="20"/>
              <w:jc w:val="both"/>
            </w:pPr>
            <w:r>
              <w:rPr>
                <w:rFonts w:ascii="Times New Roman"/>
                <w:b w:val="false"/>
                <w:i w:val="false"/>
                <w:color w:val="000000"/>
                <w:sz w:val="20"/>
              </w:rPr>
              <w:t>
Подпись лица, принявшего</w:t>
            </w:r>
          </w:p>
          <w:p>
            <w:pPr>
              <w:spacing w:after="20"/>
              <w:ind w:left="20"/>
              <w:jc w:val="both"/>
            </w:pPr>
            <w:r>
              <w:rPr>
                <w:rFonts w:ascii="Times New Roman"/>
                <w:b w:val="false"/>
                <w:i w:val="false"/>
                <w:color w:val="000000"/>
                <w:sz w:val="20"/>
              </w:rPr>
              <w:t>
арестованного от постового</w:t>
            </w:r>
          </w:p>
          <w:p>
            <w:pPr>
              <w:spacing w:after="20"/>
              <w:ind w:left="20"/>
              <w:jc w:val="both"/>
            </w:pPr>
            <w:r>
              <w:rPr>
                <w:rFonts w:ascii="Times New Roman"/>
                <w:b w:val="false"/>
                <w:i w:val="false"/>
                <w:color w:val="000000"/>
                <w:sz w:val="20"/>
              </w:rPr>
              <w:t>
контролера для доставки на допрос</w:t>
            </w:r>
          </w:p>
          <w:p>
            <w:pPr>
              <w:spacing w:after="20"/>
              <w:ind w:left="20"/>
              <w:jc w:val="both"/>
            </w:pPr>
            <w:r>
              <w:rPr>
                <w:rFonts w:ascii="Times New Roman"/>
                <w:b w:val="false"/>
                <w:i w:val="false"/>
                <w:color w:val="000000"/>
                <w:sz w:val="20"/>
              </w:rPr>
              <w:t>
(свидание с адвокатом (защитником)</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По окончании допроса (свидания с</w:t>
            </w:r>
          </w:p>
          <w:p>
            <w:pPr>
              <w:spacing w:after="20"/>
              <w:ind w:left="20"/>
              <w:jc w:val="both"/>
            </w:pPr>
            <w:r>
              <w:rPr>
                <w:rFonts w:ascii="Times New Roman"/>
                <w:b w:val="false"/>
                <w:i w:val="false"/>
                <w:color w:val="000000"/>
                <w:sz w:val="20"/>
              </w:rPr>
              <w:t>
адвокатом (защитником)</w:t>
            </w:r>
          </w:p>
          <w:p>
            <w:pPr>
              <w:spacing w:after="20"/>
              <w:ind w:left="20"/>
              <w:jc w:val="both"/>
            </w:pPr>
            <w:r>
              <w:rPr>
                <w:rFonts w:ascii="Times New Roman"/>
                <w:b w:val="false"/>
                <w:i w:val="false"/>
                <w:color w:val="000000"/>
                <w:sz w:val="20"/>
              </w:rPr>
              <w:t>
арестованный__________________</w:t>
            </w:r>
          </w:p>
          <w:p>
            <w:pPr>
              <w:spacing w:after="20"/>
              <w:ind w:left="20"/>
              <w:jc w:val="both"/>
            </w:pPr>
            <w:r>
              <w:rPr>
                <w:rFonts w:ascii="Times New Roman"/>
                <w:b w:val="false"/>
                <w:i w:val="false"/>
                <w:color w:val="000000"/>
                <w:sz w:val="20"/>
              </w:rPr>
              <w:t>
принят в камеру "__" часов "__"</w:t>
            </w:r>
          </w:p>
          <w:p>
            <w:pPr>
              <w:spacing w:after="20"/>
              <w:ind w:left="20"/>
              <w:jc w:val="both"/>
            </w:pPr>
            <w:r>
              <w:rPr>
                <w:rFonts w:ascii="Times New Roman"/>
                <w:b w:val="false"/>
                <w:i w:val="false"/>
                <w:color w:val="000000"/>
                <w:sz w:val="20"/>
              </w:rPr>
              <w:t>
мин.</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 _______ 20 __ года</w:t>
            </w:r>
          </w:p>
          <w:p>
            <w:pPr>
              <w:spacing w:after="20"/>
              <w:ind w:left="20"/>
              <w:jc w:val="both"/>
            </w:pPr>
            <w:r>
              <w:rPr>
                <w:rFonts w:ascii="Times New Roman"/>
                <w:b w:val="false"/>
                <w:i w:val="false"/>
                <w:color w:val="000000"/>
                <w:sz w:val="20"/>
              </w:rPr>
              <w:t>
Подпись лица, принявшего</w:t>
            </w:r>
          </w:p>
          <w:p>
            <w:pPr>
              <w:spacing w:after="20"/>
              <w:ind w:left="20"/>
              <w:jc w:val="both"/>
            </w:pPr>
            <w:r>
              <w:rPr>
                <w:rFonts w:ascii="Times New Roman"/>
                <w:b w:val="false"/>
                <w:i w:val="false"/>
                <w:color w:val="000000"/>
                <w:sz w:val="20"/>
              </w:rPr>
              <w:t>
арестованного 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(Размер 10х14см.)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08" w:id="905"/>
    <w:p>
      <w:pPr>
        <w:spacing w:after="0"/>
        <w:ind w:left="0"/>
        <w:jc w:val="both"/>
      </w:pPr>
      <w:r>
        <w:rPr>
          <w:rFonts w:ascii="Times New Roman"/>
          <w:b w:val="false"/>
          <w:i w:val="false"/>
          <w:color w:val="000000"/>
          <w:sz w:val="28"/>
        </w:rPr>
        <w:t xml:space="preserve">
      форма      </w:t>
      </w:r>
    </w:p>
    <w:bookmarkEnd w:id="905"/>
    <w:bookmarkStart w:name="z2809" w:id="906"/>
    <w:p>
      <w:pPr>
        <w:spacing w:after="0"/>
        <w:ind w:left="0"/>
        <w:jc w:val="left"/>
      </w:pPr>
      <w:r>
        <w:rPr>
          <w:rFonts w:ascii="Times New Roman"/>
          <w:b/>
          <w:i w:val="false"/>
          <w:color w:val="000000"/>
        </w:rPr>
        <w:t xml:space="preserve"> Протокол</w:t>
      </w:r>
      <w:r>
        <w:br/>
      </w:r>
      <w:r>
        <w:rPr>
          <w:rFonts w:ascii="Times New Roman"/>
          <w:b/>
          <w:i w:val="false"/>
          <w:color w:val="000000"/>
        </w:rPr>
        <w:t>личного обыска подозреваемого, обвиняемого</w:t>
      </w:r>
    </w:p>
    <w:bookmarkEnd w:id="906"/>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 года рождения, доставленного в следственный изолятор</w:t>
      </w:r>
    </w:p>
    <w:p>
      <w:pPr>
        <w:spacing w:after="0"/>
        <w:ind w:left="0"/>
        <w:jc w:val="both"/>
      </w:pPr>
      <w:r>
        <w:rPr>
          <w:rFonts w:ascii="Times New Roman"/>
          <w:b w:val="false"/>
          <w:i w:val="false"/>
          <w:color w:val="000000"/>
          <w:sz w:val="28"/>
        </w:rPr>
        <w:t>
      тюрьму № _____ город ________________ "___" _______ 20 __ года</w:t>
      </w:r>
    </w:p>
    <w:p>
      <w:pPr>
        <w:spacing w:after="0"/>
        <w:ind w:left="0"/>
        <w:jc w:val="both"/>
      </w:pPr>
      <w:r>
        <w:rPr>
          <w:rFonts w:ascii="Times New Roman"/>
          <w:b w:val="false"/>
          <w:i w:val="false"/>
          <w:color w:val="000000"/>
          <w:sz w:val="28"/>
        </w:rPr>
        <w:t>
      При обыске осмотрены все личные вещи. При этом изъято:</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Заявления и претензии по поводу обыска 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(если поступили, кратко изложить их сущность, а если нет – указать:</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поступило")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Изъятое при обыске в протокол внесено полностью. Правильность</w:t>
      </w:r>
    </w:p>
    <w:p>
      <w:pPr>
        <w:spacing w:after="0"/>
        <w:ind w:left="0"/>
        <w:jc w:val="both"/>
      </w:pPr>
      <w:r>
        <w:rPr>
          <w:rFonts w:ascii="Times New Roman"/>
          <w:b w:val="false"/>
          <w:i w:val="false"/>
          <w:color w:val="000000"/>
          <w:sz w:val="28"/>
        </w:rPr>
        <w:t>
      записи подтверждаю _________________________________________________</w:t>
      </w:r>
    </w:p>
    <w:p>
      <w:pPr>
        <w:spacing w:after="0"/>
        <w:ind w:left="0"/>
        <w:jc w:val="both"/>
      </w:pPr>
      <w:r>
        <w:rPr>
          <w:rFonts w:ascii="Times New Roman"/>
          <w:b w:val="false"/>
          <w:i w:val="false"/>
          <w:color w:val="000000"/>
          <w:sz w:val="28"/>
        </w:rPr>
        <w:t>
      (подпись арестованного)</w:t>
      </w:r>
    </w:p>
    <w:p>
      <w:pPr>
        <w:spacing w:after="0"/>
        <w:ind w:left="0"/>
        <w:jc w:val="both"/>
      </w:pPr>
      <w:r>
        <w:rPr>
          <w:rFonts w:ascii="Times New Roman"/>
          <w:b w:val="false"/>
          <w:i w:val="false"/>
          <w:color w:val="000000"/>
          <w:sz w:val="28"/>
        </w:rPr>
        <w:t>
      Обыск производили: ____________________________________________</w:t>
      </w:r>
    </w:p>
    <w:p>
      <w:pPr>
        <w:spacing w:after="0"/>
        <w:ind w:left="0"/>
        <w:jc w:val="both"/>
      </w:pPr>
      <w:r>
        <w:rPr>
          <w:rFonts w:ascii="Times New Roman"/>
          <w:b w:val="false"/>
          <w:i w:val="false"/>
          <w:color w:val="000000"/>
          <w:sz w:val="28"/>
        </w:rPr>
        <w:t>
                                (должность, ФИО лиц, производивших обыск)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 _______ 20 __ года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(подписи лиц, производивших обыск)</w:t>
      </w:r>
    </w:p>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11" w:id="907"/>
    <w:p>
      <w:pPr>
        <w:spacing w:after="0"/>
        <w:ind w:left="0"/>
        <w:jc w:val="both"/>
      </w:pPr>
      <w:r>
        <w:rPr>
          <w:rFonts w:ascii="Times New Roman"/>
          <w:b w:val="false"/>
          <w:i w:val="false"/>
          <w:color w:val="000000"/>
          <w:sz w:val="28"/>
        </w:rPr>
        <w:t xml:space="preserve">
      форма      </w:t>
      </w:r>
    </w:p>
    <w:bookmarkEnd w:id="907"/>
    <w:bookmarkStart w:name="z2812" w:id="908"/>
    <w:p>
      <w:pPr>
        <w:spacing w:after="0"/>
        <w:ind w:left="0"/>
        <w:jc w:val="left"/>
      </w:pPr>
      <w:r>
        <w:rPr>
          <w:rFonts w:ascii="Times New Roman"/>
          <w:b/>
          <w:i w:val="false"/>
          <w:color w:val="000000"/>
        </w:rPr>
        <w:t xml:space="preserve"> Справочная карточка № ___</w:t>
      </w:r>
    </w:p>
    <w:bookmarkEnd w:id="908"/>
    <w:p>
      <w:pPr>
        <w:spacing w:after="0"/>
        <w:ind w:left="0"/>
        <w:jc w:val="both"/>
      </w:pPr>
      <w:r>
        <w:rPr>
          <w:rFonts w:ascii="Times New Roman"/>
          <w:b w:val="false"/>
          <w:i w:val="false"/>
          <w:color w:val="000000"/>
          <w:sz w:val="28"/>
        </w:rPr>
        <w:t>
      1. Фамилия __________________________________________________________</w:t>
      </w:r>
    </w:p>
    <w:p>
      <w:pPr>
        <w:spacing w:after="0"/>
        <w:ind w:left="0"/>
        <w:jc w:val="both"/>
      </w:pPr>
      <w:r>
        <w:rPr>
          <w:rFonts w:ascii="Times New Roman"/>
          <w:b w:val="false"/>
          <w:i w:val="false"/>
          <w:color w:val="000000"/>
          <w:sz w:val="28"/>
        </w:rPr>
        <w:t>
      2. Имя, отчество (при наличии) ______________________________________</w:t>
      </w:r>
    </w:p>
    <w:p>
      <w:pPr>
        <w:spacing w:after="0"/>
        <w:ind w:left="0"/>
        <w:jc w:val="both"/>
      </w:pPr>
      <w:r>
        <w:rPr>
          <w:rFonts w:ascii="Times New Roman"/>
          <w:b w:val="false"/>
          <w:i w:val="false"/>
          <w:color w:val="000000"/>
          <w:sz w:val="28"/>
        </w:rPr>
        <w:t>
      3. Год рождения _________ 4. Помещен в камеру № _____________________</w:t>
      </w:r>
    </w:p>
    <w:p>
      <w:pPr>
        <w:spacing w:after="0"/>
        <w:ind w:left="0"/>
        <w:jc w:val="both"/>
      </w:pPr>
      <w:r>
        <w:rPr>
          <w:rFonts w:ascii="Times New Roman"/>
          <w:b w:val="false"/>
          <w:i w:val="false"/>
          <w:color w:val="000000"/>
          <w:sz w:val="28"/>
        </w:rPr>
        <w:t>
      Корпус № ___ "___" _______ 20 __ года</w:t>
      </w:r>
    </w:p>
    <w:p>
      <w:pPr>
        <w:spacing w:after="0"/>
        <w:ind w:left="0"/>
        <w:jc w:val="both"/>
      </w:pPr>
      <w:r>
        <w:rPr>
          <w:rFonts w:ascii="Times New Roman"/>
          <w:b w:val="false"/>
          <w:i w:val="false"/>
          <w:color w:val="000000"/>
          <w:sz w:val="28"/>
        </w:rPr>
        <w:t>
      Дежурный помощник начальника следственного изолятора ________________</w:t>
      </w:r>
    </w:p>
    <w:p>
      <w:pPr>
        <w:spacing w:after="0"/>
        <w:ind w:left="0"/>
        <w:jc w:val="both"/>
      </w:pPr>
      <w:r>
        <w:rPr>
          <w:rFonts w:ascii="Times New Roman"/>
          <w:b w:val="false"/>
          <w:i w:val="false"/>
          <w:color w:val="000000"/>
          <w:sz w:val="28"/>
        </w:rPr>
        <w:t>
      Отметки о перемещении выбытии</w:t>
      </w:r>
    </w:p>
    <w:p>
      <w:pPr>
        <w:spacing w:after="0"/>
        <w:ind w:left="0"/>
        <w:jc w:val="both"/>
      </w:pPr>
      <w:r>
        <w:rPr>
          <w:rFonts w:ascii="Times New Roman"/>
          <w:b w:val="false"/>
          <w:i w:val="false"/>
          <w:color w:val="000000"/>
          <w:sz w:val="28"/>
        </w:rPr>
        <w:t>
      а) Перемещение в следственном изоляторе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камеры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корпуса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 Выбытие</w:t>
      </w:r>
    </w:p>
    <w:p>
      <w:pPr>
        <w:spacing w:after="0"/>
        <w:ind w:left="0"/>
        <w:jc w:val="both"/>
      </w:pPr>
      <w:r>
        <w:rPr>
          <w:rFonts w:ascii="Times New Roman"/>
          <w:b w:val="false"/>
          <w:i w:val="false"/>
          <w:color w:val="000000"/>
          <w:sz w:val="28"/>
        </w:rPr>
        <w:t>
      выбыл из следственного изолятора "___" ______________________________</w:t>
      </w:r>
    </w:p>
    <w:p>
      <w:pPr>
        <w:spacing w:after="0"/>
        <w:ind w:left="0"/>
        <w:jc w:val="both"/>
      </w:pPr>
      <w:r>
        <w:rPr>
          <w:rFonts w:ascii="Times New Roman"/>
          <w:b w:val="false"/>
          <w:i w:val="false"/>
          <w:color w:val="000000"/>
          <w:sz w:val="28"/>
        </w:rPr>
        <w:t>
      в ____________ "___" _______ 20 __ года</w:t>
      </w:r>
    </w:p>
    <w:p>
      <w:pPr>
        <w:spacing w:after="0"/>
        <w:ind w:left="0"/>
        <w:jc w:val="both"/>
      </w:pPr>
      <w:r>
        <w:rPr>
          <w:rFonts w:ascii="Times New Roman"/>
          <w:b w:val="false"/>
          <w:i w:val="false"/>
          <w:color w:val="000000"/>
          <w:sz w:val="28"/>
        </w:rPr>
        <w:t>
      Сотрудник приемной следственного изолятора ____________________</w:t>
      </w:r>
    </w:p>
    <w:p>
      <w:pPr>
        <w:spacing w:after="0"/>
        <w:ind w:left="0"/>
        <w:jc w:val="both"/>
      </w:pPr>
      <w:r>
        <w:rPr>
          <w:rFonts w:ascii="Times New Roman"/>
          <w:b w:val="false"/>
          <w:i w:val="false"/>
          <w:color w:val="000000"/>
          <w:sz w:val="28"/>
        </w:rPr>
        <w:t>
      Отметки о передачах и свиданиях</w:t>
      </w:r>
    </w:p>
    <w:p>
      <w:pPr>
        <w:spacing w:after="0"/>
        <w:ind w:left="0"/>
        <w:jc w:val="both"/>
      </w:pPr>
      <w:r>
        <w:rPr>
          <w:rFonts w:ascii="Times New Roman"/>
          <w:b w:val="false"/>
          <w:i w:val="false"/>
          <w:color w:val="000000"/>
          <w:sz w:val="28"/>
        </w:rPr>
        <w:t>
      1. Передачи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Свидания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14" w:id="909"/>
    <w:p>
      <w:pPr>
        <w:spacing w:after="0"/>
        <w:ind w:left="0"/>
        <w:jc w:val="both"/>
      </w:pPr>
      <w:r>
        <w:rPr>
          <w:rFonts w:ascii="Times New Roman"/>
          <w:b w:val="false"/>
          <w:i w:val="false"/>
          <w:color w:val="000000"/>
          <w:sz w:val="28"/>
        </w:rPr>
        <w:t xml:space="preserve">
      форма      </w:t>
      </w:r>
    </w:p>
    <w:bookmarkEnd w:id="909"/>
    <w:bookmarkStart w:name="z2815" w:id="910"/>
    <w:p>
      <w:pPr>
        <w:spacing w:after="0"/>
        <w:ind w:left="0"/>
        <w:jc w:val="left"/>
      </w:pPr>
      <w:r>
        <w:rPr>
          <w:rFonts w:ascii="Times New Roman"/>
          <w:b/>
          <w:i w:val="false"/>
          <w:color w:val="000000"/>
        </w:rPr>
        <w:t xml:space="preserve"> Проверочная справка</w:t>
      </w:r>
    </w:p>
    <w:bookmarkEnd w:id="910"/>
    <w:p>
      <w:pPr>
        <w:spacing w:after="0"/>
        <w:ind w:left="0"/>
        <w:jc w:val="both"/>
      </w:pPr>
      <w:r>
        <w:rPr>
          <w:rFonts w:ascii="Times New Roman"/>
          <w:b w:val="false"/>
          <w:i w:val="false"/>
          <w:color w:val="000000"/>
          <w:sz w:val="28"/>
        </w:rPr>
        <w:t>
      Корпусное отделение № ___                           (лицевая сторона)</w:t>
      </w:r>
    </w:p>
    <w:p>
      <w:pPr>
        <w:spacing w:after="0"/>
        <w:ind w:left="0"/>
        <w:jc w:val="both"/>
      </w:pPr>
      <w:r>
        <w:rPr>
          <w:rFonts w:ascii="Times New Roman"/>
          <w:b w:val="false"/>
          <w:i w:val="false"/>
          <w:color w:val="000000"/>
          <w:sz w:val="28"/>
        </w:rPr>
        <w:t>
      "___" _______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630"/>
        <w:gridCol w:w="1630"/>
        <w:gridCol w:w="1630"/>
        <w:gridCol w:w="1630"/>
        <w:gridCol w:w="1630"/>
        <w:gridCol w:w="1630"/>
        <w:gridCol w:w="890"/>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меры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человек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чание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меры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человек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чание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меры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человек</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Справка о составе подозреваемых, обвиняемых</w:t>
      </w:r>
    </w:p>
    <w:p>
      <w:pPr>
        <w:spacing w:after="0"/>
        <w:ind w:left="0"/>
        <w:jc w:val="both"/>
      </w:pPr>
      <w:r>
        <w:rPr>
          <w:rFonts w:ascii="Times New Roman"/>
          <w:b w:val="false"/>
          <w:i w:val="false"/>
          <w:color w:val="000000"/>
          <w:sz w:val="28"/>
        </w:rPr>
        <w:t>
      Из общего количества ___________________________ человек  на корпусе</w:t>
      </w:r>
    </w:p>
    <w:p>
      <w:pPr>
        <w:spacing w:after="0"/>
        <w:ind w:left="0"/>
        <w:jc w:val="both"/>
      </w:pPr>
      <w:r>
        <w:rPr>
          <w:rFonts w:ascii="Times New Roman"/>
          <w:b w:val="false"/>
          <w:i w:val="false"/>
          <w:color w:val="000000"/>
          <w:sz w:val="28"/>
        </w:rPr>
        <w:t>
      а) мужчин ______________________________________ человек</w:t>
      </w:r>
    </w:p>
    <w:p>
      <w:pPr>
        <w:spacing w:after="0"/>
        <w:ind w:left="0"/>
        <w:jc w:val="both"/>
      </w:pPr>
      <w:r>
        <w:rPr>
          <w:rFonts w:ascii="Times New Roman"/>
          <w:b w:val="false"/>
          <w:i w:val="false"/>
          <w:color w:val="000000"/>
          <w:sz w:val="28"/>
        </w:rPr>
        <w:t>
      б) женщин ______________________________________ человек</w:t>
      </w:r>
    </w:p>
    <w:p>
      <w:pPr>
        <w:spacing w:after="0"/>
        <w:ind w:left="0"/>
        <w:jc w:val="both"/>
      </w:pPr>
      <w:r>
        <w:rPr>
          <w:rFonts w:ascii="Times New Roman"/>
          <w:b w:val="false"/>
          <w:i w:val="false"/>
          <w:color w:val="000000"/>
          <w:sz w:val="28"/>
        </w:rPr>
        <w:t>
      в) несовершеннолетних __________________________ человек</w:t>
      </w:r>
    </w:p>
    <w:p>
      <w:pPr>
        <w:spacing w:after="0"/>
        <w:ind w:left="0"/>
        <w:jc w:val="both"/>
      </w:pPr>
      <w:r>
        <w:rPr>
          <w:rFonts w:ascii="Times New Roman"/>
          <w:b w:val="false"/>
          <w:i w:val="false"/>
          <w:color w:val="000000"/>
          <w:sz w:val="28"/>
        </w:rPr>
        <w:t>
      г) больных _____________________________________ человек</w:t>
      </w:r>
    </w:p>
    <w:p>
      <w:pPr>
        <w:spacing w:after="0"/>
        <w:ind w:left="0"/>
        <w:jc w:val="both"/>
      </w:pPr>
      <w:r>
        <w:rPr>
          <w:rFonts w:ascii="Times New Roman"/>
          <w:b w:val="false"/>
          <w:i w:val="false"/>
          <w:color w:val="000000"/>
          <w:sz w:val="28"/>
        </w:rPr>
        <w:t>
      д) в карцерах __________________________________ человек</w:t>
      </w:r>
    </w:p>
    <w:p>
      <w:pPr>
        <w:spacing w:after="0"/>
        <w:ind w:left="0"/>
        <w:jc w:val="both"/>
      </w:pPr>
      <w:r>
        <w:rPr>
          <w:rFonts w:ascii="Times New Roman"/>
          <w:b w:val="false"/>
          <w:i w:val="false"/>
          <w:color w:val="000000"/>
          <w:sz w:val="28"/>
        </w:rPr>
        <w:t>
      (одиночных камерах)</w:t>
      </w:r>
    </w:p>
    <w:p>
      <w:pPr>
        <w:spacing w:after="0"/>
        <w:ind w:left="0"/>
        <w:jc w:val="both"/>
      </w:pPr>
      <w:r>
        <w:rPr>
          <w:rFonts w:ascii="Times New Roman"/>
          <w:b w:val="false"/>
          <w:i w:val="false"/>
          <w:color w:val="000000"/>
          <w:sz w:val="28"/>
        </w:rPr>
        <w:t>
      кормить ________________________________________ человек</w:t>
      </w:r>
    </w:p>
    <w:p>
      <w:pPr>
        <w:spacing w:after="0"/>
        <w:ind w:left="0"/>
        <w:jc w:val="both"/>
      </w:pPr>
      <w:r>
        <w:rPr>
          <w:rFonts w:ascii="Times New Roman"/>
          <w:b w:val="false"/>
          <w:i w:val="false"/>
          <w:color w:val="000000"/>
          <w:sz w:val="28"/>
        </w:rPr>
        <w:t>
      е) голодающих __________________________________ человек</w:t>
      </w:r>
    </w:p>
    <w:p>
      <w:pPr>
        <w:spacing w:after="0"/>
        <w:ind w:left="0"/>
        <w:jc w:val="both"/>
      </w:pPr>
      <w:r>
        <w:rPr>
          <w:rFonts w:ascii="Times New Roman"/>
          <w:b w:val="false"/>
          <w:i w:val="false"/>
          <w:color w:val="000000"/>
          <w:sz w:val="28"/>
        </w:rPr>
        <w:t>
      ж )под особым наблюдением ______________________ человек</w:t>
      </w:r>
    </w:p>
    <w:p>
      <w:pPr>
        <w:spacing w:after="0"/>
        <w:ind w:left="0"/>
        <w:jc w:val="both"/>
      </w:pPr>
      <w:r>
        <w:rPr>
          <w:rFonts w:ascii="Times New Roman"/>
          <w:b w:val="false"/>
          <w:i w:val="false"/>
          <w:color w:val="000000"/>
          <w:sz w:val="28"/>
        </w:rPr>
        <w:t>
      з) осужденных при</w:t>
      </w:r>
    </w:p>
    <w:p>
      <w:pPr>
        <w:spacing w:after="0"/>
        <w:ind w:left="0"/>
        <w:jc w:val="both"/>
      </w:pPr>
      <w:r>
        <w:rPr>
          <w:rFonts w:ascii="Times New Roman"/>
          <w:b w:val="false"/>
          <w:i w:val="false"/>
          <w:color w:val="000000"/>
          <w:sz w:val="28"/>
        </w:rPr>
        <w:t>
      особо опасном рецидиве _________________________ человек</w:t>
      </w:r>
    </w:p>
    <w:p>
      <w:pPr>
        <w:spacing w:after="0"/>
        <w:ind w:left="0"/>
        <w:jc w:val="both"/>
      </w:pPr>
      <w:r>
        <w:rPr>
          <w:rFonts w:ascii="Times New Roman"/>
          <w:b w:val="false"/>
          <w:i w:val="false"/>
          <w:color w:val="000000"/>
          <w:sz w:val="28"/>
        </w:rPr>
        <w:t>
            Сдал:                                                Принял:</w:t>
      </w:r>
    </w:p>
    <w:p>
      <w:pPr>
        <w:spacing w:after="0"/>
        <w:ind w:left="0"/>
        <w:jc w:val="both"/>
      </w:pPr>
      <w:r>
        <w:rPr>
          <w:rFonts w:ascii="Times New Roman"/>
          <w:b w:val="false"/>
          <w:i w:val="false"/>
          <w:color w:val="000000"/>
          <w:sz w:val="28"/>
        </w:rPr>
        <w:t>
            старший корпусного отделения       старший корпусного отделения</w:t>
      </w:r>
    </w:p>
    <w:p>
      <w:pPr>
        <w:spacing w:after="0"/>
        <w:ind w:left="0"/>
        <w:jc w:val="both"/>
      </w:pPr>
      <w:r>
        <w:rPr>
          <w:rFonts w:ascii="Times New Roman"/>
          <w:b w:val="false"/>
          <w:i w:val="false"/>
          <w:color w:val="000000"/>
          <w:sz w:val="28"/>
        </w:rPr>
        <w:t>
      __________________________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17" w:id="911"/>
    <w:p>
      <w:pPr>
        <w:spacing w:after="0"/>
        <w:ind w:left="0"/>
        <w:jc w:val="both"/>
      </w:pPr>
      <w:r>
        <w:rPr>
          <w:rFonts w:ascii="Times New Roman"/>
          <w:b w:val="false"/>
          <w:i w:val="false"/>
          <w:color w:val="000000"/>
          <w:sz w:val="28"/>
        </w:rPr>
        <w:t xml:space="preserve">
      форма      </w:t>
      </w:r>
    </w:p>
    <w:bookmarkEnd w:id="9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сторона)</w:t>
            </w:r>
          </w:p>
          <w:p>
            <w:pPr>
              <w:spacing w:after="20"/>
              <w:ind w:left="20"/>
              <w:jc w:val="both"/>
            </w:pPr>
            <w:r>
              <w:rPr>
                <w:rFonts w:ascii="Times New Roman"/>
                <w:b w:val="false"/>
                <w:i w:val="false"/>
                <w:color w:val="000000"/>
                <w:sz w:val="20"/>
              </w:rPr>
              <w:t>
Требование на вызов</w:t>
            </w:r>
          </w:p>
          <w:p>
            <w:pPr>
              <w:spacing w:after="20"/>
              <w:ind w:left="20"/>
              <w:jc w:val="both"/>
            </w:pPr>
            <w:r>
              <w:rPr>
                <w:rFonts w:ascii="Times New Roman"/>
                <w:b w:val="false"/>
                <w:i w:val="false"/>
                <w:color w:val="000000"/>
                <w:sz w:val="20"/>
              </w:rPr>
              <w:t>
№ ___</w:t>
            </w:r>
          </w:p>
          <w:p>
            <w:pPr>
              <w:spacing w:after="20"/>
              <w:ind w:left="20"/>
              <w:jc w:val="both"/>
            </w:pPr>
            <w:r>
              <w:rPr>
                <w:rFonts w:ascii="Times New Roman"/>
                <w:b w:val="false"/>
                <w:i w:val="false"/>
                <w:color w:val="000000"/>
                <w:sz w:val="20"/>
              </w:rPr>
              <w:t>
кабинет № ___</w:t>
            </w:r>
          </w:p>
          <w:p>
            <w:pPr>
              <w:spacing w:after="20"/>
              <w:ind w:left="20"/>
              <w:jc w:val="both"/>
            </w:pPr>
            <w:r>
              <w:rPr>
                <w:rFonts w:ascii="Times New Roman"/>
                <w:b w:val="false"/>
                <w:i w:val="false"/>
                <w:color w:val="000000"/>
                <w:sz w:val="20"/>
              </w:rPr>
              <w:t>
Прошу вызвать для допроса,</w:t>
            </w:r>
          </w:p>
          <w:p>
            <w:pPr>
              <w:spacing w:after="20"/>
              <w:ind w:left="20"/>
              <w:jc w:val="both"/>
            </w:pPr>
            <w:r>
              <w:rPr>
                <w:rFonts w:ascii="Times New Roman"/>
                <w:b w:val="false"/>
                <w:i w:val="false"/>
                <w:color w:val="000000"/>
                <w:sz w:val="20"/>
              </w:rPr>
              <w:t>
свидания (ненужное зачеркнуть)</w:t>
            </w:r>
          </w:p>
          <w:p>
            <w:pPr>
              <w:spacing w:after="20"/>
              <w:ind w:left="20"/>
              <w:jc w:val="both"/>
            </w:pPr>
            <w:r>
              <w:rPr>
                <w:rFonts w:ascii="Times New Roman"/>
                <w:b w:val="false"/>
                <w:i w:val="false"/>
                <w:color w:val="000000"/>
                <w:sz w:val="20"/>
              </w:rPr>
              <w:t>
обвиняемого (подозреваемого)</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числящегося за 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Кем вызывается 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(фамилия, № удостоверения)</w:t>
            </w:r>
          </w:p>
          <w:p>
            <w:pPr>
              <w:spacing w:after="20"/>
              <w:ind w:left="20"/>
              <w:jc w:val="both"/>
            </w:pPr>
            <w:r>
              <w:rPr>
                <w:rFonts w:ascii="Times New Roman"/>
                <w:b w:val="false"/>
                <w:i w:val="false"/>
                <w:color w:val="000000"/>
                <w:sz w:val="20"/>
              </w:rPr>
              <w:t>
Отношение за № _____________</w:t>
            </w:r>
          </w:p>
          <w:p>
            <w:pPr>
              <w:spacing w:after="20"/>
              <w:ind w:left="20"/>
              <w:jc w:val="both"/>
            </w:pPr>
            <w:r>
              <w:rPr>
                <w:rFonts w:ascii="Times New Roman"/>
                <w:b w:val="false"/>
                <w:i w:val="false"/>
                <w:color w:val="000000"/>
                <w:sz w:val="20"/>
              </w:rPr>
              <w:t>
от ___________________ выдано</w:t>
            </w:r>
          </w:p>
          <w:p>
            <w:pPr>
              <w:spacing w:after="20"/>
              <w:ind w:left="20"/>
              <w:jc w:val="both"/>
            </w:pPr>
            <w:r>
              <w:rPr>
                <w:rFonts w:ascii="Times New Roman"/>
                <w:b w:val="false"/>
                <w:i w:val="false"/>
                <w:color w:val="000000"/>
                <w:sz w:val="20"/>
              </w:rPr>
              <w:t>
____________________ на право</w:t>
            </w:r>
          </w:p>
          <w:p>
            <w:pPr>
              <w:spacing w:after="20"/>
              <w:ind w:left="20"/>
              <w:jc w:val="both"/>
            </w:pPr>
            <w:r>
              <w:rPr>
                <w:rFonts w:ascii="Times New Roman"/>
                <w:b w:val="false"/>
                <w:i w:val="false"/>
                <w:color w:val="000000"/>
                <w:sz w:val="20"/>
              </w:rPr>
              <w:t>
производства допроса, свидания</w:t>
            </w:r>
          </w:p>
          <w:p>
            <w:pPr>
              <w:spacing w:after="20"/>
              <w:ind w:left="20"/>
              <w:jc w:val="both"/>
            </w:pPr>
            <w:r>
              <w:rPr>
                <w:rFonts w:ascii="Times New Roman"/>
                <w:b w:val="false"/>
                <w:i w:val="false"/>
                <w:color w:val="000000"/>
                <w:sz w:val="20"/>
              </w:rPr>
              <w:t>
прилагаю 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 _______ 20 __ года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сторона)</w:t>
            </w:r>
          </w:p>
          <w:p>
            <w:pPr>
              <w:spacing w:after="20"/>
              <w:ind w:left="20"/>
              <w:jc w:val="both"/>
            </w:pPr>
            <w:r>
              <w:rPr>
                <w:rFonts w:ascii="Times New Roman"/>
                <w:b w:val="false"/>
                <w:i w:val="false"/>
                <w:color w:val="000000"/>
                <w:sz w:val="20"/>
              </w:rPr>
              <w:t>
Сведения о времени</w:t>
            </w:r>
          </w:p>
          <w:p>
            <w:pPr>
              <w:spacing w:after="20"/>
              <w:ind w:left="20"/>
              <w:jc w:val="both"/>
            </w:pPr>
            <w:r>
              <w:rPr>
                <w:rFonts w:ascii="Times New Roman"/>
                <w:b w:val="false"/>
                <w:i w:val="false"/>
                <w:color w:val="000000"/>
                <w:sz w:val="20"/>
              </w:rPr>
              <w:t>
допроса</w:t>
            </w:r>
          </w:p>
          <w:p>
            <w:pPr>
              <w:spacing w:after="20"/>
              <w:ind w:left="20"/>
              <w:jc w:val="both"/>
            </w:pPr>
            <w:r>
              <w:rPr>
                <w:rFonts w:ascii="Times New Roman"/>
                <w:b w:val="false"/>
                <w:i w:val="false"/>
                <w:color w:val="000000"/>
                <w:sz w:val="20"/>
              </w:rPr>
              <w:t>
Начат "__" _______ 20 __ года</w:t>
            </w:r>
          </w:p>
          <w:p>
            <w:pPr>
              <w:spacing w:after="20"/>
              <w:ind w:left="20"/>
              <w:jc w:val="both"/>
            </w:pPr>
            <w:r>
              <w:rPr>
                <w:rFonts w:ascii="Times New Roman"/>
                <w:b w:val="false"/>
                <w:i w:val="false"/>
                <w:color w:val="000000"/>
                <w:sz w:val="20"/>
              </w:rPr>
              <w:t>
в "___" часов "___" минут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Окончен "___" _____ 20 __ года</w:t>
            </w:r>
          </w:p>
          <w:p>
            <w:pPr>
              <w:spacing w:after="20"/>
              <w:ind w:left="20"/>
              <w:jc w:val="both"/>
            </w:pPr>
            <w:r>
              <w:rPr>
                <w:rFonts w:ascii="Times New Roman"/>
                <w:b w:val="false"/>
                <w:i w:val="false"/>
                <w:color w:val="000000"/>
                <w:sz w:val="20"/>
              </w:rPr>
              <w:t>
в "___" часов "___" минут</w:t>
            </w:r>
          </w:p>
          <w:p>
            <w:pPr>
              <w:spacing w:after="20"/>
              <w:ind w:left="20"/>
              <w:jc w:val="both"/>
            </w:pPr>
            <w:r>
              <w:rPr>
                <w:rFonts w:ascii="Times New Roman"/>
                <w:b w:val="false"/>
                <w:i w:val="false"/>
                <w:color w:val="000000"/>
                <w:sz w:val="20"/>
              </w:rPr>
              <w:t>
Продолжительность допроса</w:t>
            </w:r>
          </w:p>
          <w:p>
            <w:pPr>
              <w:spacing w:after="20"/>
              <w:ind w:left="20"/>
              <w:jc w:val="both"/>
            </w:pPr>
            <w:r>
              <w:rPr>
                <w:rFonts w:ascii="Times New Roman"/>
                <w:b w:val="false"/>
                <w:i w:val="false"/>
                <w:color w:val="000000"/>
                <w:sz w:val="20"/>
              </w:rPr>
              <w:t>
"___" часов "___" минут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(подпись лица, производившего</w:t>
            </w:r>
          </w:p>
          <w:p>
            <w:pPr>
              <w:spacing w:after="20"/>
              <w:ind w:left="20"/>
              <w:jc w:val="both"/>
            </w:pPr>
            <w:r>
              <w:rPr>
                <w:rFonts w:ascii="Times New Roman"/>
                <w:b w:val="false"/>
                <w:i w:val="false"/>
                <w:color w:val="000000"/>
                <w:sz w:val="20"/>
              </w:rPr>
              <w:t>
допрос)</w:t>
            </w:r>
          </w:p>
          <w:p>
            <w:pPr>
              <w:spacing w:after="20"/>
              <w:ind w:left="20"/>
              <w:jc w:val="both"/>
            </w:pPr>
            <w:r>
              <w:rPr>
                <w:rFonts w:ascii="Times New Roman"/>
                <w:b w:val="false"/>
                <w:i w:val="false"/>
                <w:color w:val="000000"/>
                <w:sz w:val="20"/>
              </w:rPr>
              <w:t>
(размер 10х14 см)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19" w:id="912"/>
    <w:p>
      <w:pPr>
        <w:spacing w:after="0"/>
        <w:ind w:left="0"/>
        <w:jc w:val="both"/>
      </w:pPr>
      <w:r>
        <w:rPr>
          <w:rFonts w:ascii="Times New Roman"/>
          <w:b w:val="false"/>
          <w:i w:val="false"/>
          <w:color w:val="000000"/>
          <w:sz w:val="28"/>
        </w:rPr>
        <w:t xml:space="preserve">
      форма      </w:t>
      </w:r>
    </w:p>
    <w:bookmarkEnd w:id="912"/>
    <w:bookmarkStart w:name="z2820" w:id="913"/>
    <w:p>
      <w:pPr>
        <w:spacing w:after="0"/>
        <w:ind w:left="0"/>
        <w:jc w:val="left"/>
      </w:pPr>
      <w:r>
        <w:rPr>
          <w:rFonts w:ascii="Times New Roman"/>
          <w:b/>
          <w:i w:val="false"/>
          <w:color w:val="000000"/>
        </w:rPr>
        <w:t xml:space="preserve"> Журнал учета</w:t>
      </w:r>
      <w:r>
        <w:br/>
      </w:r>
      <w:r>
        <w:rPr>
          <w:rFonts w:ascii="Times New Roman"/>
          <w:b/>
          <w:i w:val="false"/>
          <w:color w:val="000000"/>
        </w:rPr>
        <w:t>работы инженерно-технических средств охраны,</w:t>
      </w:r>
      <w:r>
        <w:br/>
      </w:r>
      <w:r>
        <w:rPr>
          <w:rFonts w:ascii="Times New Roman"/>
          <w:b/>
          <w:i w:val="false"/>
          <w:color w:val="000000"/>
        </w:rPr>
        <w:t>сигнализации и связи</w:t>
      </w:r>
    </w:p>
    <w:bookmarkEnd w:id="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373"/>
        <w:gridCol w:w="1843"/>
        <w:gridCol w:w="1373"/>
        <w:gridCol w:w="1843"/>
        <w:gridCol w:w="1844"/>
        <w:gridCol w:w="1374"/>
        <w:gridCol w:w="1375"/>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сектора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откуда</w:t>
            </w:r>
          </w:p>
          <w:p>
            <w:pPr>
              <w:spacing w:after="20"/>
              <w:ind w:left="20"/>
              <w:jc w:val="both"/>
            </w:pPr>
            <w:r>
              <w:rPr>
                <w:rFonts w:ascii="Times New Roman"/>
                <w:b w:val="false"/>
                <w:i w:val="false"/>
                <w:color w:val="000000"/>
                <w:sz w:val="20"/>
              </w:rPr>
              <w:t>
поступил</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выявлена</w:t>
            </w:r>
          </w:p>
          <w:p>
            <w:pPr>
              <w:spacing w:after="20"/>
              <w:ind w:left="20"/>
              <w:jc w:val="both"/>
            </w:pPr>
            <w:r>
              <w:rPr>
                <w:rFonts w:ascii="Times New Roman"/>
                <w:b w:val="false"/>
                <w:i w:val="false"/>
                <w:color w:val="000000"/>
                <w:sz w:val="20"/>
              </w:rPr>
              <w:t>
неис-</w:t>
            </w:r>
          </w:p>
          <w:p>
            <w:pPr>
              <w:spacing w:after="20"/>
              <w:ind w:left="20"/>
              <w:jc w:val="both"/>
            </w:pPr>
            <w:r>
              <w:rPr>
                <w:rFonts w:ascii="Times New Roman"/>
                <w:b w:val="false"/>
                <w:i w:val="false"/>
                <w:color w:val="000000"/>
                <w:sz w:val="20"/>
              </w:rPr>
              <w:t>
прав-</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аппара-</w:t>
            </w:r>
          </w:p>
          <w:p>
            <w:pPr>
              <w:spacing w:after="20"/>
              <w:ind w:left="20"/>
              <w:jc w:val="both"/>
            </w:pPr>
            <w:r>
              <w:rPr>
                <w:rFonts w:ascii="Times New Roman"/>
                <w:b w:val="false"/>
                <w:i w:val="false"/>
                <w:color w:val="000000"/>
                <w:sz w:val="20"/>
              </w:rPr>
              <w:t>
туры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(часов,</w:t>
            </w:r>
          </w:p>
          <w:p>
            <w:pPr>
              <w:spacing w:after="20"/>
              <w:ind w:left="20"/>
              <w:jc w:val="both"/>
            </w:pPr>
            <w:r>
              <w:rPr>
                <w:rFonts w:ascii="Times New Roman"/>
                <w:b w:val="false"/>
                <w:i w:val="false"/>
                <w:color w:val="000000"/>
                <w:sz w:val="20"/>
              </w:rPr>
              <w:t>
минут)</w:t>
            </w:r>
          </w:p>
          <w:p>
            <w:pPr>
              <w:spacing w:after="20"/>
              <w:ind w:left="20"/>
              <w:jc w:val="both"/>
            </w:pPr>
            <w:r>
              <w:rPr>
                <w:rFonts w:ascii="Times New Roman"/>
                <w:b w:val="false"/>
                <w:i w:val="false"/>
                <w:color w:val="000000"/>
                <w:sz w:val="20"/>
              </w:rPr>
              <w:t>
поступ-</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w:t>
            </w:r>
          </w:p>
          <w:p>
            <w:pPr>
              <w:spacing w:after="20"/>
              <w:ind w:left="20"/>
              <w:jc w:val="both"/>
            </w:pPr>
            <w:r>
              <w:rPr>
                <w:rFonts w:ascii="Times New Roman"/>
                <w:b w:val="false"/>
                <w:i w:val="false"/>
                <w:color w:val="000000"/>
                <w:sz w:val="20"/>
              </w:rPr>
              <w:t>
тер</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p>
          <w:p>
            <w:pPr>
              <w:spacing w:after="20"/>
              <w:ind w:left="20"/>
              <w:jc w:val="both"/>
            </w:pPr>
            <w:r>
              <w:rPr>
                <w:rFonts w:ascii="Times New Roman"/>
                <w:b w:val="false"/>
                <w:i w:val="false"/>
                <w:color w:val="000000"/>
                <w:sz w:val="20"/>
              </w:rPr>
              <w:t>
доложено о</w:t>
            </w:r>
          </w:p>
          <w:p>
            <w:pPr>
              <w:spacing w:after="20"/>
              <w:ind w:left="20"/>
              <w:jc w:val="both"/>
            </w:pPr>
            <w:r>
              <w:rPr>
                <w:rFonts w:ascii="Times New Roman"/>
                <w:b w:val="false"/>
                <w:i w:val="false"/>
                <w:color w:val="000000"/>
                <w:sz w:val="20"/>
              </w:rPr>
              <w:t>
поступ-</w:t>
            </w:r>
          </w:p>
          <w:p>
            <w:pPr>
              <w:spacing w:after="20"/>
              <w:ind w:left="20"/>
              <w:jc w:val="both"/>
            </w:pPr>
            <w:r>
              <w:rPr>
                <w:rFonts w:ascii="Times New Roman"/>
                <w:b w:val="false"/>
                <w:i w:val="false"/>
                <w:color w:val="000000"/>
                <w:sz w:val="20"/>
              </w:rPr>
              <w:t>
лении</w:t>
            </w:r>
          </w:p>
          <w:p>
            <w:pPr>
              <w:spacing w:after="20"/>
              <w:ind w:left="20"/>
              <w:jc w:val="both"/>
            </w:pPr>
            <w:r>
              <w:rPr>
                <w:rFonts w:ascii="Times New Roman"/>
                <w:b w:val="false"/>
                <w:i w:val="false"/>
                <w:color w:val="000000"/>
                <w:sz w:val="20"/>
              </w:rPr>
              <w:t>
сигнала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неисправ-</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аппаратуры</w:t>
            </w:r>
          </w:p>
          <w:p>
            <w:pPr>
              <w:spacing w:after="20"/>
              <w:ind w:left="20"/>
              <w:jc w:val="both"/>
            </w:pPr>
            <w:r>
              <w:rPr>
                <w:rFonts w:ascii="Times New Roman"/>
                <w:b w:val="false"/>
                <w:i w:val="false"/>
                <w:color w:val="000000"/>
                <w:sz w:val="20"/>
              </w:rPr>
              <w:t>
и время</w:t>
            </w:r>
          </w:p>
          <w:p>
            <w:pPr>
              <w:spacing w:after="20"/>
              <w:ind w:left="20"/>
              <w:jc w:val="both"/>
            </w:pPr>
            <w:r>
              <w:rPr>
                <w:rFonts w:ascii="Times New Roman"/>
                <w:b w:val="false"/>
                <w:i w:val="false"/>
                <w:color w:val="000000"/>
                <w:sz w:val="20"/>
              </w:rPr>
              <w:t>
(часов,</w:t>
            </w:r>
          </w:p>
          <w:p>
            <w:pPr>
              <w:spacing w:after="20"/>
              <w:ind w:left="20"/>
              <w:jc w:val="both"/>
            </w:pPr>
            <w:r>
              <w:rPr>
                <w:rFonts w:ascii="Times New Roman"/>
                <w:b w:val="false"/>
                <w:i w:val="false"/>
                <w:color w:val="000000"/>
                <w:sz w:val="20"/>
              </w:rPr>
              <w:t>
минут)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w:t>
            </w:r>
          </w:p>
          <w:p>
            <w:pPr>
              <w:spacing w:after="20"/>
              <w:ind w:left="20"/>
              <w:jc w:val="both"/>
            </w:pPr>
            <w:r>
              <w:rPr>
                <w:rFonts w:ascii="Times New Roman"/>
                <w:b w:val="false"/>
                <w:i w:val="false"/>
                <w:color w:val="000000"/>
                <w:sz w:val="20"/>
              </w:rPr>
              <w:t>
тые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дежур-</w:t>
            </w:r>
          </w:p>
          <w:p>
            <w:pPr>
              <w:spacing w:after="20"/>
              <w:ind w:left="20"/>
              <w:jc w:val="both"/>
            </w:pPr>
            <w:r>
              <w:rPr>
                <w:rFonts w:ascii="Times New Roman"/>
                <w:b w:val="false"/>
                <w:i w:val="false"/>
                <w:color w:val="000000"/>
                <w:sz w:val="20"/>
              </w:rPr>
              <w:t>
ным и</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(часов,</w:t>
            </w:r>
          </w:p>
          <w:p>
            <w:pPr>
              <w:spacing w:after="20"/>
              <w:ind w:left="20"/>
              <w:jc w:val="both"/>
            </w:pPr>
            <w:r>
              <w:rPr>
                <w:rFonts w:ascii="Times New Roman"/>
                <w:b w:val="false"/>
                <w:i w:val="false"/>
                <w:color w:val="000000"/>
                <w:sz w:val="20"/>
              </w:rPr>
              <w:t>
минут)</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инженерно-</w:t>
            </w:r>
          </w:p>
          <w:p>
            <w:pPr>
              <w:spacing w:after="20"/>
              <w:ind w:left="20"/>
              <w:jc w:val="both"/>
            </w:pPr>
            <w:r>
              <w:rPr>
                <w:rFonts w:ascii="Times New Roman"/>
                <w:b w:val="false"/>
                <w:i w:val="false"/>
                <w:color w:val="000000"/>
                <w:sz w:val="20"/>
              </w:rPr>
              <w:t>
техничес-</w:t>
            </w:r>
          </w:p>
          <w:p>
            <w:pPr>
              <w:spacing w:after="20"/>
              <w:ind w:left="20"/>
              <w:jc w:val="both"/>
            </w:pPr>
            <w:r>
              <w:rPr>
                <w:rFonts w:ascii="Times New Roman"/>
                <w:b w:val="false"/>
                <w:i w:val="false"/>
                <w:color w:val="000000"/>
                <w:sz w:val="20"/>
              </w:rPr>
              <w:t>
ких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при сдаче</w:t>
            </w:r>
          </w:p>
          <w:p>
            <w:pPr>
              <w:spacing w:after="20"/>
              <w:ind w:left="20"/>
              <w:jc w:val="both"/>
            </w:pPr>
            <w:r>
              <w:rPr>
                <w:rFonts w:ascii="Times New Roman"/>
                <w:b w:val="false"/>
                <w:i w:val="false"/>
                <w:color w:val="000000"/>
                <w:sz w:val="20"/>
              </w:rPr>
              <w:t>
и приеме</w:t>
            </w:r>
          </w:p>
          <w:p>
            <w:pPr>
              <w:spacing w:after="20"/>
              <w:ind w:left="20"/>
              <w:jc w:val="both"/>
            </w:pPr>
            <w:r>
              <w:rPr>
                <w:rFonts w:ascii="Times New Roman"/>
                <w:b w:val="false"/>
                <w:i w:val="false"/>
                <w:color w:val="000000"/>
                <w:sz w:val="20"/>
              </w:rPr>
              <w:t>
дежурства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чание</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Дежурство контролера-оператора ____________________</w:t>
      </w:r>
    </w:p>
    <w:p>
      <w:pPr>
        <w:spacing w:after="0"/>
        <w:ind w:left="0"/>
        <w:jc w:val="both"/>
      </w:pPr>
      <w:r>
        <w:rPr>
          <w:rFonts w:ascii="Times New Roman"/>
          <w:b w:val="false"/>
          <w:i w:val="false"/>
          <w:color w:val="000000"/>
          <w:sz w:val="28"/>
        </w:rPr>
        <w:t>
      (звание, ФИО)</w:t>
      </w:r>
    </w:p>
    <w:p>
      <w:pPr>
        <w:spacing w:after="0"/>
        <w:ind w:left="0"/>
        <w:jc w:val="both"/>
      </w:pPr>
      <w:r>
        <w:rPr>
          <w:rFonts w:ascii="Times New Roman"/>
          <w:b w:val="false"/>
          <w:i w:val="false"/>
          <w:color w:val="000000"/>
          <w:sz w:val="28"/>
        </w:rPr>
        <w:t>
            с  "___" часов "___" минут "___" _______ 20 __ года</w:t>
      </w:r>
    </w:p>
    <w:p>
      <w:pPr>
        <w:spacing w:after="0"/>
        <w:ind w:left="0"/>
        <w:jc w:val="both"/>
      </w:pPr>
      <w:r>
        <w:rPr>
          <w:rFonts w:ascii="Times New Roman"/>
          <w:b w:val="false"/>
          <w:i w:val="false"/>
          <w:color w:val="000000"/>
          <w:sz w:val="28"/>
        </w:rPr>
        <w:t>
      до "___" часов "___" минут "___" _______ 20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5"/>
        <w:gridCol w:w="830"/>
        <w:gridCol w:w="830"/>
        <w:gridCol w:w="830"/>
        <w:gridCol w:w="830"/>
        <w:gridCol w:w="831"/>
        <w:gridCol w:w="831"/>
        <w:gridCol w:w="831"/>
        <w:gridCol w:w="831"/>
        <w:gridCol w:w="831"/>
      </w:tblGrid>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Сдал ___________________(подпись)</w:t>
      </w:r>
    </w:p>
    <w:p>
      <w:pPr>
        <w:spacing w:after="0"/>
        <w:ind w:left="0"/>
        <w:jc w:val="both"/>
      </w:pPr>
      <w:r>
        <w:rPr>
          <w:rFonts w:ascii="Times New Roman"/>
          <w:b w:val="false"/>
          <w:i w:val="false"/>
          <w:color w:val="000000"/>
          <w:sz w:val="28"/>
        </w:rPr>
        <w:t>
      Принял _________________(подпись)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22" w:id="914"/>
    <w:p>
      <w:pPr>
        <w:spacing w:after="0"/>
        <w:ind w:left="0"/>
        <w:jc w:val="both"/>
      </w:pPr>
      <w:r>
        <w:rPr>
          <w:rFonts w:ascii="Times New Roman"/>
          <w:b w:val="false"/>
          <w:i w:val="false"/>
          <w:color w:val="000000"/>
          <w:sz w:val="28"/>
        </w:rPr>
        <w:t xml:space="preserve">
      форма      </w:t>
      </w:r>
    </w:p>
    <w:bookmarkEnd w:id="914"/>
    <w:bookmarkStart w:name="z2823" w:id="915"/>
    <w:p>
      <w:pPr>
        <w:spacing w:after="0"/>
        <w:ind w:left="0"/>
        <w:jc w:val="left"/>
      </w:pPr>
      <w:r>
        <w:rPr>
          <w:rFonts w:ascii="Times New Roman"/>
          <w:b/>
          <w:i w:val="false"/>
          <w:color w:val="000000"/>
        </w:rPr>
        <w:t xml:space="preserve"> Журнал</w:t>
      </w:r>
      <w:r>
        <w:br/>
      </w:r>
      <w:r>
        <w:rPr>
          <w:rFonts w:ascii="Times New Roman"/>
          <w:b/>
          <w:i w:val="false"/>
          <w:color w:val="000000"/>
        </w:rPr>
        <w:t>учета технических осмотров камер и плановых обысков</w:t>
      </w:r>
      <w:r>
        <w:br/>
      </w:r>
      <w:r>
        <w:rPr>
          <w:rFonts w:ascii="Times New Roman"/>
          <w:b/>
          <w:i w:val="false"/>
          <w:color w:val="000000"/>
        </w:rPr>
        <w:t>в следственном изоляторе (образец для заполнения)</w:t>
      </w:r>
    </w:p>
    <w:bookmarkEnd w:id="915"/>
    <w:p>
      <w:pPr>
        <w:spacing w:after="0"/>
        <w:ind w:left="0"/>
        <w:jc w:val="both"/>
      </w:pPr>
      <w:r>
        <w:rPr>
          <w:rFonts w:ascii="Times New Roman"/>
          <w:b w:val="false"/>
          <w:i w:val="false"/>
          <w:color w:val="000000"/>
          <w:sz w:val="28"/>
        </w:rPr>
        <w:t>
      Начат: "___" _______ 20 __ года</w:t>
      </w:r>
    </w:p>
    <w:p>
      <w:pPr>
        <w:spacing w:after="0"/>
        <w:ind w:left="0"/>
        <w:jc w:val="both"/>
      </w:pPr>
      <w:r>
        <w:rPr>
          <w:rFonts w:ascii="Times New Roman"/>
          <w:b w:val="false"/>
          <w:i w:val="false"/>
          <w:color w:val="000000"/>
          <w:sz w:val="28"/>
        </w:rPr>
        <w:t>
      Окончен: "___" _______ 20 __ года</w:t>
      </w:r>
    </w:p>
    <w:bookmarkStart w:name="z2824" w:id="916"/>
    <w:p>
      <w:pPr>
        <w:spacing w:after="0"/>
        <w:ind w:left="0"/>
        <w:jc w:val="both"/>
      </w:pPr>
      <w:r>
        <w:rPr>
          <w:rFonts w:ascii="Times New Roman"/>
          <w:b w:val="false"/>
          <w:i w:val="false"/>
          <w:color w:val="000000"/>
          <w:sz w:val="28"/>
        </w:rPr>
        <w:t>
      Раздел 1</w:t>
      </w:r>
    </w:p>
    <w:bookmarkEnd w:id="916"/>
    <w:bookmarkStart w:name="z2825" w:id="917"/>
    <w:p>
      <w:pPr>
        <w:spacing w:after="0"/>
        <w:ind w:left="0"/>
        <w:jc w:val="left"/>
      </w:pPr>
      <w:r>
        <w:rPr>
          <w:rFonts w:ascii="Times New Roman"/>
          <w:b/>
          <w:i w:val="false"/>
          <w:color w:val="000000"/>
        </w:rPr>
        <w:t xml:space="preserve"> Технические осмотры камер</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1286"/>
        <w:gridCol w:w="3806"/>
        <w:gridCol w:w="1847"/>
        <w:gridCol w:w="1008"/>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техничес-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осмотра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производивших</w:t>
            </w:r>
          </w:p>
          <w:p>
            <w:pPr>
              <w:spacing w:after="20"/>
              <w:ind w:left="20"/>
              <w:jc w:val="both"/>
            </w:pPr>
            <w:r>
              <w:rPr>
                <w:rFonts w:ascii="Times New Roman"/>
                <w:b w:val="false"/>
                <w:i w:val="false"/>
                <w:color w:val="000000"/>
                <w:sz w:val="20"/>
              </w:rPr>
              <w:t>
осмотр</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корпуса и</w:t>
            </w:r>
          </w:p>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
камер, где</w:t>
            </w:r>
          </w:p>
          <w:p>
            <w:pPr>
              <w:spacing w:after="20"/>
              <w:ind w:left="20"/>
              <w:jc w:val="both"/>
            </w:pPr>
            <w:r>
              <w:rPr>
                <w:rFonts w:ascii="Times New Roman"/>
                <w:b w:val="false"/>
                <w:i w:val="false"/>
                <w:color w:val="000000"/>
                <w:sz w:val="20"/>
              </w:rPr>
              <w:t>
был</w:t>
            </w:r>
          </w:p>
          <w:p>
            <w:pPr>
              <w:spacing w:after="20"/>
              <w:ind w:left="20"/>
              <w:jc w:val="both"/>
            </w:pPr>
            <w:r>
              <w:rPr>
                <w:rFonts w:ascii="Times New Roman"/>
                <w:b w:val="false"/>
                <w:i w:val="false"/>
                <w:color w:val="000000"/>
                <w:sz w:val="20"/>
              </w:rPr>
              <w:t>
произведен</w:t>
            </w:r>
          </w:p>
          <w:p>
            <w:pPr>
              <w:spacing w:after="20"/>
              <w:ind w:left="20"/>
              <w:jc w:val="both"/>
            </w:pPr>
            <w:r>
              <w:rPr>
                <w:rFonts w:ascii="Times New Roman"/>
                <w:b w:val="false"/>
                <w:i w:val="false"/>
                <w:color w:val="000000"/>
                <w:sz w:val="20"/>
              </w:rPr>
              <w:t>
техосмотр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w:t>
            </w:r>
          </w:p>
          <w:p>
            <w:pPr>
              <w:spacing w:after="20"/>
              <w:ind w:left="20"/>
              <w:jc w:val="both"/>
            </w:pPr>
            <w:r>
              <w:rPr>
                <w:rFonts w:ascii="Times New Roman"/>
                <w:b w:val="false"/>
                <w:i w:val="false"/>
                <w:color w:val="000000"/>
                <w:sz w:val="20"/>
              </w:rPr>
              <w:t>
неисправнос-</w:t>
            </w:r>
          </w:p>
          <w:p>
            <w:pPr>
              <w:spacing w:after="20"/>
              <w:ind w:left="20"/>
              <w:jc w:val="both"/>
            </w:pPr>
            <w:r>
              <w:rPr>
                <w:rFonts w:ascii="Times New Roman"/>
                <w:b w:val="false"/>
                <w:i w:val="false"/>
                <w:color w:val="000000"/>
                <w:sz w:val="20"/>
              </w:rPr>
              <w:t>
ти</w:t>
            </w:r>
          </w:p>
          <w:p>
            <w:pPr>
              <w:spacing w:after="20"/>
              <w:ind w:left="20"/>
              <w:jc w:val="both"/>
            </w:pPr>
            <w:r>
              <w:rPr>
                <w:rFonts w:ascii="Times New Roman"/>
                <w:b w:val="false"/>
                <w:i w:val="false"/>
                <w:color w:val="000000"/>
                <w:sz w:val="20"/>
              </w:rPr>
              <w:t>
повреждения</w:t>
            </w:r>
          </w:p>
          <w:p>
            <w:pPr>
              <w:spacing w:after="20"/>
              <w:ind w:left="20"/>
              <w:jc w:val="both"/>
            </w:pPr>
            <w:r>
              <w:rPr>
                <w:rFonts w:ascii="Times New Roman"/>
                <w:b w:val="false"/>
                <w:i w:val="false"/>
                <w:color w:val="000000"/>
                <w:sz w:val="20"/>
              </w:rPr>
              <w:t>
обнаружены в</w:t>
            </w:r>
          </w:p>
          <w:p>
            <w:pPr>
              <w:spacing w:after="20"/>
              <w:ind w:left="20"/>
              <w:jc w:val="both"/>
            </w:pPr>
            <w:r>
              <w:rPr>
                <w:rFonts w:ascii="Times New Roman"/>
                <w:b w:val="false"/>
                <w:i w:val="false"/>
                <w:color w:val="000000"/>
                <w:sz w:val="20"/>
              </w:rPr>
              <w:t>
каких</w:t>
            </w:r>
          </w:p>
          <w:p>
            <w:pPr>
              <w:spacing w:after="20"/>
              <w:ind w:left="20"/>
              <w:jc w:val="both"/>
            </w:pPr>
            <w:r>
              <w:rPr>
                <w:rFonts w:ascii="Times New Roman"/>
                <w:b w:val="false"/>
                <w:i w:val="false"/>
                <w:color w:val="000000"/>
                <w:sz w:val="20"/>
              </w:rPr>
              <w:t>
камерах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p>
          <w:p>
            <w:pPr>
              <w:spacing w:after="20"/>
              <w:ind w:left="20"/>
              <w:jc w:val="both"/>
            </w:pPr>
            <w:r>
              <w:rPr>
                <w:rFonts w:ascii="Times New Roman"/>
                <w:b w:val="false"/>
                <w:i w:val="false"/>
                <w:color w:val="000000"/>
                <w:sz w:val="20"/>
              </w:rPr>
              <w:t>
старшего по</w:t>
            </w:r>
          </w:p>
          <w:p>
            <w:pPr>
              <w:spacing w:after="20"/>
              <w:ind w:left="20"/>
              <w:jc w:val="both"/>
            </w:pPr>
            <w:r>
              <w:rPr>
                <w:rFonts w:ascii="Times New Roman"/>
                <w:b w:val="false"/>
                <w:i w:val="false"/>
                <w:color w:val="000000"/>
                <w:sz w:val="20"/>
              </w:rPr>
              <w:t>
корпусу о</w:t>
            </w:r>
          </w:p>
          <w:p>
            <w:pPr>
              <w:spacing w:after="20"/>
              <w:ind w:left="20"/>
              <w:jc w:val="both"/>
            </w:pPr>
            <w:r>
              <w:rPr>
                <w:rFonts w:ascii="Times New Roman"/>
                <w:b w:val="false"/>
                <w:i w:val="false"/>
                <w:color w:val="000000"/>
                <w:sz w:val="20"/>
              </w:rPr>
              <w:t>
производстве</w:t>
            </w:r>
          </w:p>
          <w:p>
            <w:pPr>
              <w:spacing w:after="20"/>
              <w:ind w:left="20"/>
              <w:jc w:val="both"/>
            </w:pPr>
            <w:r>
              <w:rPr>
                <w:rFonts w:ascii="Times New Roman"/>
                <w:b w:val="false"/>
                <w:i w:val="false"/>
                <w:color w:val="000000"/>
                <w:sz w:val="20"/>
              </w:rPr>
              <w:t>
техосмотра и</w:t>
            </w:r>
          </w:p>
          <w:p>
            <w:pPr>
              <w:spacing w:after="20"/>
              <w:ind w:left="20"/>
              <w:jc w:val="both"/>
            </w:pPr>
            <w:r>
              <w:rPr>
                <w:rFonts w:ascii="Times New Roman"/>
                <w:b w:val="false"/>
                <w:i w:val="false"/>
                <w:color w:val="000000"/>
                <w:sz w:val="20"/>
              </w:rPr>
              <w:t>
принятых</w:t>
            </w:r>
          </w:p>
          <w:p>
            <w:pPr>
              <w:spacing w:after="20"/>
              <w:ind w:left="20"/>
              <w:jc w:val="both"/>
            </w:pPr>
            <w:r>
              <w:rPr>
                <w:rFonts w:ascii="Times New Roman"/>
                <w:b w:val="false"/>
                <w:i w:val="false"/>
                <w:color w:val="000000"/>
                <w:sz w:val="20"/>
              </w:rPr>
              <w:t>
мерах по</w:t>
            </w:r>
          </w:p>
          <w:p>
            <w:pPr>
              <w:spacing w:after="20"/>
              <w:ind w:left="20"/>
              <w:jc w:val="both"/>
            </w:pPr>
            <w:r>
              <w:rPr>
                <w:rFonts w:ascii="Times New Roman"/>
                <w:b w:val="false"/>
                <w:i w:val="false"/>
                <w:color w:val="000000"/>
                <w:sz w:val="20"/>
              </w:rPr>
              <w:t>
устранению</w:t>
            </w:r>
          </w:p>
          <w:p>
            <w:pPr>
              <w:spacing w:after="20"/>
              <w:ind w:left="20"/>
              <w:jc w:val="both"/>
            </w:pPr>
            <w:r>
              <w:rPr>
                <w:rFonts w:ascii="Times New Roman"/>
                <w:b w:val="false"/>
                <w:i w:val="false"/>
                <w:color w:val="000000"/>
                <w:sz w:val="20"/>
              </w:rPr>
              <w:t>
выявленных</w:t>
            </w:r>
          </w:p>
          <w:p>
            <w:pPr>
              <w:spacing w:after="20"/>
              <w:ind w:left="20"/>
              <w:jc w:val="both"/>
            </w:pPr>
            <w:r>
              <w:rPr>
                <w:rFonts w:ascii="Times New Roman"/>
                <w:b w:val="false"/>
                <w:i w:val="false"/>
                <w:color w:val="000000"/>
                <w:sz w:val="20"/>
              </w:rPr>
              <w:t>
повреждений,</w:t>
            </w:r>
          </w:p>
          <w:p>
            <w:pPr>
              <w:spacing w:after="20"/>
              <w:ind w:left="20"/>
              <w:jc w:val="both"/>
            </w:pPr>
            <w:r>
              <w:rPr>
                <w:rFonts w:ascii="Times New Roman"/>
                <w:b w:val="false"/>
                <w:i w:val="false"/>
                <w:color w:val="000000"/>
                <w:sz w:val="20"/>
              </w:rPr>
              <w:t>
неисправ-</w:t>
            </w:r>
          </w:p>
          <w:p>
            <w:pPr>
              <w:spacing w:after="20"/>
              <w:ind w:left="20"/>
              <w:jc w:val="both"/>
            </w:pPr>
            <w:r>
              <w:rPr>
                <w:rFonts w:ascii="Times New Roman"/>
                <w:b w:val="false"/>
                <w:i w:val="false"/>
                <w:color w:val="000000"/>
                <w:sz w:val="20"/>
              </w:rPr>
              <w:t>
ностей</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w:t>
            </w:r>
          </w:p>
          <w:p>
            <w:pPr>
              <w:spacing w:after="20"/>
              <w:ind w:left="20"/>
              <w:jc w:val="both"/>
            </w:pPr>
            <w:r>
              <w:rPr>
                <w:rFonts w:ascii="Times New Roman"/>
                <w:b w:val="false"/>
                <w:i w:val="false"/>
                <w:color w:val="000000"/>
                <w:sz w:val="20"/>
              </w:rPr>
              <w:t>
контролер</w:t>
            </w:r>
          </w:p>
          <w:p>
            <w:pPr>
              <w:spacing w:after="20"/>
              <w:ind w:left="20"/>
              <w:jc w:val="both"/>
            </w:pPr>
            <w:r>
              <w:rPr>
                <w:rFonts w:ascii="Times New Roman"/>
                <w:b w:val="false"/>
                <w:i w:val="false"/>
                <w:color w:val="000000"/>
                <w:sz w:val="20"/>
              </w:rPr>
              <w:t>
Ахметов К.И.</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w:t>
            </w:r>
          </w:p>
          <w:p>
            <w:pPr>
              <w:spacing w:after="20"/>
              <w:ind w:left="20"/>
              <w:jc w:val="both"/>
            </w:pPr>
            <w:r>
              <w:rPr>
                <w:rFonts w:ascii="Times New Roman"/>
                <w:b w:val="false"/>
                <w:i w:val="false"/>
                <w:color w:val="000000"/>
                <w:sz w:val="20"/>
              </w:rPr>
              <w:t>
3, камеры</w:t>
            </w:r>
          </w:p>
          <w:p>
            <w:pPr>
              <w:spacing w:after="20"/>
              <w:ind w:left="20"/>
              <w:jc w:val="both"/>
            </w:pPr>
            <w:r>
              <w:rPr>
                <w:rFonts w:ascii="Times New Roman"/>
                <w:b w:val="false"/>
                <w:i w:val="false"/>
                <w:color w:val="000000"/>
                <w:sz w:val="20"/>
              </w:rPr>
              <w:t>
№ 1, 2, 3,</w:t>
            </w:r>
          </w:p>
          <w:p>
            <w:pPr>
              <w:spacing w:after="20"/>
              <w:ind w:left="20"/>
              <w:jc w:val="both"/>
            </w:pPr>
            <w:r>
              <w:rPr>
                <w:rFonts w:ascii="Times New Roman"/>
                <w:b w:val="false"/>
                <w:i w:val="false"/>
                <w:color w:val="000000"/>
                <w:sz w:val="20"/>
              </w:rPr>
              <w:t>
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камере № 5</w:t>
            </w:r>
          </w:p>
          <w:p>
            <w:pPr>
              <w:spacing w:after="20"/>
              <w:ind w:left="20"/>
              <w:jc w:val="both"/>
            </w:pPr>
            <w:r>
              <w:rPr>
                <w:rFonts w:ascii="Times New Roman"/>
                <w:b w:val="false"/>
                <w:i w:val="false"/>
                <w:color w:val="000000"/>
                <w:sz w:val="20"/>
              </w:rPr>
              <w:t>
отломана</w:t>
            </w:r>
          </w:p>
          <w:p>
            <w:pPr>
              <w:spacing w:after="20"/>
              <w:ind w:left="20"/>
              <w:jc w:val="both"/>
            </w:pPr>
            <w:r>
              <w:rPr>
                <w:rFonts w:ascii="Times New Roman"/>
                <w:b w:val="false"/>
                <w:i w:val="false"/>
                <w:color w:val="000000"/>
                <w:sz w:val="20"/>
              </w:rPr>
              <w:t>
пластинка от</w:t>
            </w:r>
          </w:p>
          <w:p>
            <w:pPr>
              <w:spacing w:after="20"/>
              <w:ind w:left="20"/>
              <w:jc w:val="both"/>
            </w:pPr>
            <w:r>
              <w:rPr>
                <w:rFonts w:ascii="Times New Roman"/>
                <w:b w:val="false"/>
                <w:i w:val="false"/>
                <w:color w:val="000000"/>
                <w:sz w:val="20"/>
              </w:rPr>
              <w:t>
кровати и</w:t>
            </w:r>
          </w:p>
          <w:p>
            <w:pPr>
              <w:spacing w:after="20"/>
              <w:ind w:left="20"/>
              <w:jc w:val="both"/>
            </w:pPr>
            <w:r>
              <w:rPr>
                <w:rFonts w:ascii="Times New Roman"/>
                <w:b w:val="false"/>
                <w:i w:val="false"/>
                <w:color w:val="000000"/>
                <w:sz w:val="20"/>
              </w:rPr>
              <w:t>
т.д.</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w:t>
            </w:r>
          </w:p>
          <w:p>
            <w:pPr>
              <w:spacing w:after="20"/>
              <w:ind w:left="20"/>
              <w:jc w:val="both"/>
            </w:pPr>
            <w:r>
              <w:rPr>
                <w:rFonts w:ascii="Times New Roman"/>
                <w:b w:val="false"/>
                <w:i w:val="false"/>
                <w:color w:val="000000"/>
                <w:sz w:val="20"/>
              </w:rPr>
              <w:t>
осмотр</w:t>
            </w:r>
          </w:p>
          <w:p>
            <w:pPr>
              <w:spacing w:after="20"/>
              <w:ind w:left="20"/>
              <w:jc w:val="both"/>
            </w:pPr>
            <w:r>
              <w:rPr>
                <w:rFonts w:ascii="Times New Roman"/>
                <w:b w:val="false"/>
                <w:i w:val="false"/>
                <w:color w:val="000000"/>
                <w:sz w:val="20"/>
              </w:rPr>
              <w:t>
произведен,</w:t>
            </w:r>
          </w:p>
          <w:p>
            <w:pPr>
              <w:spacing w:after="20"/>
              <w:ind w:left="20"/>
              <w:jc w:val="both"/>
            </w:pPr>
            <w:r>
              <w:rPr>
                <w:rFonts w:ascii="Times New Roman"/>
                <w:b w:val="false"/>
                <w:i w:val="false"/>
                <w:color w:val="000000"/>
                <w:sz w:val="20"/>
              </w:rPr>
              <w:t>
повреждения</w:t>
            </w:r>
          </w:p>
          <w:p>
            <w:pPr>
              <w:spacing w:after="20"/>
              <w:ind w:left="20"/>
              <w:jc w:val="both"/>
            </w:pPr>
            <w:r>
              <w:rPr>
                <w:rFonts w:ascii="Times New Roman"/>
                <w:b w:val="false"/>
                <w:i w:val="false"/>
                <w:color w:val="000000"/>
                <w:sz w:val="20"/>
              </w:rPr>
              <w:t>
устранены</w:t>
            </w:r>
          </w:p>
          <w:p>
            <w:pPr>
              <w:spacing w:after="20"/>
              <w:ind w:left="20"/>
              <w:jc w:val="both"/>
            </w:pPr>
            <w:r>
              <w:rPr>
                <w:rFonts w:ascii="Times New Roman"/>
                <w:b w:val="false"/>
                <w:i w:val="false"/>
                <w:color w:val="000000"/>
                <w:sz w:val="20"/>
              </w:rPr>
              <w:t>
старший по</w:t>
            </w:r>
          </w:p>
          <w:p>
            <w:pPr>
              <w:spacing w:after="20"/>
              <w:ind w:left="20"/>
              <w:jc w:val="both"/>
            </w:pPr>
            <w:r>
              <w:rPr>
                <w:rFonts w:ascii="Times New Roman"/>
                <w:b w:val="false"/>
                <w:i w:val="false"/>
                <w:color w:val="000000"/>
                <w:sz w:val="20"/>
              </w:rPr>
              <w:t>
корпусу</w:t>
            </w:r>
          </w:p>
          <w:p>
            <w:pPr>
              <w:spacing w:after="20"/>
              <w:ind w:left="20"/>
              <w:jc w:val="both"/>
            </w:pPr>
            <w:r>
              <w:rPr>
                <w:rFonts w:ascii="Times New Roman"/>
                <w:b w:val="false"/>
                <w:i w:val="false"/>
                <w:color w:val="000000"/>
                <w:sz w:val="20"/>
              </w:rPr>
              <w:t>
Буланов Н.</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3550"/>
        <w:gridCol w:w="2282"/>
        <w:gridCol w:w="2283"/>
      </w:tblGrid>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ДПНСИ о</w:t>
            </w:r>
          </w:p>
          <w:p>
            <w:pPr>
              <w:spacing w:after="20"/>
              <w:ind w:left="20"/>
              <w:jc w:val="both"/>
            </w:pPr>
            <w:r>
              <w:rPr>
                <w:rFonts w:ascii="Times New Roman"/>
                <w:b w:val="false"/>
                <w:i w:val="false"/>
                <w:color w:val="000000"/>
                <w:sz w:val="20"/>
              </w:rPr>
              <w:t>
получении</w:t>
            </w:r>
          </w:p>
          <w:p>
            <w:pPr>
              <w:spacing w:after="20"/>
              <w:ind w:left="20"/>
              <w:jc w:val="both"/>
            </w:pPr>
            <w:r>
              <w:rPr>
                <w:rFonts w:ascii="Times New Roman"/>
                <w:b w:val="false"/>
                <w:i w:val="false"/>
                <w:color w:val="000000"/>
                <w:sz w:val="20"/>
              </w:rPr>
              <w:t>
сведений по</w:t>
            </w:r>
          </w:p>
          <w:p>
            <w:pPr>
              <w:spacing w:after="20"/>
              <w:ind w:left="20"/>
              <w:jc w:val="both"/>
            </w:pPr>
            <w:r>
              <w:rPr>
                <w:rFonts w:ascii="Times New Roman"/>
                <w:b w:val="false"/>
                <w:i w:val="false"/>
                <w:color w:val="000000"/>
                <w:sz w:val="20"/>
              </w:rPr>
              <w:t>
фактам</w:t>
            </w:r>
          </w:p>
          <w:p>
            <w:pPr>
              <w:spacing w:after="20"/>
              <w:ind w:left="20"/>
              <w:jc w:val="both"/>
            </w:pPr>
            <w:r>
              <w:rPr>
                <w:rFonts w:ascii="Times New Roman"/>
                <w:b w:val="false"/>
                <w:i w:val="false"/>
                <w:color w:val="000000"/>
                <w:sz w:val="20"/>
              </w:rPr>
              <w:t>
выявленных</w:t>
            </w:r>
          </w:p>
          <w:p>
            <w:pPr>
              <w:spacing w:after="20"/>
              <w:ind w:left="20"/>
              <w:jc w:val="both"/>
            </w:pPr>
            <w:r>
              <w:rPr>
                <w:rFonts w:ascii="Times New Roman"/>
                <w:b w:val="false"/>
                <w:i w:val="false"/>
                <w:color w:val="000000"/>
                <w:sz w:val="20"/>
              </w:rPr>
              <w:t>
неисправностей</w:t>
            </w:r>
          </w:p>
          <w:p>
            <w:pPr>
              <w:spacing w:after="20"/>
              <w:ind w:left="20"/>
              <w:jc w:val="both"/>
            </w:pPr>
            <w:r>
              <w:rPr>
                <w:rFonts w:ascii="Times New Roman"/>
                <w:b w:val="false"/>
                <w:i w:val="false"/>
                <w:color w:val="000000"/>
                <w:sz w:val="20"/>
              </w:rPr>
              <w:t>
и принятых</w:t>
            </w:r>
          </w:p>
          <w:p>
            <w:pPr>
              <w:spacing w:after="20"/>
              <w:ind w:left="20"/>
              <w:jc w:val="both"/>
            </w:pPr>
            <w:r>
              <w:rPr>
                <w:rFonts w:ascii="Times New Roman"/>
                <w:b w:val="false"/>
                <w:i w:val="false"/>
                <w:color w:val="000000"/>
                <w:sz w:val="20"/>
              </w:rPr>
              <w:t>
мерах по их</w:t>
            </w:r>
          </w:p>
          <w:p>
            <w:pPr>
              <w:spacing w:after="20"/>
              <w:ind w:left="20"/>
              <w:jc w:val="both"/>
            </w:pPr>
            <w:r>
              <w:rPr>
                <w:rFonts w:ascii="Times New Roman"/>
                <w:b w:val="false"/>
                <w:i w:val="false"/>
                <w:color w:val="000000"/>
                <w:sz w:val="20"/>
              </w:rPr>
              <w:t>
устранению</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p>
            <w:pPr>
              <w:spacing w:after="20"/>
              <w:ind w:left="20"/>
              <w:jc w:val="both"/>
            </w:pPr>
            <w:r>
              <w:rPr>
                <w:rFonts w:ascii="Times New Roman"/>
                <w:b w:val="false"/>
                <w:i w:val="false"/>
                <w:color w:val="000000"/>
                <w:sz w:val="20"/>
              </w:rPr>
              <w:t>
контрольного</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осмотра камер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w:t>
            </w:r>
          </w:p>
          <w:p>
            <w:pPr>
              <w:spacing w:after="20"/>
              <w:ind w:left="20"/>
              <w:jc w:val="both"/>
            </w:pPr>
            <w:r>
              <w:rPr>
                <w:rFonts w:ascii="Times New Roman"/>
                <w:b w:val="false"/>
                <w:i w:val="false"/>
                <w:color w:val="000000"/>
                <w:sz w:val="20"/>
              </w:rPr>
              <w:t>
начальника</w:t>
            </w:r>
          </w:p>
          <w:p>
            <w:pPr>
              <w:spacing w:after="20"/>
              <w:ind w:left="20"/>
              <w:jc w:val="both"/>
            </w:pPr>
            <w:r>
              <w:rPr>
                <w:rFonts w:ascii="Times New Roman"/>
                <w:b w:val="false"/>
                <w:i w:val="false"/>
                <w:color w:val="000000"/>
                <w:sz w:val="20"/>
              </w:rPr>
              <w:t>
учреждения или</w:t>
            </w:r>
          </w:p>
          <w:p>
            <w:pPr>
              <w:spacing w:after="20"/>
              <w:ind w:left="20"/>
              <w:jc w:val="both"/>
            </w:pPr>
            <w:r>
              <w:rPr>
                <w:rFonts w:ascii="Times New Roman"/>
                <w:b w:val="false"/>
                <w:i w:val="false"/>
                <w:color w:val="000000"/>
                <w:sz w:val="20"/>
              </w:rPr>
              <w:t>
его заместителя</w:t>
            </w:r>
          </w:p>
          <w:p>
            <w:pPr>
              <w:spacing w:after="20"/>
              <w:ind w:left="20"/>
              <w:jc w:val="both"/>
            </w:pPr>
            <w:r>
              <w:rPr>
                <w:rFonts w:ascii="Times New Roman"/>
                <w:b w:val="false"/>
                <w:i w:val="false"/>
                <w:color w:val="000000"/>
                <w:sz w:val="20"/>
              </w:rPr>
              <w:t>
по результатам</w:t>
            </w:r>
          </w:p>
          <w:p>
            <w:pPr>
              <w:spacing w:after="20"/>
              <w:ind w:left="20"/>
              <w:jc w:val="both"/>
            </w:pPr>
            <w:r>
              <w:rPr>
                <w:rFonts w:ascii="Times New Roman"/>
                <w:b w:val="false"/>
                <w:i w:val="false"/>
                <w:color w:val="000000"/>
                <w:sz w:val="20"/>
              </w:rPr>
              <w:t>
контрольного</w:t>
            </w:r>
          </w:p>
          <w:p>
            <w:pPr>
              <w:spacing w:after="20"/>
              <w:ind w:left="20"/>
              <w:jc w:val="both"/>
            </w:pPr>
            <w:r>
              <w:rPr>
                <w:rFonts w:ascii="Times New Roman"/>
                <w:b w:val="false"/>
                <w:i w:val="false"/>
                <w:color w:val="000000"/>
                <w:sz w:val="20"/>
              </w:rPr>
              <w:t>
осмотра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ДПНСИ о</w:t>
            </w:r>
          </w:p>
          <w:p>
            <w:pPr>
              <w:spacing w:after="20"/>
              <w:ind w:left="20"/>
              <w:jc w:val="both"/>
            </w:pPr>
            <w:r>
              <w:rPr>
                <w:rFonts w:ascii="Times New Roman"/>
                <w:b w:val="false"/>
                <w:i w:val="false"/>
                <w:color w:val="000000"/>
                <w:sz w:val="20"/>
              </w:rPr>
              <w:t>
причинах</w:t>
            </w:r>
          </w:p>
          <w:p>
            <w:pPr>
              <w:spacing w:after="20"/>
              <w:ind w:left="20"/>
              <w:jc w:val="both"/>
            </w:pPr>
            <w:r>
              <w:rPr>
                <w:rFonts w:ascii="Times New Roman"/>
                <w:b w:val="false"/>
                <w:i w:val="false"/>
                <w:color w:val="000000"/>
                <w:sz w:val="20"/>
              </w:rPr>
              <w:t>
невыполнения</w:t>
            </w:r>
          </w:p>
          <w:p>
            <w:pPr>
              <w:spacing w:after="20"/>
              <w:ind w:left="20"/>
              <w:jc w:val="both"/>
            </w:pPr>
            <w:r>
              <w:rPr>
                <w:rFonts w:ascii="Times New Roman"/>
                <w:b w:val="false"/>
                <w:i w:val="false"/>
                <w:color w:val="000000"/>
                <w:sz w:val="20"/>
              </w:rPr>
              <w:t>
технического</w:t>
            </w:r>
          </w:p>
          <w:p>
            <w:pPr>
              <w:spacing w:after="20"/>
              <w:ind w:left="20"/>
              <w:jc w:val="both"/>
            </w:pPr>
            <w:r>
              <w:rPr>
                <w:rFonts w:ascii="Times New Roman"/>
                <w:b w:val="false"/>
                <w:i w:val="false"/>
                <w:color w:val="000000"/>
                <w:sz w:val="20"/>
              </w:rPr>
              <w:t>
осмотра</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камере № 5</w:t>
            </w:r>
          </w:p>
          <w:p>
            <w:pPr>
              <w:spacing w:after="20"/>
              <w:ind w:left="20"/>
              <w:jc w:val="both"/>
            </w:pPr>
            <w:r>
              <w:rPr>
                <w:rFonts w:ascii="Times New Roman"/>
                <w:b w:val="false"/>
                <w:i w:val="false"/>
                <w:color w:val="000000"/>
                <w:sz w:val="20"/>
              </w:rPr>
              <w:t>
заделано</w:t>
            </w:r>
          </w:p>
          <w:p>
            <w:pPr>
              <w:spacing w:after="20"/>
              <w:ind w:left="20"/>
              <w:jc w:val="both"/>
            </w:pPr>
            <w:r>
              <w:rPr>
                <w:rFonts w:ascii="Times New Roman"/>
                <w:b w:val="false"/>
                <w:i w:val="false"/>
                <w:color w:val="000000"/>
                <w:sz w:val="20"/>
              </w:rPr>
              <w:t>
отверстие в</w:t>
            </w:r>
          </w:p>
          <w:p>
            <w:pPr>
              <w:spacing w:after="20"/>
              <w:ind w:left="20"/>
              <w:jc w:val="both"/>
            </w:pPr>
            <w:r>
              <w:rPr>
                <w:rFonts w:ascii="Times New Roman"/>
                <w:b w:val="false"/>
                <w:i w:val="false"/>
                <w:color w:val="000000"/>
                <w:sz w:val="20"/>
              </w:rPr>
              <w:t>
соседнюю камеру</w:t>
            </w:r>
          </w:p>
          <w:p>
            <w:pPr>
              <w:spacing w:after="20"/>
              <w:ind w:left="20"/>
              <w:jc w:val="both"/>
            </w:pPr>
            <w:r>
              <w:rPr>
                <w:rFonts w:ascii="Times New Roman"/>
                <w:b w:val="false"/>
                <w:i w:val="false"/>
                <w:color w:val="000000"/>
                <w:sz w:val="20"/>
              </w:rPr>
              <w:t>
№ 6</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w:t>
            </w:r>
          </w:p>
          <w:p>
            <w:pPr>
              <w:spacing w:after="20"/>
              <w:ind w:left="20"/>
              <w:jc w:val="both"/>
            </w:pPr>
            <w:r>
              <w:rPr>
                <w:rFonts w:ascii="Times New Roman"/>
                <w:b w:val="false"/>
                <w:i w:val="false"/>
                <w:color w:val="000000"/>
                <w:sz w:val="20"/>
              </w:rPr>
              <w:t>
оконной рамы,</w:t>
            </w:r>
          </w:p>
          <w:p>
            <w:pPr>
              <w:spacing w:after="20"/>
              <w:ind w:left="20"/>
              <w:jc w:val="both"/>
            </w:pPr>
            <w:r>
              <w:rPr>
                <w:rFonts w:ascii="Times New Roman"/>
                <w:b w:val="false"/>
                <w:i w:val="false"/>
                <w:color w:val="000000"/>
                <w:sz w:val="20"/>
              </w:rPr>
              <w:t>
отломан прут от</w:t>
            </w:r>
          </w:p>
          <w:p>
            <w:pPr>
              <w:spacing w:after="20"/>
              <w:ind w:left="20"/>
              <w:jc w:val="both"/>
            </w:pPr>
            <w:r>
              <w:rPr>
                <w:rFonts w:ascii="Times New Roman"/>
                <w:b w:val="false"/>
                <w:i w:val="false"/>
                <w:color w:val="000000"/>
                <w:sz w:val="20"/>
              </w:rPr>
              <w:t>
решетки окна</w:t>
            </w:r>
          </w:p>
          <w:p>
            <w:pPr>
              <w:spacing w:after="20"/>
              <w:ind w:left="20"/>
              <w:jc w:val="both"/>
            </w:pPr>
            <w:r>
              <w:rPr>
                <w:rFonts w:ascii="Times New Roman"/>
                <w:b w:val="false"/>
                <w:i w:val="false"/>
                <w:color w:val="000000"/>
                <w:sz w:val="20"/>
              </w:rPr>
              <w:t>
камеры № 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Начальнику</w:t>
            </w:r>
          </w:p>
          <w:p>
            <w:pPr>
              <w:spacing w:after="20"/>
              <w:ind w:left="20"/>
              <w:jc w:val="both"/>
            </w:pPr>
            <w:r>
              <w:rPr>
                <w:rFonts w:ascii="Times New Roman"/>
                <w:b w:val="false"/>
                <w:i w:val="false"/>
                <w:color w:val="000000"/>
                <w:sz w:val="20"/>
              </w:rPr>
              <w:t>
отдела режима и</w:t>
            </w:r>
          </w:p>
          <w:p>
            <w:pPr>
              <w:spacing w:after="20"/>
              <w:ind w:left="20"/>
              <w:jc w:val="both"/>
            </w:pPr>
            <w:r>
              <w:rPr>
                <w:rFonts w:ascii="Times New Roman"/>
                <w:b w:val="false"/>
                <w:i w:val="false"/>
                <w:color w:val="000000"/>
                <w:sz w:val="20"/>
              </w:rPr>
              <w:t>
охраны</w:t>
            </w:r>
          </w:p>
          <w:p>
            <w:pPr>
              <w:spacing w:after="20"/>
              <w:ind w:left="20"/>
              <w:jc w:val="both"/>
            </w:pPr>
            <w:r>
              <w:rPr>
                <w:rFonts w:ascii="Times New Roman"/>
                <w:b w:val="false"/>
                <w:i w:val="false"/>
                <w:color w:val="000000"/>
                <w:sz w:val="20"/>
              </w:rPr>
              <w:t>
разобраться и</w:t>
            </w:r>
          </w:p>
          <w:p>
            <w:pPr>
              <w:spacing w:after="20"/>
              <w:ind w:left="20"/>
              <w:jc w:val="both"/>
            </w:pPr>
            <w:r>
              <w:rPr>
                <w:rFonts w:ascii="Times New Roman"/>
                <w:b w:val="false"/>
                <w:i w:val="false"/>
                <w:color w:val="000000"/>
                <w:sz w:val="20"/>
              </w:rPr>
              <w:t>
принять меры к</w:t>
            </w:r>
          </w:p>
          <w:p>
            <w:pPr>
              <w:spacing w:after="20"/>
              <w:ind w:left="20"/>
              <w:jc w:val="both"/>
            </w:pPr>
            <w:r>
              <w:rPr>
                <w:rFonts w:ascii="Times New Roman"/>
                <w:b w:val="false"/>
                <w:i w:val="false"/>
                <w:color w:val="000000"/>
                <w:sz w:val="20"/>
              </w:rPr>
              <w:t>
контролеру</w:t>
            </w:r>
          </w:p>
          <w:p>
            <w:pPr>
              <w:spacing w:after="20"/>
              <w:ind w:left="20"/>
              <w:jc w:val="both"/>
            </w:pPr>
            <w:r>
              <w:rPr>
                <w:rFonts w:ascii="Times New Roman"/>
                <w:b w:val="false"/>
                <w:i w:val="false"/>
                <w:color w:val="000000"/>
                <w:sz w:val="20"/>
              </w:rPr>
              <w:t>
Иванову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2826" w:id="918"/>
    <w:p>
      <w:pPr>
        <w:spacing w:after="0"/>
        <w:ind w:left="0"/>
        <w:jc w:val="both"/>
      </w:pPr>
      <w:r>
        <w:rPr>
          <w:rFonts w:ascii="Times New Roman"/>
          <w:b w:val="false"/>
          <w:i w:val="false"/>
          <w:color w:val="000000"/>
          <w:sz w:val="28"/>
        </w:rPr>
        <w:t>
      Раздел 2</w:t>
      </w:r>
    </w:p>
    <w:bookmarkEnd w:id="918"/>
    <w:bookmarkStart w:name="z2827" w:id="919"/>
    <w:p>
      <w:pPr>
        <w:spacing w:after="0"/>
        <w:ind w:left="0"/>
        <w:jc w:val="left"/>
      </w:pPr>
      <w:r>
        <w:rPr>
          <w:rFonts w:ascii="Times New Roman"/>
          <w:b/>
          <w:i w:val="false"/>
          <w:color w:val="000000"/>
        </w:rPr>
        <w:t xml:space="preserve"> Плановые обыски камер, подозреваемых, обвиняемых</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690"/>
        <w:gridCol w:w="2012"/>
        <w:gridCol w:w="2013"/>
        <w:gridCol w:w="2573"/>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водства</w:t>
            </w:r>
          </w:p>
          <w:p>
            <w:pPr>
              <w:spacing w:after="20"/>
              <w:ind w:left="20"/>
              <w:jc w:val="both"/>
            </w:pPr>
            <w:r>
              <w:rPr>
                <w:rFonts w:ascii="Times New Roman"/>
                <w:b w:val="false"/>
                <w:i w:val="false"/>
                <w:color w:val="000000"/>
                <w:sz w:val="20"/>
              </w:rPr>
              <w:t>
обысков</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Ф.И.О. лиц,</w:t>
            </w:r>
          </w:p>
          <w:p>
            <w:pPr>
              <w:spacing w:after="20"/>
              <w:ind w:left="20"/>
              <w:jc w:val="both"/>
            </w:pPr>
            <w:r>
              <w:rPr>
                <w:rFonts w:ascii="Times New Roman"/>
                <w:b w:val="false"/>
                <w:i w:val="false"/>
                <w:color w:val="000000"/>
                <w:sz w:val="20"/>
              </w:rPr>
              <w:t>
производивших</w:t>
            </w:r>
          </w:p>
          <w:p>
            <w:pPr>
              <w:spacing w:after="20"/>
              <w:ind w:left="20"/>
              <w:jc w:val="both"/>
            </w:pPr>
            <w:r>
              <w:rPr>
                <w:rFonts w:ascii="Times New Roman"/>
                <w:b w:val="false"/>
                <w:i w:val="false"/>
                <w:color w:val="000000"/>
                <w:sz w:val="20"/>
              </w:rPr>
              <w:t>
плановый</w:t>
            </w:r>
          </w:p>
          <w:p>
            <w:pPr>
              <w:spacing w:after="20"/>
              <w:ind w:left="20"/>
              <w:jc w:val="both"/>
            </w:pPr>
            <w:r>
              <w:rPr>
                <w:rFonts w:ascii="Times New Roman"/>
                <w:b w:val="false"/>
                <w:i w:val="false"/>
                <w:color w:val="000000"/>
                <w:sz w:val="20"/>
              </w:rPr>
              <w:t>
обыск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корпуса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камеры,</w:t>
            </w:r>
          </w:p>
          <w:p>
            <w:pPr>
              <w:spacing w:after="20"/>
              <w:ind w:left="20"/>
              <w:jc w:val="both"/>
            </w:pPr>
            <w:r>
              <w:rPr>
                <w:rFonts w:ascii="Times New Roman"/>
                <w:b w:val="false"/>
                <w:i w:val="false"/>
                <w:color w:val="000000"/>
                <w:sz w:val="20"/>
              </w:rPr>
              <w:t>
где был</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веден</w:t>
            </w:r>
          </w:p>
          <w:p>
            <w:pPr>
              <w:spacing w:after="20"/>
              <w:ind w:left="20"/>
              <w:jc w:val="both"/>
            </w:pPr>
            <w:r>
              <w:rPr>
                <w:rFonts w:ascii="Times New Roman"/>
                <w:b w:val="false"/>
                <w:i w:val="false"/>
                <w:color w:val="000000"/>
                <w:sz w:val="20"/>
              </w:rPr>
              <w:t>
обыск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арестован-</w:t>
            </w:r>
          </w:p>
          <w:p>
            <w:pPr>
              <w:spacing w:after="20"/>
              <w:ind w:left="20"/>
              <w:jc w:val="both"/>
            </w:pPr>
            <w:r>
              <w:rPr>
                <w:rFonts w:ascii="Times New Roman"/>
                <w:b w:val="false"/>
                <w:i w:val="false"/>
                <w:color w:val="000000"/>
                <w:sz w:val="20"/>
              </w:rPr>
              <w:t>
ного, у</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были изъяты</w:t>
            </w:r>
          </w:p>
          <w:p>
            <w:pPr>
              <w:spacing w:after="20"/>
              <w:ind w:left="20"/>
              <w:jc w:val="both"/>
            </w:pPr>
            <w:r>
              <w:rPr>
                <w:rFonts w:ascii="Times New Roman"/>
                <w:b w:val="false"/>
                <w:i w:val="false"/>
                <w:color w:val="000000"/>
                <w:sz w:val="20"/>
              </w:rPr>
              <w:t>
запрещенные</w:t>
            </w:r>
          </w:p>
          <w:p>
            <w:pPr>
              <w:spacing w:after="20"/>
              <w:ind w:left="20"/>
              <w:jc w:val="both"/>
            </w:pPr>
            <w:r>
              <w:rPr>
                <w:rFonts w:ascii="Times New Roman"/>
                <w:b w:val="false"/>
                <w:i w:val="false"/>
                <w:color w:val="000000"/>
                <w:sz w:val="20"/>
              </w:rPr>
              <w:t>
предметы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камеры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w:t>
            </w:r>
          </w:p>
          <w:p>
            <w:pPr>
              <w:spacing w:after="20"/>
              <w:ind w:left="20"/>
              <w:jc w:val="both"/>
            </w:pPr>
            <w:r>
              <w:rPr>
                <w:rFonts w:ascii="Times New Roman"/>
                <w:b w:val="false"/>
                <w:i w:val="false"/>
                <w:color w:val="000000"/>
                <w:sz w:val="20"/>
              </w:rPr>
              <w:t>
запрещенные</w:t>
            </w:r>
          </w:p>
          <w:p>
            <w:pPr>
              <w:spacing w:after="20"/>
              <w:ind w:left="20"/>
              <w:jc w:val="both"/>
            </w:pPr>
            <w:r>
              <w:rPr>
                <w:rFonts w:ascii="Times New Roman"/>
                <w:b w:val="false"/>
                <w:i w:val="false"/>
                <w:color w:val="000000"/>
                <w:sz w:val="20"/>
              </w:rPr>
              <w:t>
предметы были</w:t>
            </w:r>
          </w:p>
          <w:p>
            <w:pPr>
              <w:spacing w:after="20"/>
              <w:ind w:left="20"/>
              <w:jc w:val="both"/>
            </w:pPr>
            <w:r>
              <w:rPr>
                <w:rFonts w:ascii="Times New Roman"/>
                <w:b w:val="false"/>
                <w:i w:val="false"/>
                <w:color w:val="000000"/>
                <w:sz w:val="20"/>
              </w:rPr>
              <w:t>
изъяты, в том</w:t>
            </w:r>
          </w:p>
          <w:p>
            <w:pPr>
              <w:spacing w:after="20"/>
              <w:ind w:left="20"/>
              <w:jc w:val="both"/>
            </w:pPr>
            <w:r>
              <w:rPr>
                <w:rFonts w:ascii="Times New Roman"/>
                <w:b w:val="false"/>
                <w:i w:val="false"/>
                <w:color w:val="000000"/>
                <w:sz w:val="20"/>
              </w:rPr>
              <w:t>
числе личные</w:t>
            </w:r>
          </w:p>
          <w:p>
            <w:pPr>
              <w:spacing w:after="20"/>
              <w:ind w:left="20"/>
              <w:jc w:val="both"/>
            </w:pPr>
            <w:r>
              <w:rPr>
                <w:rFonts w:ascii="Times New Roman"/>
                <w:b w:val="false"/>
                <w:i w:val="false"/>
                <w:color w:val="000000"/>
                <w:sz w:val="20"/>
              </w:rPr>
              <w:t>
деньги и</w:t>
            </w:r>
          </w:p>
          <w:p>
            <w:pPr>
              <w:spacing w:after="20"/>
              <w:ind w:left="20"/>
              <w:jc w:val="both"/>
            </w:pPr>
            <w:r>
              <w:rPr>
                <w:rFonts w:ascii="Times New Roman"/>
                <w:b w:val="false"/>
                <w:i w:val="false"/>
                <w:color w:val="000000"/>
                <w:sz w:val="20"/>
              </w:rPr>
              <w:t>
ценности, в</w:t>
            </w:r>
          </w:p>
          <w:p>
            <w:pPr>
              <w:spacing w:after="20"/>
              <w:ind w:left="20"/>
              <w:jc w:val="both"/>
            </w:pPr>
            <w:r>
              <w:rPr>
                <w:rFonts w:ascii="Times New Roman"/>
                <w:b w:val="false"/>
                <w:i w:val="false"/>
                <w:color w:val="000000"/>
                <w:sz w:val="20"/>
              </w:rPr>
              <w:t>
каких камерах</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215"/>
        <w:gridCol w:w="2215"/>
        <w:gridCol w:w="2216"/>
        <w:gridCol w:w="3439"/>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ДПНСИ</w:t>
            </w:r>
          </w:p>
          <w:p>
            <w:pPr>
              <w:spacing w:after="20"/>
              <w:ind w:left="20"/>
              <w:jc w:val="both"/>
            </w:pPr>
            <w:r>
              <w:rPr>
                <w:rFonts w:ascii="Times New Roman"/>
                <w:b w:val="false"/>
                <w:i w:val="false"/>
                <w:color w:val="000000"/>
                <w:sz w:val="20"/>
              </w:rPr>
              <w:t>
о получении</w:t>
            </w:r>
          </w:p>
          <w:p>
            <w:pPr>
              <w:spacing w:after="20"/>
              <w:ind w:left="20"/>
              <w:jc w:val="both"/>
            </w:pPr>
            <w:r>
              <w:rPr>
                <w:rFonts w:ascii="Times New Roman"/>
                <w:b w:val="false"/>
                <w:i w:val="false"/>
                <w:color w:val="000000"/>
                <w:sz w:val="20"/>
              </w:rPr>
              <w:t>
сведений по</w:t>
            </w:r>
          </w:p>
          <w:p>
            <w:pPr>
              <w:spacing w:after="20"/>
              <w:ind w:left="20"/>
              <w:jc w:val="both"/>
            </w:pPr>
            <w:r>
              <w:rPr>
                <w:rFonts w:ascii="Times New Roman"/>
                <w:b w:val="false"/>
                <w:i w:val="false"/>
                <w:color w:val="000000"/>
                <w:sz w:val="20"/>
              </w:rPr>
              <w:t>
результатам</w:t>
            </w:r>
          </w:p>
          <w:p>
            <w:pPr>
              <w:spacing w:after="20"/>
              <w:ind w:left="20"/>
              <w:jc w:val="both"/>
            </w:pPr>
            <w:r>
              <w:rPr>
                <w:rFonts w:ascii="Times New Roman"/>
                <w:b w:val="false"/>
                <w:i w:val="false"/>
                <w:color w:val="000000"/>
                <w:sz w:val="20"/>
              </w:rPr>
              <w:t>
проведенного</w:t>
            </w:r>
          </w:p>
          <w:p>
            <w:pPr>
              <w:spacing w:after="20"/>
              <w:ind w:left="20"/>
              <w:jc w:val="both"/>
            </w:pPr>
            <w:r>
              <w:rPr>
                <w:rFonts w:ascii="Times New Roman"/>
                <w:b w:val="false"/>
                <w:i w:val="false"/>
                <w:color w:val="000000"/>
                <w:sz w:val="20"/>
              </w:rPr>
              <w:t>
обыска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p>
          <w:p>
            <w:pPr>
              <w:spacing w:after="20"/>
              <w:ind w:left="20"/>
              <w:jc w:val="both"/>
            </w:pPr>
            <w:r>
              <w:rPr>
                <w:rFonts w:ascii="Times New Roman"/>
                <w:b w:val="false"/>
                <w:i w:val="false"/>
                <w:color w:val="000000"/>
                <w:sz w:val="20"/>
              </w:rPr>
              <w:t>
финансовой</w:t>
            </w:r>
          </w:p>
          <w:p>
            <w:pPr>
              <w:spacing w:after="20"/>
              <w:ind w:left="20"/>
              <w:jc w:val="both"/>
            </w:pPr>
            <w:r>
              <w:rPr>
                <w:rFonts w:ascii="Times New Roman"/>
                <w:b w:val="false"/>
                <w:i w:val="false"/>
                <w:color w:val="000000"/>
                <w:sz w:val="20"/>
              </w:rPr>
              <w:t>
части об</w:t>
            </w:r>
          </w:p>
          <w:p>
            <w:pPr>
              <w:spacing w:after="20"/>
              <w:ind w:left="20"/>
              <w:jc w:val="both"/>
            </w:pPr>
            <w:r>
              <w:rPr>
                <w:rFonts w:ascii="Times New Roman"/>
                <w:b w:val="false"/>
                <w:i w:val="false"/>
                <w:color w:val="000000"/>
                <w:sz w:val="20"/>
              </w:rPr>
              <w:t>
оприходовании</w:t>
            </w:r>
          </w:p>
          <w:p>
            <w:pPr>
              <w:spacing w:after="20"/>
              <w:ind w:left="20"/>
              <w:jc w:val="both"/>
            </w:pPr>
            <w:r>
              <w:rPr>
                <w:rFonts w:ascii="Times New Roman"/>
                <w:b w:val="false"/>
                <w:i w:val="false"/>
                <w:color w:val="000000"/>
                <w:sz w:val="20"/>
              </w:rPr>
              <w:t>
поступивших</w:t>
            </w:r>
          </w:p>
          <w:p>
            <w:pPr>
              <w:spacing w:after="20"/>
              <w:ind w:left="20"/>
              <w:jc w:val="both"/>
            </w:pPr>
            <w:r>
              <w:rPr>
                <w:rFonts w:ascii="Times New Roman"/>
                <w:b w:val="false"/>
                <w:i w:val="false"/>
                <w:color w:val="000000"/>
                <w:sz w:val="20"/>
              </w:rPr>
              <w:t>
денег и</w:t>
            </w:r>
          </w:p>
          <w:p>
            <w:pPr>
              <w:spacing w:after="20"/>
              <w:ind w:left="20"/>
              <w:jc w:val="both"/>
            </w:pPr>
            <w:r>
              <w:rPr>
                <w:rFonts w:ascii="Times New Roman"/>
                <w:b w:val="false"/>
                <w:i w:val="false"/>
                <w:color w:val="000000"/>
                <w:sz w:val="20"/>
              </w:rPr>
              <w:t>
ценностей</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p>
            <w:pPr>
              <w:spacing w:after="20"/>
              <w:ind w:left="20"/>
              <w:jc w:val="both"/>
            </w:pPr>
            <w:r>
              <w:rPr>
                <w:rFonts w:ascii="Times New Roman"/>
                <w:b w:val="false"/>
                <w:i w:val="false"/>
                <w:color w:val="000000"/>
                <w:sz w:val="20"/>
              </w:rPr>
              <w:t>
взыскания к</w:t>
            </w:r>
          </w:p>
          <w:p>
            <w:pPr>
              <w:spacing w:after="20"/>
              <w:ind w:left="20"/>
              <w:jc w:val="both"/>
            </w:pPr>
            <w:r>
              <w:rPr>
                <w:rFonts w:ascii="Times New Roman"/>
                <w:b w:val="false"/>
                <w:i w:val="false"/>
                <w:color w:val="000000"/>
                <w:sz w:val="20"/>
              </w:rPr>
              <w:t>
арестован-</w:t>
            </w:r>
          </w:p>
          <w:p>
            <w:pPr>
              <w:spacing w:after="20"/>
              <w:ind w:left="20"/>
              <w:jc w:val="both"/>
            </w:pPr>
            <w:r>
              <w:rPr>
                <w:rFonts w:ascii="Times New Roman"/>
                <w:b w:val="false"/>
                <w:i w:val="false"/>
                <w:color w:val="000000"/>
                <w:sz w:val="20"/>
              </w:rPr>
              <w:t>
ному, у</w:t>
            </w:r>
          </w:p>
          <w:p>
            <w:pPr>
              <w:spacing w:after="20"/>
              <w:ind w:left="20"/>
              <w:jc w:val="both"/>
            </w:pPr>
            <w:r>
              <w:rPr>
                <w:rFonts w:ascii="Times New Roman"/>
                <w:b w:val="false"/>
                <w:i w:val="false"/>
                <w:color w:val="000000"/>
                <w:sz w:val="20"/>
              </w:rPr>
              <w:t>
которого были</w:t>
            </w:r>
          </w:p>
          <w:p>
            <w:pPr>
              <w:spacing w:after="20"/>
              <w:ind w:left="20"/>
              <w:jc w:val="both"/>
            </w:pPr>
            <w:r>
              <w:rPr>
                <w:rFonts w:ascii="Times New Roman"/>
                <w:b w:val="false"/>
                <w:i w:val="false"/>
                <w:color w:val="000000"/>
                <w:sz w:val="20"/>
              </w:rPr>
              <w:t>
изъяты</w:t>
            </w:r>
          </w:p>
          <w:p>
            <w:pPr>
              <w:spacing w:after="20"/>
              <w:ind w:left="20"/>
              <w:jc w:val="both"/>
            </w:pPr>
            <w:r>
              <w:rPr>
                <w:rFonts w:ascii="Times New Roman"/>
                <w:b w:val="false"/>
                <w:i w:val="false"/>
                <w:color w:val="000000"/>
                <w:sz w:val="20"/>
              </w:rPr>
              <w:t>
запрещенные</w:t>
            </w:r>
          </w:p>
          <w:p>
            <w:pPr>
              <w:spacing w:after="20"/>
              <w:ind w:left="20"/>
              <w:jc w:val="both"/>
            </w:pPr>
            <w:r>
              <w:rPr>
                <w:rFonts w:ascii="Times New Roman"/>
                <w:b w:val="false"/>
                <w:i w:val="false"/>
                <w:color w:val="000000"/>
                <w:sz w:val="20"/>
              </w:rPr>
              <w:t>
предметы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p>
            <w:pPr>
              <w:spacing w:after="20"/>
              <w:ind w:left="20"/>
              <w:jc w:val="both"/>
            </w:pPr>
            <w:r>
              <w:rPr>
                <w:rFonts w:ascii="Times New Roman"/>
                <w:b w:val="false"/>
                <w:i w:val="false"/>
                <w:color w:val="000000"/>
                <w:sz w:val="20"/>
              </w:rPr>
              <w:t>
контроль-</w:t>
            </w:r>
          </w:p>
          <w:p>
            <w:pPr>
              <w:spacing w:after="20"/>
              <w:ind w:left="20"/>
              <w:jc w:val="both"/>
            </w:pPr>
            <w:r>
              <w:rPr>
                <w:rFonts w:ascii="Times New Roman"/>
                <w:b w:val="false"/>
                <w:i w:val="false"/>
                <w:color w:val="000000"/>
                <w:sz w:val="20"/>
              </w:rPr>
              <w:t>
ного обыска</w:t>
            </w:r>
          </w:p>
          <w:p>
            <w:pPr>
              <w:spacing w:after="20"/>
              <w:ind w:left="20"/>
              <w:jc w:val="both"/>
            </w:pPr>
            <w:r>
              <w:rPr>
                <w:rFonts w:ascii="Times New Roman"/>
                <w:b w:val="false"/>
                <w:i w:val="false"/>
                <w:color w:val="000000"/>
                <w:sz w:val="20"/>
              </w:rPr>
              <w:t>
камер и</w:t>
            </w:r>
          </w:p>
          <w:p>
            <w:pPr>
              <w:spacing w:after="20"/>
              <w:ind w:left="20"/>
              <w:jc w:val="both"/>
            </w:pPr>
            <w:r>
              <w:rPr>
                <w:rFonts w:ascii="Times New Roman"/>
                <w:b w:val="false"/>
                <w:i w:val="false"/>
                <w:color w:val="000000"/>
                <w:sz w:val="20"/>
              </w:rPr>
              <w:t>
заключенных</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w:t>
            </w:r>
          </w:p>
          <w:p>
            <w:pPr>
              <w:spacing w:after="20"/>
              <w:ind w:left="20"/>
              <w:jc w:val="both"/>
            </w:pPr>
            <w:r>
              <w:rPr>
                <w:rFonts w:ascii="Times New Roman"/>
                <w:b w:val="false"/>
                <w:i w:val="false"/>
                <w:color w:val="000000"/>
                <w:sz w:val="20"/>
              </w:rPr>
              <w:t>
причинах</w:t>
            </w:r>
          </w:p>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намечен-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обыска</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6"/>
        <w:gridCol w:w="5824"/>
      </w:tblGrid>
      <w:tr>
        <w:trPr>
          <w:trHeight w:val="30" w:hRule="atLeast"/>
        </w:trPr>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w:t>
            </w:r>
          </w:p>
          <w:p>
            <w:pPr>
              <w:spacing w:after="20"/>
              <w:ind w:left="20"/>
              <w:jc w:val="both"/>
            </w:pPr>
            <w:r>
              <w:rPr>
                <w:rFonts w:ascii="Times New Roman"/>
                <w:b w:val="false"/>
                <w:i w:val="false"/>
                <w:color w:val="000000"/>
                <w:sz w:val="20"/>
              </w:rPr>
              <w:t>
Корешок пропуска _____</w:t>
            </w:r>
          </w:p>
          <w:p>
            <w:pPr>
              <w:spacing w:after="20"/>
              <w:ind w:left="20"/>
              <w:jc w:val="both"/>
            </w:pPr>
            <w:r>
              <w:rPr>
                <w:rFonts w:ascii="Times New Roman"/>
                <w:b w:val="false"/>
                <w:i w:val="false"/>
                <w:color w:val="000000"/>
                <w:sz w:val="20"/>
              </w:rPr>
              <w:t>
Фамилия ____________________</w:t>
            </w:r>
          </w:p>
          <w:p>
            <w:pPr>
              <w:spacing w:after="20"/>
              <w:ind w:left="20"/>
              <w:jc w:val="both"/>
            </w:pPr>
            <w:r>
              <w:rPr>
                <w:rFonts w:ascii="Times New Roman"/>
                <w:b w:val="false"/>
                <w:i w:val="false"/>
                <w:color w:val="000000"/>
                <w:sz w:val="20"/>
              </w:rPr>
              <w:t>
Имя ________________________</w:t>
            </w:r>
          </w:p>
          <w:p>
            <w:pPr>
              <w:spacing w:after="20"/>
              <w:ind w:left="20"/>
              <w:jc w:val="both"/>
            </w:pPr>
            <w:r>
              <w:rPr>
                <w:rFonts w:ascii="Times New Roman"/>
                <w:b w:val="false"/>
                <w:i w:val="false"/>
                <w:color w:val="000000"/>
                <w:sz w:val="20"/>
              </w:rPr>
              <w:t>
Отчество (при наличии)________</w:t>
            </w:r>
          </w:p>
          <w:p>
            <w:pPr>
              <w:spacing w:after="20"/>
              <w:ind w:left="20"/>
              <w:jc w:val="both"/>
            </w:pPr>
            <w:r>
              <w:rPr>
                <w:rFonts w:ascii="Times New Roman"/>
                <w:b w:val="false"/>
                <w:i w:val="false"/>
                <w:color w:val="000000"/>
                <w:sz w:val="20"/>
              </w:rPr>
              <w:t>
Справка об освобождении</w:t>
            </w:r>
          </w:p>
          <w:p>
            <w:pPr>
              <w:spacing w:after="20"/>
              <w:ind w:left="20"/>
              <w:jc w:val="both"/>
            </w:pPr>
            <w:r>
              <w:rPr>
                <w:rFonts w:ascii="Times New Roman"/>
                <w:b w:val="false"/>
                <w:i w:val="false"/>
                <w:color w:val="000000"/>
                <w:sz w:val="20"/>
              </w:rPr>
              <w:t>
из-под стражи</w:t>
            </w:r>
          </w:p>
          <w:p>
            <w:pPr>
              <w:spacing w:after="20"/>
              <w:ind w:left="20"/>
              <w:jc w:val="both"/>
            </w:pPr>
            <w:r>
              <w:rPr>
                <w:rFonts w:ascii="Times New Roman"/>
                <w:b w:val="false"/>
                <w:i w:val="false"/>
                <w:color w:val="000000"/>
                <w:sz w:val="20"/>
              </w:rPr>
              <w:t>
№ ___ серия 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 _______ 20 __ года</w:t>
            </w:r>
          </w:p>
          <w:p>
            <w:pPr>
              <w:spacing w:after="20"/>
              <w:ind w:left="20"/>
              <w:jc w:val="both"/>
            </w:pPr>
            <w:r>
              <w:rPr>
                <w:rFonts w:ascii="Times New Roman"/>
                <w:b w:val="false"/>
                <w:i w:val="false"/>
                <w:color w:val="000000"/>
                <w:sz w:val="20"/>
              </w:rPr>
              <w:t>
"___" часов "___" минут</w:t>
            </w:r>
          </w:p>
          <w:p>
            <w:pPr>
              <w:spacing w:after="20"/>
              <w:ind w:left="20"/>
              <w:jc w:val="both"/>
            </w:pPr>
            <w:r>
              <w:rPr>
                <w:rFonts w:ascii="Times New Roman"/>
                <w:b w:val="false"/>
                <w:i w:val="false"/>
                <w:color w:val="000000"/>
                <w:sz w:val="20"/>
              </w:rPr>
              <w:t>
Начальник учреждения 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(гербовая печать)</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"Б"</w:t>
            </w:r>
          </w:p>
          <w:p>
            <w:pPr>
              <w:spacing w:after="20"/>
              <w:ind w:left="20"/>
              <w:jc w:val="both"/>
            </w:pPr>
            <w:r>
              <w:rPr>
                <w:rFonts w:ascii="Times New Roman"/>
                <w:b w:val="false"/>
                <w:i w:val="false"/>
                <w:color w:val="000000"/>
                <w:sz w:val="20"/>
              </w:rPr>
              <w:t>
Пропуск № ___</w:t>
            </w:r>
          </w:p>
          <w:p>
            <w:pPr>
              <w:spacing w:after="20"/>
              <w:ind w:left="20"/>
              <w:jc w:val="both"/>
            </w:pPr>
            <w:r>
              <w:rPr>
                <w:rFonts w:ascii="Times New Roman"/>
                <w:b w:val="false"/>
                <w:i w:val="false"/>
                <w:color w:val="000000"/>
                <w:sz w:val="20"/>
              </w:rPr>
              <w:t>
Фамилия _________________</w:t>
            </w:r>
          </w:p>
          <w:p>
            <w:pPr>
              <w:spacing w:after="20"/>
              <w:ind w:left="20"/>
              <w:jc w:val="both"/>
            </w:pPr>
            <w:r>
              <w:rPr>
                <w:rFonts w:ascii="Times New Roman"/>
                <w:b w:val="false"/>
                <w:i w:val="false"/>
                <w:color w:val="000000"/>
                <w:sz w:val="20"/>
              </w:rPr>
              <w:t>
Имя _____________________</w:t>
            </w:r>
          </w:p>
          <w:p>
            <w:pPr>
              <w:spacing w:after="20"/>
              <w:ind w:left="20"/>
              <w:jc w:val="both"/>
            </w:pPr>
            <w:r>
              <w:rPr>
                <w:rFonts w:ascii="Times New Roman"/>
                <w:b w:val="false"/>
                <w:i w:val="false"/>
                <w:color w:val="000000"/>
                <w:sz w:val="20"/>
              </w:rPr>
              <w:t>
Отчество (при наличии)______</w:t>
            </w:r>
          </w:p>
          <w:p>
            <w:pPr>
              <w:spacing w:after="20"/>
              <w:ind w:left="20"/>
              <w:jc w:val="both"/>
            </w:pPr>
            <w:r>
              <w:rPr>
                <w:rFonts w:ascii="Times New Roman"/>
                <w:b w:val="false"/>
                <w:i w:val="false"/>
                <w:color w:val="000000"/>
                <w:sz w:val="20"/>
              </w:rPr>
              <w:t>
Справка об освобождении</w:t>
            </w:r>
          </w:p>
          <w:p>
            <w:pPr>
              <w:spacing w:after="20"/>
              <w:ind w:left="20"/>
              <w:jc w:val="both"/>
            </w:pPr>
            <w:r>
              <w:rPr>
                <w:rFonts w:ascii="Times New Roman"/>
                <w:b w:val="false"/>
                <w:i w:val="false"/>
                <w:color w:val="000000"/>
                <w:sz w:val="20"/>
              </w:rPr>
              <w:t>
из-под стражи</w:t>
            </w:r>
          </w:p>
          <w:p>
            <w:pPr>
              <w:spacing w:after="20"/>
              <w:ind w:left="20"/>
              <w:jc w:val="both"/>
            </w:pPr>
            <w:r>
              <w:rPr>
                <w:rFonts w:ascii="Times New Roman"/>
                <w:b w:val="false"/>
                <w:i w:val="false"/>
                <w:color w:val="000000"/>
                <w:sz w:val="20"/>
              </w:rPr>
              <w:t>
№ ___ серия 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 _______ 20 __ года</w:t>
            </w:r>
          </w:p>
          <w:p>
            <w:pPr>
              <w:spacing w:after="20"/>
              <w:ind w:left="20"/>
              <w:jc w:val="both"/>
            </w:pPr>
            <w:r>
              <w:rPr>
                <w:rFonts w:ascii="Times New Roman"/>
                <w:b w:val="false"/>
                <w:i w:val="false"/>
                <w:color w:val="000000"/>
                <w:sz w:val="20"/>
              </w:rPr>
              <w:t>
"___" часов "___" минут</w:t>
            </w:r>
          </w:p>
          <w:p>
            <w:pPr>
              <w:spacing w:after="20"/>
              <w:ind w:left="20"/>
              <w:jc w:val="both"/>
            </w:pPr>
            <w:r>
              <w:rPr>
                <w:rFonts w:ascii="Times New Roman"/>
                <w:b w:val="false"/>
                <w:i w:val="false"/>
                <w:color w:val="000000"/>
                <w:sz w:val="20"/>
              </w:rPr>
              <w:t>
Начальник учреждения 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(гербовая печать)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(Книжки по 100 листов формат 210х100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"Г"</w:t>
            </w:r>
          </w:p>
          <w:p>
            <w:pPr>
              <w:spacing w:after="20"/>
              <w:ind w:left="20"/>
              <w:jc w:val="both"/>
            </w:pPr>
            <w:r>
              <w:rPr>
                <w:rFonts w:ascii="Times New Roman"/>
                <w:b w:val="false"/>
                <w:i w:val="false"/>
                <w:color w:val="000000"/>
                <w:sz w:val="20"/>
              </w:rPr>
              <w:t>
Корешок пропуска</w:t>
            </w:r>
          </w:p>
          <w:p>
            <w:pPr>
              <w:spacing w:after="20"/>
              <w:ind w:left="20"/>
              <w:jc w:val="both"/>
            </w:pPr>
            <w:r>
              <w:rPr>
                <w:rFonts w:ascii="Times New Roman"/>
                <w:b w:val="false"/>
                <w:i w:val="false"/>
                <w:color w:val="000000"/>
                <w:sz w:val="20"/>
              </w:rPr>
              <w:t>
№ ___</w:t>
            </w:r>
          </w:p>
          <w:p>
            <w:pPr>
              <w:spacing w:after="20"/>
              <w:ind w:left="20"/>
              <w:jc w:val="both"/>
            </w:pPr>
            <w:r>
              <w:rPr>
                <w:rFonts w:ascii="Times New Roman"/>
                <w:b w:val="false"/>
                <w:i w:val="false"/>
                <w:color w:val="000000"/>
                <w:sz w:val="20"/>
              </w:rPr>
              <w:t>
Выпустить из учреждения 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килограмм ___ штук ___ всего ____</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 _______ 20 __ года</w:t>
            </w:r>
          </w:p>
          <w:p>
            <w:pPr>
              <w:spacing w:after="20"/>
              <w:ind w:left="20"/>
              <w:jc w:val="both"/>
            </w:pPr>
            <w:r>
              <w:rPr>
                <w:rFonts w:ascii="Times New Roman"/>
                <w:b w:val="false"/>
                <w:i w:val="false"/>
                <w:color w:val="000000"/>
                <w:sz w:val="20"/>
              </w:rPr>
              <w:t>
"__" часов "__" минут</w:t>
            </w:r>
          </w:p>
          <w:p>
            <w:pPr>
              <w:spacing w:after="20"/>
              <w:ind w:left="20"/>
              <w:jc w:val="both"/>
            </w:pPr>
            <w:r>
              <w:rPr>
                <w:rFonts w:ascii="Times New Roman"/>
                <w:b w:val="false"/>
                <w:i w:val="false"/>
                <w:color w:val="000000"/>
                <w:sz w:val="20"/>
              </w:rPr>
              <w:t>
Дежурный учреждения 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(печать для пропусков)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"Г"</w:t>
            </w:r>
          </w:p>
          <w:p>
            <w:pPr>
              <w:spacing w:after="20"/>
              <w:ind w:left="20"/>
              <w:jc w:val="both"/>
            </w:pPr>
            <w:r>
              <w:rPr>
                <w:rFonts w:ascii="Times New Roman"/>
                <w:b w:val="false"/>
                <w:i w:val="false"/>
                <w:color w:val="000000"/>
                <w:sz w:val="20"/>
              </w:rPr>
              <w:t>
Пропуск № ___</w:t>
            </w:r>
          </w:p>
          <w:p>
            <w:pPr>
              <w:spacing w:after="20"/>
              <w:ind w:left="20"/>
              <w:jc w:val="both"/>
            </w:pPr>
            <w:r>
              <w:rPr>
                <w:rFonts w:ascii="Times New Roman"/>
                <w:b w:val="false"/>
                <w:i w:val="false"/>
                <w:color w:val="000000"/>
                <w:sz w:val="20"/>
              </w:rPr>
              <w:t>
Выпустить из учреждения 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килограмм ___ штук ___ всего ____</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 _______ 20 __ года</w:t>
            </w:r>
          </w:p>
          <w:p>
            <w:pPr>
              <w:spacing w:after="20"/>
              <w:ind w:left="20"/>
              <w:jc w:val="both"/>
            </w:pPr>
            <w:r>
              <w:rPr>
                <w:rFonts w:ascii="Times New Roman"/>
                <w:b w:val="false"/>
                <w:i w:val="false"/>
                <w:color w:val="000000"/>
                <w:sz w:val="20"/>
              </w:rPr>
              <w:t>
"__" часов "__" минут</w:t>
            </w:r>
          </w:p>
          <w:p>
            <w:pPr>
              <w:spacing w:after="20"/>
              <w:ind w:left="20"/>
              <w:jc w:val="both"/>
            </w:pPr>
            <w:r>
              <w:rPr>
                <w:rFonts w:ascii="Times New Roman"/>
                <w:b w:val="false"/>
                <w:i w:val="false"/>
                <w:color w:val="000000"/>
                <w:sz w:val="20"/>
              </w:rPr>
              <w:t>
Дежурный учреждения 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(печать для пропусков)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(Книжки по 100 листов формат 200х135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31" w:id="920"/>
    <w:p>
      <w:pPr>
        <w:spacing w:after="0"/>
        <w:ind w:left="0"/>
        <w:jc w:val="both"/>
      </w:pPr>
      <w:r>
        <w:rPr>
          <w:rFonts w:ascii="Times New Roman"/>
          <w:b w:val="false"/>
          <w:i w:val="false"/>
          <w:color w:val="000000"/>
          <w:sz w:val="28"/>
        </w:rPr>
        <w:t xml:space="preserve">
      форма      </w:t>
      </w:r>
    </w:p>
    <w:bookmarkEnd w:id="920"/>
    <w:bookmarkStart w:name="z2832" w:id="921"/>
    <w:p>
      <w:pPr>
        <w:spacing w:after="0"/>
        <w:ind w:left="0"/>
        <w:jc w:val="left"/>
      </w:pPr>
      <w:r>
        <w:rPr>
          <w:rFonts w:ascii="Times New Roman"/>
          <w:b/>
          <w:i w:val="false"/>
          <w:color w:val="000000"/>
        </w:rPr>
        <w:t xml:space="preserve"> Ведомость</w:t>
      </w:r>
      <w:r>
        <w:br/>
      </w:r>
      <w:r>
        <w:rPr>
          <w:rFonts w:ascii="Times New Roman"/>
          <w:b/>
          <w:i w:val="false"/>
          <w:color w:val="000000"/>
        </w:rPr>
        <w:t>учета специальных ключей следственного изолятора</w:t>
      </w:r>
      <w:r>
        <w:br/>
      </w:r>
      <w:r>
        <w:rPr>
          <w:rFonts w:ascii="Times New Roman"/>
          <w:b/>
          <w:i w:val="false"/>
          <w:color w:val="000000"/>
        </w:rPr>
        <w:t>№ ___ г. _______</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734"/>
        <w:gridCol w:w="1734"/>
        <w:gridCol w:w="1734"/>
        <w:gridCol w:w="1734"/>
        <w:gridCol w:w="1735"/>
        <w:gridCol w:w="1735"/>
        <w:gridCol w:w="948"/>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име-</w:t>
            </w:r>
          </w:p>
          <w:p>
            <w:pPr>
              <w:spacing w:after="20"/>
              <w:ind w:left="20"/>
              <w:jc w:val="both"/>
            </w:pPr>
            <w:r>
              <w:rPr>
                <w:rFonts w:ascii="Times New Roman"/>
                <w:b w:val="false"/>
                <w:i w:val="false"/>
                <w:color w:val="000000"/>
                <w:sz w:val="20"/>
              </w:rPr>
              <w:t>
ется</w:t>
            </w:r>
          </w:p>
          <w:p>
            <w:pPr>
              <w:spacing w:after="20"/>
              <w:ind w:left="20"/>
              <w:jc w:val="both"/>
            </w:pPr>
            <w:r>
              <w:rPr>
                <w:rFonts w:ascii="Times New Roman"/>
                <w:b w:val="false"/>
                <w:i w:val="false"/>
                <w:color w:val="000000"/>
                <w:sz w:val="20"/>
              </w:rPr>
              <w:t>
спе-</w:t>
            </w:r>
          </w:p>
          <w:p>
            <w:pPr>
              <w:spacing w:after="20"/>
              <w:ind w:left="20"/>
              <w:jc w:val="both"/>
            </w:pPr>
            <w:r>
              <w:rPr>
                <w:rFonts w:ascii="Times New Roman"/>
                <w:b w:val="false"/>
                <w:i w:val="false"/>
                <w:color w:val="000000"/>
                <w:sz w:val="20"/>
              </w:rPr>
              <w:t>
ци-</w:t>
            </w:r>
          </w:p>
          <w:p>
            <w:pPr>
              <w:spacing w:after="20"/>
              <w:ind w:left="20"/>
              <w:jc w:val="both"/>
            </w:pPr>
            <w:r>
              <w:rPr>
                <w:rFonts w:ascii="Times New Roman"/>
                <w:b w:val="false"/>
                <w:i w:val="false"/>
                <w:color w:val="000000"/>
                <w:sz w:val="20"/>
              </w:rPr>
              <w:t>
аль-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клю-</w:t>
            </w:r>
          </w:p>
          <w:p>
            <w:pPr>
              <w:spacing w:after="20"/>
              <w:ind w:left="20"/>
              <w:jc w:val="both"/>
            </w:pPr>
            <w:r>
              <w:rPr>
                <w:rFonts w:ascii="Times New Roman"/>
                <w:b w:val="false"/>
                <w:i w:val="false"/>
                <w:color w:val="000000"/>
                <w:sz w:val="20"/>
              </w:rPr>
              <w:t>
чей в</w:t>
            </w:r>
          </w:p>
          <w:p>
            <w:pPr>
              <w:spacing w:after="20"/>
              <w:ind w:left="20"/>
              <w:jc w:val="both"/>
            </w:pPr>
            <w:r>
              <w:rPr>
                <w:rFonts w:ascii="Times New Roman"/>
                <w:b w:val="false"/>
                <w:i w:val="false"/>
                <w:color w:val="000000"/>
                <w:sz w:val="20"/>
              </w:rPr>
              <w:t>
том</w:t>
            </w:r>
          </w:p>
          <w:p>
            <w:pPr>
              <w:spacing w:after="20"/>
              <w:ind w:left="20"/>
              <w:jc w:val="both"/>
            </w:pPr>
            <w:r>
              <w:rPr>
                <w:rFonts w:ascii="Times New Roman"/>
                <w:b w:val="false"/>
                <w:i w:val="false"/>
                <w:color w:val="000000"/>
                <w:sz w:val="20"/>
              </w:rPr>
              <w:t>
числе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Ключей</w:t>
            </w:r>
          </w:p>
          <w:p>
            <w:pPr>
              <w:spacing w:after="20"/>
              <w:ind w:left="20"/>
              <w:jc w:val="both"/>
            </w:pPr>
            <w:r>
              <w:rPr>
                <w:rFonts w:ascii="Times New Roman"/>
                <w:b w:val="false"/>
                <w:i w:val="false"/>
                <w:color w:val="000000"/>
                <w:sz w:val="20"/>
              </w:rPr>
              <w:t>
постоян-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поль-</w:t>
            </w:r>
          </w:p>
          <w:p>
            <w:pPr>
              <w:spacing w:after="20"/>
              <w:ind w:left="20"/>
              <w:jc w:val="both"/>
            </w:pPr>
            <w:r>
              <w:rPr>
                <w:rFonts w:ascii="Times New Roman"/>
                <w:b w:val="false"/>
                <w:i w:val="false"/>
                <w:color w:val="000000"/>
                <w:sz w:val="20"/>
              </w:rPr>
              <w:t>
зования</w:t>
            </w:r>
          </w:p>
          <w:p>
            <w:pPr>
              <w:spacing w:after="20"/>
              <w:ind w:left="20"/>
              <w:jc w:val="both"/>
            </w:pPr>
            <w:r>
              <w:rPr>
                <w:rFonts w:ascii="Times New Roman"/>
                <w:b w:val="false"/>
                <w:i w:val="false"/>
                <w:color w:val="000000"/>
                <w:sz w:val="20"/>
              </w:rPr>
              <w:t>
началь-</w:t>
            </w:r>
          </w:p>
          <w:p>
            <w:pPr>
              <w:spacing w:after="20"/>
              <w:ind w:left="20"/>
              <w:jc w:val="both"/>
            </w:pPr>
            <w:r>
              <w:rPr>
                <w:rFonts w:ascii="Times New Roman"/>
                <w:b w:val="false"/>
                <w:i w:val="false"/>
                <w:color w:val="000000"/>
                <w:sz w:val="20"/>
              </w:rPr>
              <w:t>
ствующего</w:t>
            </w:r>
          </w:p>
          <w:p>
            <w:pPr>
              <w:spacing w:after="20"/>
              <w:ind w:left="20"/>
              <w:jc w:val="both"/>
            </w:pPr>
            <w:r>
              <w:rPr>
                <w:rFonts w:ascii="Times New Roman"/>
                <w:b w:val="false"/>
                <w:i w:val="false"/>
                <w:color w:val="000000"/>
                <w:sz w:val="20"/>
              </w:rPr>
              <w:t>
состава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Ключей</w:t>
            </w:r>
          </w:p>
          <w:p>
            <w:pPr>
              <w:spacing w:after="20"/>
              <w:ind w:left="20"/>
              <w:jc w:val="both"/>
            </w:pPr>
            <w:r>
              <w:rPr>
                <w:rFonts w:ascii="Times New Roman"/>
                <w:b w:val="false"/>
                <w:i w:val="false"/>
                <w:color w:val="000000"/>
                <w:sz w:val="20"/>
              </w:rPr>
              <w:t>
постоянного</w:t>
            </w:r>
          </w:p>
          <w:p>
            <w:pPr>
              <w:spacing w:after="20"/>
              <w:ind w:left="20"/>
              <w:jc w:val="both"/>
            </w:pPr>
            <w:r>
              <w:rPr>
                <w:rFonts w:ascii="Times New Roman"/>
                <w:b w:val="false"/>
                <w:i w:val="false"/>
                <w:color w:val="000000"/>
                <w:sz w:val="20"/>
              </w:rPr>
              <w:t>
пользования</w:t>
            </w:r>
          </w:p>
          <w:p>
            <w:pPr>
              <w:spacing w:after="20"/>
              <w:ind w:left="20"/>
              <w:jc w:val="both"/>
            </w:pPr>
            <w:r>
              <w:rPr>
                <w:rFonts w:ascii="Times New Roman"/>
                <w:b w:val="false"/>
                <w:i w:val="false"/>
                <w:color w:val="000000"/>
                <w:sz w:val="20"/>
              </w:rPr>
              <w:t>
контро-</w:t>
            </w:r>
          </w:p>
          <w:p>
            <w:pPr>
              <w:spacing w:after="20"/>
              <w:ind w:left="20"/>
              <w:jc w:val="both"/>
            </w:pPr>
            <w:r>
              <w:rPr>
                <w:rFonts w:ascii="Times New Roman"/>
                <w:b w:val="false"/>
                <w:i w:val="false"/>
                <w:color w:val="000000"/>
                <w:sz w:val="20"/>
              </w:rPr>
              <w:t>
лерами</w:t>
            </w:r>
          </w:p>
          <w:p>
            <w:pPr>
              <w:spacing w:after="20"/>
              <w:ind w:left="20"/>
              <w:jc w:val="both"/>
            </w:pPr>
            <w:r>
              <w:rPr>
                <w:rFonts w:ascii="Times New Roman"/>
                <w:b w:val="false"/>
                <w:i w:val="false"/>
                <w:color w:val="000000"/>
                <w:sz w:val="20"/>
              </w:rPr>
              <w:t>
внутренних</w:t>
            </w:r>
          </w:p>
          <w:p>
            <w:pPr>
              <w:spacing w:after="20"/>
              <w:ind w:left="20"/>
              <w:jc w:val="both"/>
            </w:pPr>
            <w:r>
              <w:rPr>
                <w:rFonts w:ascii="Times New Roman"/>
                <w:b w:val="false"/>
                <w:i w:val="false"/>
                <w:color w:val="000000"/>
                <w:sz w:val="20"/>
              </w:rPr>
              <w:t>
постов</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Ключей</w:t>
            </w:r>
          </w:p>
          <w:p>
            <w:pPr>
              <w:spacing w:after="20"/>
              <w:ind w:left="20"/>
              <w:jc w:val="both"/>
            </w:pPr>
            <w:r>
              <w:rPr>
                <w:rFonts w:ascii="Times New Roman"/>
                <w:b w:val="false"/>
                <w:i w:val="false"/>
                <w:color w:val="000000"/>
                <w:sz w:val="20"/>
              </w:rPr>
              <w:t>
времен-</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поль-</w:t>
            </w:r>
          </w:p>
          <w:p>
            <w:pPr>
              <w:spacing w:after="20"/>
              <w:ind w:left="20"/>
              <w:jc w:val="both"/>
            </w:pPr>
            <w:r>
              <w:rPr>
                <w:rFonts w:ascii="Times New Roman"/>
                <w:b w:val="false"/>
                <w:i w:val="false"/>
                <w:color w:val="000000"/>
                <w:sz w:val="20"/>
              </w:rPr>
              <w:t>
зования</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ключей</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w:t>
            </w:r>
          </w:p>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сколь-</w:t>
            </w:r>
          </w:p>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выдано</w:t>
            </w:r>
          </w:p>
          <w:p>
            <w:pPr>
              <w:spacing w:after="20"/>
              <w:ind w:left="20"/>
              <w:jc w:val="both"/>
            </w:pPr>
            <w:r>
              <w:rPr>
                <w:rFonts w:ascii="Times New Roman"/>
                <w:b w:val="false"/>
                <w:i w:val="false"/>
                <w:color w:val="000000"/>
                <w:sz w:val="20"/>
              </w:rPr>
              <w:t>
ключей</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проверки</w:t>
            </w:r>
          </w:p>
          <w:p>
            <w:pPr>
              <w:spacing w:after="20"/>
              <w:ind w:left="20"/>
              <w:jc w:val="both"/>
            </w:pPr>
            <w:r>
              <w:rPr>
                <w:rFonts w:ascii="Times New Roman"/>
                <w:b w:val="false"/>
                <w:i w:val="false"/>
                <w:color w:val="000000"/>
                <w:sz w:val="20"/>
              </w:rPr>
              <w:t>
наличия</w:t>
            </w:r>
          </w:p>
          <w:p>
            <w:pPr>
              <w:spacing w:after="20"/>
              <w:ind w:left="20"/>
              <w:jc w:val="both"/>
            </w:pPr>
            <w:r>
              <w:rPr>
                <w:rFonts w:ascii="Times New Roman"/>
                <w:b w:val="false"/>
                <w:i w:val="false"/>
                <w:color w:val="000000"/>
                <w:sz w:val="20"/>
              </w:rPr>
              <w:t>
ключей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3" w:id="922"/>
    <w:p>
      <w:pPr>
        <w:spacing w:after="0"/>
        <w:ind w:left="0"/>
        <w:jc w:val="both"/>
      </w:pPr>
      <w:r>
        <w:rPr>
          <w:rFonts w:ascii="Times New Roman"/>
          <w:b w:val="false"/>
          <w:i w:val="false"/>
          <w:color w:val="000000"/>
          <w:sz w:val="28"/>
        </w:rPr>
        <w:t>
      Примечание: Ведомость ведется отделом режима и охраны учреждения</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35" w:id="923"/>
    <w:p>
      <w:pPr>
        <w:spacing w:after="0"/>
        <w:ind w:left="0"/>
        <w:jc w:val="left"/>
      </w:pPr>
      <w:r>
        <w:rPr>
          <w:rFonts w:ascii="Times New Roman"/>
          <w:b/>
          <w:i w:val="false"/>
          <w:color w:val="000000"/>
        </w:rPr>
        <w:t xml:space="preserve"> Оборудование постов служебных собак</w:t>
      </w:r>
    </w:p>
    <w:bookmarkEnd w:id="923"/>
    <w:bookmarkStart w:name="z2836" w:id="924"/>
    <w:p>
      <w:pPr>
        <w:spacing w:after="0"/>
        <w:ind w:left="0"/>
        <w:jc w:val="both"/>
      </w:pPr>
      <w:r>
        <w:rPr>
          <w:rFonts w:ascii="Times New Roman"/>
          <w:b w:val="false"/>
          <w:i w:val="false"/>
          <w:color w:val="000000"/>
          <w:sz w:val="28"/>
        </w:rPr>
        <w:t>
      1. Блок-пост состоит из двух столбов с оттяжками и натянутого между ними троса или проволоки. При оборудовании блок-поста местность на всем его протяжении очищается на ширину 5-6 метров (далее - м). Крепление и натяжение проволоки (троса) производится при помощи болтов. Стрела провеса не должна превышать 0,4-0,5м. На проволоку (трос) ставится специальный блок, к которому посредством карабина прикрепляется цепь длиной 2,5-3 м. Во избежание скручивания цепи в ее верхнем конце монтируется серьга. Для предотвращения ударов собаки о столб и закручивания цепи вокруг столба на проволоке (тросе) в трех метрах от столбов укрепляются задержки-ограничители. Посредине блок-поста устанавливается трехстенная будка фасадной стороной в направлении реагирования собаки.</w:t>
      </w:r>
    </w:p>
    <w:bookmarkEnd w:id="924"/>
    <w:bookmarkStart w:name="z2837" w:id="925"/>
    <w:p>
      <w:pPr>
        <w:spacing w:after="0"/>
        <w:ind w:left="0"/>
        <w:jc w:val="both"/>
      </w:pPr>
      <w:r>
        <w:rPr>
          <w:rFonts w:ascii="Times New Roman"/>
          <w:b w:val="false"/>
          <w:i w:val="false"/>
          <w:color w:val="000000"/>
          <w:sz w:val="28"/>
        </w:rPr>
        <w:t>
      2. Пост глухой привязи оборудуется на расчищенной площадке диаметром 7м. В центре площадки в грунт на 1м. заглубляется столб диаметром 0,18-0,2 м. Его высота от уровня земли должна быть не менее 1м. на торце столба крепится свободно вращающийся вертлюг для цепи с амортизатором. Вместо установки столбов иногда можно привязывать собак к скобкам, прибитым к стенке. На посту устанавливается деревянный навес или будка для укрытия собаки в ненастную погоду.</w:t>
      </w:r>
    </w:p>
    <w:bookmarkEnd w:id="925"/>
    <w:bookmarkStart w:name="z2838" w:id="926"/>
    <w:p>
      <w:pPr>
        <w:spacing w:after="0"/>
        <w:ind w:left="0"/>
        <w:jc w:val="both"/>
      </w:pPr>
      <w:r>
        <w:rPr>
          <w:rFonts w:ascii="Times New Roman"/>
          <w:b w:val="false"/>
          <w:i w:val="false"/>
          <w:color w:val="000000"/>
          <w:sz w:val="28"/>
        </w:rPr>
        <w:t>
      3. Пост свободного окарауливания состоит из двух параллельных заборов, образующих коридор шириной 3-4 м. Параллельный забор делается сплошного заполнения или из металлической сетки высотой не менее 2,5 м. Торцевые стороны коридора заделываются сеткой, которая должно обеспечивать просмотр вдоль коридора. Для впуска собаки в коридор устраивается калитка размером 0,7-1,5 м., которая после выставления собаки запирается на замок. Ключ от замка хранится у дежурного или старшего резервной группы. Во избежание подкопа и выхода собаки из коридора основной и параллельный заборы углубляются в грунт на 0,5 м. Протяженность поста для одной собаки не должна превышать 80-100м. В центре поста (коридора) устанавливается трехстенная будка.</w:t>
      </w:r>
    </w:p>
    <w:bookmarkEnd w:id="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40" w:id="927"/>
    <w:p>
      <w:pPr>
        <w:spacing w:after="0"/>
        <w:ind w:left="0"/>
        <w:jc w:val="left"/>
      </w:pPr>
      <w:r>
        <w:rPr>
          <w:rFonts w:ascii="Times New Roman"/>
          <w:b/>
          <w:i w:val="false"/>
          <w:color w:val="000000"/>
        </w:rPr>
        <w:t xml:space="preserve"> Расчет</w:t>
      </w:r>
      <w:r>
        <w:br/>
      </w:r>
      <w:r>
        <w:rPr>
          <w:rFonts w:ascii="Times New Roman"/>
          <w:b/>
          <w:i w:val="false"/>
          <w:color w:val="000000"/>
        </w:rPr>
        <w:t>численности конвоя, назначаемого для конвоирования за пределами</w:t>
      </w:r>
      <w:r>
        <w:br/>
      </w:r>
      <w:r>
        <w:rPr>
          <w:rFonts w:ascii="Times New Roman"/>
          <w:b/>
          <w:i w:val="false"/>
          <w:color w:val="000000"/>
        </w:rPr>
        <w:t>следственного изолятора</w:t>
      </w:r>
    </w:p>
    <w:bookmarkEnd w:id="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6"/>
        <w:gridCol w:w="4764"/>
        <w:gridCol w:w="1545"/>
        <w:gridCol w:w="1545"/>
      </w:tblGrid>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конвоируемых</w:t>
            </w:r>
          </w:p>
          <w:p>
            <w:pPr>
              <w:spacing w:after="20"/>
              <w:ind w:left="20"/>
              <w:jc w:val="both"/>
            </w:pPr>
            <w:r>
              <w:rPr>
                <w:rFonts w:ascii="Times New Roman"/>
                <w:b w:val="false"/>
                <w:i w:val="false"/>
                <w:color w:val="000000"/>
                <w:sz w:val="20"/>
              </w:rPr>
              <w:t>
арестованных</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конвоиров</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один-два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три-шесть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семь-девять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десять-двенадцать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тринадцать-двадцать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один-двадцать</w:t>
            </w:r>
          </w:p>
          <w:p>
            <w:pPr>
              <w:spacing w:after="20"/>
              <w:ind w:left="20"/>
              <w:jc w:val="both"/>
            </w:pPr>
            <w:r>
              <w:rPr>
                <w:rFonts w:ascii="Times New Roman"/>
                <w:b w:val="false"/>
                <w:i w:val="false"/>
                <w:color w:val="000000"/>
                <w:sz w:val="20"/>
              </w:rPr>
              <w:t>
восемь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девять-тридцать</w:t>
            </w:r>
          </w:p>
          <w:p>
            <w:pPr>
              <w:spacing w:after="20"/>
              <w:ind w:left="20"/>
              <w:jc w:val="both"/>
            </w:pPr>
            <w:r>
              <w:rPr>
                <w:rFonts w:ascii="Times New Roman"/>
                <w:b w:val="false"/>
                <w:i w:val="false"/>
                <w:color w:val="000000"/>
                <w:sz w:val="20"/>
              </w:rPr>
              <w:t>
шесть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тридцать семь-сорок четыре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сорок пять-пятьдесят</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десять</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1" w:id="928"/>
    <w:p>
      <w:pPr>
        <w:spacing w:after="0"/>
        <w:ind w:left="0"/>
        <w:jc w:val="both"/>
      </w:pPr>
      <w:r>
        <w:rPr>
          <w:rFonts w:ascii="Times New Roman"/>
          <w:b w:val="false"/>
          <w:i w:val="false"/>
          <w:color w:val="000000"/>
          <w:sz w:val="28"/>
        </w:rPr>
        <w:t>
      Примечание: При конвоировании свыше 50 арестованных на каждые 5 человек добавляется один конвоир. Начальник следственного изолятора в зависимости от протяженности маршрута конвоирования, условий местности, способа передвижения, времени года и суток, а также степени подготовки конвоиров может эту норму увеличить.</w:t>
      </w:r>
    </w:p>
    <w:bookmarkEnd w:id="9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организации охраны</w:t>
            </w:r>
            <w:r>
              <w:br/>
            </w:r>
            <w:r>
              <w:rPr>
                <w:rFonts w:ascii="Times New Roman"/>
                <w:b w:val="false"/>
                <w:i w:val="false"/>
                <w:color w:val="000000"/>
                <w:sz w:val="20"/>
              </w:rPr>
              <w:t>и надзора за лицами, содержащимися</w:t>
            </w:r>
            <w:r>
              <w:br/>
            </w:r>
            <w:r>
              <w:rPr>
                <w:rFonts w:ascii="Times New Roman"/>
                <w:b w:val="false"/>
                <w:i w:val="false"/>
                <w:color w:val="000000"/>
                <w:sz w:val="20"/>
              </w:rPr>
              <w:t>в следственных изоляторах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2843" w:id="929"/>
    <w:p>
      <w:pPr>
        <w:spacing w:after="0"/>
        <w:ind w:left="0"/>
        <w:jc w:val="both"/>
      </w:pPr>
      <w:r>
        <w:rPr>
          <w:rFonts w:ascii="Times New Roman"/>
          <w:b w:val="false"/>
          <w:i w:val="false"/>
          <w:color w:val="000000"/>
          <w:sz w:val="28"/>
        </w:rPr>
        <w:t xml:space="preserve">
      форма      </w:t>
      </w:r>
    </w:p>
    <w:bookmarkEnd w:id="929"/>
    <w:p>
      <w:pPr>
        <w:spacing w:after="0"/>
        <w:ind w:left="0"/>
        <w:jc w:val="both"/>
      </w:pPr>
      <w:r>
        <w:rPr>
          <w:rFonts w:ascii="Times New Roman"/>
          <w:b w:val="false"/>
          <w:i w:val="false"/>
          <w:color w:val="000000"/>
          <w:sz w:val="28"/>
        </w:rPr>
        <w:t>
      Штамп</w:t>
      </w:r>
    </w:p>
    <w:p>
      <w:pPr>
        <w:spacing w:after="0"/>
        <w:ind w:left="0"/>
        <w:jc w:val="both"/>
      </w:pPr>
      <w:r>
        <w:rPr>
          <w:rFonts w:ascii="Times New Roman"/>
          <w:b w:val="false"/>
          <w:i w:val="false"/>
          <w:color w:val="000000"/>
          <w:sz w:val="28"/>
        </w:rPr>
        <w:t>
      следственного</w:t>
      </w:r>
    </w:p>
    <w:p>
      <w:pPr>
        <w:spacing w:after="0"/>
        <w:ind w:left="0"/>
        <w:jc w:val="both"/>
      </w:pPr>
      <w:r>
        <w:rPr>
          <w:rFonts w:ascii="Times New Roman"/>
          <w:b w:val="false"/>
          <w:i w:val="false"/>
          <w:color w:val="000000"/>
          <w:sz w:val="28"/>
        </w:rPr>
        <w:t>
      изолятора</w:t>
      </w:r>
    </w:p>
    <w:bookmarkStart w:name="z2844" w:id="930"/>
    <w:p>
      <w:pPr>
        <w:spacing w:after="0"/>
        <w:ind w:left="0"/>
        <w:jc w:val="left"/>
      </w:pPr>
      <w:r>
        <w:rPr>
          <w:rFonts w:ascii="Times New Roman"/>
          <w:b/>
          <w:i w:val="false"/>
          <w:color w:val="000000"/>
        </w:rPr>
        <w:t xml:space="preserve"> Предписание</w:t>
      </w:r>
    </w:p>
    <w:bookmarkEnd w:id="93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(должность, звание)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С получением сего предлагается Вам убыть в качестве начальника конвоя на обменный пункт_____________________________________________</w:t>
      </w:r>
    </w:p>
    <w:p>
      <w:pPr>
        <w:spacing w:after="0"/>
        <w:ind w:left="0"/>
        <w:jc w:val="both"/>
      </w:pPr>
      <w:r>
        <w:rPr>
          <w:rFonts w:ascii="Times New Roman"/>
          <w:b w:val="false"/>
          <w:i w:val="false"/>
          <w:color w:val="000000"/>
          <w:sz w:val="28"/>
        </w:rPr>
        <w:t>
      (станция)</w:t>
      </w:r>
    </w:p>
    <w:p>
      <w:pPr>
        <w:spacing w:after="0"/>
        <w:ind w:left="0"/>
        <w:jc w:val="both"/>
      </w:pPr>
      <w:r>
        <w:rPr>
          <w:rFonts w:ascii="Times New Roman"/>
          <w:b w:val="false"/>
          <w:i w:val="false"/>
          <w:color w:val="000000"/>
          <w:sz w:val="28"/>
        </w:rPr>
        <w:t>
      для сдачи-приема подозреваемых, обвиняемых караулу по плановому маршруту № _______________________________________________________</w:t>
      </w:r>
    </w:p>
    <w:p>
      <w:pPr>
        <w:spacing w:after="0"/>
        <w:ind w:left="0"/>
        <w:jc w:val="both"/>
      </w:pPr>
      <w:r>
        <w:rPr>
          <w:rFonts w:ascii="Times New Roman"/>
          <w:b w:val="false"/>
          <w:i w:val="false"/>
          <w:color w:val="000000"/>
          <w:sz w:val="28"/>
        </w:rPr>
        <w:t>
      (№ и наименование маршрута)</w:t>
      </w:r>
    </w:p>
    <w:p>
      <w:pPr>
        <w:spacing w:after="0"/>
        <w:ind w:left="0"/>
        <w:jc w:val="both"/>
      </w:pPr>
      <w:r>
        <w:rPr>
          <w:rFonts w:ascii="Times New Roman"/>
          <w:b w:val="false"/>
          <w:i w:val="false"/>
          <w:color w:val="000000"/>
          <w:sz w:val="28"/>
        </w:rPr>
        <w:t>
      Предписание действительно по "___" _______ 20 __ года</w:t>
      </w:r>
    </w:p>
    <w:p>
      <w:pPr>
        <w:spacing w:after="0"/>
        <w:ind w:left="0"/>
        <w:jc w:val="both"/>
      </w:pPr>
      <w:r>
        <w:rPr>
          <w:rFonts w:ascii="Times New Roman"/>
          <w:b w:val="false"/>
          <w:i w:val="false"/>
          <w:color w:val="000000"/>
          <w:sz w:val="28"/>
        </w:rPr>
        <w:t>
      Начальник следственного изолятора _____________________________</w:t>
      </w:r>
    </w:p>
    <w:p>
      <w:pPr>
        <w:spacing w:after="0"/>
        <w:ind w:left="0"/>
        <w:jc w:val="both"/>
      </w:pPr>
      <w:r>
        <w:rPr>
          <w:rFonts w:ascii="Times New Roman"/>
          <w:b w:val="false"/>
          <w:i w:val="false"/>
          <w:color w:val="000000"/>
          <w:sz w:val="28"/>
        </w:rPr>
        <w:t>
      (звание,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2012 года № 182</w:t>
            </w:r>
          </w:p>
        </w:tc>
      </w:tr>
    </w:tbl>
    <w:bookmarkStart w:name="z2846" w:id="931"/>
    <w:p>
      <w:pPr>
        <w:spacing w:after="0"/>
        <w:ind w:left="0"/>
        <w:jc w:val="left"/>
      </w:pPr>
      <w:r>
        <w:rPr>
          <w:rFonts w:ascii="Times New Roman"/>
          <w:b/>
          <w:i w:val="false"/>
          <w:color w:val="000000"/>
        </w:rPr>
        <w:t xml:space="preserve"> Правила</w:t>
      </w:r>
      <w:r>
        <w:br/>
      </w:r>
      <w:r>
        <w:rPr>
          <w:rFonts w:ascii="Times New Roman"/>
          <w:b/>
          <w:i w:val="false"/>
          <w:color w:val="000000"/>
        </w:rPr>
        <w:t>внутреннего распорядка следственных изоляторов Комитета</w:t>
      </w:r>
      <w:r>
        <w:br/>
      </w:r>
      <w:r>
        <w:rPr>
          <w:rFonts w:ascii="Times New Roman"/>
          <w:b/>
          <w:i w:val="false"/>
          <w:color w:val="000000"/>
        </w:rPr>
        <w:t>уголовно-исполнительной системы Министерства внутренних дел</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931"/>
    <w:bookmarkStart w:name="z2848" w:id="932"/>
    <w:p>
      <w:pPr>
        <w:spacing w:after="0"/>
        <w:ind w:left="0"/>
        <w:jc w:val="both"/>
      </w:pPr>
      <w:r>
        <w:rPr>
          <w:rFonts w:ascii="Times New Roman"/>
          <w:b w:val="false"/>
          <w:i w:val="false"/>
          <w:color w:val="000000"/>
          <w:sz w:val="28"/>
        </w:rPr>
        <w:t xml:space="preserve">
      1. Настоящие Правила внутреннего распорядка следственных изоляторов Комитета уголовно-исполнительной системы Министерства внутренних дел Республики Казахстан (далее - Правила) разработаны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30 марта 1999 года "О порядке и условиях содержания лиц в специальных учреждениях, обеспечивающих временную изоляцию от общества" (далее - Закон) и определяют внутренний распорядок в следственных изоляторах Комитета уголовно-исполнительной системы Министерства внутренних дел Республики Казахстан в целях обеспечения в них режима содержания подозреваемых и обвиняемых.</w:t>
      </w:r>
    </w:p>
    <w:bookmarkEnd w:id="932"/>
    <w:bookmarkStart w:name="z2849" w:id="933"/>
    <w:p>
      <w:pPr>
        <w:spacing w:after="0"/>
        <w:ind w:left="0"/>
        <w:jc w:val="both"/>
      </w:pPr>
      <w:r>
        <w:rPr>
          <w:rFonts w:ascii="Times New Roman"/>
          <w:b w:val="false"/>
          <w:i w:val="false"/>
          <w:color w:val="000000"/>
          <w:sz w:val="28"/>
        </w:rPr>
        <w:t>
      2. Настоящие Правила устанавливают порядок:</w:t>
      </w:r>
    </w:p>
    <w:bookmarkEnd w:id="933"/>
    <w:bookmarkStart w:name="z2850" w:id="934"/>
    <w:p>
      <w:pPr>
        <w:spacing w:after="0"/>
        <w:ind w:left="0"/>
        <w:jc w:val="both"/>
      </w:pPr>
      <w:r>
        <w:rPr>
          <w:rFonts w:ascii="Times New Roman"/>
          <w:b w:val="false"/>
          <w:i w:val="false"/>
          <w:color w:val="000000"/>
          <w:sz w:val="28"/>
        </w:rPr>
        <w:t>
      1) приема и размещения подозреваемых и обвиняемых по камерам;</w:t>
      </w:r>
    </w:p>
    <w:bookmarkEnd w:id="934"/>
    <w:bookmarkStart w:name="z2851" w:id="935"/>
    <w:p>
      <w:pPr>
        <w:spacing w:after="0"/>
        <w:ind w:left="0"/>
        <w:jc w:val="both"/>
      </w:pPr>
      <w:r>
        <w:rPr>
          <w:rFonts w:ascii="Times New Roman"/>
          <w:b w:val="false"/>
          <w:i w:val="false"/>
          <w:color w:val="000000"/>
          <w:sz w:val="28"/>
        </w:rPr>
        <w:t>
      2) проведения личного обыска, дактилоскопирования, фотографирования, а также досмотра вещей подозреваемых и обвиняемых;</w:t>
      </w:r>
    </w:p>
    <w:bookmarkEnd w:id="935"/>
    <w:bookmarkStart w:name="z2852" w:id="936"/>
    <w:p>
      <w:pPr>
        <w:spacing w:after="0"/>
        <w:ind w:left="0"/>
        <w:jc w:val="both"/>
      </w:pPr>
      <w:r>
        <w:rPr>
          <w:rFonts w:ascii="Times New Roman"/>
          <w:b w:val="false"/>
          <w:i w:val="false"/>
          <w:color w:val="000000"/>
          <w:sz w:val="28"/>
        </w:rPr>
        <w:t>
      3) изъятия у подозреваемых и обвиняемых предметов, веществ и продуктов питания, запрещенных к хранению и использованию;</w:t>
      </w:r>
    </w:p>
    <w:bookmarkEnd w:id="936"/>
    <w:bookmarkStart w:name="z2853" w:id="937"/>
    <w:p>
      <w:pPr>
        <w:spacing w:after="0"/>
        <w:ind w:left="0"/>
        <w:jc w:val="both"/>
      </w:pPr>
      <w:r>
        <w:rPr>
          <w:rFonts w:ascii="Times New Roman"/>
          <w:b w:val="false"/>
          <w:i w:val="false"/>
          <w:color w:val="000000"/>
          <w:sz w:val="28"/>
        </w:rPr>
        <w:t>
      4) материально-бытового обеспечения подозреваемых и обвиняемых;</w:t>
      </w:r>
    </w:p>
    <w:bookmarkEnd w:id="937"/>
    <w:bookmarkStart w:name="z2854" w:id="938"/>
    <w:p>
      <w:pPr>
        <w:spacing w:after="0"/>
        <w:ind w:left="0"/>
        <w:jc w:val="both"/>
      </w:pPr>
      <w:r>
        <w:rPr>
          <w:rFonts w:ascii="Times New Roman"/>
          <w:b w:val="false"/>
          <w:i w:val="false"/>
          <w:color w:val="000000"/>
          <w:sz w:val="28"/>
        </w:rPr>
        <w:t>
      5) приобретения подозреваемыми и обвиняемыми продуктов питания, а также предметов первой необходимости и других промышленных товаров;</w:t>
      </w:r>
    </w:p>
    <w:bookmarkEnd w:id="938"/>
    <w:bookmarkStart w:name="z2855" w:id="939"/>
    <w:p>
      <w:pPr>
        <w:spacing w:after="0"/>
        <w:ind w:left="0"/>
        <w:jc w:val="both"/>
      </w:pPr>
      <w:r>
        <w:rPr>
          <w:rFonts w:ascii="Times New Roman"/>
          <w:b w:val="false"/>
          <w:i w:val="false"/>
          <w:color w:val="000000"/>
          <w:sz w:val="28"/>
        </w:rPr>
        <w:t>
      6) приема и передачи подозреваемым и обвиняемым посылок, передач;</w:t>
      </w:r>
    </w:p>
    <w:bookmarkEnd w:id="939"/>
    <w:bookmarkStart w:name="z2856" w:id="940"/>
    <w:p>
      <w:pPr>
        <w:spacing w:after="0"/>
        <w:ind w:left="0"/>
        <w:jc w:val="both"/>
      </w:pPr>
      <w:r>
        <w:rPr>
          <w:rFonts w:ascii="Times New Roman"/>
          <w:b w:val="false"/>
          <w:i w:val="false"/>
          <w:color w:val="000000"/>
          <w:sz w:val="28"/>
        </w:rPr>
        <w:t>
      7) получения и отправления подозреваемыми и обвиняемыми телеграмм, писем, денежных переводов;</w:t>
      </w:r>
    </w:p>
    <w:bookmarkEnd w:id="940"/>
    <w:bookmarkStart w:name="z2857" w:id="941"/>
    <w:p>
      <w:pPr>
        <w:spacing w:after="0"/>
        <w:ind w:left="0"/>
        <w:jc w:val="both"/>
      </w:pPr>
      <w:r>
        <w:rPr>
          <w:rFonts w:ascii="Times New Roman"/>
          <w:b w:val="false"/>
          <w:i w:val="false"/>
          <w:color w:val="000000"/>
          <w:sz w:val="28"/>
        </w:rPr>
        <w:t>
      8) направления подозреваемыми и обвиняемыми предложений, заявлений и жалоб;</w:t>
      </w:r>
    </w:p>
    <w:bookmarkEnd w:id="941"/>
    <w:bookmarkStart w:name="z2858" w:id="942"/>
    <w:p>
      <w:pPr>
        <w:spacing w:after="0"/>
        <w:ind w:left="0"/>
        <w:jc w:val="both"/>
      </w:pPr>
      <w:r>
        <w:rPr>
          <w:rFonts w:ascii="Times New Roman"/>
          <w:b w:val="false"/>
          <w:i w:val="false"/>
          <w:color w:val="000000"/>
          <w:sz w:val="28"/>
        </w:rPr>
        <w:t>
      9) отправления подозреваемыми и обвиняемыми религиозных обрядов;</w:t>
      </w:r>
    </w:p>
    <w:bookmarkEnd w:id="942"/>
    <w:bookmarkStart w:name="z2859" w:id="943"/>
    <w:p>
      <w:pPr>
        <w:spacing w:after="0"/>
        <w:ind w:left="0"/>
        <w:jc w:val="both"/>
      </w:pPr>
      <w:r>
        <w:rPr>
          <w:rFonts w:ascii="Times New Roman"/>
          <w:b w:val="false"/>
          <w:i w:val="false"/>
          <w:color w:val="000000"/>
          <w:sz w:val="28"/>
        </w:rPr>
        <w:t>
      10) привлечения обвиняемых к труду;</w:t>
      </w:r>
    </w:p>
    <w:bookmarkEnd w:id="943"/>
    <w:bookmarkStart w:name="z2860" w:id="944"/>
    <w:p>
      <w:pPr>
        <w:spacing w:after="0"/>
        <w:ind w:left="0"/>
        <w:jc w:val="both"/>
      </w:pPr>
      <w:r>
        <w:rPr>
          <w:rFonts w:ascii="Times New Roman"/>
          <w:b w:val="false"/>
          <w:i w:val="false"/>
          <w:color w:val="000000"/>
          <w:sz w:val="28"/>
        </w:rPr>
        <w:t>
      11) участия подозреваемых и обвиняемых в семейно-правовых отношениях и гражданско-правовых сделках;</w:t>
      </w:r>
    </w:p>
    <w:bookmarkEnd w:id="944"/>
    <w:bookmarkStart w:name="z2861" w:id="945"/>
    <w:p>
      <w:pPr>
        <w:spacing w:after="0"/>
        <w:ind w:left="0"/>
        <w:jc w:val="both"/>
      </w:pPr>
      <w:r>
        <w:rPr>
          <w:rFonts w:ascii="Times New Roman"/>
          <w:b w:val="false"/>
          <w:i w:val="false"/>
          <w:color w:val="000000"/>
          <w:sz w:val="28"/>
        </w:rPr>
        <w:t>
      12) проведения подписки обвиняемых на газеты и журналы;</w:t>
      </w:r>
    </w:p>
    <w:bookmarkEnd w:id="945"/>
    <w:bookmarkStart w:name="z2862" w:id="946"/>
    <w:p>
      <w:pPr>
        <w:spacing w:after="0"/>
        <w:ind w:left="0"/>
        <w:jc w:val="both"/>
      </w:pPr>
      <w:r>
        <w:rPr>
          <w:rFonts w:ascii="Times New Roman"/>
          <w:b w:val="false"/>
          <w:i w:val="false"/>
          <w:color w:val="000000"/>
          <w:sz w:val="28"/>
        </w:rPr>
        <w:t>
      13) медико-санитарного обеспечения подозреваемых и обвиняемых;</w:t>
      </w:r>
    </w:p>
    <w:bookmarkEnd w:id="946"/>
    <w:bookmarkStart w:name="z2863" w:id="947"/>
    <w:p>
      <w:pPr>
        <w:spacing w:after="0"/>
        <w:ind w:left="0"/>
        <w:jc w:val="both"/>
      </w:pPr>
      <w:r>
        <w:rPr>
          <w:rFonts w:ascii="Times New Roman"/>
          <w:b w:val="false"/>
          <w:i w:val="false"/>
          <w:color w:val="000000"/>
          <w:sz w:val="28"/>
        </w:rPr>
        <w:t>
      14) проведения ежедневных прогулок подозреваемых и обвиняемых;</w:t>
      </w:r>
    </w:p>
    <w:bookmarkEnd w:id="947"/>
    <w:bookmarkStart w:name="z2864" w:id="948"/>
    <w:p>
      <w:pPr>
        <w:spacing w:after="0"/>
        <w:ind w:left="0"/>
        <w:jc w:val="both"/>
      </w:pPr>
      <w:r>
        <w:rPr>
          <w:rFonts w:ascii="Times New Roman"/>
          <w:b w:val="false"/>
          <w:i w:val="false"/>
          <w:color w:val="000000"/>
          <w:sz w:val="28"/>
        </w:rPr>
        <w:t>
      15) проведения свиданий подозреваемых и обвиняемых с защитниками, родственниками и иными лицами;</w:t>
      </w:r>
    </w:p>
    <w:bookmarkEnd w:id="948"/>
    <w:bookmarkStart w:name="z2865" w:id="949"/>
    <w:p>
      <w:pPr>
        <w:spacing w:after="0"/>
        <w:ind w:left="0"/>
        <w:jc w:val="both"/>
      </w:pPr>
      <w:r>
        <w:rPr>
          <w:rFonts w:ascii="Times New Roman"/>
          <w:b w:val="false"/>
          <w:i w:val="false"/>
          <w:color w:val="000000"/>
          <w:sz w:val="28"/>
        </w:rPr>
        <w:t>
      16) обеспечения участия подозреваемых, обвиняемых и подсудимых в следственных действиях и судебных заседаниях;</w:t>
      </w:r>
    </w:p>
    <w:bookmarkEnd w:id="949"/>
    <w:bookmarkStart w:name="z2866" w:id="950"/>
    <w:p>
      <w:pPr>
        <w:spacing w:after="0"/>
        <w:ind w:left="0"/>
        <w:jc w:val="both"/>
      </w:pPr>
      <w:r>
        <w:rPr>
          <w:rFonts w:ascii="Times New Roman"/>
          <w:b w:val="false"/>
          <w:i w:val="false"/>
          <w:color w:val="000000"/>
          <w:sz w:val="28"/>
        </w:rPr>
        <w:t>
      17) применения мер поощрения и взыскания к подозреваемым и обвиняемым;</w:t>
      </w:r>
    </w:p>
    <w:bookmarkEnd w:id="950"/>
    <w:bookmarkStart w:name="z2867" w:id="951"/>
    <w:p>
      <w:pPr>
        <w:spacing w:after="0"/>
        <w:ind w:left="0"/>
        <w:jc w:val="both"/>
      </w:pPr>
      <w:r>
        <w:rPr>
          <w:rFonts w:ascii="Times New Roman"/>
          <w:b w:val="false"/>
          <w:i w:val="false"/>
          <w:color w:val="000000"/>
          <w:sz w:val="28"/>
        </w:rPr>
        <w:t>
      18) личного приема подозреваемых и обвиняемых руководителем администрации места содержания под стражей и уполномоченными им лицами;</w:t>
      </w:r>
    </w:p>
    <w:bookmarkEnd w:id="951"/>
    <w:bookmarkStart w:name="z2868" w:id="952"/>
    <w:p>
      <w:pPr>
        <w:spacing w:after="0"/>
        <w:ind w:left="0"/>
        <w:jc w:val="both"/>
      </w:pPr>
      <w:r>
        <w:rPr>
          <w:rFonts w:ascii="Times New Roman"/>
          <w:b w:val="false"/>
          <w:i w:val="false"/>
          <w:color w:val="000000"/>
          <w:sz w:val="28"/>
        </w:rPr>
        <w:t>
      19) выдачи тел подозреваемых и обвиняемых, умерших в следственном изоляторе;</w:t>
      </w:r>
    </w:p>
    <w:bookmarkEnd w:id="952"/>
    <w:bookmarkStart w:name="z2869" w:id="953"/>
    <w:p>
      <w:pPr>
        <w:spacing w:after="0"/>
        <w:ind w:left="0"/>
        <w:jc w:val="both"/>
      </w:pPr>
      <w:r>
        <w:rPr>
          <w:rFonts w:ascii="Times New Roman"/>
          <w:b w:val="false"/>
          <w:i w:val="false"/>
          <w:color w:val="000000"/>
          <w:sz w:val="28"/>
        </w:rPr>
        <w:t>
      20) освобождения подозреваемых и обвиняемых из-под стражи;</w:t>
      </w:r>
    </w:p>
    <w:bookmarkEnd w:id="953"/>
    <w:bookmarkStart w:name="z2870" w:id="954"/>
    <w:p>
      <w:pPr>
        <w:spacing w:after="0"/>
        <w:ind w:left="0"/>
        <w:jc w:val="both"/>
      </w:pPr>
      <w:r>
        <w:rPr>
          <w:rFonts w:ascii="Times New Roman"/>
          <w:b w:val="false"/>
          <w:i w:val="false"/>
          <w:color w:val="000000"/>
          <w:sz w:val="28"/>
        </w:rPr>
        <w:t>
      21) содержания осужденных к смертной казни или к пожизненному лишению свободы.</w:t>
      </w:r>
    </w:p>
    <w:bookmarkEnd w:id="954"/>
    <w:bookmarkStart w:name="z2871" w:id="955"/>
    <w:p>
      <w:pPr>
        <w:spacing w:after="0"/>
        <w:ind w:left="0"/>
        <w:jc w:val="both"/>
      </w:pPr>
      <w:r>
        <w:rPr>
          <w:rFonts w:ascii="Times New Roman"/>
          <w:b w:val="false"/>
          <w:i w:val="false"/>
          <w:color w:val="000000"/>
          <w:sz w:val="28"/>
        </w:rPr>
        <w:t>
      3. В следственных изоляторах содержатся:</w:t>
      </w:r>
    </w:p>
    <w:bookmarkEnd w:id="955"/>
    <w:bookmarkStart w:name="z2872" w:id="956"/>
    <w:p>
      <w:pPr>
        <w:spacing w:after="0"/>
        <w:ind w:left="0"/>
        <w:jc w:val="both"/>
      </w:pPr>
      <w:r>
        <w:rPr>
          <w:rFonts w:ascii="Times New Roman"/>
          <w:b w:val="false"/>
          <w:i w:val="false"/>
          <w:color w:val="000000"/>
          <w:sz w:val="28"/>
        </w:rPr>
        <w:t>
      1) подозреваемые и обвиняемые, уголовные дела в отношении которых приняты к производству органами дознания и следствия;</w:t>
      </w:r>
    </w:p>
    <w:bookmarkEnd w:id="956"/>
    <w:bookmarkStart w:name="z2873" w:id="957"/>
    <w:p>
      <w:pPr>
        <w:spacing w:after="0"/>
        <w:ind w:left="0"/>
        <w:jc w:val="both"/>
      </w:pPr>
      <w:r>
        <w:rPr>
          <w:rFonts w:ascii="Times New Roman"/>
          <w:b w:val="false"/>
          <w:i w:val="false"/>
          <w:color w:val="000000"/>
          <w:sz w:val="28"/>
        </w:rPr>
        <w:t>
      2) подозреваемые и обвиняемые, уголовные дела в отношении которых приняты к производству судами (подсудимые);</w:t>
      </w:r>
    </w:p>
    <w:bookmarkEnd w:id="957"/>
    <w:bookmarkStart w:name="z2874" w:id="958"/>
    <w:p>
      <w:pPr>
        <w:spacing w:after="0"/>
        <w:ind w:left="0"/>
        <w:jc w:val="both"/>
      </w:pPr>
      <w:r>
        <w:rPr>
          <w:rFonts w:ascii="Times New Roman"/>
          <w:b w:val="false"/>
          <w:i w:val="false"/>
          <w:color w:val="000000"/>
          <w:sz w:val="28"/>
        </w:rPr>
        <w:t>
      3) осужденные по уголовным делам, в отношении которых обвинительные приговоры не вступили в законную силу;</w:t>
      </w:r>
    </w:p>
    <w:bookmarkEnd w:id="958"/>
    <w:bookmarkStart w:name="z2875" w:id="959"/>
    <w:p>
      <w:pPr>
        <w:spacing w:after="0"/>
        <w:ind w:left="0"/>
        <w:jc w:val="both"/>
      </w:pPr>
      <w:r>
        <w:rPr>
          <w:rFonts w:ascii="Times New Roman"/>
          <w:b w:val="false"/>
          <w:i w:val="false"/>
          <w:color w:val="000000"/>
          <w:sz w:val="28"/>
        </w:rPr>
        <w:t>
      4) осужденные, привлекаемые к ответственности по другим уголовным делам, в отношении которых в качестве меры пресечения применено содержание под стражей;</w:t>
      </w:r>
    </w:p>
    <w:bookmarkEnd w:id="959"/>
    <w:bookmarkStart w:name="z2876" w:id="960"/>
    <w:p>
      <w:pPr>
        <w:spacing w:after="0"/>
        <w:ind w:left="0"/>
        <w:jc w:val="both"/>
      </w:pPr>
      <w:r>
        <w:rPr>
          <w:rFonts w:ascii="Times New Roman"/>
          <w:b w:val="false"/>
          <w:i w:val="false"/>
          <w:color w:val="000000"/>
          <w:sz w:val="28"/>
        </w:rPr>
        <w:t>
      5) осужденные по уголовным делам, подлежащие направлению в учреждения, исполняющие уголовные наказания в виде лишения свободы, или на принудительное лечение;</w:t>
      </w:r>
    </w:p>
    <w:bookmarkEnd w:id="960"/>
    <w:bookmarkStart w:name="z2877" w:id="961"/>
    <w:p>
      <w:pPr>
        <w:spacing w:after="0"/>
        <w:ind w:left="0"/>
        <w:jc w:val="both"/>
      </w:pPr>
      <w:r>
        <w:rPr>
          <w:rFonts w:ascii="Times New Roman"/>
          <w:b w:val="false"/>
          <w:i w:val="false"/>
          <w:color w:val="000000"/>
          <w:sz w:val="28"/>
        </w:rPr>
        <w:t>
      6) осужденные, оставленные в следственных изоляторах или переведенные в них из учреждений, исполняющих наказания, в связи с производством следственных действий по делам о преступлениях, совершенных другими лицами, или в связи с рассмотрением этих дел в судах.</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8" w:id="962"/>
    <w:p>
      <w:pPr>
        <w:spacing w:after="0"/>
        <w:ind w:left="0"/>
        <w:jc w:val="both"/>
      </w:pPr>
      <w:r>
        <w:rPr>
          <w:rFonts w:ascii="Times New Roman"/>
          <w:b w:val="false"/>
          <w:i w:val="false"/>
          <w:color w:val="000000"/>
          <w:sz w:val="28"/>
        </w:rPr>
        <w:t>
       4. Лица, осужденные к лишению свободы, отбывают наказание в учреждениях уголовно-исполнительной системы.</w:t>
      </w:r>
    </w:p>
    <w:bookmarkEnd w:id="962"/>
    <w:p>
      <w:pPr>
        <w:spacing w:after="0"/>
        <w:ind w:left="0"/>
        <w:jc w:val="both"/>
      </w:pPr>
      <w:r>
        <w:rPr>
          <w:rFonts w:ascii="Times New Roman"/>
          <w:b w:val="false"/>
          <w:i w:val="false"/>
          <w:color w:val="000000"/>
          <w:sz w:val="28"/>
        </w:rPr>
        <w:t xml:space="preserve">
      К учреждениям смешанной безопасности относятся следственные изоляторы, используемые для содержания лиц, осужденных к лишению свободы либо оставленных для выполнения работ по хозяйственному обслуживанию, либо прибывших из учреждений в соответствии с подпунктом 4) части четвертой </w:t>
      </w:r>
      <w:r>
        <w:rPr>
          <w:rFonts w:ascii="Times New Roman"/>
          <w:b w:val="false"/>
          <w:i w:val="false"/>
          <w:color w:val="000000"/>
          <w:sz w:val="28"/>
        </w:rPr>
        <w:t>статьи 88</w:t>
      </w:r>
      <w:r>
        <w:rPr>
          <w:rFonts w:ascii="Times New Roman"/>
          <w:b w:val="false"/>
          <w:i w:val="false"/>
          <w:color w:val="000000"/>
          <w:sz w:val="28"/>
        </w:rPr>
        <w:t xml:space="preserve"> Уголовно-исполнительного кодекса Республики Казахстан (далее - УИК РК).</w:t>
      </w:r>
    </w:p>
    <w:p>
      <w:pPr>
        <w:spacing w:after="0"/>
        <w:ind w:left="0"/>
        <w:jc w:val="both"/>
      </w:pPr>
      <w:r>
        <w:rPr>
          <w:rFonts w:ascii="Times New Roman"/>
          <w:b w:val="false"/>
          <w:i w:val="false"/>
          <w:color w:val="000000"/>
          <w:sz w:val="28"/>
        </w:rPr>
        <w:t xml:space="preserve">
      Порядок содержания в следственных изоляторах указанной категории осужденных регламентируется УИК РК, Правилами внутреннего распорядка учреждений уголовно-исполнительной системы,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17 ноября 2014 года № 819 (зарегистрированные в Реестре государственной регистрации нормативных правовых актов № 9984), Правилами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20 августа 2014 года № 536 (зарегистрированные в Реестре государственной регистрации нормативных правовых актов № 9757).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2" w:id="963"/>
    <w:p>
      <w:pPr>
        <w:spacing w:after="0"/>
        <w:ind w:left="0"/>
        <w:jc w:val="both"/>
      </w:pPr>
      <w:r>
        <w:rPr>
          <w:rFonts w:ascii="Times New Roman"/>
          <w:b w:val="false"/>
          <w:i w:val="false"/>
          <w:color w:val="000000"/>
          <w:sz w:val="28"/>
        </w:rPr>
        <w:t xml:space="preserve">
       5. Режим представляет собой регламентируемые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порядок и условия содержания подозреваемых и обвиняемых.</w:t>
      </w:r>
    </w:p>
    <w:bookmarkEnd w:id="963"/>
    <w:bookmarkStart w:name="z2883" w:id="964"/>
    <w:p>
      <w:pPr>
        <w:spacing w:after="0"/>
        <w:ind w:left="0"/>
        <w:jc w:val="both"/>
      </w:pPr>
      <w:r>
        <w:rPr>
          <w:rFonts w:ascii="Times New Roman"/>
          <w:b w:val="false"/>
          <w:i w:val="false"/>
          <w:color w:val="000000"/>
          <w:sz w:val="28"/>
        </w:rPr>
        <w:t xml:space="preserve">
      Режим устанавливается в целях соблюдения прав подозреваемых и обвиняемых, исполнения ими своих обязанностей, их изоляции, а также выполнения задач, предусмотренных Уголовно-процессуальным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УПК РК).</w:t>
      </w:r>
    </w:p>
    <w:bookmarkEnd w:id="964"/>
    <w:bookmarkStart w:name="z2884" w:id="965"/>
    <w:p>
      <w:pPr>
        <w:spacing w:after="0"/>
        <w:ind w:left="0"/>
        <w:jc w:val="both"/>
      </w:pPr>
      <w:r>
        <w:rPr>
          <w:rFonts w:ascii="Times New Roman"/>
          <w:b w:val="false"/>
          <w:i w:val="false"/>
          <w:color w:val="000000"/>
          <w:sz w:val="28"/>
        </w:rPr>
        <w:t>
      6. Обеспечение режима в следственных изоляторах, поддержание в нем внутреннего распорядка возлагается на администрацию следственного изолятора.</w:t>
      </w:r>
    </w:p>
    <w:bookmarkEnd w:id="965"/>
    <w:bookmarkStart w:name="z2885" w:id="966"/>
    <w:p>
      <w:pPr>
        <w:spacing w:after="0"/>
        <w:ind w:left="0"/>
        <w:jc w:val="both"/>
      </w:pPr>
      <w:r>
        <w:rPr>
          <w:rFonts w:ascii="Times New Roman"/>
          <w:b w:val="false"/>
          <w:i w:val="false"/>
          <w:color w:val="000000"/>
          <w:sz w:val="28"/>
        </w:rPr>
        <w:t>
      7. В каждом следственном изоляторе организуется строго регламентированный, обязательный к исполнению и соблюдению распорядок дня, утвержденный приказом начальника следственного изолятора или лицом его замещающим, с учетом особенностей работы с тем или иным составом подозреваемых, обвиняемых, осужденных, времени года, местных условий и других обстоятельств. В распорядке дня предусматривается время для восьмичасового непрерывного сна, подъема, туалета, принятия пищи, работы, воспитательных мероприятий, отхода ко сну.</w:t>
      </w:r>
    </w:p>
    <w:bookmarkEnd w:id="966"/>
    <w:bookmarkStart w:name="z2886" w:id="967"/>
    <w:p>
      <w:pPr>
        <w:spacing w:after="0"/>
        <w:ind w:left="0"/>
        <w:jc w:val="both"/>
      </w:pPr>
      <w:r>
        <w:rPr>
          <w:rFonts w:ascii="Times New Roman"/>
          <w:b w:val="false"/>
          <w:i w:val="false"/>
          <w:color w:val="000000"/>
          <w:sz w:val="28"/>
        </w:rPr>
        <w:t>
      8. Обвиняемый или подозреваемый вызывается на допрос в следственном изоляторе только в рабочее время, при этом не позднее 21 часа его возвращают в камеру.</w:t>
      </w:r>
    </w:p>
    <w:bookmarkEnd w:id="967"/>
    <w:bookmarkStart w:name="z2887" w:id="968"/>
    <w:p>
      <w:pPr>
        <w:spacing w:after="0"/>
        <w:ind w:left="0"/>
        <w:jc w:val="both"/>
      </w:pPr>
      <w:r>
        <w:rPr>
          <w:rFonts w:ascii="Times New Roman"/>
          <w:b w:val="false"/>
          <w:i w:val="false"/>
          <w:color w:val="000000"/>
          <w:sz w:val="28"/>
        </w:rPr>
        <w:t xml:space="preserve">
      9. Лица, содержащиеся в следственных изоляторах соблюдают Правила поведения подозреваемых и обвиняемых в следственных изоляторах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68"/>
    <w:bookmarkStart w:name="z2888" w:id="969"/>
    <w:p>
      <w:pPr>
        <w:spacing w:after="0"/>
        <w:ind w:left="0"/>
        <w:jc w:val="both"/>
      </w:pPr>
      <w:r>
        <w:rPr>
          <w:rFonts w:ascii="Times New Roman"/>
          <w:b w:val="false"/>
          <w:i w:val="false"/>
          <w:color w:val="000000"/>
          <w:sz w:val="28"/>
        </w:rPr>
        <w:t xml:space="preserve">
      10. В следственном изоляторе ведется книга замечаний и предложений лиц, инспектирующих следственный изолятор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которую инспектирующие вносят свои замечания, предложения и сроки исполнения мероприятий по устранению недостатков.</w:t>
      </w:r>
    </w:p>
    <w:bookmarkEnd w:id="969"/>
    <w:bookmarkStart w:name="z2889" w:id="970"/>
    <w:p>
      <w:pPr>
        <w:spacing w:after="0"/>
        <w:ind w:left="0"/>
        <w:jc w:val="left"/>
      </w:pPr>
      <w:r>
        <w:rPr>
          <w:rFonts w:ascii="Times New Roman"/>
          <w:b/>
          <w:i w:val="false"/>
          <w:color w:val="000000"/>
        </w:rPr>
        <w:t xml:space="preserve"> 2. Порядок приема и размещения подозреваемых и</w:t>
      </w:r>
      <w:r>
        <w:br/>
      </w:r>
      <w:r>
        <w:rPr>
          <w:rFonts w:ascii="Times New Roman"/>
          <w:b/>
          <w:i w:val="false"/>
          <w:color w:val="000000"/>
        </w:rPr>
        <w:t>обвиняемых по камерам</w:t>
      </w:r>
    </w:p>
    <w:bookmarkEnd w:id="970"/>
    <w:bookmarkStart w:name="z2890" w:id="971"/>
    <w:p>
      <w:pPr>
        <w:spacing w:after="0"/>
        <w:ind w:left="0"/>
        <w:jc w:val="both"/>
      </w:pPr>
      <w:r>
        <w:rPr>
          <w:rFonts w:ascii="Times New Roman"/>
          <w:b w:val="false"/>
          <w:i w:val="false"/>
          <w:color w:val="000000"/>
          <w:sz w:val="28"/>
        </w:rPr>
        <w:t>
      11. Прием подозреваемых и обвиняемых, поступивших в следственный изолятор, производится круглосуточно дежурным помощником начальника следственного изолятора (далее - дежурный помощник) или его заместителем, который проверяет наличие документов, дающих основание для приема лица, доставленного в следственный изолятор, проводит опрос указанного лица и сверяет его ответы со сведениями, указанными в личном деле, а также дежурным врачом, который проводит медицинский осмотр.</w:t>
      </w:r>
    </w:p>
    <w:bookmarkEnd w:id="971"/>
    <w:bookmarkStart w:name="z2891" w:id="972"/>
    <w:p>
      <w:pPr>
        <w:spacing w:after="0"/>
        <w:ind w:left="0"/>
        <w:jc w:val="both"/>
      </w:pPr>
      <w:r>
        <w:rPr>
          <w:rFonts w:ascii="Times New Roman"/>
          <w:b w:val="false"/>
          <w:i w:val="false"/>
          <w:color w:val="000000"/>
          <w:sz w:val="28"/>
        </w:rPr>
        <w:t>
      12. Основанием для приема в следственный изолятор подозреваемого, обвиняемого, подсудимого являются постановление судьи об избрании меры пресечения в виде содержания под стражей, вынесенные в соответствии с УПК РК.</w:t>
      </w:r>
    </w:p>
    <w:bookmarkEnd w:id="972"/>
    <w:bookmarkStart w:name="z2892" w:id="973"/>
    <w:p>
      <w:pPr>
        <w:spacing w:after="0"/>
        <w:ind w:left="0"/>
        <w:jc w:val="both"/>
      </w:pPr>
      <w:r>
        <w:rPr>
          <w:rFonts w:ascii="Times New Roman"/>
          <w:b w:val="false"/>
          <w:i w:val="false"/>
          <w:color w:val="000000"/>
          <w:sz w:val="28"/>
        </w:rPr>
        <w:t>
      Документы, удостоверяющие личность подследственных, следственно-арестованных хранятся в личном деле, при надобности выдаются представителю органа, ведущего уголовный процесс специальным отделом (частью) под расписку, с последующим возвратом.</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3" w:id="974"/>
    <w:p>
      <w:pPr>
        <w:spacing w:after="0"/>
        <w:ind w:left="0"/>
        <w:jc w:val="both"/>
      </w:pPr>
      <w:r>
        <w:rPr>
          <w:rFonts w:ascii="Times New Roman"/>
          <w:b w:val="false"/>
          <w:i w:val="false"/>
          <w:color w:val="000000"/>
          <w:sz w:val="28"/>
        </w:rPr>
        <w:t>
       13. Помимо указанных документов, для приема в следственный изолятор женщины с ребенком в возрасте до трех лет, необходимо свидетельство о рождении или документов, подтверждающих рождение ребенка матерью в медицинской организации, усыновления, а при отсутствии таких документов - письменное указание лица, производящего дознание, следователя, прокурора или суда, в производстве которых находится уголовное дело.</w:t>
      </w:r>
    </w:p>
    <w:bookmarkEnd w:id="974"/>
    <w:bookmarkStart w:name="z2894" w:id="975"/>
    <w:p>
      <w:pPr>
        <w:spacing w:after="0"/>
        <w:ind w:left="0"/>
        <w:jc w:val="both"/>
      </w:pPr>
      <w:r>
        <w:rPr>
          <w:rFonts w:ascii="Times New Roman"/>
          <w:b w:val="false"/>
          <w:i w:val="false"/>
          <w:color w:val="000000"/>
          <w:sz w:val="28"/>
        </w:rPr>
        <w:t>
      14. Документы, являющиеся основанием для приема в следственный изолятор, заверяются подписями соответствующих должностных лиц и скрепляются гербовыми печатями.</w:t>
      </w:r>
    </w:p>
    <w:bookmarkEnd w:id="975"/>
    <w:p>
      <w:pPr>
        <w:spacing w:after="0"/>
        <w:ind w:left="0"/>
        <w:jc w:val="both"/>
      </w:pPr>
      <w:r>
        <w:rPr>
          <w:rFonts w:ascii="Times New Roman"/>
          <w:b w:val="false"/>
          <w:i w:val="false"/>
          <w:color w:val="000000"/>
          <w:sz w:val="28"/>
        </w:rPr>
        <w:t>
      В тех случаях, когда в следственный изолятор представляется выписка из постановления судьи либо суда об избрании меры пресечения в виде содержания под стражей, в ней указываются полные установочные данные лица, в отношении которого применена эта мера пресечения. Выписка заверяется подписью должностного лица, скрепляется гербовой печатью и подлежит замене не позднее трех рабочих дней копией постановления.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6" w:id="976"/>
    <w:p>
      <w:pPr>
        <w:spacing w:after="0"/>
        <w:ind w:left="0"/>
        <w:jc w:val="both"/>
      </w:pPr>
      <w:r>
        <w:rPr>
          <w:rFonts w:ascii="Times New Roman"/>
          <w:b w:val="false"/>
          <w:i w:val="false"/>
          <w:color w:val="000000"/>
          <w:sz w:val="28"/>
        </w:rPr>
        <w:t>
       15. Лица, конвоируемые транзитом, принимаются в следственный изолятор и направляются к местам назначения на основании справок по личным делам и попутных списков.</w:t>
      </w:r>
    </w:p>
    <w:bookmarkEnd w:id="976"/>
    <w:bookmarkStart w:name="z2897" w:id="977"/>
    <w:p>
      <w:pPr>
        <w:spacing w:after="0"/>
        <w:ind w:left="0"/>
        <w:jc w:val="both"/>
      </w:pPr>
      <w:r>
        <w:rPr>
          <w:rFonts w:ascii="Times New Roman"/>
          <w:b w:val="false"/>
          <w:i w:val="false"/>
          <w:color w:val="000000"/>
          <w:sz w:val="28"/>
        </w:rPr>
        <w:t>
      16. Подозреваемые и обвиняемые, в отношении которых в месте содержания задержанных срок содержания в период расследования по их уголовным делам истек и не продлен, в следственный изолятор не принимаются. Лица, в отношении которых истекли сроки содержания под стражей, после приема в следственный изолятор от планового конвоя освобождаются по постановлению начальника следственного изолятора.</w:t>
      </w:r>
    </w:p>
    <w:bookmarkEnd w:id="977"/>
    <w:bookmarkStart w:name="z2898" w:id="978"/>
    <w:p>
      <w:pPr>
        <w:spacing w:after="0"/>
        <w:ind w:left="0"/>
        <w:jc w:val="both"/>
      </w:pPr>
      <w:r>
        <w:rPr>
          <w:rFonts w:ascii="Times New Roman"/>
          <w:b w:val="false"/>
          <w:i w:val="false"/>
          <w:color w:val="000000"/>
          <w:sz w:val="28"/>
        </w:rPr>
        <w:t>
      17. Лица, принятые в следственный изолятор, в день их поступления, но не позднее одних суток проходят первичное медицинское освидетельствование и санитарную обработку. Результаты медицинского освидетельствования вносятся в медицинскую амбулаторную карту.</w:t>
      </w:r>
    </w:p>
    <w:bookmarkEnd w:id="978"/>
    <w:bookmarkStart w:name="z2899" w:id="979"/>
    <w:p>
      <w:pPr>
        <w:spacing w:after="0"/>
        <w:ind w:left="0"/>
        <w:jc w:val="both"/>
      </w:pPr>
      <w:r>
        <w:rPr>
          <w:rFonts w:ascii="Times New Roman"/>
          <w:b w:val="false"/>
          <w:i w:val="false"/>
          <w:color w:val="000000"/>
          <w:sz w:val="28"/>
        </w:rPr>
        <w:t>
      Лица, которые по заключению врача следственного изолятора нуждаются в срочном стационарном лечении, в учреждение не принимаются. При необходимости им оказывается медицинская помощь.</w:t>
      </w:r>
    </w:p>
    <w:bookmarkEnd w:id="979"/>
    <w:bookmarkStart w:name="z2900" w:id="980"/>
    <w:p>
      <w:pPr>
        <w:spacing w:after="0"/>
        <w:ind w:left="0"/>
        <w:jc w:val="both"/>
      </w:pPr>
      <w:r>
        <w:rPr>
          <w:rFonts w:ascii="Times New Roman"/>
          <w:b w:val="false"/>
          <w:i w:val="false"/>
          <w:color w:val="000000"/>
          <w:sz w:val="28"/>
        </w:rPr>
        <w:t>
      18. После прохождения санитарной обработки и получения результатов медицинского освидетельствования подозреваемые, обвиняемые получают постельные принадлежности, одежду по сезону (при отсутствии собственной). Лица, поступившие в форменной одежде военнослужащих или сотрудников правоохранительных органов переодеваются. Переодеваются несовершеннолетние, осужденные при особо опасном рецидиве преступлений, осужденные к смертной казни (далее - СК), пожизненному лишению свободы (далее – ПЛС) и лица, водворенные в карцер. Принадлежащая им одежда изымается и сдается на хранение.</w:t>
      </w:r>
    </w:p>
    <w:bookmarkEnd w:id="980"/>
    <w:bookmarkStart w:name="z2901" w:id="981"/>
    <w:p>
      <w:pPr>
        <w:spacing w:after="0"/>
        <w:ind w:left="0"/>
        <w:jc w:val="both"/>
      </w:pPr>
      <w:r>
        <w:rPr>
          <w:rFonts w:ascii="Times New Roman"/>
          <w:b w:val="false"/>
          <w:i w:val="false"/>
          <w:color w:val="000000"/>
          <w:sz w:val="28"/>
        </w:rPr>
        <w:t>
      19. Принятым в следственный изолятор подозреваемым и обвиняемым представляется информация о правах и обязанностях, режиме содержания под стражей, дисциплинарных требованиях, порядке подачи предложении, заявлений и жалоб. Указанная информация предоставляется как в письменном виде, так и устно.</w:t>
      </w:r>
    </w:p>
    <w:bookmarkEnd w:id="981"/>
    <w:bookmarkStart w:name="z2902" w:id="982"/>
    <w:p>
      <w:pPr>
        <w:spacing w:after="0"/>
        <w:ind w:left="0"/>
        <w:jc w:val="both"/>
      </w:pPr>
      <w:r>
        <w:rPr>
          <w:rFonts w:ascii="Times New Roman"/>
          <w:b w:val="false"/>
          <w:i w:val="false"/>
          <w:color w:val="000000"/>
          <w:sz w:val="28"/>
        </w:rPr>
        <w:t>
      В последующем такого рода информация предоставляется по радио, во время посещения камер, на личном приеме подозреваемых и обвиняемых начальником следственного изолятора и уполномоченными им сотрудниками.</w:t>
      </w:r>
    </w:p>
    <w:bookmarkEnd w:id="982"/>
    <w:bookmarkStart w:name="z2903" w:id="983"/>
    <w:p>
      <w:pPr>
        <w:spacing w:after="0"/>
        <w:ind w:left="0"/>
        <w:jc w:val="both"/>
      </w:pPr>
      <w:r>
        <w:rPr>
          <w:rFonts w:ascii="Times New Roman"/>
          <w:b w:val="false"/>
          <w:i w:val="false"/>
          <w:color w:val="000000"/>
          <w:sz w:val="28"/>
        </w:rPr>
        <w:t>
      20. На период оформления учетных документов принятые от караула (конвоя) лица размещаются в камерах сборного отделения на срок не более одних суток с соблюдением требований изоляции либо на срок не более двух часов в одноместные боксы, оборудованные местами для сидения и искусственным освещением.</w:t>
      </w:r>
    </w:p>
    <w:bookmarkEnd w:id="983"/>
    <w:bookmarkStart w:name="z2904" w:id="984"/>
    <w:p>
      <w:pPr>
        <w:spacing w:after="0"/>
        <w:ind w:left="0"/>
        <w:jc w:val="both"/>
      </w:pPr>
      <w:r>
        <w:rPr>
          <w:rFonts w:ascii="Times New Roman"/>
          <w:b w:val="false"/>
          <w:i w:val="false"/>
          <w:color w:val="000000"/>
          <w:sz w:val="28"/>
        </w:rPr>
        <w:t xml:space="preserve">
      21. Размещение по камерам подозреваемых, обвиняемых и осужденных осуществляется в соответствии с требованиями </w:t>
      </w:r>
      <w:r>
        <w:rPr>
          <w:rFonts w:ascii="Times New Roman"/>
          <w:b w:val="false"/>
          <w:i w:val="false"/>
          <w:color w:val="000000"/>
          <w:sz w:val="28"/>
        </w:rPr>
        <w:t>статьи 32</w:t>
      </w:r>
      <w:r>
        <w:rPr>
          <w:rFonts w:ascii="Times New Roman"/>
          <w:b w:val="false"/>
          <w:i w:val="false"/>
          <w:color w:val="000000"/>
          <w:sz w:val="28"/>
        </w:rPr>
        <w:t xml:space="preserve"> Закона на основании плана покамерного размещения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утвержденного начальником следственного изолятора. Подозреваемые и обвиняемые по одному уголовном) делу или по нескольким связанным между собой делам размещаются раздельно. Администрацией следственного изолятора принимаются меры по исключению контактов между ними.</w:t>
      </w:r>
    </w:p>
    <w:bookmarkEnd w:id="984"/>
    <w:bookmarkStart w:name="z2905" w:id="985"/>
    <w:p>
      <w:pPr>
        <w:spacing w:after="0"/>
        <w:ind w:left="0"/>
        <w:jc w:val="both"/>
      </w:pPr>
      <w:r>
        <w:rPr>
          <w:rFonts w:ascii="Times New Roman"/>
          <w:b w:val="false"/>
          <w:i w:val="false"/>
          <w:color w:val="000000"/>
          <w:sz w:val="28"/>
        </w:rPr>
        <w:t>
      Подозреваемые и обвиняемые размещаются по камерам дежурным помощником или его заместителем по согласованию с оперативным работником, а несовершеннолетние, по согласованию с инструктором по воспитательной работе. Размещение больных производится по указанию медицинского работника. Лица, подозрительные на наличие инфекционных заболеваний, размещаются в камерах, выделяемых под карантин. Срок карантина определяется по медицинским показаниям.</w:t>
      </w:r>
    </w:p>
    <w:bookmarkEnd w:id="985"/>
    <w:bookmarkStart w:name="z2906" w:id="986"/>
    <w:p>
      <w:pPr>
        <w:spacing w:after="0"/>
        <w:ind w:left="0"/>
        <w:jc w:val="both"/>
      </w:pPr>
      <w:r>
        <w:rPr>
          <w:rFonts w:ascii="Times New Roman"/>
          <w:b w:val="false"/>
          <w:i w:val="false"/>
          <w:color w:val="000000"/>
          <w:sz w:val="28"/>
        </w:rPr>
        <w:t>
      22. Больные инфекционными заболеваниями или нуждающиеся в особом медицинском уходе и наблюдении размещаются отдельно от других подозреваемых и обвиняемых.</w:t>
      </w:r>
    </w:p>
    <w:bookmarkEnd w:id="986"/>
    <w:bookmarkStart w:name="z2907" w:id="987"/>
    <w:p>
      <w:pPr>
        <w:spacing w:after="0"/>
        <w:ind w:left="0"/>
        <w:jc w:val="both"/>
      </w:pPr>
      <w:r>
        <w:rPr>
          <w:rFonts w:ascii="Times New Roman"/>
          <w:b w:val="false"/>
          <w:i w:val="false"/>
          <w:color w:val="000000"/>
          <w:sz w:val="28"/>
        </w:rPr>
        <w:t>
      23. В больницах и стационарах медицинских частей следственных изоляторов подозреваемые и обвиняемые размещаются по видам заболеваний. Раздельно содержатся мужчины и женщины, несовершеннолетние и взрослые. Изолированно содержатся подозреваемые и обвиняемые в совершении особо тяжких и тяжких преступлений, осужденные при особо опасном рецидиве преступлений, а также лица, осужденные к СК и ПЛС.</w:t>
      </w:r>
    </w:p>
    <w:bookmarkEnd w:id="987"/>
    <w:bookmarkStart w:name="z2908" w:id="988"/>
    <w:p>
      <w:pPr>
        <w:spacing w:after="0"/>
        <w:ind w:left="0"/>
        <w:jc w:val="both"/>
      </w:pPr>
      <w:r>
        <w:rPr>
          <w:rFonts w:ascii="Times New Roman"/>
          <w:b w:val="false"/>
          <w:i w:val="false"/>
          <w:color w:val="000000"/>
          <w:sz w:val="28"/>
        </w:rPr>
        <w:t>
      24. Несовершеннолетние размещаются в маломестных камерах не более 4-6 человек, расположенных в отдельных корпусах, секциях или на этажах режимных корпусов с учетом их возраста, физического развития и поведения.</w:t>
      </w:r>
    </w:p>
    <w:bookmarkEnd w:id="988"/>
    <w:bookmarkStart w:name="z2909" w:id="989"/>
    <w:p>
      <w:pPr>
        <w:spacing w:after="0"/>
        <w:ind w:left="0"/>
        <w:jc w:val="both"/>
      </w:pPr>
      <w:r>
        <w:rPr>
          <w:rFonts w:ascii="Times New Roman"/>
          <w:b w:val="false"/>
          <w:i w:val="false"/>
          <w:color w:val="000000"/>
          <w:sz w:val="28"/>
        </w:rPr>
        <w:t xml:space="preserve">
      25. Для профилактики правонарушений в камерах с несовершеннолетними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размещаются положительно характеризующиеся взрослые, впервые привлекаемых к уголовной ответственности.</w:t>
      </w:r>
    </w:p>
    <w:bookmarkEnd w:id="989"/>
    <w:bookmarkStart w:name="z2910" w:id="990"/>
    <w:p>
      <w:pPr>
        <w:spacing w:after="0"/>
        <w:ind w:left="0"/>
        <w:jc w:val="both"/>
      </w:pPr>
      <w:r>
        <w:rPr>
          <w:rFonts w:ascii="Times New Roman"/>
          <w:b w:val="false"/>
          <w:i w:val="false"/>
          <w:color w:val="000000"/>
          <w:sz w:val="28"/>
        </w:rPr>
        <w:t>
      В маломестных камерах с несовершеннолетними допускается содержание одного-двух таких взрослых, в общих камерах - не более трех.</w:t>
      </w:r>
    </w:p>
    <w:bookmarkEnd w:id="990"/>
    <w:bookmarkStart w:name="z2911" w:id="991"/>
    <w:p>
      <w:pPr>
        <w:spacing w:after="0"/>
        <w:ind w:left="0"/>
        <w:jc w:val="both"/>
      </w:pPr>
      <w:r>
        <w:rPr>
          <w:rFonts w:ascii="Times New Roman"/>
          <w:b w:val="false"/>
          <w:i w:val="false"/>
          <w:color w:val="000000"/>
          <w:sz w:val="28"/>
        </w:rPr>
        <w:t>
      26. Осужденные, оставленные для работы по хозяйственному обслуживанию, размещаются в отдельных помещениях на территории режимной зоны либо в камерах изолированных секций в корпусах. Эти камеры на замок могут не закрываться.</w:t>
      </w:r>
    </w:p>
    <w:bookmarkEnd w:id="991"/>
    <w:bookmarkStart w:name="z2912" w:id="992"/>
    <w:p>
      <w:pPr>
        <w:spacing w:after="0"/>
        <w:ind w:left="0"/>
        <w:jc w:val="both"/>
      </w:pPr>
      <w:r>
        <w:rPr>
          <w:rFonts w:ascii="Times New Roman"/>
          <w:b w:val="false"/>
          <w:i w:val="false"/>
          <w:color w:val="000000"/>
          <w:sz w:val="28"/>
        </w:rPr>
        <w:t xml:space="preserve">
      27. Подозреваемые и обвиняемые содержатся в закрытых на замки общих камерах, оборудованных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Размещение подозреваемых и обвиняемых в одиночных камерах допускается по мотивированному постановлению начальника следственного изолятора в следующих случаях:</w:t>
      </w:r>
    </w:p>
    <w:bookmarkEnd w:id="992"/>
    <w:bookmarkStart w:name="z2913" w:id="993"/>
    <w:p>
      <w:pPr>
        <w:spacing w:after="0"/>
        <w:ind w:left="0"/>
        <w:jc w:val="both"/>
      </w:pPr>
      <w:r>
        <w:rPr>
          <w:rFonts w:ascii="Times New Roman"/>
          <w:b w:val="false"/>
          <w:i w:val="false"/>
          <w:color w:val="000000"/>
          <w:sz w:val="28"/>
        </w:rPr>
        <w:t xml:space="preserve">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Закона;</w:t>
      </w:r>
    </w:p>
    <w:bookmarkEnd w:id="993"/>
    <w:bookmarkStart w:name="z2914" w:id="994"/>
    <w:p>
      <w:pPr>
        <w:spacing w:after="0"/>
        <w:ind w:left="0"/>
        <w:jc w:val="both"/>
      </w:pPr>
      <w:r>
        <w:rPr>
          <w:rFonts w:ascii="Times New Roman"/>
          <w:b w:val="false"/>
          <w:i w:val="false"/>
          <w:color w:val="000000"/>
          <w:sz w:val="28"/>
        </w:rPr>
        <w:t>
      2) в интересах обеспечения безопасности жизни и здоровья;</w:t>
      </w:r>
    </w:p>
    <w:bookmarkEnd w:id="994"/>
    <w:bookmarkStart w:name="z2915" w:id="995"/>
    <w:p>
      <w:pPr>
        <w:spacing w:after="0"/>
        <w:ind w:left="0"/>
        <w:jc w:val="both"/>
      </w:pPr>
      <w:r>
        <w:rPr>
          <w:rFonts w:ascii="Times New Roman"/>
          <w:b w:val="false"/>
          <w:i w:val="false"/>
          <w:color w:val="000000"/>
          <w:sz w:val="28"/>
        </w:rPr>
        <w:t>
      3) при наличии письменного заявления подозреваемого, обвиняемого об одиночном содержании;</w:t>
      </w:r>
    </w:p>
    <w:bookmarkEnd w:id="995"/>
    <w:bookmarkStart w:name="z2916" w:id="996"/>
    <w:p>
      <w:pPr>
        <w:spacing w:after="0"/>
        <w:ind w:left="0"/>
        <w:jc w:val="both"/>
      </w:pPr>
      <w:r>
        <w:rPr>
          <w:rFonts w:ascii="Times New Roman"/>
          <w:b w:val="false"/>
          <w:i w:val="false"/>
          <w:color w:val="000000"/>
          <w:sz w:val="28"/>
        </w:rPr>
        <w:t>
      4) при размещении подозреваемых и обвиняемых в одиночных камерах в ночное время, если днем они содержатся в общих камерах.</w:t>
      </w:r>
    </w:p>
    <w:bookmarkEnd w:id="996"/>
    <w:bookmarkStart w:name="z2917" w:id="997"/>
    <w:p>
      <w:pPr>
        <w:spacing w:after="0"/>
        <w:ind w:left="0"/>
        <w:jc w:val="both"/>
      </w:pPr>
      <w:r>
        <w:rPr>
          <w:rFonts w:ascii="Times New Roman"/>
          <w:b w:val="false"/>
          <w:i w:val="false"/>
          <w:color w:val="000000"/>
          <w:sz w:val="28"/>
        </w:rPr>
        <w:t xml:space="preserve">
      На содержание подозреваемых и обвиняемых в одиночных камерах на срок более одних суток, кроме случаев, указанных выше, выносится постановление начальника следственного изолятора о переводе подозреваемого, обвиняемого в одиночную камеру в порядке </w:t>
      </w:r>
      <w:r>
        <w:rPr>
          <w:rFonts w:ascii="Times New Roman"/>
          <w:b w:val="false"/>
          <w:i w:val="false"/>
          <w:color w:val="000000"/>
          <w:sz w:val="28"/>
        </w:rPr>
        <w:t>статьи 31</w:t>
      </w:r>
      <w:r>
        <w:rPr>
          <w:rFonts w:ascii="Times New Roman"/>
          <w:b w:val="false"/>
          <w:i w:val="false"/>
          <w:color w:val="000000"/>
          <w:sz w:val="28"/>
        </w:rPr>
        <w:t xml:space="preserve"> Закона, санкционированное прокурором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997"/>
    <w:bookmarkStart w:name="z2918" w:id="998"/>
    <w:p>
      <w:pPr>
        <w:spacing w:after="0"/>
        <w:ind w:left="0"/>
        <w:jc w:val="both"/>
      </w:pPr>
      <w:r>
        <w:rPr>
          <w:rFonts w:ascii="Times New Roman"/>
          <w:b w:val="false"/>
          <w:i w:val="false"/>
          <w:color w:val="000000"/>
          <w:sz w:val="28"/>
        </w:rPr>
        <w:t>
      28. Указанный в пункте 21 настоящих Правил порядок изоляции должен обеспечиваться при всех перемещениях подозреваемых и обвиняемых (передвижение по коридорам и территории следственного изолятора, при проведении прогулок, санитарной обработки, на объектах труда).</w:t>
      </w:r>
    </w:p>
    <w:bookmarkEnd w:id="998"/>
    <w:bookmarkStart w:name="z2919" w:id="999"/>
    <w:p>
      <w:pPr>
        <w:spacing w:after="0"/>
        <w:ind w:left="0"/>
        <w:jc w:val="both"/>
      </w:pPr>
      <w:r>
        <w:rPr>
          <w:rFonts w:ascii="Times New Roman"/>
          <w:b w:val="false"/>
          <w:i w:val="false"/>
          <w:color w:val="000000"/>
          <w:sz w:val="28"/>
        </w:rPr>
        <w:t>
      29. Для обеспечения изоляции, на окнах карцеров оборудуются щиты-жалюзи, не препятствующие естественному освещению камеры. Для усиления изоляции по распоряжению начальника следственного изолятора щиты-жалюзи устанавливаются на окнах других камер.</w:t>
      </w:r>
    </w:p>
    <w:bookmarkEnd w:id="999"/>
    <w:bookmarkStart w:name="z2920" w:id="1000"/>
    <w:p>
      <w:pPr>
        <w:spacing w:after="0"/>
        <w:ind w:left="0"/>
        <w:jc w:val="both"/>
      </w:pPr>
      <w:r>
        <w:rPr>
          <w:rFonts w:ascii="Times New Roman"/>
          <w:b w:val="false"/>
          <w:i w:val="false"/>
          <w:color w:val="000000"/>
          <w:sz w:val="28"/>
        </w:rPr>
        <w:t>
      30. Для размещения беременных женщин и женщин, имеющих при себе детей в возрасте до трех лет, используются наиболее светлые и сухие камеры, расположенные в отдельных режимных корпусах или изолированных отсеках режимных корпусов. Камеры оборудуются одноярусными спальными местами.</w:t>
      </w:r>
    </w:p>
    <w:bookmarkEnd w:id="1000"/>
    <w:bookmarkStart w:name="z2921" w:id="1001"/>
    <w:p>
      <w:pPr>
        <w:spacing w:after="0"/>
        <w:ind w:left="0"/>
        <w:jc w:val="both"/>
      </w:pPr>
      <w:r>
        <w:rPr>
          <w:rFonts w:ascii="Times New Roman"/>
          <w:b w:val="false"/>
          <w:i w:val="false"/>
          <w:color w:val="000000"/>
          <w:sz w:val="28"/>
        </w:rPr>
        <w:t>
      31. Окна камер, где содержатся беременные женщины и женщины, имеющие при себе детей в возрасте до трех лет, оборудуются металлическими решетками без жалюзи.</w:t>
      </w:r>
    </w:p>
    <w:bookmarkEnd w:id="1001"/>
    <w:bookmarkStart w:name="z2922" w:id="1002"/>
    <w:p>
      <w:pPr>
        <w:spacing w:after="0"/>
        <w:ind w:left="0"/>
        <w:jc w:val="left"/>
      </w:pPr>
      <w:r>
        <w:rPr>
          <w:rFonts w:ascii="Times New Roman"/>
          <w:b/>
          <w:i w:val="false"/>
          <w:color w:val="000000"/>
        </w:rPr>
        <w:t xml:space="preserve"> 3. Порядок проведения личного обыска, дактилоскопирования,</w:t>
      </w:r>
      <w:r>
        <w:br/>
      </w:r>
      <w:r>
        <w:rPr>
          <w:rFonts w:ascii="Times New Roman"/>
          <w:b/>
          <w:i w:val="false"/>
          <w:color w:val="000000"/>
        </w:rPr>
        <w:t>фотографирования и досмотра вещей подозреваемых и обвиняемых</w:t>
      </w:r>
    </w:p>
    <w:bookmarkEnd w:id="1002"/>
    <w:bookmarkStart w:name="z2923" w:id="1003"/>
    <w:p>
      <w:pPr>
        <w:spacing w:after="0"/>
        <w:ind w:left="0"/>
        <w:jc w:val="both"/>
      </w:pPr>
      <w:r>
        <w:rPr>
          <w:rFonts w:ascii="Times New Roman"/>
          <w:b w:val="false"/>
          <w:i w:val="false"/>
          <w:color w:val="000000"/>
          <w:sz w:val="28"/>
        </w:rPr>
        <w:t>
      32. Подозреваемые и обвиняемые, поступившие в следственный изолятор, подвергаются полному личному обыску, дактилоскопированию и фотографированию, а их личные вещи досмотру.</w:t>
      </w:r>
    </w:p>
    <w:bookmarkEnd w:id="1003"/>
    <w:bookmarkStart w:name="z2924" w:id="1004"/>
    <w:p>
      <w:pPr>
        <w:spacing w:after="0"/>
        <w:ind w:left="0"/>
        <w:jc w:val="both"/>
      </w:pPr>
      <w:r>
        <w:rPr>
          <w:rFonts w:ascii="Times New Roman"/>
          <w:b w:val="false"/>
          <w:i w:val="false"/>
          <w:color w:val="000000"/>
          <w:sz w:val="28"/>
        </w:rPr>
        <w:t>
      33. Личный обыск подозреваемых и обвиняемых и досмотр вещей производятся с целью обнаружения и изъятия у них предметов, веществ и продуктов питания, запрещенных к хранению и использованию, либо не принадлежащих данному лицу.</w:t>
      </w:r>
    </w:p>
    <w:bookmarkEnd w:id="1004"/>
    <w:bookmarkStart w:name="z2925" w:id="1005"/>
    <w:p>
      <w:pPr>
        <w:spacing w:after="0"/>
        <w:ind w:left="0"/>
        <w:jc w:val="both"/>
      </w:pPr>
      <w:r>
        <w:rPr>
          <w:rFonts w:ascii="Times New Roman"/>
          <w:b w:val="false"/>
          <w:i w:val="false"/>
          <w:color w:val="000000"/>
          <w:sz w:val="28"/>
        </w:rPr>
        <w:t xml:space="preserve">
      34. К запрещенным к хранению и использованию подозреваемыми и обвиняемыми относятся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либо для воспрепятствования целям содержания под стражей, а также не включенные в Перечень продуктов питания, предметов первой необходимости, обуви, одежды и других промышленных товаров, которые подозреваемые и обвиняемые могут иметь при себе, хранить, получать в посылках, передачах и приобретать по безналичному расчету (далее - Перечень),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или превышающие установленное им количество продуктов питания, предметов первой необходимости, обуви, одежды и других промышленных товаров.</w:t>
      </w:r>
    </w:p>
    <w:bookmarkEnd w:id="1005"/>
    <w:bookmarkStart w:name="z2926" w:id="1006"/>
    <w:p>
      <w:pPr>
        <w:spacing w:after="0"/>
        <w:ind w:left="0"/>
        <w:jc w:val="both"/>
      </w:pPr>
      <w:r>
        <w:rPr>
          <w:rFonts w:ascii="Times New Roman"/>
          <w:b w:val="false"/>
          <w:i w:val="false"/>
          <w:color w:val="000000"/>
          <w:sz w:val="28"/>
        </w:rPr>
        <w:t>
      35. Личный обыск бывает полным и неполным. Полному обыску подвергаются подозреваемые и обвиняемые при поступлении в следственный изолятор, перед отправкой за его пределы, при водворении в карцер или в одиночную камеру, кроме случаев, указанных в пункте 27 Правил, а также в других случаях по указанию начальника следственного изолятора или его заместителя.</w:t>
      </w:r>
    </w:p>
    <w:bookmarkEnd w:id="1006"/>
    <w:bookmarkStart w:name="z2927" w:id="1007"/>
    <w:p>
      <w:pPr>
        <w:spacing w:after="0"/>
        <w:ind w:left="0"/>
        <w:jc w:val="both"/>
      </w:pPr>
      <w:r>
        <w:rPr>
          <w:rFonts w:ascii="Times New Roman"/>
          <w:b w:val="false"/>
          <w:i w:val="false"/>
          <w:color w:val="000000"/>
          <w:sz w:val="28"/>
        </w:rPr>
        <w:t>
      Полный обыск сопровождается тщательным осмотром тела обыскиваемого, его одежды, обуви, а также протезов. Подозреваемым и обвиняемым предлагается полностью раздеться, обнажить соответствующие участки тела. Пластырные наклейки, гипсовые и другие повязки проверяются совместно с медицинским работником. При обнаружении предметов, зашитых в одежде, ткань распарывается. Из обуви извлекаются супинаторы, металлические набойки.</w:t>
      </w:r>
    </w:p>
    <w:bookmarkEnd w:id="1007"/>
    <w:bookmarkStart w:name="z2928" w:id="1008"/>
    <w:p>
      <w:pPr>
        <w:spacing w:after="0"/>
        <w:ind w:left="0"/>
        <w:jc w:val="both"/>
      </w:pPr>
      <w:r>
        <w:rPr>
          <w:rFonts w:ascii="Times New Roman"/>
          <w:b w:val="false"/>
          <w:i w:val="false"/>
          <w:color w:val="000000"/>
          <w:sz w:val="28"/>
        </w:rPr>
        <w:t>
      Подозреваемым и обвиняемым оставляются только те предметы, вещи и продукты питания, которые им разрешается иметь при себе и хранить в камере в ассортименте, установленном в Перечне. Личные вещи и предметы, оставляемые подозреваемым и обвиняемым, записываются в камерную карточку. Все остальные предметы, вещества и продукты питания принимаются на хранение либо по решению суда уничтожаются.</w:t>
      </w:r>
    </w:p>
    <w:bookmarkEnd w:id="1008"/>
    <w:bookmarkStart w:name="z2929" w:id="1009"/>
    <w:p>
      <w:pPr>
        <w:spacing w:after="0"/>
        <w:ind w:left="0"/>
        <w:jc w:val="both"/>
      </w:pPr>
      <w:r>
        <w:rPr>
          <w:rFonts w:ascii="Times New Roman"/>
          <w:b w:val="false"/>
          <w:i w:val="false"/>
          <w:color w:val="000000"/>
          <w:sz w:val="28"/>
        </w:rPr>
        <w:t>
      36. Неполный обыск производится при выводе подозреваемых и обвиняемых в пределах следственного изолятора (к фотодактилоскопу, врачу, следователю, до и после свидания с родственниками и иными лицами, при переводе в другую камеру, в том числе в одиночную, в случаях, предусмотренных пунктом 27 настоящих Правил). При неполном обыске просматривается и прощупывается одежда и обувь обыскиваемого, без его раздевания.</w:t>
      </w:r>
    </w:p>
    <w:bookmarkEnd w:id="1009"/>
    <w:bookmarkStart w:name="z2930" w:id="1010"/>
    <w:p>
      <w:pPr>
        <w:spacing w:after="0"/>
        <w:ind w:left="0"/>
        <w:jc w:val="both"/>
      </w:pPr>
      <w:r>
        <w:rPr>
          <w:rFonts w:ascii="Times New Roman"/>
          <w:b w:val="false"/>
          <w:i w:val="false"/>
          <w:color w:val="000000"/>
          <w:sz w:val="28"/>
        </w:rPr>
        <w:t>
      37. Личный обыск подозреваемых и обвиняемых производится работниками следственного изолятора одного с ними пола. При полном обыске лица противоположного пола не присутствуют, за исключением медицинских работников.</w:t>
      </w:r>
    </w:p>
    <w:bookmarkEnd w:id="1010"/>
    <w:bookmarkStart w:name="z2931" w:id="1011"/>
    <w:p>
      <w:pPr>
        <w:spacing w:after="0"/>
        <w:ind w:left="0"/>
        <w:jc w:val="both"/>
      </w:pPr>
      <w:r>
        <w:rPr>
          <w:rFonts w:ascii="Times New Roman"/>
          <w:b w:val="false"/>
          <w:i w:val="false"/>
          <w:color w:val="000000"/>
          <w:sz w:val="28"/>
        </w:rPr>
        <w:t>
      38. Прибывшие в следственный изолятор подозреваемые и обвиняемые, при отсутствии в их личном деле опознавательных фотографий и дактилоскопических карт, фотографируются и дактилоскопируется сотрудником группы фотодактилоскопии. На каждого из них изготавливается по одной дактилоскопической карте и по шесть фотокарточек (три анфас и три в профиль) размером 4,5x6, 6x9 сантиметров.</w:t>
      </w:r>
    </w:p>
    <w:bookmarkEnd w:id="1011"/>
    <w:bookmarkStart w:name="z2932" w:id="1012"/>
    <w:p>
      <w:pPr>
        <w:spacing w:after="0"/>
        <w:ind w:left="0"/>
        <w:jc w:val="both"/>
      </w:pPr>
      <w:r>
        <w:rPr>
          <w:rFonts w:ascii="Times New Roman"/>
          <w:b w:val="false"/>
          <w:i w:val="false"/>
          <w:color w:val="000000"/>
          <w:sz w:val="28"/>
        </w:rPr>
        <w:t>
      39. Досмотр вещей подозреваемых и обвиняемых производится в их присутствии при поступлении в следственный изолятор, перед отправкой за его пределы, при переводе в другую камеру, медицинский стационар или водворении в карцер. По указанию начальника следственного изолятора или его заместителя досмотр вещей подозреваемых и обвиняемых производится в отсутствие их владельцев.</w:t>
      </w:r>
    </w:p>
    <w:bookmarkEnd w:id="1012"/>
    <w:bookmarkStart w:name="z2933" w:id="1013"/>
    <w:p>
      <w:pPr>
        <w:spacing w:after="0"/>
        <w:ind w:left="0"/>
        <w:jc w:val="both"/>
      </w:pPr>
      <w:r>
        <w:rPr>
          <w:rFonts w:ascii="Times New Roman"/>
          <w:b w:val="false"/>
          <w:i w:val="false"/>
          <w:color w:val="000000"/>
          <w:sz w:val="28"/>
        </w:rPr>
        <w:t>
      40. Производство полного личного обыска или досмотра вещей подозреваемых и обвиняемых оформляется протоколом (в произвольной форме), к которому прилагается акт об изъятии запрещенных предметов, веществ и продуктов питания, составляемый в произвольной форме. При одновременном производстве полного обыска и досмотра вещей составляется один протокол. Протокол подписывается подозреваемым или обвиняемым и сотрудником следственного изолятора, производившим личный обыск или досмотр вещей. Отказ подозреваемого или обвиняемого подписать протокол и все его претензии при обыске или досмотре вещей оговариваются в протоколе. Протокол и акт приобщаются к личному делу. О проведении полного личного обыска или досмотра вещей делается отметка в камерной карточке подозреваемого и обвиняемого, с указанием даты и фамилии лица, производившего обыск или досмотр вещей.</w:t>
      </w:r>
    </w:p>
    <w:bookmarkEnd w:id="1013"/>
    <w:bookmarkStart w:name="z2934" w:id="1014"/>
    <w:p>
      <w:pPr>
        <w:spacing w:after="0"/>
        <w:ind w:left="0"/>
        <w:jc w:val="both"/>
      </w:pPr>
      <w:r>
        <w:rPr>
          <w:rFonts w:ascii="Times New Roman"/>
          <w:b w:val="false"/>
          <w:i w:val="false"/>
          <w:color w:val="000000"/>
          <w:sz w:val="28"/>
        </w:rPr>
        <w:t>
      41. При неполном личном обыске составляется рапорт (в произвольной форме) об изъятии запрещенных предметов, веществ и продуктов питания.</w:t>
      </w:r>
    </w:p>
    <w:bookmarkEnd w:id="1014"/>
    <w:bookmarkStart w:name="z2935" w:id="1015"/>
    <w:p>
      <w:pPr>
        <w:spacing w:after="0"/>
        <w:ind w:left="0"/>
        <w:jc w:val="both"/>
      </w:pPr>
      <w:r>
        <w:rPr>
          <w:rFonts w:ascii="Times New Roman"/>
          <w:b w:val="false"/>
          <w:i w:val="false"/>
          <w:color w:val="000000"/>
          <w:sz w:val="28"/>
        </w:rPr>
        <w:t>
      42. При проведении личного обыска или досмотра вещей подозреваемых и обвиняемых могут применяться технические средства обнаружения запрещенных предметов, веществ и продуктов питания.</w:t>
      </w:r>
    </w:p>
    <w:bookmarkEnd w:id="1015"/>
    <w:bookmarkStart w:name="z2936" w:id="1016"/>
    <w:p>
      <w:pPr>
        <w:spacing w:after="0"/>
        <w:ind w:left="0"/>
        <w:jc w:val="left"/>
      </w:pPr>
      <w:r>
        <w:rPr>
          <w:rFonts w:ascii="Times New Roman"/>
          <w:b/>
          <w:i w:val="false"/>
          <w:color w:val="000000"/>
        </w:rPr>
        <w:t xml:space="preserve"> 4. Порядок изъятия у подозреваемых и обвиняемых предметов,</w:t>
      </w:r>
      <w:r>
        <w:br/>
      </w:r>
      <w:r>
        <w:rPr>
          <w:rFonts w:ascii="Times New Roman"/>
          <w:b/>
          <w:i w:val="false"/>
          <w:color w:val="000000"/>
        </w:rPr>
        <w:t>веществ и продуктов питания, запрещенных к хранению</w:t>
      </w:r>
      <w:r>
        <w:br/>
      </w:r>
      <w:r>
        <w:rPr>
          <w:rFonts w:ascii="Times New Roman"/>
          <w:b/>
          <w:i w:val="false"/>
          <w:color w:val="000000"/>
        </w:rPr>
        <w:t>и использованию</w:t>
      </w:r>
    </w:p>
    <w:bookmarkEnd w:id="1016"/>
    <w:bookmarkStart w:name="z2939" w:id="1017"/>
    <w:p>
      <w:pPr>
        <w:spacing w:after="0"/>
        <w:ind w:left="0"/>
        <w:jc w:val="both"/>
      </w:pPr>
      <w:r>
        <w:rPr>
          <w:rFonts w:ascii="Times New Roman"/>
          <w:b w:val="false"/>
          <w:i w:val="false"/>
          <w:color w:val="000000"/>
          <w:sz w:val="28"/>
        </w:rPr>
        <w:t>
      43. Принятые для хранения или изъятые у подозреваемого или обвиняемого принадлежащие ему деньги зачисляются на его лицевой счет. Ценности (драгоценные металлы и изделия из них, драгоценные камни, жемчуг и изделия из них, часы всех видов и марок, ценные бумаги, валюта и средства мобильной связи) сдаются на хранение в финансовую часть следственного изолятора. Личные документы (документы, удостоверяющие личность и другие) передаются на хранение в отдел специального учета следственного изолятора. Запрещенные к хранению и использованию предметы, вещества и продукты питания сдаются для хранения на склад учреждения или по решению суда уничтожаются.</w:t>
      </w:r>
    </w:p>
    <w:bookmarkEnd w:id="1017"/>
    <w:bookmarkStart w:name="z2940" w:id="1018"/>
    <w:p>
      <w:pPr>
        <w:spacing w:after="0"/>
        <w:ind w:left="0"/>
        <w:jc w:val="both"/>
      </w:pPr>
      <w:r>
        <w:rPr>
          <w:rFonts w:ascii="Times New Roman"/>
          <w:b w:val="false"/>
          <w:i w:val="false"/>
          <w:color w:val="000000"/>
          <w:sz w:val="28"/>
        </w:rPr>
        <w:t xml:space="preserve">
      44. По результатам изъятия либо принятия на хранение у подозреваемых и обвиняемых ценностей составляется акт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трех экземплярах. Первый экземпляр выдается подозреваемому или обвиняемому, второй экземпляр передается в финансовую часть, а третий экземпляр хранится в личном деле. После зачисления денег на лицевой счет подозреваемому или обвиняемому финансовой частью выдаются квитанции с указанием изъятой либо хранящейся на счету суммы.</w:t>
      </w:r>
    </w:p>
    <w:bookmarkEnd w:id="1018"/>
    <w:bookmarkStart w:name="z2941" w:id="1019"/>
    <w:p>
      <w:pPr>
        <w:spacing w:after="0"/>
        <w:ind w:left="0"/>
        <w:jc w:val="both"/>
      </w:pPr>
      <w:r>
        <w:rPr>
          <w:rFonts w:ascii="Times New Roman"/>
          <w:b w:val="false"/>
          <w:i w:val="false"/>
          <w:color w:val="000000"/>
          <w:sz w:val="28"/>
        </w:rPr>
        <w:t>
      45. О принятых на хранение или изъятых у подозреваемых и обвиняемых суммах денег или ценностях администрация следственного изолятора информирует лицо или орган, в производстве которых находится уголовное дело, по их запросу.</w:t>
      </w:r>
    </w:p>
    <w:bookmarkEnd w:id="1019"/>
    <w:bookmarkStart w:name="z2942" w:id="1020"/>
    <w:p>
      <w:pPr>
        <w:spacing w:after="0"/>
        <w:ind w:left="0"/>
        <w:jc w:val="both"/>
      </w:pPr>
      <w:r>
        <w:rPr>
          <w:rFonts w:ascii="Times New Roman"/>
          <w:b w:val="false"/>
          <w:i w:val="false"/>
          <w:color w:val="000000"/>
          <w:sz w:val="28"/>
        </w:rPr>
        <w:t xml:space="preserve">
      46. Приемка на хранение у подозреваемого или обвиняемого, предметов и продуктов питания производится комиссией, назначаемой начальником следственного изолятора из числа сотрудников отдела режима и охраны, медицинской части, по акту формы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20"/>
    <w:bookmarkStart w:name="z2943" w:id="1021"/>
    <w:p>
      <w:pPr>
        <w:spacing w:after="0"/>
        <w:ind w:left="0"/>
        <w:jc w:val="both"/>
      </w:pPr>
      <w:r>
        <w:rPr>
          <w:rFonts w:ascii="Times New Roman"/>
          <w:b w:val="false"/>
          <w:i w:val="false"/>
          <w:color w:val="000000"/>
          <w:sz w:val="28"/>
        </w:rPr>
        <w:t>
      47. Уничтожению подлежат запрещенные предметы, вещества и продукты питания, в том числе: спиртные напитки или изделия на спиртовой основе, продукты для их изготовления, наркотики (за исключением случаев возбуждения уголовного дела по факту их распространения) и приспособления для их употребления, огнеопасные предметы и вещества, медикаменты, признанные по заключению медицинского работника следственного изолятора непригодными к использованию по назначению, игральные карты, эротическая, порнографическая или пропагандирующая культ насилия рукописная, графическая, печатная, фото и видео продукция, продукты питания, потребление которых представляет опасность для жизни и здоровья людей либо требующие особых условий хранения, которые невозможно обеспечить в следственных изоляторах, иные предметы, вещества и продукты питания, назначение или свойства которых установить невозможно либо утратившие свои первоначальные потребительские свойства и другие, не вошедшие в Перечень.</w:t>
      </w:r>
    </w:p>
    <w:bookmarkEnd w:id="1021"/>
    <w:bookmarkStart w:name="z2944" w:id="1022"/>
    <w:p>
      <w:pPr>
        <w:spacing w:after="0"/>
        <w:ind w:left="0"/>
        <w:jc w:val="both"/>
      </w:pPr>
      <w:r>
        <w:rPr>
          <w:rFonts w:ascii="Times New Roman"/>
          <w:b w:val="false"/>
          <w:i w:val="false"/>
          <w:color w:val="000000"/>
          <w:sz w:val="28"/>
        </w:rPr>
        <w:t>
      48. По каждому факту изъятия или обнаружения у подозреваемого и обвиняемого в период содержания под стражей денег или ценностей, а также иных необходимых случаях проводится служебная проверка на предмет установления источника их поступления и подлинного владельца.</w:t>
      </w:r>
    </w:p>
    <w:bookmarkEnd w:id="1022"/>
    <w:bookmarkStart w:name="z2945" w:id="1023"/>
    <w:p>
      <w:pPr>
        <w:spacing w:after="0"/>
        <w:ind w:left="0"/>
        <w:jc w:val="both"/>
      </w:pPr>
      <w:r>
        <w:rPr>
          <w:rFonts w:ascii="Times New Roman"/>
          <w:b w:val="false"/>
          <w:i w:val="false"/>
          <w:color w:val="000000"/>
          <w:sz w:val="28"/>
        </w:rPr>
        <w:t>
      49. Обнаруженные и изъятые у подозреваемых и обвиняемых не принадлежащие им предметы, вещества и продукты питания возвращаются владельцам. Если владелец изъятых предметов, веществ и продуктов питания не установлен, деньги, ценные бумаги и ценные вещи изымаются, о чем оставляется протокол и по решению суда подлежат обращению в доход государства.</w:t>
      </w:r>
    </w:p>
    <w:bookmarkEnd w:id="1023"/>
    <w:bookmarkStart w:name="z2946" w:id="1024"/>
    <w:p>
      <w:pPr>
        <w:spacing w:after="0"/>
        <w:ind w:left="0"/>
        <w:jc w:val="both"/>
      </w:pPr>
      <w:r>
        <w:rPr>
          <w:rFonts w:ascii="Times New Roman"/>
          <w:b w:val="false"/>
          <w:i w:val="false"/>
          <w:color w:val="000000"/>
          <w:sz w:val="28"/>
        </w:rPr>
        <w:t>
      50. По заявлению подозреваемого и обвиняемого и с согласия лица либо органа, в производстве которых находится уголовное дело, предметы, вещества и продукты питания, находящиеся на хранении в следственном изоляторе, передаются родственникам подозреваемого и обвиняемого лица или иным лицам.</w:t>
      </w:r>
    </w:p>
    <w:bookmarkEnd w:id="1024"/>
    <w:bookmarkStart w:name="z2947" w:id="1025"/>
    <w:p>
      <w:pPr>
        <w:spacing w:after="0"/>
        <w:ind w:left="0"/>
        <w:jc w:val="both"/>
      </w:pPr>
      <w:r>
        <w:rPr>
          <w:rFonts w:ascii="Times New Roman"/>
          <w:b w:val="false"/>
          <w:i w:val="false"/>
          <w:color w:val="000000"/>
          <w:sz w:val="28"/>
        </w:rPr>
        <w:t xml:space="preserve">
      51. В случае смерти подозреваемого и обвиняемого, принадлежащие ему, деньги, ценности, другие предметы, вещества и продукты питания, находившиеся на хранении, передаются его наследникам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025"/>
    <w:bookmarkStart w:name="z2948" w:id="1026"/>
    <w:p>
      <w:pPr>
        <w:spacing w:after="0"/>
        <w:ind w:left="0"/>
        <w:jc w:val="left"/>
      </w:pPr>
      <w:r>
        <w:rPr>
          <w:rFonts w:ascii="Times New Roman"/>
          <w:b/>
          <w:i w:val="false"/>
          <w:color w:val="000000"/>
        </w:rPr>
        <w:t xml:space="preserve"> 5. Материально-бытовое обеспечение подозреваемых и обвиняемых</w:t>
      </w:r>
    </w:p>
    <w:bookmarkEnd w:id="1026"/>
    <w:bookmarkStart w:name="z2949" w:id="1027"/>
    <w:p>
      <w:pPr>
        <w:spacing w:after="0"/>
        <w:ind w:left="0"/>
        <w:jc w:val="both"/>
      </w:pPr>
      <w:r>
        <w:rPr>
          <w:rFonts w:ascii="Times New Roman"/>
          <w:b w:val="false"/>
          <w:i w:val="false"/>
          <w:color w:val="000000"/>
          <w:sz w:val="28"/>
        </w:rPr>
        <w:t>
      52. Подозреваемые и обвиняемые обеспечиваются для индивидуального пользования:</w:t>
      </w:r>
    </w:p>
    <w:bookmarkEnd w:id="1027"/>
    <w:bookmarkStart w:name="z2950" w:id="1028"/>
    <w:p>
      <w:pPr>
        <w:spacing w:after="0"/>
        <w:ind w:left="0"/>
        <w:jc w:val="both"/>
      </w:pPr>
      <w:r>
        <w:rPr>
          <w:rFonts w:ascii="Times New Roman"/>
          <w:b w:val="false"/>
          <w:i w:val="false"/>
          <w:color w:val="000000"/>
          <w:sz w:val="28"/>
        </w:rPr>
        <w:t>
      1) спальным местом;</w:t>
      </w:r>
    </w:p>
    <w:bookmarkEnd w:id="1028"/>
    <w:bookmarkStart w:name="z2951" w:id="1029"/>
    <w:p>
      <w:pPr>
        <w:spacing w:after="0"/>
        <w:ind w:left="0"/>
        <w:jc w:val="both"/>
      </w:pPr>
      <w:r>
        <w:rPr>
          <w:rFonts w:ascii="Times New Roman"/>
          <w:b w:val="false"/>
          <w:i w:val="false"/>
          <w:color w:val="000000"/>
          <w:sz w:val="28"/>
        </w:rPr>
        <w:t>
      2) постельными принадлежностями: матрацем, подушкой, одеялом;</w:t>
      </w:r>
    </w:p>
    <w:bookmarkEnd w:id="1029"/>
    <w:bookmarkStart w:name="z2952" w:id="1030"/>
    <w:p>
      <w:pPr>
        <w:spacing w:after="0"/>
        <w:ind w:left="0"/>
        <w:jc w:val="both"/>
      </w:pPr>
      <w:r>
        <w:rPr>
          <w:rFonts w:ascii="Times New Roman"/>
          <w:b w:val="false"/>
          <w:i w:val="false"/>
          <w:color w:val="000000"/>
          <w:sz w:val="28"/>
        </w:rPr>
        <w:t>
      3) постельным бельем: двумя простынями, наволочкой;</w:t>
      </w:r>
    </w:p>
    <w:bookmarkEnd w:id="1030"/>
    <w:bookmarkStart w:name="z2953" w:id="1031"/>
    <w:p>
      <w:pPr>
        <w:spacing w:after="0"/>
        <w:ind w:left="0"/>
        <w:jc w:val="both"/>
      </w:pPr>
      <w:r>
        <w:rPr>
          <w:rFonts w:ascii="Times New Roman"/>
          <w:b w:val="false"/>
          <w:i w:val="false"/>
          <w:color w:val="000000"/>
          <w:sz w:val="28"/>
        </w:rPr>
        <w:t>
      4) полотенцем;</w:t>
      </w:r>
    </w:p>
    <w:bookmarkEnd w:id="1031"/>
    <w:bookmarkStart w:name="z2954" w:id="1032"/>
    <w:p>
      <w:pPr>
        <w:spacing w:after="0"/>
        <w:ind w:left="0"/>
        <w:jc w:val="both"/>
      </w:pPr>
      <w:r>
        <w:rPr>
          <w:rFonts w:ascii="Times New Roman"/>
          <w:b w:val="false"/>
          <w:i w:val="false"/>
          <w:color w:val="000000"/>
          <w:sz w:val="28"/>
        </w:rPr>
        <w:t>
      5) столовой посудой и столовыми приборами: миской, кружкой, ложкой;</w:t>
      </w:r>
    </w:p>
    <w:bookmarkEnd w:id="1032"/>
    <w:bookmarkStart w:name="z2955" w:id="1033"/>
    <w:p>
      <w:pPr>
        <w:spacing w:after="0"/>
        <w:ind w:left="0"/>
        <w:jc w:val="both"/>
      </w:pPr>
      <w:r>
        <w:rPr>
          <w:rFonts w:ascii="Times New Roman"/>
          <w:b w:val="false"/>
          <w:i w:val="false"/>
          <w:color w:val="000000"/>
          <w:sz w:val="28"/>
        </w:rPr>
        <w:t>
      6) одеждой по сезону (при отсутствии собственной);</w:t>
      </w:r>
    </w:p>
    <w:bookmarkEnd w:id="1033"/>
    <w:bookmarkStart w:name="z2956" w:id="1034"/>
    <w:p>
      <w:pPr>
        <w:spacing w:after="0"/>
        <w:ind w:left="0"/>
        <w:jc w:val="both"/>
      </w:pPr>
      <w:r>
        <w:rPr>
          <w:rFonts w:ascii="Times New Roman"/>
          <w:b w:val="false"/>
          <w:i w:val="false"/>
          <w:color w:val="000000"/>
          <w:sz w:val="28"/>
        </w:rPr>
        <w:t>
      7) книгами и журналами из библиотеки следственного изолятора.</w:t>
      </w:r>
    </w:p>
    <w:bookmarkEnd w:id="1034"/>
    <w:bookmarkStart w:name="z2957" w:id="1035"/>
    <w:p>
      <w:pPr>
        <w:spacing w:after="0"/>
        <w:ind w:left="0"/>
        <w:jc w:val="both"/>
      </w:pPr>
      <w:r>
        <w:rPr>
          <w:rFonts w:ascii="Times New Roman"/>
          <w:b w:val="false"/>
          <w:i w:val="false"/>
          <w:color w:val="000000"/>
          <w:sz w:val="28"/>
        </w:rPr>
        <w:t>
      Указанное имущество выдается бесплатно во временное пользование в период содержания под стражей.</w:t>
      </w:r>
    </w:p>
    <w:bookmarkEnd w:id="1035"/>
    <w:bookmarkStart w:name="z2958" w:id="1036"/>
    <w:p>
      <w:pPr>
        <w:spacing w:after="0"/>
        <w:ind w:left="0"/>
        <w:jc w:val="both"/>
      </w:pPr>
      <w:r>
        <w:rPr>
          <w:rFonts w:ascii="Times New Roman"/>
          <w:b w:val="false"/>
          <w:i w:val="false"/>
          <w:color w:val="000000"/>
          <w:sz w:val="28"/>
        </w:rPr>
        <w:t>
      Спальные помещения должны отвечать санитарно-эпидемиологическим требованиям (квадратура помещения, освещение безопасного для зрения, возможности, при дневном освещении чтения литературы, вентиляция помещения.).</w:t>
      </w:r>
    </w:p>
    <w:bookmarkEnd w:id="1036"/>
    <w:bookmarkStart w:name="z2959" w:id="1037"/>
    <w:p>
      <w:pPr>
        <w:spacing w:after="0"/>
        <w:ind w:left="0"/>
        <w:jc w:val="both"/>
      </w:pPr>
      <w:r>
        <w:rPr>
          <w:rFonts w:ascii="Times New Roman"/>
          <w:b w:val="false"/>
          <w:i w:val="false"/>
          <w:color w:val="000000"/>
          <w:sz w:val="28"/>
        </w:rPr>
        <w:t xml:space="preserve">
      53. Для общего пользования в камеры в соответствии с Натуральными нормами материально-бытового обеспечения подозреваемых, обвиняемых и осужденных,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ноября 2014 года № 1255 (далее - постановление Правительства № 1255) и в расчете на количество содержащихся в них лиц выдаются:</w:t>
      </w:r>
    </w:p>
    <w:bookmarkEnd w:id="1037"/>
    <w:p>
      <w:pPr>
        <w:spacing w:after="0"/>
        <w:ind w:left="0"/>
        <w:jc w:val="both"/>
      </w:pPr>
      <w:r>
        <w:rPr>
          <w:rFonts w:ascii="Times New Roman"/>
          <w:b w:val="false"/>
          <w:i w:val="false"/>
          <w:color w:val="000000"/>
          <w:sz w:val="28"/>
        </w:rPr>
        <w:t>
      1) мыло хозяйственное, туалетное;</w:t>
      </w:r>
    </w:p>
    <w:p>
      <w:pPr>
        <w:spacing w:after="0"/>
        <w:ind w:left="0"/>
        <w:jc w:val="both"/>
      </w:pPr>
      <w:r>
        <w:rPr>
          <w:rFonts w:ascii="Times New Roman"/>
          <w:b w:val="false"/>
          <w:i w:val="false"/>
          <w:color w:val="000000"/>
          <w:sz w:val="28"/>
        </w:rPr>
        <w:t>
      2) туалетная бумага;</w:t>
      </w:r>
    </w:p>
    <w:p>
      <w:pPr>
        <w:spacing w:after="0"/>
        <w:ind w:left="0"/>
        <w:jc w:val="both"/>
      </w:pPr>
      <w:r>
        <w:rPr>
          <w:rFonts w:ascii="Times New Roman"/>
          <w:b w:val="false"/>
          <w:i w:val="false"/>
          <w:color w:val="000000"/>
          <w:sz w:val="28"/>
        </w:rPr>
        <w:t>
      3) прокладки гигиенические (для женского пола);</w:t>
      </w:r>
    </w:p>
    <w:p>
      <w:pPr>
        <w:spacing w:after="0"/>
        <w:ind w:left="0"/>
        <w:jc w:val="both"/>
      </w:pPr>
      <w:r>
        <w:rPr>
          <w:rFonts w:ascii="Times New Roman"/>
          <w:b w:val="false"/>
          <w:i w:val="false"/>
          <w:color w:val="000000"/>
          <w:sz w:val="28"/>
        </w:rPr>
        <w:t>
      4) зубная паста, зубная щетка;</w:t>
      </w:r>
    </w:p>
    <w:p>
      <w:pPr>
        <w:spacing w:after="0"/>
        <w:ind w:left="0"/>
        <w:jc w:val="both"/>
      </w:pPr>
      <w:r>
        <w:rPr>
          <w:rFonts w:ascii="Times New Roman"/>
          <w:b w:val="false"/>
          <w:i w:val="false"/>
          <w:color w:val="000000"/>
          <w:sz w:val="28"/>
        </w:rPr>
        <w:t>
      5) тарная ткань, моющие средства для уборки помещения;</w:t>
      </w:r>
    </w:p>
    <w:p>
      <w:pPr>
        <w:spacing w:after="0"/>
        <w:ind w:left="0"/>
        <w:jc w:val="both"/>
      </w:pPr>
      <w:r>
        <w:rPr>
          <w:rFonts w:ascii="Times New Roman"/>
          <w:b w:val="false"/>
          <w:i w:val="false"/>
          <w:color w:val="000000"/>
          <w:sz w:val="28"/>
        </w:rPr>
        <w:t>
      6) газеты, настольные игры: шашки, шахматы, домино, нарды.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7" w:id="1038"/>
    <w:p>
      <w:pPr>
        <w:spacing w:after="0"/>
        <w:ind w:left="0"/>
        <w:jc w:val="both"/>
      </w:pPr>
      <w:r>
        <w:rPr>
          <w:rFonts w:ascii="Times New Roman"/>
          <w:b w:val="false"/>
          <w:i w:val="false"/>
          <w:color w:val="000000"/>
          <w:sz w:val="28"/>
        </w:rPr>
        <w:t>
       54. Камеры следственных изоляторов оборудуются:</w:t>
      </w:r>
    </w:p>
    <w:bookmarkEnd w:id="1038"/>
    <w:bookmarkStart w:name="z2968" w:id="1039"/>
    <w:p>
      <w:pPr>
        <w:spacing w:after="0"/>
        <w:ind w:left="0"/>
        <w:jc w:val="both"/>
      </w:pPr>
      <w:r>
        <w:rPr>
          <w:rFonts w:ascii="Times New Roman"/>
          <w:b w:val="false"/>
          <w:i w:val="false"/>
          <w:color w:val="000000"/>
          <w:sz w:val="28"/>
        </w:rPr>
        <w:t>
      1) столом и скамейками и числом посадочных мест по количеству мест в камере;</w:t>
      </w:r>
    </w:p>
    <w:bookmarkEnd w:id="1039"/>
    <w:bookmarkStart w:name="z2969" w:id="1040"/>
    <w:p>
      <w:pPr>
        <w:spacing w:after="0"/>
        <w:ind w:left="0"/>
        <w:jc w:val="both"/>
      </w:pPr>
      <w:r>
        <w:rPr>
          <w:rFonts w:ascii="Times New Roman"/>
          <w:b w:val="false"/>
          <w:i w:val="false"/>
          <w:color w:val="000000"/>
          <w:sz w:val="28"/>
        </w:rPr>
        <w:t>
      2) санитарным узлом;</w:t>
      </w:r>
    </w:p>
    <w:bookmarkEnd w:id="1040"/>
    <w:bookmarkStart w:name="z2970" w:id="1041"/>
    <w:p>
      <w:pPr>
        <w:spacing w:after="0"/>
        <w:ind w:left="0"/>
        <w:jc w:val="both"/>
      </w:pPr>
      <w:r>
        <w:rPr>
          <w:rFonts w:ascii="Times New Roman"/>
          <w:b w:val="false"/>
          <w:i w:val="false"/>
          <w:color w:val="000000"/>
          <w:sz w:val="28"/>
        </w:rPr>
        <w:t>
      3) краном с водопроводной водой;</w:t>
      </w:r>
    </w:p>
    <w:bookmarkEnd w:id="1041"/>
    <w:bookmarkStart w:name="z2971" w:id="1042"/>
    <w:p>
      <w:pPr>
        <w:spacing w:after="0"/>
        <w:ind w:left="0"/>
        <w:jc w:val="both"/>
      </w:pPr>
      <w:r>
        <w:rPr>
          <w:rFonts w:ascii="Times New Roman"/>
          <w:b w:val="false"/>
          <w:i w:val="false"/>
          <w:color w:val="000000"/>
          <w:sz w:val="28"/>
        </w:rPr>
        <w:t>
      4) розетками для подключения электроприборов;</w:t>
      </w:r>
    </w:p>
    <w:bookmarkEnd w:id="1042"/>
    <w:bookmarkStart w:name="z2972" w:id="1043"/>
    <w:p>
      <w:pPr>
        <w:spacing w:after="0"/>
        <w:ind w:left="0"/>
        <w:jc w:val="both"/>
      </w:pPr>
      <w:r>
        <w:rPr>
          <w:rFonts w:ascii="Times New Roman"/>
          <w:b w:val="false"/>
          <w:i w:val="false"/>
          <w:color w:val="000000"/>
          <w:sz w:val="28"/>
        </w:rPr>
        <w:t>
      5) шкафом для продуктов;</w:t>
      </w:r>
    </w:p>
    <w:bookmarkEnd w:id="1043"/>
    <w:bookmarkStart w:name="z2973" w:id="1044"/>
    <w:p>
      <w:pPr>
        <w:spacing w:after="0"/>
        <w:ind w:left="0"/>
        <w:jc w:val="both"/>
      </w:pPr>
      <w:r>
        <w:rPr>
          <w:rFonts w:ascii="Times New Roman"/>
          <w:b w:val="false"/>
          <w:i w:val="false"/>
          <w:color w:val="000000"/>
          <w:sz w:val="28"/>
        </w:rPr>
        <w:t>
      6) вешалкой для верхней одежды;</w:t>
      </w:r>
    </w:p>
    <w:bookmarkEnd w:id="1044"/>
    <w:bookmarkStart w:name="z2974" w:id="1045"/>
    <w:p>
      <w:pPr>
        <w:spacing w:after="0"/>
        <w:ind w:left="0"/>
        <w:jc w:val="both"/>
      </w:pPr>
      <w:r>
        <w:rPr>
          <w:rFonts w:ascii="Times New Roman"/>
          <w:b w:val="false"/>
          <w:i w:val="false"/>
          <w:color w:val="000000"/>
          <w:sz w:val="28"/>
        </w:rPr>
        <w:t>
      7) полкой для туалетных принадлежностей;</w:t>
      </w:r>
    </w:p>
    <w:bookmarkEnd w:id="1045"/>
    <w:bookmarkStart w:name="z2975" w:id="1046"/>
    <w:p>
      <w:pPr>
        <w:spacing w:after="0"/>
        <w:ind w:left="0"/>
        <w:jc w:val="both"/>
      </w:pPr>
      <w:r>
        <w:rPr>
          <w:rFonts w:ascii="Times New Roman"/>
          <w:b w:val="false"/>
          <w:i w:val="false"/>
          <w:color w:val="000000"/>
          <w:sz w:val="28"/>
        </w:rPr>
        <w:t>
      8) настенным зеркалом;</w:t>
      </w:r>
    </w:p>
    <w:bookmarkEnd w:id="1046"/>
    <w:bookmarkStart w:name="z2976" w:id="1047"/>
    <w:p>
      <w:pPr>
        <w:spacing w:after="0"/>
        <w:ind w:left="0"/>
        <w:jc w:val="both"/>
      </w:pPr>
      <w:r>
        <w:rPr>
          <w:rFonts w:ascii="Times New Roman"/>
          <w:b w:val="false"/>
          <w:i w:val="false"/>
          <w:color w:val="000000"/>
          <w:sz w:val="28"/>
        </w:rPr>
        <w:t>
      9) бачком для питьевой воды;</w:t>
      </w:r>
    </w:p>
    <w:bookmarkEnd w:id="1047"/>
    <w:bookmarkStart w:name="z2977" w:id="1048"/>
    <w:p>
      <w:pPr>
        <w:spacing w:after="0"/>
        <w:ind w:left="0"/>
        <w:jc w:val="both"/>
      </w:pPr>
      <w:r>
        <w:rPr>
          <w:rFonts w:ascii="Times New Roman"/>
          <w:b w:val="false"/>
          <w:i w:val="false"/>
          <w:color w:val="000000"/>
          <w:sz w:val="28"/>
        </w:rPr>
        <w:t>
      10) радиодинамиком для вещания общегосударственной программы;</w:t>
      </w:r>
    </w:p>
    <w:bookmarkEnd w:id="1048"/>
    <w:bookmarkStart w:name="z2978" w:id="1049"/>
    <w:p>
      <w:pPr>
        <w:spacing w:after="0"/>
        <w:ind w:left="0"/>
        <w:jc w:val="both"/>
      </w:pPr>
      <w:r>
        <w:rPr>
          <w:rFonts w:ascii="Times New Roman"/>
          <w:b w:val="false"/>
          <w:i w:val="false"/>
          <w:color w:val="000000"/>
          <w:sz w:val="28"/>
        </w:rPr>
        <w:t>
      11) кнопкой для вызова представителя администрации;</w:t>
      </w:r>
    </w:p>
    <w:bookmarkEnd w:id="1049"/>
    <w:bookmarkStart w:name="z2979" w:id="1050"/>
    <w:p>
      <w:pPr>
        <w:spacing w:after="0"/>
        <w:ind w:left="0"/>
        <w:jc w:val="both"/>
      </w:pPr>
      <w:r>
        <w:rPr>
          <w:rFonts w:ascii="Times New Roman"/>
          <w:b w:val="false"/>
          <w:i w:val="false"/>
          <w:color w:val="000000"/>
          <w:sz w:val="28"/>
        </w:rPr>
        <w:t>
      12) урной для мусора;</w:t>
      </w:r>
    </w:p>
    <w:bookmarkEnd w:id="1050"/>
    <w:bookmarkStart w:name="z2980" w:id="1051"/>
    <w:p>
      <w:pPr>
        <w:spacing w:after="0"/>
        <w:ind w:left="0"/>
        <w:jc w:val="both"/>
      </w:pPr>
      <w:r>
        <w:rPr>
          <w:rFonts w:ascii="Times New Roman"/>
          <w:b w:val="false"/>
          <w:i w:val="false"/>
          <w:color w:val="000000"/>
          <w:sz w:val="28"/>
        </w:rPr>
        <w:t>
      13) светильниками дневного и ночного освещения;</w:t>
      </w:r>
    </w:p>
    <w:bookmarkEnd w:id="1051"/>
    <w:bookmarkStart w:name="z2981" w:id="1052"/>
    <w:p>
      <w:pPr>
        <w:spacing w:after="0"/>
        <w:ind w:left="0"/>
        <w:jc w:val="both"/>
      </w:pPr>
      <w:r>
        <w:rPr>
          <w:rFonts w:ascii="Times New Roman"/>
          <w:b w:val="false"/>
          <w:i w:val="false"/>
          <w:color w:val="000000"/>
          <w:sz w:val="28"/>
        </w:rPr>
        <w:t xml:space="preserve">
      14) вентиляционным оборудованием, а также бытовыми приборами, в случае оказания дополнительных платных услуг, перечень которых указан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1052"/>
    <w:bookmarkStart w:name="z2982" w:id="1053"/>
    <w:p>
      <w:pPr>
        <w:spacing w:after="0"/>
        <w:ind w:left="0"/>
        <w:jc w:val="both"/>
      </w:pPr>
      <w:r>
        <w:rPr>
          <w:rFonts w:ascii="Times New Roman"/>
          <w:b w:val="false"/>
          <w:i w:val="false"/>
          <w:color w:val="000000"/>
          <w:sz w:val="28"/>
        </w:rPr>
        <w:t>
      15) детскими кроватями в камерах, где содержатся женщины с детьми;</w:t>
      </w:r>
    </w:p>
    <w:bookmarkEnd w:id="1053"/>
    <w:bookmarkStart w:name="z2983" w:id="1054"/>
    <w:p>
      <w:pPr>
        <w:spacing w:after="0"/>
        <w:ind w:left="0"/>
        <w:jc w:val="both"/>
      </w:pPr>
      <w:r>
        <w:rPr>
          <w:rFonts w:ascii="Times New Roman"/>
          <w:b w:val="false"/>
          <w:i w:val="false"/>
          <w:color w:val="000000"/>
          <w:sz w:val="28"/>
        </w:rPr>
        <w:t>
      16) емкостью для гигиенических целей и стирки одежды.</w:t>
      </w:r>
    </w:p>
    <w:bookmarkEnd w:id="1054"/>
    <w:bookmarkStart w:name="z2984" w:id="1055"/>
    <w:p>
      <w:pPr>
        <w:spacing w:after="0"/>
        <w:ind w:left="0"/>
        <w:jc w:val="both"/>
      </w:pPr>
      <w:r>
        <w:rPr>
          <w:rFonts w:ascii="Times New Roman"/>
          <w:b w:val="false"/>
          <w:i w:val="false"/>
          <w:color w:val="000000"/>
          <w:sz w:val="28"/>
        </w:rPr>
        <w:t>
      55. При отсутствии в камерах водонагревательных приборов либо горячей водопроводной воды, горячая вода для стирки и гигиенических целей и кипяченая вода для питья, выдаются ежедневно в установленное администрацией следственного изолятора время с учетом потребности.</w:t>
      </w:r>
    </w:p>
    <w:bookmarkEnd w:id="1055"/>
    <w:bookmarkStart w:name="z2985" w:id="1056"/>
    <w:p>
      <w:pPr>
        <w:spacing w:after="0"/>
        <w:ind w:left="0"/>
        <w:jc w:val="both"/>
      </w:pPr>
      <w:r>
        <w:rPr>
          <w:rFonts w:ascii="Times New Roman"/>
          <w:b w:val="false"/>
          <w:i w:val="false"/>
          <w:color w:val="000000"/>
          <w:sz w:val="28"/>
        </w:rPr>
        <w:t>
      56. Подозреваемые и обвиняемые, содержащиеся в камерах и карцерах, не имеющих санитарных узлов, выводятся в туалет для оправки покамерно два раза в сутки (утром - после подъема и вечером перед отходом ко сну). В камерах и карцерах, где нет санитарных узлов, устанавливаются специальные баки с крышками, прикрепленными к ним.</w:t>
      </w:r>
    </w:p>
    <w:bookmarkEnd w:id="1056"/>
    <w:bookmarkStart w:name="z2986" w:id="1057"/>
    <w:p>
      <w:pPr>
        <w:spacing w:after="0"/>
        <w:ind w:left="0"/>
        <w:jc w:val="both"/>
      </w:pPr>
      <w:r>
        <w:rPr>
          <w:rFonts w:ascii="Times New Roman"/>
          <w:b w:val="false"/>
          <w:i w:val="false"/>
          <w:color w:val="000000"/>
          <w:sz w:val="28"/>
        </w:rPr>
        <w:t>
      57. Не реже одного раза в неделю подозреваемому и обвиняемому предоставляется возможность помывки в душе продолжительностью не менее 15 минут. Смена постельного белья осуществляется еженедельно после помывки в душе.</w:t>
      </w:r>
    </w:p>
    <w:bookmarkEnd w:id="1057"/>
    <w:bookmarkStart w:name="z2987" w:id="1058"/>
    <w:p>
      <w:pPr>
        <w:spacing w:after="0"/>
        <w:ind w:left="0"/>
        <w:jc w:val="both"/>
      </w:pPr>
      <w:r>
        <w:rPr>
          <w:rFonts w:ascii="Times New Roman"/>
          <w:b w:val="false"/>
          <w:i w:val="false"/>
          <w:color w:val="000000"/>
          <w:sz w:val="28"/>
        </w:rPr>
        <w:t>
      58. При отсутствии собственных, бритвенные принадлежности выдаются лицам, содержащимся под стражей, по их просьбе в установленное администрацией следственного изолятора время не реже двух раз в неделю.</w:t>
      </w:r>
    </w:p>
    <w:bookmarkEnd w:id="1058"/>
    <w:bookmarkStart w:name="z2988" w:id="1059"/>
    <w:p>
      <w:pPr>
        <w:spacing w:after="0"/>
        <w:ind w:left="0"/>
        <w:jc w:val="both"/>
      </w:pPr>
      <w:r>
        <w:rPr>
          <w:rFonts w:ascii="Times New Roman"/>
          <w:b w:val="false"/>
          <w:i w:val="false"/>
          <w:color w:val="000000"/>
          <w:sz w:val="28"/>
        </w:rPr>
        <w:t>
      59. Настольные игры выдаются из расчета по одному комплекту на 10 человек или на камеру, если в ней содержится менее 10 человек.</w:t>
      </w:r>
    </w:p>
    <w:bookmarkEnd w:id="1059"/>
    <w:bookmarkStart w:name="z2989" w:id="1060"/>
    <w:p>
      <w:pPr>
        <w:spacing w:after="0"/>
        <w:ind w:left="0"/>
        <w:jc w:val="both"/>
      </w:pPr>
      <w:r>
        <w:rPr>
          <w:rFonts w:ascii="Times New Roman"/>
          <w:b w:val="false"/>
          <w:i w:val="false"/>
          <w:color w:val="000000"/>
          <w:sz w:val="28"/>
        </w:rPr>
        <w:t>
      60. Для написания предложений, заявлений, жалоб, подозреваемым и обвиняемым по их просьбе выдаются письменные принадлежности (бумага, шариковая ручка).</w:t>
      </w:r>
    </w:p>
    <w:bookmarkEnd w:id="1060"/>
    <w:bookmarkStart w:name="z2990" w:id="1061"/>
    <w:p>
      <w:pPr>
        <w:spacing w:after="0"/>
        <w:ind w:left="0"/>
        <w:jc w:val="both"/>
      </w:pPr>
      <w:r>
        <w:rPr>
          <w:rFonts w:ascii="Times New Roman"/>
          <w:b w:val="false"/>
          <w:i w:val="false"/>
          <w:color w:val="000000"/>
          <w:sz w:val="28"/>
        </w:rPr>
        <w:t>
      61. Газеты из библиотеки следственного изолятора выдаются в камеры по мере их поступления из расчета одна газета на 10 человек или на камеру, если в ней содержится менее 10 человек.</w:t>
      </w:r>
    </w:p>
    <w:bookmarkEnd w:id="1061"/>
    <w:bookmarkStart w:name="z2991" w:id="1062"/>
    <w:p>
      <w:pPr>
        <w:spacing w:after="0"/>
        <w:ind w:left="0"/>
        <w:jc w:val="both"/>
      </w:pPr>
      <w:r>
        <w:rPr>
          <w:rFonts w:ascii="Times New Roman"/>
          <w:b w:val="false"/>
          <w:i w:val="false"/>
          <w:color w:val="000000"/>
          <w:sz w:val="28"/>
        </w:rPr>
        <w:t>
      62. Обмен книг и журналов из библиотеки следственного изолятора осуществляется один раз в неделю. Правила пользования библиотечным абонементом утверждаются начальником следственного изолятора.</w:t>
      </w:r>
    </w:p>
    <w:bookmarkEnd w:id="1062"/>
    <w:bookmarkStart w:name="z2992" w:id="1063"/>
    <w:p>
      <w:pPr>
        <w:spacing w:after="0"/>
        <w:ind w:left="0"/>
        <w:jc w:val="both"/>
      </w:pPr>
      <w:r>
        <w:rPr>
          <w:rFonts w:ascii="Times New Roman"/>
          <w:b w:val="false"/>
          <w:i w:val="false"/>
          <w:color w:val="000000"/>
          <w:sz w:val="28"/>
        </w:rPr>
        <w:t xml:space="preserve">
      63.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подозреваемые и обвиняемые отвечают за причиненный государству во время содержания под стражей материальный ущерб.</w:t>
      </w:r>
    </w:p>
    <w:bookmarkEnd w:id="1063"/>
    <w:bookmarkStart w:name="z2993" w:id="1064"/>
    <w:p>
      <w:pPr>
        <w:spacing w:after="0"/>
        <w:ind w:left="0"/>
        <w:jc w:val="both"/>
      </w:pPr>
      <w:r>
        <w:rPr>
          <w:rFonts w:ascii="Times New Roman"/>
          <w:b w:val="false"/>
          <w:i w:val="false"/>
          <w:color w:val="000000"/>
          <w:sz w:val="28"/>
        </w:rPr>
        <w:t>
      64. Для установления виновных, причинивших материальный ущерб, администрация следственного изолятора проводит служебную проверку, которая назначается начальником следственного изолятора и должна быть завершена не позднее одного месяца со дня установления факта причинения ущерба.</w:t>
      </w:r>
    </w:p>
    <w:bookmarkEnd w:id="1064"/>
    <w:bookmarkStart w:name="z2994" w:id="1065"/>
    <w:p>
      <w:pPr>
        <w:spacing w:after="0"/>
        <w:ind w:left="0"/>
        <w:jc w:val="both"/>
      </w:pPr>
      <w:r>
        <w:rPr>
          <w:rFonts w:ascii="Times New Roman"/>
          <w:b w:val="false"/>
          <w:i w:val="false"/>
          <w:color w:val="000000"/>
          <w:sz w:val="28"/>
        </w:rPr>
        <w:t>
      65. При служебной проверке устанавливаются наличие обстоятельств, при которых наступает материальная ответственность, конкретное содержание и размер ущерба либо отсутствие оснований для материальной ответственности.</w:t>
      </w:r>
    </w:p>
    <w:bookmarkEnd w:id="1065"/>
    <w:bookmarkStart w:name="z2995" w:id="1066"/>
    <w:p>
      <w:pPr>
        <w:spacing w:after="0"/>
        <w:ind w:left="0"/>
        <w:jc w:val="both"/>
      </w:pPr>
      <w:r>
        <w:rPr>
          <w:rFonts w:ascii="Times New Roman"/>
          <w:b w:val="false"/>
          <w:i w:val="false"/>
          <w:color w:val="000000"/>
          <w:sz w:val="28"/>
        </w:rPr>
        <w:t>
      В процессе проверки обязательно получение письменного объяснения лица, причинившего материальный ущерб. При отказе указанного лица дать письменное объяснение это отражается в материалах служебной проверки.</w:t>
      </w:r>
    </w:p>
    <w:bookmarkEnd w:id="1066"/>
    <w:bookmarkStart w:name="z2996" w:id="1067"/>
    <w:p>
      <w:pPr>
        <w:spacing w:after="0"/>
        <w:ind w:left="0"/>
        <w:jc w:val="both"/>
      </w:pPr>
      <w:r>
        <w:rPr>
          <w:rFonts w:ascii="Times New Roman"/>
          <w:b w:val="false"/>
          <w:i w:val="false"/>
          <w:color w:val="000000"/>
          <w:sz w:val="28"/>
        </w:rPr>
        <w:t>
      66. Размер ущерба определяется на основании постановления начальника следственного изолятора, вынесенного по результатам служебной проверки, заверенного печатью учреждения. Постановление объявляется подозреваемому или обвиняемому учинившему ущерб, под расписку. Взыскание производится из денежных средств, имеющихся на лицевом счете подозреваемого и обвиняемого.</w:t>
      </w:r>
    </w:p>
    <w:bookmarkEnd w:id="1067"/>
    <w:bookmarkStart w:name="z2997" w:id="1068"/>
    <w:p>
      <w:pPr>
        <w:spacing w:after="0"/>
        <w:ind w:left="0"/>
        <w:jc w:val="both"/>
      </w:pPr>
      <w:r>
        <w:rPr>
          <w:rFonts w:ascii="Times New Roman"/>
          <w:b w:val="false"/>
          <w:i w:val="false"/>
          <w:color w:val="000000"/>
          <w:sz w:val="28"/>
        </w:rPr>
        <w:t>
      По просьбе подозреваемого и обвиняемого причиненный им материальный ущерб может быть возмещен его родственниками или иными лицами с их согласия.</w:t>
      </w:r>
    </w:p>
    <w:bookmarkEnd w:id="1068"/>
    <w:bookmarkStart w:name="z2998" w:id="1069"/>
    <w:p>
      <w:pPr>
        <w:spacing w:after="0"/>
        <w:ind w:left="0"/>
        <w:jc w:val="both"/>
      </w:pPr>
      <w:r>
        <w:rPr>
          <w:rFonts w:ascii="Times New Roman"/>
          <w:b w:val="false"/>
          <w:i w:val="false"/>
          <w:color w:val="000000"/>
          <w:sz w:val="28"/>
        </w:rPr>
        <w:t>
      67. При отсутствии у подозреваемого и обвиняемого денег на лицевом счете, а также в случаях, когда в следственном изоляторе взыскание ущерба произведено не полностью, при направлении этого лица в учреждение, исполняющее уголовное наказание в виде лишения свободы, постановление об удержании за причиненный ущерб пересылается по месту отбывания, где не возмещенный материальный ущерб взыскивается администрацией указанного учреждения из средств, заработанных осужденным за время отбытия наказания либо добровольно из других источников.</w:t>
      </w:r>
    </w:p>
    <w:bookmarkEnd w:id="1069"/>
    <w:bookmarkStart w:name="z2999" w:id="1070"/>
    <w:p>
      <w:pPr>
        <w:spacing w:after="0"/>
        <w:ind w:left="0"/>
        <w:jc w:val="both"/>
      </w:pPr>
      <w:r>
        <w:rPr>
          <w:rFonts w:ascii="Times New Roman"/>
          <w:b w:val="false"/>
          <w:i w:val="false"/>
          <w:color w:val="000000"/>
          <w:sz w:val="28"/>
        </w:rPr>
        <w:t>
      68. Постановление начальника следственного изолятора о взыскании за причиненный ущерб может быть обжаловано вышестоящему должностному лицу, прокурору или в суд. Подача жалобы не приостанавливает взыскания ущерба. В случае удовлетворения жалобы, ранее удержанные суммы зачисляются на лицевой счет подозреваемого или обвиняемого.</w:t>
      </w:r>
    </w:p>
    <w:bookmarkEnd w:id="1070"/>
    <w:bookmarkStart w:name="z3000" w:id="1071"/>
    <w:p>
      <w:pPr>
        <w:spacing w:after="0"/>
        <w:ind w:left="0"/>
        <w:jc w:val="both"/>
      </w:pPr>
      <w:r>
        <w:rPr>
          <w:rFonts w:ascii="Times New Roman"/>
          <w:b w:val="false"/>
          <w:i w:val="false"/>
          <w:color w:val="000000"/>
          <w:sz w:val="28"/>
        </w:rPr>
        <w:t>
      69. В случае освобождения подозреваемого, обвиняемого из-под стражи не возмещенный материальный ущерб может быть взыскан по решению суда.</w:t>
      </w:r>
    </w:p>
    <w:bookmarkEnd w:id="1071"/>
    <w:bookmarkStart w:name="z3001" w:id="1072"/>
    <w:p>
      <w:pPr>
        <w:spacing w:after="0"/>
        <w:ind w:left="0"/>
        <w:jc w:val="left"/>
      </w:pPr>
      <w:r>
        <w:rPr>
          <w:rFonts w:ascii="Times New Roman"/>
          <w:b/>
          <w:i w:val="false"/>
          <w:color w:val="000000"/>
        </w:rPr>
        <w:t xml:space="preserve"> 6. Порядок приобретения подозреваемыми и обвиняемыми</w:t>
      </w:r>
      <w:r>
        <w:br/>
      </w:r>
      <w:r>
        <w:rPr>
          <w:rFonts w:ascii="Times New Roman"/>
          <w:b/>
          <w:i w:val="false"/>
          <w:color w:val="000000"/>
        </w:rPr>
        <w:t>продуктов питания, а также предметов первой необходимости</w:t>
      </w:r>
      <w:r>
        <w:br/>
      </w:r>
      <w:r>
        <w:rPr>
          <w:rFonts w:ascii="Times New Roman"/>
          <w:b/>
          <w:i w:val="false"/>
          <w:color w:val="000000"/>
        </w:rPr>
        <w:t>и других промышленных товаров</w:t>
      </w:r>
    </w:p>
    <w:bookmarkEnd w:id="1072"/>
    <w:bookmarkStart w:name="z3002" w:id="1073"/>
    <w:p>
      <w:pPr>
        <w:spacing w:after="0"/>
        <w:ind w:left="0"/>
        <w:jc w:val="both"/>
      </w:pPr>
      <w:r>
        <w:rPr>
          <w:rFonts w:ascii="Times New Roman"/>
          <w:b w:val="false"/>
          <w:i w:val="false"/>
          <w:color w:val="000000"/>
          <w:sz w:val="28"/>
        </w:rPr>
        <w:t>
      70. Подозреваемые и обвиняемые приобретают продукты питания, предметы первой необходимости и другие незапрещенные к хранению и использованию промышленные товары по безналичному расчету в магазине (ларьке) следственного изолятора.</w:t>
      </w:r>
    </w:p>
    <w:bookmarkEnd w:id="1073"/>
    <w:bookmarkStart w:name="z3003" w:id="1074"/>
    <w:p>
      <w:pPr>
        <w:spacing w:after="0"/>
        <w:ind w:left="0"/>
        <w:jc w:val="both"/>
      </w:pPr>
      <w:r>
        <w:rPr>
          <w:rFonts w:ascii="Times New Roman"/>
          <w:b w:val="false"/>
          <w:i w:val="false"/>
          <w:color w:val="000000"/>
          <w:sz w:val="28"/>
        </w:rPr>
        <w:t>
      71. Ассортимент продуктов питания, предметов первой необходимости и других промышленных товаров, разрешенных к продаже в магазине (ларьке) следственного изолятора, определяется Перечнем. Сумма денег, на которую подозреваемый и обвиняемый может приобрести товар, не ограничивается.</w:t>
      </w:r>
    </w:p>
    <w:bookmarkEnd w:id="1074"/>
    <w:bookmarkStart w:name="z3004" w:id="1075"/>
    <w:p>
      <w:pPr>
        <w:spacing w:after="0"/>
        <w:ind w:left="0"/>
        <w:jc w:val="both"/>
      </w:pPr>
      <w:r>
        <w:rPr>
          <w:rFonts w:ascii="Times New Roman"/>
          <w:b w:val="false"/>
          <w:i w:val="false"/>
          <w:color w:val="000000"/>
          <w:sz w:val="28"/>
        </w:rPr>
        <w:t>
      72. Нормы отпуска одному лицу продуктов питания и иных товаров по ассортименту, количеству не устанавливаются. Общий вес продуктов питания, которые подозреваемый и обвиняемый может хранить при себе не должен превышать 35 килограммов. Отпуск купленного товара производится не реже двух раз в месяц.</w:t>
      </w:r>
    </w:p>
    <w:bookmarkEnd w:id="1075"/>
    <w:bookmarkStart w:name="z3005" w:id="1076"/>
    <w:p>
      <w:pPr>
        <w:spacing w:after="0"/>
        <w:ind w:left="0"/>
        <w:jc w:val="both"/>
      </w:pPr>
      <w:r>
        <w:rPr>
          <w:rFonts w:ascii="Times New Roman"/>
          <w:b w:val="false"/>
          <w:i w:val="false"/>
          <w:color w:val="000000"/>
          <w:sz w:val="28"/>
        </w:rPr>
        <w:t>
      73. Подозреваемые и обвиняемые в магазин (ларек) не выводятся. Ассортимент товаров, имеющихся в магазине (ларьке) и их стоимость доводятся до сведения лиц, содержащихся под стражей.</w:t>
      </w:r>
    </w:p>
    <w:bookmarkEnd w:id="1076"/>
    <w:bookmarkStart w:name="z3006" w:id="1077"/>
    <w:p>
      <w:pPr>
        <w:spacing w:after="0"/>
        <w:ind w:left="0"/>
        <w:jc w:val="both"/>
      </w:pPr>
      <w:r>
        <w:rPr>
          <w:rFonts w:ascii="Times New Roman"/>
          <w:b w:val="false"/>
          <w:i w:val="false"/>
          <w:color w:val="000000"/>
          <w:sz w:val="28"/>
        </w:rPr>
        <w:t xml:space="preserve">
      74. Лица, желающие приобрести продукты питания, предметы первой необходимости и промышленные товары, пишут заявление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 имя начальника следственного изолятора, которые сдаются представителю администрации вместе с денежными квитанциями о наличии денег на лицевых счетах.</w:t>
      </w:r>
    </w:p>
    <w:bookmarkEnd w:id="1077"/>
    <w:bookmarkStart w:name="z3007" w:id="1078"/>
    <w:p>
      <w:pPr>
        <w:spacing w:after="0"/>
        <w:ind w:left="0"/>
        <w:jc w:val="both"/>
      </w:pPr>
      <w:r>
        <w:rPr>
          <w:rFonts w:ascii="Times New Roman"/>
          <w:b w:val="false"/>
          <w:i w:val="false"/>
          <w:color w:val="000000"/>
          <w:sz w:val="28"/>
        </w:rPr>
        <w:t>
      Работник магазина (ларька) проверяет в финансовой части наличие денег на лицевых счетах подозреваемых и обвиняемых, изъявивших желание приобрести товары. Купленные товары разносятся по камерам и вручаются под расписку.</w:t>
      </w:r>
    </w:p>
    <w:bookmarkEnd w:id="1078"/>
    <w:bookmarkStart w:name="z3008" w:id="1079"/>
    <w:p>
      <w:pPr>
        <w:spacing w:after="0"/>
        <w:ind w:left="0"/>
        <w:jc w:val="both"/>
      </w:pPr>
      <w:r>
        <w:rPr>
          <w:rFonts w:ascii="Times New Roman"/>
          <w:b w:val="false"/>
          <w:i w:val="false"/>
          <w:color w:val="000000"/>
          <w:sz w:val="28"/>
        </w:rPr>
        <w:t>
      75. Если у подозреваемого или обвиняемого, для которого приобретался товар, остались деньги на лицевом счете, квитанция ему возвращается с соответствующей отметкой, а если нет средств, то квитанция приобщается к заявлению. По окончании рабочего дня работник магазина (ларька) составляет авансовый отчет и вместе с заявлениями сдает его в финансовую часть для списания денег с лицевых счетов.</w:t>
      </w:r>
    </w:p>
    <w:bookmarkEnd w:id="1079"/>
    <w:bookmarkStart w:name="z3009" w:id="1080"/>
    <w:p>
      <w:pPr>
        <w:spacing w:after="0"/>
        <w:ind w:left="0"/>
        <w:jc w:val="both"/>
      </w:pPr>
      <w:r>
        <w:rPr>
          <w:rFonts w:ascii="Times New Roman"/>
          <w:b w:val="false"/>
          <w:i w:val="false"/>
          <w:color w:val="000000"/>
          <w:sz w:val="28"/>
        </w:rPr>
        <w:t>
      76. В случае отсутствия в следственном изоляторе магазина (ларька), необходимые товары подозреваемыми и обвиняемыми приобретаются в торговой точке, расположенной вне следственного изолятора.</w:t>
      </w:r>
    </w:p>
    <w:bookmarkEnd w:id="1080"/>
    <w:bookmarkStart w:name="z3010" w:id="1081"/>
    <w:p>
      <w:pPr>
        <w:spacing w:after="0"/>
        <w:ind w:left="0"/>
        <w:jc w:val="both"/>
      </w:pPr>
      <w:r>
        <w:rPr>
          <w:rFonts w:ascii="Times New Roman"/>
          <w:b w:val="false"/>
          <w:i w:val="false"/>
          <w:color w:val="000000"/>
          <w:sz w:val="28"/>
        </w:rPr>
        <w:t>
      Подозреваемые и обвиняемые выдают доверенность, заверенную начальником следственного изолятора, сотруднику на получение в подотчет требуемой суммы денег с лицевых счетов подозреваемых и обвиняемых из финансовой части учреждения. Выданные деньги списываются с подотчетного лица на основании авансового отчета и документов, подтверждающих выдачу приобретенных продуктов питания и предметов первой необходимости лицам, подавшим об этом заявление. На основании заявления и расписки в получении продуктов питания и предметов первой необходимости их стоимость списывается с лицевых счетов подозреваемых и обвиняемых.</w:t>
      </w:r>
    </w:p>
    <w:bookmarkEnd w:id="1081"/>
    <w:bookmarkStart w:name="z3011" w:id="1082"/>
    <w:p>
      <w:pPr>
        <w:spacing w:after="0"/>
        <w:ind w:left="0"/>
        <w:jc w:val="both"/>
      </w:pPr>
      <w:r>
        <w:rPr>
          <w:rFonts w:ascii="Times New Roman"/>
          <w:b w:val="false"/>
          <w:i w:val="false"/>
          <w:color w:val="000000"/>
          <w:sz w:val="28"/>
        </w:rPr>
        <w:t>
      О сумме денег (с указанием даты), израсходованных на покупку продуктов питания и предметов первой необходимости подозреваемыми и обвиняемыми, администрация следственного изолятора делает отметку в личном деле.</w:t>
      </w:r>
    </w:p>
    <w:bookmarkEnd w:id="1082"/>
    <w:bookmarkStart w:name="z3012" w:id="1083"/>
    <w:p>
      <w:pPr>
        <w:spacing w:after="0"/>
        <w:ind w:left="0"/>
        <w:jc w:val="left"/>
      </w:pPr>
      <w:r>
        <w:rPr>
          <w:rFonts w:ascii="Times New Roman"/>
          <w:b/>
          <w:i w:val="false"/>
          <w:color w:val="000000"/>
        </w:rPr>
        <w:t xml:space="preserve"> 7. Порядок приема и передачи подозреваемым и обвиняемым</w:t>
      </w:r>
      <w:r>
        <w:br/>
      </w:r>
      <w:r>
        <w:rPr>
          <w:rFonts w:ascii="Times New Roman"/>
          <w:b/>
          <w:i w:val="false"/>
          <w:color w:val="000000"/>
        </w:rPr>
        <w:t>посылок, передач</w:t>
      </w:r>
    </w:p>
    <w:bookmarkEnd w:id="1083"/>
    <w:bookmarkStart w:name="z3013" w:id="1084"/>
    <w:p>
      <w:pPr>
        <w:spacing w:after="0"/>
        <w:ind w:left="0"/>
        <w:jc w:val="both"/>
      </w:pPr>
      <w:r>
        <w:rPr>
          <w:rFonts w:ascii="Times New Roman"/>
          <w:b w:val="false"/>
          <w:i w:val="false"/>
          <w:color w:val="000000"/>
          <w:sz w:val="28"/>
        </w:rPr>
        <w:t xml:space="preserve">
      77. Прием посылок и передач, адресованных подозреваемым и обвиняемым осуществляется в помещении следственного изолятора, оборудованном в соответствии с перечнем мебели и инвентаря комнаты приема передач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Подозреваемым и обвиняемым разрешается получать без ограничения количества посылки и передачи, вес которых не должен превышать норм, предусмотренных почтовыми правилами. Передачи принимаются в порядке очередности посетителей. Перечень вывешивается в помещении для приема передач на государственном и официально употребляемом русском языках.</w:t>
      </w:r>
    </w:p>
    <w:bookmarkEnd w:id="1084"/>
    <w:bookmarkStart w:name="z3014" w:id="1085"/>
    <w:p>
      <w:pPr>
        <w:spacing w:after="0"/>
        <w:ind w:left="0"/>
        <w:jc w:val="both"/>
      </w:pPr>
      <w:r>
        <w:rPr>
          <w:rFonts w:ascii="Times New Roman"/>
          <w:b w:val="false"/>
          <w:i w:val="false"/>
          <w:color w:val="000000"/>
          <w:sz w:val="28"/>
        </w:rPr>
        <w:t xml:space="preserve">
      78. Лицо, доставившее передачу, заполняет и подписывает заявление в двух экземплярах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Оба экземпляра заявления, передача, документ, удостоверяющий личность лица, доставившего передачу, передаются работнику следственного изолятора.</w:t>
      </w:r>
    </w:p>
    <w:bookmarkEnd w:id="1085"/>
    <w:bookmarkStart w:name="z3015" w:id="1086"/>
    <w:p>
      <w:pPr>
        <w:spacing w:after="0"/>
        <w:ind w:left="0"/>
        <w:jc w:val="both"/>
      </w:pPr>
      <w:r>
        <w:rPr>
          <w:rFonts w:ascii="Times New Roman"/>
          <w:b w:val="false"/>
          <w:i w:val="false"/>
          <w:color w:val="000000"/>
          <w:sz w:val="28"/>
        </w:rPr>
        <w:t xml:space="preserve">
      79. Сверка наличия, веса и досмотр содержимого передач осуществляются в соответствии с порядком досмотра продуктовых и вещевых передач и посылок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 присутствии доставивших их лиц. Перечень вложений и вес посылок и передач проверяются и отмечаются в заявлении. Документ, удостоверяющий личность, возвращается после проведения сверки либо досмотра содержимого передачи.</w:t>
      </w:r>
    </w:p>
    <w:bookmarkEnd w:id="1086"/>
    <w:bookmarkStart w:name="z3016" w:id="1087"/>
    <w:p>
      <w:pPr>
        <w:spacing w:after="0"/>
        <w:ind w:left="0"/>
        <w:jc w:val="both"/>
      </w:pPr>
      <w:r>
        <w:rPr>
          <w:rFonts w:ascii="Times New Roman"/>
          <w:b w:val="false"/>
          <w:i w:val="false"/>
          <w:color w:val="000000"/>
          <w:sz w:val="28"/>
        </w:rPr>
        <w:t>
      80. Приняв передачу, сотрудник следственного изолятора возвращает посетителю личные документы и первый экземпляр заявления с распиской в приеме, а второй экземпляр приобщают к личному делу подозреваемого и обвиняемого после его подписи в получении передачи. В справочной карточке на это лицо делается отметка о получении передачи. В случае отказа подозреваемого или обвиняемого расписаться в заявлении, в нем делается об этом соответствующая отметка.</w:t>
      </w:r>
    </w:p>
    <w:bookmarkEnd w:id="1087"/>
    <w:bookmarkStart w:name="z3017" w:id="1088"/>
    <w:p>
      <w:pPr>
        <w:spacing w:after="0"/>
        <w:ind w:left="0"/>
        <w:jc w:val="both"/>
      </w:pPr>
      <w:r>
        <w:rPr>
          <w:rFonts w:ascii="Times New Roman"/>
          <w:b w:val="false"/>
          <w:i w:val="false"/>
          <w:color w:val="000000"/>
          <w:sz w:val="28"/>
        </w:rPr>
        <w:t>
      81. Передачи не принимаются и возвращаются посетителю в случаях:</w:t>
      </w:r>
    </w:p>
    <w:bookmarkEnd w:id="1088"/>
    <w:bookmarkStart w:name="z3018" w:id="1089"/>
    <w:p>
      <w:pPr>
        <w:spacing w:after="0"/>
        <w:ind w:left="0"/>
        <w:jc w:val="both"/>
      </w:pPr>
      <w:r>
        <w:rPr>
          <w:rFonts w:ascii="Times New Roman"/>
          <w:b w:val="false"/>
          <w:i w:val="false"/>
          <w:color w:val="000000"/>
          <w:sz w:val="28"/>
        </w:rPr>
        <w:t>
      1) освобождения адресата из-под стражи или убытия его из следственного изолятора на срок более трех суток;</w:t>
      </w:r>
    </w:p>
    <w:bookmarkEnd w:id="1089"/>
    <w:bookmarkStart w:name="z3019" w:id="1090"/>
    <w:p>
      <w:pPr>
        <w:spacing w:after="0"/>
        <w:ind w:left="0"/>
        <w:jc w:val="both"/>
      </w:pPr>
      <w:r>
        <w:rPr>
          <w:rFonts w:ascii="Times New Roman"/>
          <w:b w:val="false"/>
          <w:i w:val="false"/>
          <w:color w:val="000000"/>
          <w:sz w:val="28"/>
        </w:rPr>
        <w:t>
      2) смерти подозреваемого или обвиняемого;</w:t>
      </w:r>
    </w:p>
    <w:bookmarkEnd w:id="1090"/>
    <w:bookmarkStart w:name="z3020" w:id="1091"/>
    <w:p>
      <w:pPr>
        <w:spacing w:after="0"/>
        <w:ind w:left="0"/>
        <w:jc w:val="both"/>
      </w:pPr>
      <w:r>
        <w:rPr>
          <w:rFonts w:ascii="Times New Roman"/>
          <w:b w:val="false"/>
          <w:i w:val="false"/>
          <w:color w:val="000000"/>
          <w:sz w:val="28"/>
        </w:rPr>
        <w:t>
      3) отсутствия у подозреваемого или обвиняемого возможности лично принять адресованную ему передачу или использовать ее содержимое по назначению;</w:t>
      </w:r>
    </w:p>
    <w:bookmarkEnd w:id="1091"/>
    <w:bookmarkStart w:name="z3021" w:id="1092"/>
    <w:p>
      <w:pPr>
        <w:spacing w:after="0"/>
        <w:ind w:left="0"/>
        <w:jc w:val="both"/>
      </w:pPr>
      <w:r>
        <w:rPr>
          <w:rFonts w:ascii="Times New Roman"/>
          <w:b w:val="false"/>
          <w:i w:val="false"/>
          <w:color w:val="000000"/>
          <w:sz w:val="28"/>
        </w:rPr>
        <w:t>
      4) несоответствия веса передачи норме, предусмотренной почтовыми правилами;</w:t>
      </w:r>
    </w:p>
    <w:bookmarkEnd w:id="1092"/>
    <w:bookmarkStart w:name="z3022" w:id="1093"/>
    <w:p>
      <w:pPr>
        <w:spacing w:after="0"/>
        <w:ind w:left="0"/>
        <w:jc w:val="both"/>
      </w:pPr>
      <w:r>
        <w:rPr>
          <w:rFonts w:ascii="Times New Roman"/>
          <w:b w:val="false"/>
          <w:i w:val="false"/>
          <w:color w:val="000000"/>
          <w:sz w:val="28"/>
        </w:rPr>
        <w:t>
      5) не предъявления лицом, доставившим передачу, документа, удостоверяющего личность;</w:t>
      </w:r>
    </w:p>
    <w:bookmarkEnd w:id="1093"/>
    <w:bookmarkStart w:name="z3023" w:id="1094"/>
    <w:p>
      <w:pPr>
        <w:spacing w:after="0"/>
        <w:ind w:left="0"/>
        <w:jc w:val="both"/>
      </w:pPr>
      <w:r>
        <w:rPr>
          <w:rFonts w:ascii="Times New Roman"/>
          <w:b w:val="false"/>
          <w:i w:val="false"/>
          <w:color w:val="000000"/>
          <w:sz w:val="28"/>
        </w:rPr>
        <w:t>
      6) неправильного оформления заявления на прием передач;</w:t>
      </w:r>
    </w:p>
    <w:bookmarkEnd w:id="1094"/>
    <w:bookmarkStart w:name="z3024" w:id="1095"/>
    <w:p>
      <w:pPr>
        <w:spacing w:after="0"/>
        <w:ind w:left="0"/>
        <w:jc w:val="both"/>
      </w:pPr>
      <w:r>
        <w:rPr>
          <w:rFonts w:ascii="Times New Roman"/>
          <w:b w:val="false"/>
          <w:i w:val="false"/>
          <w:color w:val="000000"/>
          <w:sz w:val="28"/>
        </w:rPr>
        <w:t>
      7) наличия письменного отказа подозреваемого или обвиняемого в приеме передач в свой адрес;</w:t>
      </w:r>
    </w:p>
    <w:bookmarkEnd w:id="1095"/>
    <w:bookmarkStart w:name="z3025" w:id="1096"/>
    <w:p>
      <w:pPr>
        <w:spacing w:after="0"/>
        <w:ind w:left="0"/>
        <w:jc w:val="both"/>
      </w:pPr>
      <w:r>
        <w:rPr>
          <w:rFonts w:ascii="Times New Roman"/>
          <w:b w:val="false"/>
          <w:i w:val="false"/>
          <w:color w:val="000000"/>
          <w:sz w:val="28"/>
        </w:rPr>
        <w:t>
      8) лицам, конвоируемым транзитом.</w:t>
      </w:r>
    </w:p>
    <w:bookmarkEnd w:id="1096"/>
    <w:bookmarkStart w:name="z3026" w:id="1097"/>
    <w:p>
      <w:pPr>
        <w:spacing w:after="0"/>
        <w:ind w:left="0"/>
        <w:jc w:val="both"/>
      </w:pPr>
      <w:r>
        <w:rPr>
          <w:rFonts w:ascii="Times New Roman"/>
          <w:b w:val="false"/>
          <w:i w:val="false"/>
          <w:color w:val="000000"/>
          <w:sz w:val="28"/>
        </w:rPr>
        <w:t>
      82. При приеме содержимого передач, адресованных лицам, проходящим курс лечения в следственном изоляторе или больнице, учитываются рекомендации лечащих врачей.</w:t>
      </w:r>
    </w:p>
    <w:bookmarkEnd w:id="1097"/>
    <w:bookmarkStart w:name="z3027" w:id="1098"/>
    <w:p>
      <w:pPr>
        <w:spacing w:after="0"/>
        <w:ind w:left="0"/>
        <w:jc w:val="both"/>
      </w:pPr>
      <w:r>
        <w:rPr>
          <w:rFonts w:ascii="Times New Roman"/>
          <w:b w:val="false"/>
          <w:i w:val="false"/>
          <w:color w:val="000000"/>
          <w:sz w:val="28"/>
        </w:rPr>
        <w:t>
      83. После вскрытия и сверки содержимого посылок составляется в двух экземплярах опись, в которой указывается: наименование и перечень вещей и продуктов, их внешние признаки, качество, что конкретно из содержимого изъято или сдано на хранение. Предметы, вещества и продукты питания, разрешенные к хранению, передаются подозреваемому, обвиняемому под расписку в описи, первый экземпляр которой приобщается к его личному делу, а второй в номенклатурное дело.</w:t>
      </w:r>
    </w:p>
    <w:bookmarkEnd w:id="1098"/>
    <w:bookmarkStart w:name="z3028" w:id="1099"/>
    <w:p>
      <w:pPr>
        <w:spacing w:after="0"/>
        <w:ind w:left="0"/>
        <w:jc w:val="both"/>
      </w:pPr>
      <w:r>
        <w:rPr>
          <w:rFonts w:ascii="Times New Roman"/>
          <w:b w:val="false"/>
          <w:i w:val="false"/>
          <w:color w:val="000000"/>
          <w:sz w:val="28"/>
        </w:rPr>
        <w:t>
      84. Обнаруженные в передачах предметы, вещества и продукты питания, запрещенные к хранению и использованию подозреваемыми и обвиняемыми, возвращаются лицу, доставившему передачу, с указанием причин возврата. Деньги, обнаруженные в посылках и передачах, зачисляются на лицевой счет подозреваемых, обвиняемых.</w:t>
      </w:r>
    </w:p>
    <w:bookmarkEnd w:id="1099"/>
    <w:bookmarkStart w:name="z3029" w:id="1100"/>
    <w:p>
      <w:pPr>
        <w:spacing w:after="0"/>
        <w:ind w:left="0"/>
        <w:jc w:val="both"/>
      </w:pPr>
      <w:r>
        <w:rPr>
          <w:rFonts w:ascii="Times New Roman"/>
          <w:b w:val="false"/>
          <w:i w:val="false"/>
          <w:color w:val="000000"/>
          <w:sz w:val="28"/>
        </w:rPr>
        <w:t>
      85. Посылки возвращаются отправителям в случаях, перечисленных в подпунктах 1), 2), 3), 7) пункта 81 настоящих Правил. Посылки возвращаются по почте наложенным платежом с пометкой "подлежит возврату".</w:t>
      </w:r>
    </w:p>
    <w:bookmarkEnd w:id="1100"/>
    <w:bookmarkStart w:name="z3030" w:id="1101"/>
    <w:p>
      <w:pPr>
        <w:spacing w:after="0"/>
        <w:ind w:left="0"/>
        <w:jc w:val="both"/>
      </w:pPr>
      <w:r>
        <w:rPr>
          <w:rFonts w:ascii="Times New Roman"/>
          <w:b w:val="false"/>
          <w:i w:val="false"/>
          <w:color w:val="000000"/>
          <w:sz w:val="28"/>
        </w:rPr>
        <w:t>
      86. Посылки и передачи, поступившие в адрес лиц, водворенных в карцер, сдаются на склад для хранения и вручаются подозреваемым и обвиняемым после окончания срока их пребывания в карцере.</w:t>
      </w:r>
    </w:p>
    <w:bookmarkEnd w:id="1101"/>
    <w:bookmarkStart w:name="z3031" w:id="1102"/>
    <w:p>
      <w:pPr>
        <w:spacing w:after="0"/>
        <w:ind w:left="0"/>
        <w:jc w:val="both"/>
      </w:pPr>
      <w:r>
        <w:rPr>
          <w:rFonts w:ascii="Times New Roman"/>
          <w:b w:val="false"/>
          <w:i w:val="false"/>
          <w:color w:val="000000"/>
          <w:sz w:val="28"/>
        </w:rPr>
        <w:t>
      87. Родственникам подозреваемых и обвиняемых либо иным лицам предоставляется возможность через финансовую часть следственного изолятора оплатить стоимость продуктов питания, предметов первой необходимости и других промышленных товаров, имеющихся в продаже в магазине (ларьке) следственного изолятора для последующего их вручения подозреваемым и обвиняемым.</w:t>
      </w:r>
    </w:p>
    <w:bookmarkEnd w:id="1102"/>
    <w:bookmarkStart w:name="z3032" w:id="1103"/>
    <w:p>
      <w:pPr>
        <w:spacing w:after="0"/>
        <w:ind w:left="0"/>
        <w:jc w:val="both"/>
      </w:pPr>
      <w:r>
        <w:rPr>
          <w:rFonts w:ascii="Times New Roman"/>
          <w:b w:val="false"/>
          <w:i w:val="false"/>
          <w:color w:val="000000"/>
          <w:sz w:val="28"/>
        </w:rPr>
        <w:t>
      В этом случае родственник или иное лицо подает в финансовую часть следственного изолятора заявление в двух экземплярах, в котором указываются количество и вес продуктов питания и других товаров, стоимость которых он хочет оплатить и вносит необходимую сумму. После получения лицом, заключенным под стражу, купленного товара первый экземпляр заявления с его подписью возвращается лицу, оплатившему стоимость товара, а второй экземпляр приобщается к личному делу. Соответствующая отметка делается в справочной картотеке.</w:t>
      </w:r>
    </w:p>
    <w:bookmarkEnd w:id="1103"/>
    <w:bookmarkStart w:name="z3033" w:id="1104"/>
    <w:p>
      <w:pPr>
        <w:spacing w:after="0"/>
        <w:ind w:left="0"/>
        <w:jc w:val="both"/>
      </w:pPr>
      <w:r>
        <w:rPr>
          <w:rFonts w:ascii="Times New Roman"/>
          <w:b w:val="false"/>
          <w:i w:val="false"/>
          <w:color w:val="000000"/>
          <w:sz w:val="28"/>
        </w:rPr>
        <w:t>
      88. Администрация следственного изолятора обеспечивает сохранность вложений посылок и передач, но за естественную порчу этих вложений в силу длительного хранения, а также утерю товарного вида в результате досмотра не отвечает.</w:t>
      </w:r>
    </w:p>
    <w:bookmarkEnd w:id="1104"/>
    <w:bookmarkStart w:name="z3034" w:id="1105"/>
    <w:p>
      <w:pPr>
        <w:spacing w:after="0"/>
        <w:ind w:left="0"/>
        <w:jc w:val="both"/>
      </w:pPr>
      <w:r>
        <w:rPr>
          <w:rFonts w:ascii="Times New Roman"/>
          <w:b w:val="false"/>
          <w:i w:val="false"/>
          <w:color w:val="000000"/>
          <w:sz w:val="28"/>
        </w:rPr>
        <w:t>
      89. Посылка или передача вручается подозреваемому или обвиняемому не позднее одних суток после их приема, а в случае временного убытия подозреваемого или обвиняемого, либо водворения в карцер или одиночную камеру, кроме случаев, предусмотренных пунктом 27 настоящих Правил, - после его возвращения либо окончания отбывания меры взыскания.</w:t>
      </w:r>
    </w:p>
    <w:bookmarkEnd w:id="1105"/>
    <w:bookmarkStart w:name="z3035" w:id="1106"/>
    <w:p>
      <w:pPr>
        <w:spacing w:after="0"/>
        <w:ind w:left="0"/>
        <w:jc w:val="left"/>
      </w:pPr>
      <w:r>
        <w:rPr>
          <w:rFonts w:ascii="Times New Roman"/>
          <w:b/>
          <w:i w:val="false"/>
          <w:color w:val="000000"/>
        </w:rPr>
        <w:t xml:space="preserve"> 8. Порядок получения и отправления подозреваемыми и</w:t>
      </w:r>
      <w:r>
        <w:br/>
      </w:r>
      <w:r>
        <w:rPr>
          <w:rFonts w:ascii="Times New Roman"/>
          <w:b/>
          <w:i w:val="false"/>
          <w:color w:val="000000"/>
        </w:rPr>
        <w:t>Обвиняемыми телеграмм, писем, денежных переводов</w:t>
      </w:r>
    </w:p>
    <w:bookmarkEnd w:id="1106"/>
    <w:bookmarkStart w:name="z3036" w:id="1107"/>
    <w:p>
      <w:pPr>
        <w:spacing w:after="0"/>
        <w:ind w:left="0"/>
        <w:jc w:val="both"/>
      </w:pPr>
      <w:r>
        <w:rPr>
          <w:rFonts w:ascii="Times New Roman"/>
          <w:b w:val="false"/>
          <w:i w:val="false"/>
          <w:color w:val="000000"/>
          <w:sz w:val="28"/>
        </w:rPr>
        <w:t>
      90. Подозреваемым и обвиняемым разрешается получать и отправлять родственниками иным лицам письма и телеграммы.</w:t>
      </w:r>
    </w:p>
    <w:bookmarkEnd w:id="1107"/>
    <w:bookmarkStart w:name="z3037" w:id="1108"/>
    <w:p>
      <w:pPr>
        <w:spacing w:after="0"/>
        <w:ind w:left="0"/>
        <w:jc w:val="both"/>
      </w:pPr>
      <w:r>
        <w:rPr>
          <w:rFonts w:ascii="Times New Roman"/>
          <w:b w:val="false"/>
          <w:i w:val="false"/>
          <w:color w:val="000000"/>
          <w:sz w:val="28"/>
        </w:rPr>
        <w:t>
      91. Переписка подозреваемых и обвиняемых осуществляется за их счет только через администрацию следственного изолятора, по разрешению лица или органа, в производстве которого находится уголовное дело, и подлежит цензуре, кроме писем, адресованных прокурору и в суд.</w:t>
      </w:r>
    </w:p>
    <w:bookmarkEnd w:id="1108"/>
    <w:bookmarkStart w:name="z3038" w:id="1109"/>
    <w:p>
      <w:pPr>
        <w:spacing w:after="0"/>
        <w:ind w:left="0"/>
        <w:jc w:val="both"/>
      </w:pPr>
      <w:r>
        <w:rPr>
          <w:rFonts w:ascii="Times New Roman"/>
          <w:b w:val="false"/>
          <w:i w:val="false"/>
          <w:color w:val="000000"/>
          <w:sz w:val="28"/>
        </w:rPr>
        <w:t>
      92. Почтовые принадлежности (конверты, марки, бланки телеграмм) подозреваемые, обвиняемые приобретают в магазине (ларьке) следственного изолятора.</w:t>
      </w:r>
    </w:p>
    <w:bookmarkEnd w:id="1109"/>
    <w:bookmarkStart w:name="z3039" w:id="1110"/>
    <w:p>
      <w:pPr>
        <w:spacing w:after="0"/>
        <w:ind w:left="0"/>
        <w:jc w:val="both"/>
      </w:pPr>
      <w:r>
        <w:rPr>
          <w:rFonts w:ascii="Times New Roman"/>
          <w:b w:val="false"/>
          <w:i w:val="false"/>
          <w:color w:val="000000"/>
          <w:sz w:val="28"/>
        </w:rPr>
        <w:t>
      93. Письма и заполненные бланки телеграмм от подозреваемых и обвиняемых принимаются представителем администрации ежедневно. Письма принимаются только в незапечатанных конвертах с указанием на них фамилии, инициалов отправителя и почтового адреса следственного изолятора. К заполненному бланку телеграммы прилагается заявление на имя начальника следственного изолятора с просьбой снять деньги с лицевого счета лица, заключенного под стражу, для оплаты телеграммы. Заявление сдается представителе администрации вместе с денежной квитанцией.</w:t>
      </w:r>
    </w:p>
    <w:bookmarkEnd w:id="1110"/>
    <w:bookmarkStart w:name="z3040" w:id="1111"/>
    <w:p>
      <w:pPr>
        <w:spacing w:after="0"/>
        <w:ind w:left="0"/>
        <w:jc w:val="both"/>
      </w:pPr>
      <w:r>
        <w:rPr>
          <w:rFonts w:ascii="Times New Roman"/>
          <w:b w:val="false"/>
          <w:i w:val="false"/>
          <w:color w:val="000000"/>
          <w:sz w:val="28"/>
        </w:rPr>
        <w:t>
      94. Работник финансовой части проверяет наличие денег на лицевом счету, лица, заключенного под стражу, изъявившего желание отправить телеграмму, и снимает с него необходимую сумму с учетом стоимости почтового отправления.</w:t>
      </w:r>
    </w:p>
    <w:bookmarkEnd w:id="1111"/>
    <w:bookmarkStart w:name="z3041" w:id="1112"/>
    <w:p>
      <w:pPr>
        <w:spacing w:after="0"/>
        <w:ind w:left="0"/>
        <w:jc w:val="both"/>
      </w:pPr>
      <w:r>
        <w:rPr>
          <w:rFonts w:ascii="Times New Roman"/>
          <w:b w:val="false"/>
          <w:i w:val="false"/>
          <w:color w:val="000000"/>
          <w:sz w:val="28"/>
        </w:rPr>
        <w:t>
      95. После отправления телеграммы лицу, заключенному под стражу вручается почтовая квитанция, а при наличии денег на лицевом счету ему возвращается денежная квитанция с соответствующей отметкой. Если остатка нет, денежная квитанция приобщается к заявлению. Заявление лица, отправившего телеграмму, с распиской в получении почтовой квитанции приобщается к личному делу.</w:t>
      </w:r>
    </w:p>
    <w:bookmarkEnd w:id="1112"/>
    <w:bookmarkStart w:name="z3042" w:id="1113"/>
    <w:p>
      <w:pPr>
        <w:spacing w:after="0"/>
        <w:ind w:left="0"/>
        <w:jc w:val="both"/>
      </w:pPr>
      <w:r>
        <w:rPr>
          <w:rFonts w:ascii="Times New Roman"/>
          <w:b w:val="false"/>
          <w:i w:val="false"/>
          <w:color w:val="000000"/>
          <w:sz w:val="28"/>
        </w:rPr>
        <w:t>
      96. Порядок отправления заказных и ценных писем, а также денежных переводов подозреваемых и обвиняемых осуществляется в соответствии с пунктом 95 настоящих Правил.</w:t>
      </w:r>
    </w:p>
    <w:bookmarkEnd w:id="1113"/>
    <w:bookmarkStart w:name="z3043" w:id="1114"/>
    <w:p>
      <w:pPr>
        <w:spacing w:after="0"/>
        <w:ind w:left="0"/>
        <w:jc w:val="both"/>
      </w:pPr>
      <w:r>
        <w:rPr>
          <w:rFonts w:ascii="Times New Roman"/>
          <w:b w:val="false"/>
          <w:i w:val="false"/>
          <w:color w:val="000000"/>
          <w:sz w:val="28"/>
        </w:rPr>
        <w:t>
      97. С момента приема телеграммы или письма от подозреваемых и обвиняемых и до их отправки, а также с момента поступления телеграммы или письма в следственный изолятор и до их вручения адресату администрация указанного учреждения обеспечивает сохранность телеграммы или письма и тайну переписки.</w:t>
      </w:r>
    </w:p>
    <w:bookmarkEnd w:id="1114"/>
    <w:bookmarkStart w:name="z3044" w:id="1115"/>
    <w:p>
      <w:pPr>
        <w:spacing w:after="0"/>
        <w:ind w:left="0"/>
        <w:jc w:val="both"/>
      </w:pPr>
      <w:r>
        <w:rPr>
          <w:rFonts w:ascii="Times New Roman"/>
          <w:b w:val="false"/>
          <w:i w:val="false"/>
          <w:color w:val="000000"/>
          <w:sz w:val="28"/>
        </w:rPr>
        <w:t>
      98. Вручение писем и телеграмм, поступающих на имя подозреваемого и обвиняемого, а также отправление его писем адресатам производится администрацией следственного изолятора не позднее чем в трехдневный срок со дня поступления письма или сдача его подозреваемым и обвиняемым, за исключением праздничных и выходных дней. При необходимости перевода письма на государственный или официально употребляемый русский язык срок сдачи письма может быть увеличен на время, необходимое для перевода.</w:t>
      </w:r>
    </w:p>
    <w:bookmarkEnd w:id="1115"/>
    <w:bookmarkStart w:name="z3045" w:id="1116"/>
    <w:p>
      <w:pPr>
        <w:spacing w:after="0"/>
        <w:ind w:left="0"/>
        <w:jc w:val="both"/>
      </w:pPr>
      <w:r>
        <w:rPr>
          <w:rFonts w:ascii="Times New Roman"/>
          <w:b w:val="false"/>
          <w:i w:val="false"/>
          <w:color w:val="000000"/>
          <w:sz w:val="28"/>
        </w:rPr>
        <w:t>
      99. Сведения о смерти или тяжелом заболевании близкого родственника сообщаются подозреваемому и обвиняемому незамедлительно после их получения.</w:t>
      </w:r>
    </w:p>
    <w:bookmarkEnd w:id="1116"/>
    <w:bookmarkStart w:name="z3046" w:id="1117"/>
    <w:p>
      <w:pPr>
        <w:spacing w:after="0"/>
        <w:ind w:left="0"/>
        <w:jc w:val="both"/>
      </w:pPr>
      <w:r>
        <w:rPr>
          <w:rFonts w:ascii="Times New Roman"/>
          <w:b w:val="false"/>
          <w:i w:val="false"/>
          <w:color w:val="000000"/>
          <w:sz w:val="28"/>
        </w:rPr>
        <w:t xml:space="preserve">
      100. Письма и телеграммы, адресованные потерпевшим, свидетелям преступления, а также содержащие какие-либо сведения по уголовному делу, оскорбления, угрозы, призывы к расправе, совершению преступления или иного правонарушения, информацию об охране следственного изолятора, его сотрудниках, способах передачи запрещенных предметов и другие сведения, которые могут помешать установлению истины по уголовному делу или способствовать совершению преступления, а также выполненные тайнописью, шифром, содержащие государственную или иную охраняемую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тайну</w:t>
      </w:r>
      <w:r>
        <w:rPr>
          <w:rFonts w:ascii="Times New Roman"/>
          <w:b w:val="false"/>
          <w:i w:val="false"/>
          <w:color w:val="000000"/>
          <w:sz w:val="28"/>
        </w:rPr>
        <w:t>, адресату не отправляются, подозреваемым и обвиняемым не вручаются и передаются лицу или органу, в производстве которого находится уголовное дело.</w:t>
      </w:r>
    </w:p>
    <w:bookmarkEnd w:id="1117"/>
    <w:bookmarkStart w:name="z3047" w:id="1118"/>
    <w:p>
      <w:pPr>
        <w:spacing w:after="0"/>
        <w:ind w:left="0"/>
        <w:jc w:val="both"/>
      </w:pPr>
      <w:r>
        <w:rPr>
          <w:rFonts w:ascii="Times New Roman"/>
          <w:b w:val="false"/>
          <w:i w:val="false"/>
          <w:color w:val="000000"/>
          <w:sz w:val="28"/>
        </w:rPr>
        <w:t>
      101. Деньги подозреваемым и обвиняемым переводятся почтовым переводом в адрес следственного изолятора и зачисляются на их лицевые счета. Для перевода по почте суммы денег, имеющейся на лицевом счете подозреваемого или обвиняемого, им пишется мотивированное заявление на имя начальника следственного изолятора. Перевод денег осуществляется по почте за счет средств, имеющихся на лицевом счете подозреваемого или обвиняемого.</w:t>
      </w:r>
    </w:p>
    <w:bookmarkEnd w:id="1118"/>
    <w:bookmarkStart w:name="z3048" w:id="1119"/>
    <w:p>
      <w:pPr>
        <w:spacing w:after="0"/>
        <w:ind w:left="0"/>
        <w:jc w:val="left"/>
      </w:pPr>
      <w:r>
        <w:rPr>
          <w:rFonts w:ascii="Times New Roman"/>
          <w:b/>
          <w:i w:val="false"/>
          <w:color w:val="000000"/>
        </w:rPr>
        <w:t xml:space="preserve"> 9. Порядок направления подозреваемыми и обвиняемыми</w:t>
      </w:r>
      <w:r>
        <w:br/>
      </w:r>
      <w:r>
        <w:rPr>
          <w:rFonts w:ascii="Times New Roman"/>
          <w:b/>
          <w:i w:val="false"/>
          <w:color w:val="000000"/>
        </w:rPr>
        <w:t>предложений, заявлений и жалоб</w:t>
      </w:r>
    </w:p>
    <w:bookmarkEnd w:id="1119"/>
    <w:bookmarkStart w:name="z3049" w:id="1120"/>
    <w:p>
      <w:pPr>
        <w:spacing w:after="0"/>
        <w:ind w:left="0"/>
        <w:jc w:val="both"/>
      </w:pPr>
      <w:r>
        <w:rPr>
          <w:rFonts w:ascii="Times New Roman"/>
          <w:b w:val="false"/>
          <w:i w:val="false"/>
          <w:color w:val="000000"/>
          <w:sz w:val="28"/>
        </w:rPr>
        <w:t>
      102. Представители администрации ежедневно обходят камеры и принимают от подозреваемых и обвиняемых предложения, заявления и жалобы как в письменном, так и в устном виде. Ответы на предложения, заявления и жалобы объявляются подозреваемым и обвиняемым под расписку и приобщаются к личным делам.</w:t>
      </w:r>
    </w:p>
    <w:bookmarkEnd w:id="1120"/>
    <w:bookmarkStart w:name="z3050" w:id="1121"/>
    <w:p>
      <w:pPr>
        <w:spacing w:after="0"/>
        <w:ind w:left="0"/>
        <w:jc w:val="both"/>
      </w:pPr>
      <w:r>
        <w:rPr>
          <w:rFonts w:ascii="Times New Roman"/>
          <w:b w:val="false"/>
          <w:i w:val="false"/>
          <w:color w:val="000000"/>
          <w:sz w:val="28"/>
        </w:rPr>
        <w:t>
      103. Предложения, заявления и жалобы, принятые в устной форме, докладываются лицу, ответственному за их разрешение.</w:t>
      </w:r>
    </w:p>
    <w:bookmarkEnd w:id="1121"/>
    <w:bookmarkStart w:name="z3051" w:id="1122"/>
    <w:p>
      <w:pPr>
        <w:spacing w:after="0"/>
        <w:ind w:left="0"/>
        <w:jc w:val="both"/>
      </w:pPr>
      <w:r>
        <w:rPr>
          <w:rFonts w:ascii="Times New Roman"/>
          <w:b w:val="false"/>
          <w:i w:val="false"/>
          <w:color w:val="000000"/>
          <w:sz w:val="28"/>
        </w:rPr>
        <w:t>
      104. Предложения, заявления и жалобы, изложенные письменно и адресованные администрации следственного изолятора, регистрируются и докладываются начальнику следственного изолятора, который принимает меры по их разрешению. При отсутствии такой возможности подозреваемому или обвиняемому даются соответствующие разъяснения.</w:t>
      </w:r>
    </w:p>
    <w:bookmarkEnd w:id="1122"/>
    <w:bookmarkStart w:name="z3052" w:id="1123"/>
    <w:p>
      <w:pPr>
        <w:spacing w:after="0"/>
        <w:ind w:left="0"/>
        <w:jc w:val="both"/>
      </w:pPr>
      <w:r>
        <w:rPr>
          <w:rFonts w:ascii="Times New Roman"/>
          <w:b w:val="false"/>
          <w:i w:val="false"/>
          <w:color w:val="000000"/>
          <w:sz w:val="28"/>
        </w:rPr>
        <w:t>
      105. Предложения, заявления и жалобы, адресованные прокурору или в суд, принимаются в запечатанном конверте и цензуре не подлежат. По мере их поступления немедленно направляются адресату.</w:t>
      </w:r>
    </w:p>
    <w:bookmarkEnd w:id="1123"/>
    <w:bookmarkStart w:name="z3053" w:id="1124"/>
    <w:p>
      <w:pPr>
        <w:spacing w:after="0"/>
        <w:ind w:left="0"/>
        <w:jc w:val="both"/>
      </w:pPr>
      <w:r>
        <w:rPr>
          <w:rFonts w:ascii="Times New Roman"/>
          <w:b w:val="false"/>
          <w:i w:val="false"/>
          <w:color w:val="000000"/>
          <w:sz w:val="28"/>
        </w:rPr>
        <w:t>
      106. Предложения, заявления и жалобы, адресованные в государственные органы, должны быть рассмотрены администрацией следственного изолятора и направлены по принадлежности не позднее суток с момента их подачи.</w:t>
      </w:r>
    </w:p>
    <w:bookmarkEnd w:id="1124"/>
    <w:bookmarkStart w:name="z3054" w:id="1125"/>
    <w:p>
      <w:pPr>
        <w:spacing w:after="0"/>
        <w:ind w:left="0"/>
        <w:jc w:val="both"/>
      </w:pPr>
      <w:r>
        <w:rPr>
          <w:rFonts w:ascii="Times New Roman"/>
          <w:b w:val="false"/>
          <w:i w:val="false"/>
          <w:color w:val="000000"/>
          <w:sz w:val="28"/>
        </w:rPr>
        <w:t>
      107. Если в заявлении или жалобе по вопросам, не связанным с производством по уголовному делу, содержатся законные просьбы или предложения, которые могут быть разрешены на месте администрацией следственного изолятора, то с письменного согласия подозреваемого или обвиняемого они адресату не направляются. В этом случае администрация принимает меры по разрешению вопросов, поставленных в жалобе, заявлении, и о результатах уведомляет подозреваемого или обвиняемого.</w:t>
      </w:r>
    </w:p>
    <w:bookmarkEnd w:id="1125"/>
    <w:bookmarkStart w:name="z3055" w:id="1126"/>
    <w:p>
      <w:pPr>
        <w:spacing w:after="0"/>
        <w:ind w:left="0"/>
        <w:jc w:val="both"/>
      </w:pPr>
      <w:r>
        <w:rPr>
          <w:rFonts w:ascii="Times New Roman"/>
          <w:b w:val="false"/>
          <w:i w:val="false"/>
          <w:color w:val="000000"/>
          <w:sz w:val="28"/>
        </w:rPr>
        <w:t>
      108. Если вопросы, поставленные в жалобе, заявлении вне компетенции администрация либо автор настаивает на их отправке адресату, они направляются по назначению.</w:t>
      </w:r>
    </w:p>
    <w:bookmarkEnd w:id="1126"/>
    <w:bookmarkStart w:name="z3056" w:id="1127"/>
    <w:p>
      <w:pPr>
        <w:spacing w:after="0"/>
        <w:ind w:left="0"/>
        <w:jc w:val="both"/>
      </w:pPr>
      <w:r>
        <w:rPr>
          <w:rFonts w:ascii="Times New Roman"/>
          <w:b w:val="false"/>
          <w:i w:val="false"/>
          <w:color w:val="000000"/>
          <w:sz w:val="28"/>
        </w:rPr>
        <w:t>
      В этом случае к жалобе, заявлению администрация следственного изолятора прилагает письмо (справку), в котором дает пояснение по существу поставленных вопросов и мерах, принимаемых по их разрешению.</w:t>
      </w:r>
    </w:p>
    <w:bookmarkEnd w:id="1127"/>
    <w:bookmarkStart w:name="z3057" w:id="1128"/>
    <w:p>
      <w:pPr>
        <w:spacing w:after="0"/>
        <w:ind w:left="0"/>
        <w:jc w:val="both"/>
      </w:pPr>
      <w:r>
        <w:rPr>
          <w:rFonts w:ascii="Times New Roman"/>
          <w:b w:val="false"/>
          <w:i w:val="false"/>
          <w:color w:val="000000"/>
          <w:sz w:val="28"/>
        </w:rPr>
        <w:t xml:space="preserve">
      109. Предложения, заявления и жалобы, содержащие сведения, которые могут помешать установлению истины по уголовному делу или способствовать совершению преступления, выполненных тайнописью, шифром, содержащие государственную или иную охраняемую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тайну</w:t>
      </w:r>
      <w:r>
        <w:rPr>
          <w:rFonts w:ascii="Times New Roman"/>
          <w:b w:val="false"/>
          <w:i w:val="false"/>
          <w:color w:val="000000"/>
          <w:sz w:val="28"/>
        </w:rPr>
        <w:t>, адресату не направляются и передаются лицу или органу, в производстве которых находится уголовное дело.</w:t>
      </w:r>
    </w:p>
    <w:bookmarkEnd w:id="1128"/>
    <w:bookmarkStart w:name="z3058" w:id="1129"/>
    <w:p>
      <w:pPr>
        <w:spacing w:after="0"/>
        <w:ind w:left="0"/>
        <w:jc w:val="both"/>
      </w:pPr>
      <w:r>
        <w:rPr>
          <w:rFonts w:ascii="Times New Roman"/>
          <w:b w:val="false"/>
          <w:i w:val="false"/>
          <w:color w:val="000000"/>
          <w:sz w:val="28"/>
        </w:rPr>
        <w:t>
      110. Если предложения, заявления и жалобы содержат вопросы, которые адресат решать некомпетентен, подозреваемым и обвиняемым даются соответствующие разъяснения. Если автор настаивает на их отправке адресату, они направляются по назначению.</w:t>
      </w:r>
    </w:p>
    <w:bookmarkEnd w:id="1129"/>
    <w:bookmarkStart w:name="z3059" w:id="1130"/>
    <w:p>
      <w:pPr>
        <w:spacing w:after="0"/>
        <w:ind w:left="0"/>
        <w:jc w:val="both"/>
      </w:pPr>
      <w:r>
        <w:rPr>
          <w:rFonts w:ascii="Times New Roman"/>
          <w:b w:val="false"/>
          <w:i w:val="false"/>
          <w:color w:val="000000"/>
          <w:sz w:val="28"/>
        </w:rPr>
        <w:t>
      111. Оплата расходов по пересылке предложений, заявлений и жалоб, за исключением апелляционных и кассационных жалоб, производится за счет отправителя. При отсутствии у подозреваемого или обвиняемого денег, на лицевом счете расходы производятся за счет следственного изолятора (за исключением телеграмм).</w:t>
      </w:r>
    </w:p>
    <w:bookmarkEnd w:id="1130"/>
    <w:bookmarkStart w:name="z3060" w:id="1131"/>
    <w:p>
      <w:pPr>
        <w:spacing w:after="0"/>
        <w:ind w:left="0"/>
        <w:jc w:val="left"/>
      </w:pPr>
      <w:r>
        <w:rPr>
          <w:rFonts w:ascii="Times New Roman"/>
          <w:b/>
          <w:i w:val="false"/>
          <w:color w:val="000000"/>
        </w:rPr>
        <w:t xml:space="preserve"> 10. Порядок отправления подозреваемыми и обвиняемыми</w:t>
      </w:r>
      <w:r>
        <w:br/>
      </w:r>
      <w:r>
        <w:rPr>
          <w:rFonts w:ascii="Times New Roman"/>
          <w:b/>
          <w:i w:val="false"/>
          <w:color w:val="000000"/>
        </w:rPr>
        <w:t>религиозных обрядов</w:t>
      </w:r>
    </w:p>
    <w:bookmarkEnd w:id="1131"/>
    <w:bookmarkStart w:name="z3061" w:id="1132"/>
    <w:p>
      <w:pPr>
        <w:spacing w:after="0"/>
        <w:ind w:left="0"/>
        <w:jc w:val="both"/>
      </w:pPr>
      <w:r>
        <w:rPr>
          <w:rFonts w:ascii="Times New Roman"/>
          <w:b w:val="false"/>
          <w:i w:val="false"/>
          <w:color w:val="000000"/>
          <w:sz w:val="28"/>
        </w:rPr>
        <w:t>
      112. Подозреваемые и обвиняемые отправляют религиозные обряды в камерах, а при наличии возможности в специально оборудованных для этих целей помещениях следственных изоляторов в соответствии с традициями религиозных конфессий, к которым они принадлежат.</w:t>
      </w:r>
    </w:p>
    <w:bookmarkEnd w:id="1132"/>
    <w:bookmarkStart w:name="z3062" w:id="1133"/>
    <w:p>
      <w:pPr>
        <w:spacing w:after="0"/>
        <w:ind w:left="0"/>
        <w:jc w:val="both"/>
      </w:pPr>
      <w:r>
        <w:rPr>
          <w:rFonts w:ascii="Times New Roman"/>
          <w:b w:val="false"/>
          <w:i w:val="false"/>
          <w:color w:val="000000"/>
          <w:sz w:val="28"/>
        </w:rPr>
        <w:t>
      113. Не допускается отправление религиозных обрядов, нарушающих настоящие Правила и права подозреваемых и обвиняемых.</w:t>
      </w:r>
    </w:p>
    <w:bookmarkEnd w:id="1133"/>
    <w:bookmarkStart w:name="z3063" w:id="1134"/>
    <w:p>
      <w:pPr>
        <w:spacing w:after="0"/>
        <w:ind w:left="0"/>
        <w:jc w:val="both"/>
      </w:pPr>
      <w:r>
        <w:rPr>
          <w:rFonts w:ascii="Times New Roman"/>
          <w:b w:val="false"/>
          <w:i w:val="false"/>
          <w:color w:val="000000"/>
          <w:sz w:val="28"/>
        </w:rPr>
        <w:t>
      114. Подозреваемым и обвиняемым разрешается иметь при себе и пользоваться религиозной литературой, предметами религиозного культа индивидуального пользования для нательного или карманного ношения, кроме колюще-режущих предметов, изделий из драгоценных металлов, камней либо представляющих собой культурную и историческую ценность.</w:t>
      </w:r>
    </w:p>
    <w:bookmarkEnd w:id="1134"/>
    <w:bookmarkStart w:name="z3064" w:id="1135"/>
    <w:p>
      <w:pPr>
        <w:spacing w:after="0"/>
        <w:ind w:left="0"/>
        <w:jc w:val="both"/>
      </w:pPr>
      <w:r>
        <w:rPr>
          <w:rFonts w:ascii="Times New Roman"/>
          <w:b w:val="false"/>
          <w:i w:val="false"/>
          <w:color w:val="000000"/>
          <w:sz w:val="28"/>
        </w:rPr>
        <w:t>
      115. Для оказания духовной помощи подозреваемым и обвиняемым по просьбе и с разрешения лица или органа, в производстве которого находится уголовное дело, допускается приглашение в следственный изолятор служителей религиозных культов.</w:t>
      </w:r>
    </w:p>
    <w:bookmarkEnd w:id="1135"/>
    <w:bookmarkStart w:name="z3065" w:id="1136"/>
    <w:p>
      <w:pPr>
        <w:spacing w:after="0"/>
        <w:ind w:left="0"/>
        <w:jc w:val="both"/>
      </w:pPr>
      <w:r>
        <w:rPr>
          <w:rFonts w:ascii="Times New Roman"/>
          <w:b w:val="false"/>
          <w:i w:val="false"/>
          <w:color w:val="000000"/>
          <w:sz w:val="28"/>
        </w:rPr>
        <w:t>
      Услуги служителей религиозных культов оплачиваются из средств подозреваемых и обвиняемых, находящихся на их лицевом счете.</w:t>
      </w:r>
    </w:p>
    <w:bookmarkEnd w:id="1136"/>
    <w:bookmarkStart w:name="z3066" w:id="1137"/>
    <w:p>
      <w:pPr>
        <w:spacing w:after="0"/>
        <w:ind w:left="0"/>
        <w:jc w:val="left"/>
      </w:pPr>
      <w:r>
        <w:rPr>
          <w:rFonts w:ascii="Times New Roman"/>
          <w:b/>
          <w:i w:val="false"/>
          <w:color w:val="000000"/>
        </w:rPr>
        <w:t xml:space="preserve"> 11. Порядок привлечения обвиняемых к труду</w:t>
      </w:r>
    </w:p>
    <w:bookmarkEnd w:id="1137"/>
    <w:bookmarkStart w:name="z3067" w:id="1138"/>
    <w:p>
      <w:pPr>
        <w:spacing w:after="0"/>
        <w:ind w:left="0"/>
        <w:jc w:val="both"/>
      </w:pPr>
      <w:r>
        <w:rPr>
          <w:rFonts w:ascii="Times New Roman"/>
          <w:b w:val="false"/>
          <w:i w:val="false"/>
          <w:color w:val="000000"/>
          <w:sz w:val="28"/>
        </w:rPr>
        <w:t xml:space="preserve">
      116. Труд обвиняемых организуется только на территории следственных изоляторов в камерах, на производственных площадях, в мастерских и на ремонтно-строительных работах. При производстве работ обеспечивается выполнение установленных требований изоляции и правил раздельного размещения обвиняемых, установленных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Закона, а также норм гражданского и трудового </w:t>
      </w:r>
      <w:r>
        <w:rPr>
          <w:rFonts w:ascii="Times New Roman"/>
          <w:b w:val="false"/>
          <w:i w:val="false"/>
          <w:color w:val="000000"/>
          <w:sz w:val="28"/>
        </w:rPr>
        <w:t>законодательства</w:t>
      </w:r>
      <w:r>
        <w:rPr>
          <w:rFonts w:ascii="Times New Roman"/>
          <w:b w:val="false"/>
          <w:i w:val="false"/>
          <w:color w:val="000000"/>
          <w:sz w:val="28"/>
        </w:rPr>
        <w:t>, правил техники безопасности.</w:t>
      </w:r>
    </w:p>
    <w:bookmarkEnd w:id="1138"/>
    <w:bookmarkStart w:name="z3068" w:id="1139"/>
    <w:p>
      <w:pPr>
        <w:spacing w:after="0"/>
        <w:ind w:left="0"/>
        <w:jc w:val="both"/>
      </w:pPr>
      <w:r>
        <w:rPr>
          <w:rFonts w:ascii="Times New Roman"/>
          <w:b w:val="false"/>
          <w:i w:val="false"/>
          <w:color w:val="000000"/>
          <w:sz w:val="28"/>
        </w:rPr>
        <w:t>
      117. Обвиняемые не допускаются к работе в отделах специального учета следственных изоляторов, фотолабораториях, радиотрансляционных узлах, а также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p>
    <w:bookmarkEnd w:id="1139"/>
    <w:bookmarkStart w:name="z3069" w:id="1140"/>
    <w:p>
      <w:pPr>
        <w:spacing w:after="0"/>
        <w:ind w:left="0"/>
        <w:jc w:val="both"/>
      </w:pPr>
      <w:r>
        <w:rPr>
          <w:rFonts w:ascii="Times New Roman"/>
          <w:b w:val="false"/>
          <w:i w:val="false"/>
          <w:color w:val="000000"/>
          <w:sz w:val="28"/>
        </w:rPr>
        <w:t>
      118. Обвиняемые, изъявившие желание трудиться, пишут заявление на имя начальника следственного изолятора, который в течение 3 рабочих дней рассматривает его и принимает соответствующее решение. При отсутствии в учреждении возможности трудоустроить обвиняемого ему даются соответствующие разъяснения.</w:t>
      </w:r>
    </w:p>
    <w:bookmarkEnd w:id="1140"/>
    <w:bookmarkStart w:name="z3070" w:id="1141"/>
    <w:p>
      <w:pPr>
        <w:spacing w:after="0"/>
        <w:ind w:left="0"/>
        <w:jc w:val="both"/>
      </w:pPr>
      <w:r>
        <w:rPr>
          <w:rFonts w:ascii="Times New Roman"/>
          <w:b w:val="false"/>
          <w:i w:val="false"/>
          <w:color w:val="000000"/>
          <w:sz w:val="28"/>
        </w:rPr>
        <w:t>
      119. Администрация следственных изоляторов принимает меры для привлечения желающих обвиняемых к труду.</w:t>
      </w:r>
    </w:p>
    <w:bookmarkEnd w:id="1141"/>
    <w:bookmarkStart w:name="z3071" w:id="1142"/>
    <w:p>
      <w:pPr>
        <w:spacing w:after="0"/>
        <w:ind w:left="0"/>
        <w:jc w:val="left"/>
      </w:pPr>
      <w:r>
        <w:rPr>
          <w:rFonts w:ascii="Times New Roman"/>
          <w:b/>
          <w:i w:val="false"/>
          <w:color w:val="000000"/>
        </w:rPr>
        <w:t xml:space="preserve"> 12. Порядок участия подозреваемыми и обвиняемыми в</w:t>
      </w:r>
      <w:r>
        <w:br/>
      </w:r>
      <w:r>
        <w:rPr>
          <w:rFonts w:ascii="Times New Roman"/>
          <w:b/>
          <w:i w:val="false"/>
          <w:color w:val="000000"/>
        </w:rPr>
        <w:t>семейно-правовых отношениях и гражданско-правовых сделках</w:t>
      </w:r>
    </w:p>
    <w:bookmarkEnd w:id="1142"/>
    <w:bookmarkStart w:name="z3072" w:id="1143"/>
    <w:p>
      <w:pPr>
        <w:spacing w:after="0"/>
        <w:ind w:left="0"/>
        <w:jc w:val="both"/>
      </w:pPr>
      <w:r>
        <w:rPr>
          <w:rFonts w:ascii="Times New Roman"/>
          <w:b w:val="false"/>
          <w:i w:val="false"/>
          <w:color w:val="000000"/>
          <w:sz w:val="28"/>
        </w:rPr>
        <w:t>
      120. Регистрация брака подозреваемых и обвиняемых производится в следственном изоляторе органом записи актов гражданского состояния (далее - ЗАГС), находящимся на территории, на которой расположен данный следственный изолятор.</w:t>
      </w:r>
    </w:p>
    <w:bookmarkEnd w:id="1143"/>
    <w:bookmarkStart w:name="z3073" w:id="1144"/>
    <w:p>
      <w:pPr>
        <w:spacing w:after="0"/>
        <w:ind w:left="0"/>
        <w:jc w:val="both"/>
      </w:pPr>
      <w:r>
        <w:rPr>
          <w:rFonts w:ascii="Times New Roman"/>
          <w:b w:val="false"/>
          <w:i w:val="false"/>
          <w:color w:val="000000"/>
          <w:sz w:val="28"/>
        </w:rPr>
        <w:t>
      121. Лицо, желающее вступить в брак с подозреваемым или обвиняемым, представляет в следственный изолятор заявление, удостоверенное органом ЗАГСа по месту его жительства или месту нахождения следственного изолятора, а также разрешение лица или органа, в производстве которого находится уголовное дело, на свидание с указанным подозреваемым или обвиняемым. При поступлении заявления о желании заключить брак администрация следственного изолятора передает его подозреваемому или обвиняемому для заполнения той части заявления, которая относится к нему.</w:t>
      </w:r>
    </w:p>
    <w:bookmarkEnd w:id="1144"/>
    <w:bookmarkStart w:name="z3074" w:id="1145"/>
    <w:p>
      <w:pPr>
        <w:spacing w:after="0"/>
        <w:ind w:left="0"/>
        <w:jc w:val="both"/>
      </w:pPr>
      <w:r>
        <w:rPr>
          <w:rFonts w:ascii="Times New Roman"/>
          <w:b w:val="false"/>
          <w:i w:val="false"/>
          <w:color w:val="000000"/>
          <w:sz w:val="28"/>
        </w:rPr>
        <w:t>
      122. После занесения в заявление недостающих сведений администрация следственного изолятора сверяет указанные в заявлении сведения с документами личного дела подозреваемого или обвиняемого. Подлинность подписи подозреваемого или обвиняемого и правильность указанных сведений заверяется подписью начальника следственного изолятора и скрепляется печатью учреждения, после чего совместное заявление о заключении брака направляется администрацией в орган ЗАГСа по месту нахождения следственного изолятора.</w:t>
      </w:r>
    </w:p>
    <w:bookmarkEnd w:id="1145"/>
    <w:bookmarkStart w:name="z3075" w:id="1146"/>
    <w:p>
      <w:pPr>
        <w:spacing w:after="0"/>
        <w:ind w:left="0"/>
        <w:jc w:val="both"/>
      </w:pPr>
      <w:r>
        <w:rPr>
          <w:rFonts w:ascii="Times New Roman"/>
          <w:b w:val="false"/>
          <w:i w:val="false"/>
          <w:color w:val="000000"/>
          <w:sz w:val="28"/>
        </w:rPr>
        <w:t>
      123. В случае отсутствия в личном деле подозреваемого или обвиняемого документов, подтверждающих достоверность сведений о его семейном положении, они должны быть представлены родственниками, а в случае их отсутствия направляется запрос в орган ЗАГСа по прежнему месту жительства.</w:t>
      </w:r>
    </w:p>
    <w:bookmarkEnd w:id="1146"/>
    <w:bookmarkStart w:name="z3076" w:id="1147"/>
    <w:p>
      <w:pPr>
        <w:spacing w:after="0"/>
        <w:ind w:left="0"/>
        <w:jc w:val="both"/>
      </w:pPr>
      <w:r>
        <w:rPr>
          <w:rFonts w:ascii="Times New Roman"/>
          <w:b w:val="false"/>
          <w:i w:val="false"/>
          <w:color w:val="000000"/>
          <w:sz w:val="28"/>
        </w:rPr>
        <w:t>
      124. В случае подачи заявления подозреваемым или обвиняемым о желании вступить в брак, администрацией следственного изолятора это заявление направляется лицу, с которым подозреваемый или обвиняемый желает вступить в брак. Одновременно указанному лицу сообщаются наименование и адрес органа ЗАГСа по месту нахождения следственного изолятора, в котором может быть произведена регистрация брака.</w:t>
      </w:r>
    </w:p>
    <w:bookmarkEnd w:id="1147"/>
    <w:bookmarkStart w:name="z3077" w:id="1148"/>
    <w:p>
      <w:pPr>
        <w:spacing w:after="0"/>
        <w:ind w:left="0"/>
        <w:jc w:val="both"/>
      </w:pPr>
      <w:r>
        <w:rPr>
          <w:rFonts w:ascii="Times New Roman"/>
          <w:b w:val="false"/>
          <w:i w:val="false"/>
          <w:color w:val="000000"/>
          <w:sz w:val="28"/>
        </w:rPr>
        <w:t>
      125. При согласии на заключение брака лицо, получившее такое заявление, заполняет его в той части, которая относится к нему, и передает в орган ЗАГСа по месту своего жительства для засвидетельствования подписей и сведении, указанных в заявлении, после чего направляет заявление в орган ЗАГСа, о котором ему сообщено администрацией следственного изолятора.</w:t>
      </w:r>
    </w:p>
    <w:bookmarkEnd w:id="1148"/>
    <w:bookmarkStart w:name="z3078" w:id="1149"/>
    <w:p>
      <w:pPr>
        <w:spacing w:after="0"/>
        <w:ind w:left="0"/>
        <w:jc w:val="both"/>
      </w:pPr>
      <w:r>
        <w:rPr>
          <w:rFonts w:ascii="Times New Roman"/>
          <w:b w:val="false"/>
          <w:i w:val="false"/>
          <w:color w:val="000000"/>
          <w:sz w:val="28"/>
        </w:rPr>
        <w:t>
      126. Регистрация брака производится в присутствии лиц, вступающих в брак, в помещении следственного изолятора. Общее количество свидетелей со стороны указанных лиц не может быть более двух человек.</w:t>
      </w:r>
    </w:p>
    <w:bookmarkEnd w:id="1149"/>
    <w:bookmarkStart w:name="z3079" w:id="1150"/>
    <w:p>
      <w:pPr>
        <w:spacing w:after="0"/>
        <w:ind w:left="0"/>
        <w:jc w:val="both"/>
      </w:pPr>
      <w:r>
        <w:rPr>
          <w:rFonts w:ascii="Times New Roman"/>
          <w:b w:val="false"/>
          <w:i w:val="false"/>
          <w:color w:val="000000"/>
          <w:sz w:val="28"/>
        </w:rPr>
        <w:t>
      127. Оплата регистрации брака и транспортных расходов производится за счет лиц, вступающих в брак.</w:t>
      </w:r>
    </w:p>
    <w:bookmarkEnd w:id="1150"/>
    <w:bookmarkStart w:name="z3080" w:id="1151"/>
    <w:p>
      <w:pPr>
        <w:spacing w:after="0"/>
        <w:ind w:left="0"/>
        <w:jc w:val="both"/>
      </w:pPr>
      <w:r>
        <w:rPr>
          <w:rFonts w:ascii="Times New Roman"/>
          <w:b w:val="false"/>
          <w:i w:val="false"/>
          <w:color w:val="000000"/>
          <w:sz w:val="28"/>
        </w:rPr>
        <w:t xml:space="preserve">
      128. Регистрация брака с подозреваемым или обвиняемым, отбывающим дисциплинарное взыскание в карцере, должна быть произведена только после отбытия этой меры взыскания. </w:t>
      </w:r>
    </w:p>
    <w:bookmarkEnd w:id="1151"/>
    <w:bookmarkStart w:name="z3081" w:id="1152"/>
    <w:p>
      <w:pPr>
        <w:spacing w:after="0"/>
        <w:ind w:left="0"/>
        <w:jc w:val="both"/>
      </w:pPr>
      <w:r>
        <w:rPr>
          <w:rFonts w:ascii="Times New Roman"/>
          <w:b w:val="false"/>
          <w:i w:val="false"/>
          <w:color w:val="000000"/>
          <w:sz w:val="28"/>
        </w:rPr>
        <w:t xml:space="preserve">
      129. Администрация следственных изоляторов при наличии разрешения лица или органа, в производстве которого находится уголовное дело, после регистрации брака предоставляет подозреваемому или обвиняемому свидание с супругом (супругой)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w:t>
      </w:r>
    </w:p>
    <w:bookmarkEnd w:id="1152"/>
    <w:bookmarkStart w:name="z3082" w:id="1153"/>
    <w:p>
      <w:pPr>
        <w:spacing w:after="0"/>
        <w:ind w:left="0"/>
        <w:jc w:val="both"/>
      </w:pPr>
      <w:r>
        <w:rPr>
          <w:rFonts w:ascii="Times New Roman"/>
          <w:b w:val="false"/>
          <w:i w:val="false"/>
          <w:color w:val="000000"/>
          <w:sz w:val="28"/>
        </w:rPr>
        <w:t>
      130. Для расторжения брака подозреваемый или обвиняемый направляет заявление в суд или, при наличии взаимного согласия супругов, не имеющих несовершеннолетних детей, в орган ЗАГСа.</w:t>
      </w:r>
    </w:p>
    <w:bookmarkEnd w:id="1153"/>
    <w:bookmarkStart w:name="z3083" w:id="1154"/>
    <w:p>
      <w:pPr>
        <w:spacing w:after="0"/>
        <w:ind w:left="0"/>
        <w:jc w:val="both"/>
      </w:pPr>
      <w:r>
        <w:rPr>
          <w:rFonts w:ascii="Times New Roman"/>
          <w:b w:val="false"/>
          <w:i w:val="false"/>
          <w:color w:val="000000"/>
          <w:sz w:val="28"/>
        </w:rPr>
        <w:t>
      131. Подозреваемые и обвиняемые участвуют в иных семейно-правовых отношениях.</w:t>
      </w:r>
    </w:p>
    <w:bookmarkEnd w:id="1154"/>
    <w:bookmarkStart w:name="z3084" w:id="1155"/>
    <w:p>
      <w:pPr>
        <w:spacing w:after="0"/>
        <w:ind w:left="0"/>
        <w:jc w:val="both"/>
      </w:pPr>
      <w:r>
        <w:rPr>
          <w:rFonts w:ascii="Times New Roman"/>
          <w:b w:val="false"/>
          <w:i w:val="false"/>
          <w:color w:val="000000"/>
          <w:sz w:val="28"/>
        </w:rPr>
        <w:t xml:space="preserve">
      132. Для осуществления гражданско-правовой сделки, подозреваемые и обвиняемые составляют доверенность, которая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удостоверяется начальником следственного изолятора.</w:t>
      </w:r>
    </w:p>
    <w:bookmarkEnd w:id="1155"/>
    <w:bookmarkStart w:name="z3085" w:id="1156"/>
    <w:p>
      <w:pPr>
        <w:spacing w:after="0"/>
        <w:ind w:left="0"/>
        <w:jc w:val="both"/>
      </w:pPr>
      <w:r>
        <w:rPr>
          <w:rFonts w:ascii="Times New Roman"/>
          <w:b w:val="false"/>
          <w:i w:val="false"/>
          <w:color w:val="000000"/>
          <w:sz w:val="28"/>
        </w:rPr>
        <w:t>
      Доверенность передается лицу, на имя которого она составлена, через лицо или орган, в производстве которого находится уголовное дело.</w:t>
      </w:r>
    </w:p>
    <w:bookmarkEnd w:id="1156"/>
    <w:bookmarkStart w:name="z3086" w:id="1157"/>
    <w:p>
      <w:pPr>
        <w:spacing w:after="0"/>
        <w:ind w:left="0"/>
        <w:jc w:val="both"/>
      </w:pPr>
      <w:r>
        <w:rPr>
          <w:rFonts w:ascii="Times New Roman"/>
          <w:b w:val="false"/>
          <w:i w:val="false"/>
          <w:color w:val="000000"/>
          <w:sz w:val="28"/>
        </w:rPr>
        <w:t>
      133. Граждане, желающие получить доверенность от подозреваемого или обвиняемого, обращаются с заявлением к представителю администрации следственного изолятора на личном приеме либо направляют его по почте.</w:t>
      </w:r>
    </w:p>
    <w:bookmarkEnd w:id="1157"/>
    <w:bookmarkStart w:name="z3087" w:id="1158"/>
    <w:p>
      <w:pPr>
        <w:spacing w:after="0"/>
        <w:ind w:left="0"/>
        <w:jc w:val="left"/>
      </w:pPr>
      <w:r>
        <w:rPr>
          <w:rFonts w:ascii="Times New Roman"/>
          <w:b/>
          <w:i w:val="false"/>
          <w:color w:val="000000"/>
        </w:rPr>
        <w:t xml:space="preserve"> 13. Порядок проведения подписки обвиняемых на газеты и журналы</w:t>
      </w:r>
    </w:p>
    <w:bookmarkEnd w:id="1158"/>
    <w:bookmarkStart w:name="z3088" w:id="1159"/>
    <w:p>
      <w:pPr>
        <w:spacing w:after="0"/>
        <w:ind w:left="0"/>
        <w:jc w:val="both"/>
      </w:pPr>
      <w:r>
        <w:rPr>
          <w:rFonts w:ascii="Times New Roman"/>
          <w:b w:val="false"/>
          <w:i w:val="false"/>
          <w:color w:val="000000"/>
          <w:sz w:val="28"/>
        </w:rPr>
        <w:t>
      134. Обвиняемым предоставляется право подписки на газеты и журналы, распространяемые через отделения связи Республики Казахстан.</w:t>
      </w:r>
    </w:p>
    <w:bookmarkEnd w:id="1159"/>
    <w:bookmarkStart w:name="z3089" w:id="1160"/>
    <w:p>
      <w:pPr>
        <w:spacing w:after="0"/>
        <w:ind w:left="0"/>
        <w:jc w:val="both"/>
      </w:pPr>
      <w:r>
        <w:rPr>
          <w:rFonts w:ascii="Times New Roman"/>
          <w:b w:val="false"/>
          <w:i w:val="false"/>
          <w:color w:val="000000"/>
          <w:sz w:val="28"/>
        </w:rPr>
        <w:t>
      135. Для оформления подписки обвиняемый обращается с заявлением на имя начальника следственного изолятора. Лицу, изъявившему желание оформить подписку, за его счет выдаются бланки абонемента и доставочной карточки.</w:t>
      </w:r>
    </w:p>
    <w:bookmarkEnd w:id="1160"/>
    <w:bookmarkStart w:name="z3090" w:id="1161"/>
    <w:p>
      <w:pPr>
        <w:spacing w:after="0"/>
        <w:ind w:left="0"/>
        <w:jc w:val="both"/>
      </w:pPr>
      <w:r>
        <w:rPr>
          <w:rFonts w:ascii="Times New Roman"/>
          <w:b w:val="false"/>
          <w:i w:val="false"/>
          <w:color w:val="000000"/>
          <w:sz w:val="28"/>
        </w:rPr>
        <w:t>
      136. Оформление подписки в отделении связи производит сотрудник следственного изолятора за счет средств обвиняемого, находящихся на его лицевом счете.</w:t>
      </w:r>
    </w:p>
    <w:bookmarkEnd w:id="1161"/>
    <w:bookmarkStart w:name="z3091" w:id="1162"/>
    <w:p>
      <w:pPr>
        <w:spacing w:after="0"/>
        <w:ind w:left="0"/>
        <w:jc w:val="both"/>
      </w:pPr>
      <w:r>
        <w:rPr>
          <w:rFonts w:ascii="Times New Roman"/>
          <w:b w:val="false"/>
          <w:i w:val="false"/>
          <w:color w:val="000000"/>
          <w:sz w:val="28"/>
        </w:rPr>
        <w:t>
      137. Переадресовка подписки осуществляется за счет подписчика по его письменной просьбе с разрешения администрации следственного изолятора.</w:t>
      </w:r>
    </w:p>
    <w:bookmarkEnd w:id="1162"/>
    <w:bookmarkStart w:name="z3092" w:id="1163"/>
    <w:p>
      <w:pPr>
        <w:spacing w:after="0"/>
        <w:ind w:left="0"/>
        <w:jc w:val="both"/>
      </w:pPr>
      <w:r>
        <w:rPr>
          <w:rFonts w:ascii="Times New Roman"/>
          <w:b w:val="false"/>
          <w:i w:val="false"/>
          <w:color w:val="000000"/>
          <w:sz w:val="28"/>
        </w:rPr>
        <w:t>
      138. Подписка может быть оформлена на имя обвиняемого его родственниками или иными лицами.</w:t>
      </w:r>
    </w:p>
    <w:bookmarkEnd w:id="1163"/>
    <w:bookmarkStart w:name="z3093" w:id="1164"/>
    <w:p>
      <w:pPr>
        <w:spacing w:after="0"/>
        <w:ind w:left="0"/>
        <w:jc w:val="both"/>
      </w:pPr>
      <w:r>
        <w:rPr>
          <w:rFonts w:ascii="Times New Roman"/>
          <w:b w:val="false"/>
          <w:i w:val="false"/>
          <w:color w:val="000000"/>
          <w:sz w:val="28"/>
        </w:rPr>
        <w:t>
      139. Количество изданий, на которые может быть оформлена подписка, не ограничивается.</w:t>
      </w:r>
    </w:p>
    <w:bookmarkEnd w:id="1164"/>
    <w:bookmarkStart w:name="z3094" w:id="1165"/>
    <w:p>
      <w:pPr>
        <w:spacing w:after="0"/>
        <w:ind w:left="0"/>
        <w:jc w:val="left"/>
      </w:pPr>
      <w:r>
        <w:rPr>
          <w:rFonts w:ascii="Times New Roman"/>
          <w:b/>
          <w:i w:val="false"/>
          <w:color w:val="000000"/>
        </w:rPr>
        <w:t xml:space="preserve"> 14. Медико-санитарное обеспечение подозреваемых и обвиняемых</w:t>
      </w:r>
    </w:p>
    <w:bookmarkEnd w:id="1165"/>
    <w:bookmarkStart w:name="z3095" w:id="1166"/>
    <w:p>
      <w:pPr>
        <w:spacing w:after="0"/>
        <w:ind w:left="0"/>
        <w:jc w:val="both"/>
      </w:pPr>
      <w:r>
        <w:rPr>
          <w:rFonts w:ascii="Times New Roman"/>
          <w:b w:val="false"/>
          <w:i w:val="false"/>
          <w:color w:val="000000"/>
          <w:sz w:val="28"/>
        </w:rPr>
        <w:t>
      140. Подозреваемые и обвиняемые при поступлении в следственный изолятор проходят в трехдневный срок обязательный медицинский осмотр врачами: хирургом, терапевтом, фтизиатром, психиатром, дерматовенерологом, а также флюорографическое и лабораторное обследование. Лица, не прошедшие медицинский осмотр, содержатся отдельно от других подозреваемых и обвиняемых. Результаты медицинского осмотра фиксируются в медицинской амбулаторной карте подозреваемого или обвиняемого.</w:t>
      </w:r>
    </w:p>
    <w:bookmarkEnd w:id="1166"/>
    <w:bookmarkStart w:name="z3096" w:id="1167"/>
    <w:p>
      <w:pPr>
        <w:spacing w:after="0"/>
        <w:ind w:left="0"/>
        <w:jc w:val="both"/>
      </w:pPr>
      <w:r>
        <w:rPr>
          <w:rFonts w:ascii="Times New Roman"/>
          <w:b w:val="false"/>
          <w:i w:val="false"/>
          <w:color w:val="000000"/>
          <w:sz w:val="28"/>
        </w:rPr>
        <w:t>
      141. Подозреваемые и обвиняемые обращаются за медицинской помощью к медицинскому работнику следственного изолятора во время ежедневного обхода им камер, а в случае острого заболевания к любому сотруднику следственного изолятора. Сотрудник, к которому обратился подозреваемый или обвиняемый принимает меры для оказания ему медицинской помощи.</w:t>
      </w:r>
    </w:p>
    <w:bookmarkEnd w:id="1167"/>
    <w:bookmarkStart w:name="z3097" w:id="1168"/>
    <w:p>
      <w:pPr>
        <w:spacing w:after="0"/>
        <w:ind w:left="0"/>
        <w:jc w:val="both"/>
      </w:pPr>
      <w:r>
        <w:rPr>
          <w:rFonts w:ascii="Times New Roman"/>
          <w:b w:val="false"/>
          <w:i w:val="false"/>
          <w:color w:val="000000"/>
          <w:sz w:val="28"/>
        </w:rPr>
        <w:t>
      142. Амбулаторная помощь оказывается подозреваемым и обвиняемым в камерах, иных помещениях, а также в специализированных кабинетах медицинских частей следственных изоляторов. Выдача медикаментов осуществляется по назначению врача в установленных дозах индивидуально под расписку.</w:t>
      </w:r>
    </w:p>
    <w:bookmarkEnd w:id="1168"/>
    <w:bookmarkStart w:name="z3098" w:id="1169"/>
    <w:p>
      <w:pPr>
        <w:spacing w:after="0"/>
        <w:ind w:left="0"/>
        <w:jc w:val="both"/>
      </w:pPr>
      <w:r>
        <w:rPr>
          <w:rFonts w:ascii="Times New Roman"/>
          <w:b w:val="false"/>
          <w:i w:val="false"/>
          <w:color w:val="000000"/>
          <w:sz w:val="28"/>
        </w:rPr>
        <w:t>
      143. Прием лицами, заключенными под стражу, медицинских препаратов, полученных от родственников, осуществляется строго по медицинским показаниям и только под контролем медицинского персонала следственного изолятора. Медицинские препараты, полученные от родственников, хранятся в медицинской части.</w:t>
      </w:r>
    </w:p>
    <w:bookmarkEnd w:id="1169"/>
    <w:bookmarkStart w:name="z3099" w:id="1170"/>
    <w:p>
      <w:pPr>
        <w:spacing w:after="0"/>
        <w:ind w:left="0"/>
        <w:jc w:val="both"/>
      </w:pPr>
      <w:r>
        <w:rPr>
          <w:rFonts w:ascii="Times New Roman"/>
          <w:b w:val="false"/>
          <w:i w:val="false"/>
          <w:color w:val="000000"/>
          <w:sz w:val="28"/>
        </w:rPr>
        <w:t xml:space="preserve">
      144. При медицинских частях следственных изоляторов организуются стационарные отделения. В случаях, требующих оказания специализированной стационарной помощи, больные, содержащиеся в следственных изоляторах в соответствии с Правилами оказания медицинской помощи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7 апреля 2015 года № 314 (зарегистрированные в Реестре государственной регистрации нормативных правовых актов № 11206) направляются в медицинские организации местного органа государственного управления здравоохранением, для чего выделяются изолированные палаты, оборудованные разборными средствами охраны.</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0" w:id="1171"/>
    <w:p>
      <w:pPr>
        <w:spacing w:after="0"/>
        <w:ind w:left="0"/>
        <w:jc w:val="both"/>
      </w:pPr>
      <w:r>
        <w:rPr>
          <w:rFonts w:ascii="Times New Roman"/>
          <w:b w:val="false"/>
          <w:i w:val="false"/>
          <w:color w:val="000000"/>
          <w:sz w:val="28"/>
        </w:rPr>
        <w:t>
       145. Медицинский работник проводит наружный осмотр лиц, содержащихся под стражей, в том числе лиц, прибывших в следственный изолятор со следственных действий или судебных заседаний, с целью выявления у них телесных повреждений и признаков кожных и инфекционных заболеваний. При выявлении инфекционных больных, они немедленно изолируются, проводится комплекс противоэпидемических мероприятий. По результатам осмотра на предмет телесных повреждений составляется акт.</w:t>
      </w:r>
    </w:p>
    <w:bookmarkEnd w:id="1171"/>
    <w:bookmarkStart w:name="z3101" w:id="1172"/>
    <w:p>
      <w:pPr>
        <w:spacing w:after="0"/>
        <w:ind w:left="0"/>
        <w:jc w:val="both"/>
      </w:pPr>
      <w:r>
        <w:rPr>
          <w:rFonts w:ascii="Times New Roman"/>
          <w:b w:val="false"/>
          <w:i w:val="false"/>
          <w:color w:val="000000"/>
          <w:sz w:val="28"/>
        </w:rPr>
        <w:t>
      При обнаружении телесных повреждений, медицинским работником оказывается медицинская помощь, в суточный срок производится медицинское освидетельствование, результаты которого фиксируются в амбулаторной карте лица, находящегося под стражей. О каждом факте обнаружения телесных повреждений у лиц, содержащихся под стражей, в суточный срок в письменном виде администрацией следственного изолятора сообщается в прокуратуру по надзору за законностью исполнения наказаний и реабилитации граждан.</w:t>
      </w:r>
    </w:p>
    <w:bookmarkEnd w:id="1172"/>
    <w:bookmarkStart w:name="z3102" w:id="1173"/>
    <w:p>
      <w:pPr>
        <w:spacing w:after="0"/>
        <w:ind w:left="0"/>
        <w:jc w:val="both"/>
      </w:pPr>
      <w:r>
        <w:rPr>
          <w:rFonts w:ascii="Times New Roman"/>
          <w:b w:val="false"/>
          <w:i w:val="false"/>
          <w:color w:val="000000"/>
          <w:sz w:val="28"/>
        </w:rPr>
        <w:t xml:space="preserve">
      146.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медицинское освидетельствование телесных повреждений подозреваемого, обвиняемого производится работниками медицинской организации местного органа государственного управления здравоохранением в следующих случаях:</w:t>
      </w:r>
    </w:p>
    <w:bookmarkEnd w:id="1173"/>
    <w:bookmarkStart w:name="z3103" w:id="1174"/>
    <w:p>
      <w:pPr>
        <w:spacing w:after="0"/>
        <w:ind w:left="0"/>
        <w:jc w:val="both"/>
      </w:pPr>
      <w:r>
        <w:rPr>
          <w:rFonts w:ascii="Times New Roman"/>
          <w:b w:val="false"/>
          <w:i w:val="false"/>
          <w:color w:val="000000"/>
          <w:sz w:val="28"/>
        </w:rPr>
        <w:t>
      1) по решению начальника следственного изолятора;</w:t>
      </w:r>
    </w:p>
    <w:bookmarkEnd w:id="1174"/>
    <w:bookmarkStart w:name="z3104" w:id="1175"/>
    <w:p>
      <w:pPr>
        <w:spacing w:after="0"/>
        <w:ind w:left="0"/>
        <w:jc w:val="both"/>
      </w:pPr>
      <w:r>
        <w:rPr>
          <w:rFonts w:ascii="Times New Roman"/>
          <w:b w:val="false"/>
          <w:i w:val="false"/>
          <w:color w:val="000000"/>
          <w:sz w:val="28"/>
        </w:rPr>
        <w:t>
      2) по указанию прокурора, осуществляющего надзор за применением законов в местах содержания под стражей;</w:t>
      </w:r>
    </w:p>
    <w:bookmarkEnd w:id="1175"/>
    <w:bookmarkStart w:name="z3105" w:id="1176"/>
    <w:p>
      <w:pPr>
        <w:spacing w:after="0"/>
        <w:ind w:left="0"/>
        <w:jc w:val="both"/>
      </w:pPr>
      <w:r>
        <w:rPr>
          <w:rFonts w:ascii="Times New Roman"/>
          <w:b w:val="false"/>
          <w:i w:val="false"/>
          <w:color w:val="000000"/>
          <w:sz w:val="28"/>
        </w:rPr>
        <w:t>
      3) по решению лица или органа, в производстве которого находится уголовное дело;</w:t>
      </w:r>
    </w:p>
    <w:bookmarkEnd w:id="1176"/>
    <w:bookmarkStart w:name="z3106" w:id="1177"/>
    <w:p>
      <w:pPr>
        <w:spacing w:after="0"/>
        <w:ind w:left="0"/>
        <w:jc w:val="both"/>
      </w:pPr>
      <w:r>
        <w:rPr>
          <w:rFonts w:ascii="Times New Roman"/>
          <w:b w:val="false"/>
          <w:i w:val="false"/>
          <w:color w:val="000000"/>
          <w:sz w:val="28"/>
        </w:rPr>
        <w:t>
      4) по ходатайству подозреваемого или обвиняемого, получившего телесные повреждения;</w:t>
      </w:r>
    </w:p>
    <w:bookmarkEnd w:id="1177"/>
    <w:bookmarkStart w:name="z3107" w:id="1178"/>
    <w:p>
      <w:pPr>
        <w:spacing w:after="0"/>
        <w:ind w:left="0"/>
        <w:jc w:val="both"/>
      </w:pPr>
      <w:r>
        <w:rPr>
          <w:rFonts w:ascii="Times New Roman"/>
          <w:b w:val="false"/>
          <w:i w:val="false"/>
          <w:color w:val="000000"/>
          <w:sz w:val="28"/>
        </w:rPr>
        <w:t>
      5) по ходатайству защитника подозреваемого или обвиняемого, получившего телесные повреждения.</w:t>
      </w:r>
    </w:p>
    <w:bookmarkEnd w:id="1178"/>
    <w:bookmarkStart w:name="z3108" w:id="1179"/>
    <w:p>
      <w:pPr>
        <w:spacing w:after="0"/>
        <w:ind w:left="0"/>
        <w:jc w:val="both"/>
      </w:pPr>
      <w:r>
        <w:rPr>
          <w:rFonts w:ascii="Times New Roman"/>
          <w:b w:val="false"/>
          <w:i w:val="false"/>
          <w:color w:val="000000"/>
          <w:sz w:val="28"/>
        </w:rPr>
        <w:t>
      147. Для производства освидетельствования работниками организации здравоохранения уполномоченного органа, осуществляющего руководство в сфере охраны здоровья граждан Республики Казахстан лицо, получившее телесные повреждения, либо его защитник подают заявление на имя начальника следственного изолятора. Заявление должно быть рассмотрено в течение одних суток.</w:t>
      </w:r>
    </w:p>
    <w:bookmarkEnd w:id="1179"/>
    <w:bookmarkStart w:name="z3109" w:id="1180"/>
    <w:p>
      <w:pPr>
        <w:spacing w:after="0"/>
        <w:ind w:left="0"/>
        <w:jc w:val="left"/>
      </w:pPr>
      <w:r>
        <w:rPr>
          <w:rFonts w:ascii="Times New Roman"/>
          <w:b/>
          <w:i w:val="false"/>
          <w:color w:val="000000"/>
        </w:rPr>
        <w:t xml:space="preserve"> 15. Порядок проведения ежедневных прогулок</w:t>
      </w:r>
      <w:r>
        <w:br/>
      </w:r>
      <w:r>
        <w:rPr>
          <w:rFonts w:ascii="Times New Roman"/>
          <w:b/>
          <w:i w:val="false"/>
          <w:color w:val="000000"/>
        </w:rPr>
        <w:t>подозреваемыми и обвиняемыми</w:t>
      </w:r>
    </w:p>
    <w:bookmarkEnd w:id="1180"/>
    <w:bookmarkStart w:name="z3110" w:id="1181"/>
    <w:p>
      <w:pPr>
        <w:spacing w:after="0"/>
        <w:ind w:left="0"/>
        <w:jc w:val="both"/>
      </w:pPr>
      <w:r>
        <w:rPr>
          <w:rFonts w:ascii="Times New Roman"/>
          <w:b w:val="false"/>
          <w:i w:val="false"/>
          <w:color w:val="000000"/>
          <w:sz w:val="28"/>
        </w:rPr>
        <w:t>
      148. Подозреваемые и обвиняемые пользуются ежедневной прогулкой продолжительностью не менее одного часа, а несовершеннолетние не менее двух часов. Продолжительность прогулки устанавливается администрацией следственного изолятора с учетом распорядка дня, погоды, наполнения учреждения и других обстоятельств. Продолжительность прогулок беременных женщин и женщин, имеющих при себе детей в возрасте до трех лет, до трех часов.</w:t>
      </w:r>
    </w:p>
    <w:bookmarkEnd w:id="1181"/>
    <w:bookmarkStart w:name="z3111" w:id="1182"/>
    <w:p>
      <w:pPr>
        <w:spacing w:after="0"/>
        <w:ind w:left="0"/>
        <w:jc w:val="both"/>
      </w:pPr>
      <w:r>
        <w:rPr>
          <w:rFonts w:ascii="Times New Roman"/>
          <w:b w:val="false"/>
          <w:i w:val="false"/>
          <w:color w:val="000000"/>
          <w:sz w:val="28"/>
        </w:rPr>
        <w:t>
      149. Прогулка предоставляется подозреваемым и обвиняемым преимущественно в светлое время суток. Время вывода на прогулку лиц, содержащихся в разных камерах, устанавливается по скользящему графику.</w:t>
      </w:r>
    </w:p>
    <w:bookmarkEnd w:id="1182"/>
    <w:bookmarkStart w:name="z3112" w:id="1183"/>
    <w:p>
      <w:pPr>
        <w:spacing w:after="0"/>
        <w:ind w:left="0"/>
        <w:jc w:val="both"/>
      </w:pPr>
      <w:r>
        <w:rPr>
          <w:rFonts w:ascii="Times New Roman"/>
          <w:b w:val="false"/>
          <w:i w:val="false"/>
          <w:color w:val="000000"/>
          <w:sz w:val="28"/>
        </w:rPr>
        <w:t xml:space="preserve">
      150. Прогулка проводится на территории прогулочных дворов, описание которых указано в </w:t>
      </w:r>
      <w:r>
        <w:rPr>
          <w:rFonts w:ascii="Times New Roman"/>
          <w:b w:val="false"/>
          <w:i w:val="false"/>
          <w:color w:val="000000"/>
          <w:sz w:val="28"/>
        </w:rPr>
        <w:t>приложении 13</w:t>
      </w:r>
      <w:r>
        <w:rPr>
          <w:rFonts w:ascii="Times New Roman"/>
          <w:b w:val="false"/>
          <w:i w:val="false"/>
          <w:color w:val="000000"/>
          <w:sz w:val="28"/>
        </w:rPr>
        <w:t xml:space="preserve"> к настоящим Правилам. Прогулочные дворы оборудуются скамейками для сидения и навесами от дождя. Во время прогулки несовершеннолетним предоставляется возможность для физических упражнений и спортивных игр. Прогулочные дворы для женщин с детьми засаживаются зеленью и оборудуются песочницами.</w:t>
      </w:r>
    </w:p>
    <w:bookmarkEnd w:id="1183"/>
    <w:bookmarkStart w:name="z3113" w:id="1184"/>
    <w:p>
      <w:pPr>
        <w:spacing w:after="0"/>
        <w:ind w:left="0"/>
        <w:jc w:val="both"/>
      </w:pPr>
      <w:r>
        <w:rPr>
          <w:rFonts w:ascii="Times New Roman"/>
          <w:b w:val="false"/>
          <w:i w:val="false"/>
          <w:color w:val="000000"/>
          <w:sz w:val="28"/>
        </w:rPr>
        <w:t>
      151. Для досрочного прекращения прогулки подозреваемые и обвиняемые могут обратиться с соответствующей просьбой к лицу, ответственному за прогулку, который доводит ее до сведения начальника следственного изолятора или его заместителя. Указанное должностное лицо принимает решение по существу просьбы.</w:t>
      </w:r>
    </w:p>
    <w:bookmarkEnd w:id="1184"/>
    <w:bookmarkStart w:name="z3114" w:id="1185"/>
    <w:p>
      <w:pPr>
        <w:spacing w:after="0"/>
        <w:ind w:left="0"/>
        <w:jc w:val="left"/>
      </w:pPr>
      <w:r>
        <w:rPr>
          <w:rFonts w:ascii="Times New Roman"/>
          <w:b/>
          <w:i w:val="false"/>
          <w:color w:val="000000"/>
        </w:rPr>
        <w:t xml:space="preserve"> 16. Порядок проведения свиданий подозреваемыми и</w:t>
      </w:r>
      <w:r>
        <w:br/>
      </w:r>
      <w:r>
        <w:rPr>
          <w:rFonts w:ascii="Times New Roman"/>
          <w:b/>
          <w:i w:val="false"/>
          <w:color w:val="000000"/>
        </w:rPr>
        <w:t>обвиняемыми с защитниками, родственниками и иными лицами</w:t>
      </w:r>
    </w:p>
    <w:bookmarkEnd w:id="1185"/>
    <w:bookmarkStart w:name="z3115" w:id="1186"/>
    <w:p>
      <w:pPr>
        <w:spacing w:after="0"/>
        <w:ind w:left="0"/>
        <w:jc w:val="both"/>
      </w:pPr>
      <w:r>
        <w:rPr>
          <w:rFonts w:ascii="Times New Roman"/>
          <w:b w:val="false"/>
          <w:i w:val="false"/>
          <w:color w:val="000000"/>
          <w:sz w:val="28"/>
        </w:rPr>
        <w:t xml:space="preserve">
      152. Подозреваемому или обвиняемому свидания с родственниками и иными лицами предоставляются на основании письменного разрешения лица или органа, в производстве которого находится уголовное дело. Разрешение на свидание с родственниками и иными лицами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действительно только на одно свидание.</w:t>
      </w:r>
    </w:p>
    <w:bookmarkEnd w:id="1186"/>
    <w:bookmarkStart w:name="z3116" w:id="1187"/>
    <w:p>
      <w:pPr>
        <w:spacing w:after="0"/>
        <w:ind w:left="0"/>
        <w:jc w:val="both"/>
      </w:pPr>
      <w:r>
        <w:rPr>
          <w:rFonts w:ascii="Times New Roman"/>
          <w:b w:val="false"/>
          <w:i w:val="false"/>
          <w:color w:val="000000"/>
          <w:sz w:val="28"/>
        </w:rPr>
        <w:t>
      В письменном разрешении на свидание должно быть указано, кому и с какими лицами оно разрешается. На свидание с подозреваемым или обвиняемым допускаются одновременно не более двух взрослых человек.</w:t>
      </w:r>
    </w:p>
    <w:bookmarkEnd w:id="1187"/>
    <w:bookmarkStart w:name="z3117" w:id="1188"/>
    <w:p>
      <w:pPr>
        <w:spacing w:after="0"/>
        <w:ind w:left="0"/>
        <w:jc w:val="both"/>
      </w:pPr>
      <w:r>
        <w:rPr>
          <w:rFonts w:ascii="Times New Roman"/>
          <w:b w:val="false"/>
          <w:i w:val="false"/>
          <w:color w:val="000000"/>
          <w:sz w:val="28"/>
        </w:rPr>
        <w:t>
      153. На основании письменного разрешения лица или органа, в производстве которого находится уголовное дело, а также документов, удостоверяющих личность, начальник следственного изолятора или его заместитель дают письменное указание о разрешении свидания и определяют его продолжительность с учетом общей очереди, после чего отдают распоряжение дежурному помощнику о его проведении.</w:t>
      </w:r>
    </w:p>
    <w:bookmarkEnd w:id="1188"/>
    <w:bookmarkStart w:name="z3118" w:id="1189"/>
    <w:p>
      <w:pPr>
        <w:spacing w:after="0"/>
        <w:ind w:left="0"/>
        <w:jc w:val="both"/>
      </w:pPr>
      <w:r>
        <w:rPr>
          <w:rFonts w:ascii="Times New Roman"/>
          <w:b w:val="false"/>
          <w:i w:val="false"/>
          <w:color w:val="000000"/>
          <w:sz w:val="28"/>
        </w:rPr>
        <w:t>
      154. Свидания предоставляются в порядке общей очереди. Перед началом свидания лица, прибывшие на него, информируются о порядке поведения свидания и предупреждаются о прекращении свидания в случае его нарушения.</w:t>
      </w:r>
    </w:p>
    <w:bookmarkEnd w:id="1189"/>
    <w:bookmarkStart w:name="z3119" w:id="1190"/>
    <w:p>
      <w:pPr>
        <w:spacing w:after="0"/>
        <w:ind w:left="0"/>
        <w:jc w:val="both"/>
      </w:pPr>
      <w:r>
        <w:rPr>
          <w:rFonts w:ascii="Times New Roman"/>
          <w:b w:val="false"/>
          <w:i w:val="false"/>
          <w:color w:val="000000"/>
          <w:sz w:val="28"/>
        </w:rPr>
        <w:t>
      155. Гражданам, прибывшим на свидание без документов, удостоверяющих их личность, либо в нетрезвом состоянии, а также лицам, не указанным в разрешении, свидания не предоставляются. Свидания лицам, конвоируемым транзитом, не предоставляются. Причины отказа в предоставлении свидания объявляются лицу, прибывшему на свидание.</w:t>
      </w:r>
    </w:p>
    <w:bookmarkEnd w:id="1190"/>
    <w:bookmarkStart w:name="z3120" w:id="1191"/>
    <w:p>
      <w:pPr>
        <w:spacing w:after="0"/>
        <w:ind w:left="0"/>
        <w:jc w:val="both"/>
      </w:pPr>
      <w:r>
        <w:rPr>
          <w:rFonts w:ascii="Times New Roman"/>
          <w:b w:val="false"/>
          <w:i w:val="false"/>
          <w:color w:val="000000"/>
          <w:sz w:val="28"/>
        </w:rPr>
        <w:t xml:space="preserve">
      156. Свидания подозреваемых и обвиняемых с родственниками и иными лицами проводятся под контролем сотрудников следственного изолятора в оборудованных комнатах для проведения свиданий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исключающим передачу каких-либо предметов, но не препятствующую переговорам и визуальному общению.</w:t>
      </w:r>
    </w:p>
    <w:bookmarkEnd w:id="1191"/>
    <w:bookmarkStart w:name="z3121" w:id="1192"/>
    <w:p>
      <w:pPr>
        <w:spacing w:after="0"/>
        <w:ind w:left="0"/>
        <w:jc w:val="both"/>
      </w:pPr>
      <w:r>
        <w:rPr>
          <w:rFonts w:ascii="Times New Roman"/>
          <w:b w:val="false"/>
          <w:i w:val="false"/>
          <w:color w:val="000000"/>
          <w:sz w:val="28"/>
        </w:rPr>
        <w:t>
      Переговоры подозреваемых и обвиняемых с лицами, прибывшими на cвидание, осуществляются непосредственно или через переговорное устройство и могут прослушиваться сотрудниками следственного изолятора.</w:t>
      </w:r>
    </w:p>
    <w:bookmarkEnd w:id="1192"/>
    <w:bookmarkStart w:name="z3122" w:id="1193"/>
    <w:p>
      <w:pPr>
        <w:spacing w:after="0"/>
        <w:ind w:left="0"/>
        <w:jc w:val="both"/>
      </w:pPr>
      <w:r>
        <w:rPr>
          <w:rFonts w:ascii="Times New Roman"/>
          <w:b w:val="false"/>
          <w:i w:val="false"/>
          <w:color w:val="000000"/>
          <w:sz w:val="28"/>
        </w:rPr>
        <w:t>
      157. Свидания подозреваемого или обвиняемого с защитником осуществляются в рабочее время, наедине без разделительной перегородки и ограничения их количества и продолжительности. Свидания проводятся в условиях, позволяющих сотруднику следственного изолятора видеть подозреваемого, обвиняемого и защитника, но не слышать.</w:t>
      </w:r>
    </w:p>
    <w:bookmarkEnd w:id="1193"/>
    <w:bookmarkStart w:name="z3123" w:id="1194"/>
    <w:p>
      <w:pPr>
        <w:spacing w:after="0"/>
        <w:ind w:left="0"/>
        <w:jc w:val="both"/>
      </w:pPr>
      <w:r>
        <w:rPr>
          <w:rFonts w:ascii="Times New Roman"/>
          <w:b w:val="false"/>
          <w:i w:val="false"/>
          <w:color w:val="000000"/>
          <w:sz w:val="28"/>
        </w:rPr>
        <w:t xml:space="preserve">
      158. Свидания с подозреваемым или обвиняемым предоставляются защитнику при наличии у него документа, удостоверяющего его личность, документа, подтверждающего принадлежность к адвокатуре, подтверждения на участие в уголовном деле, выданного в соответствии с нормами уголовно-процессуального </w:t>
      </w:r>
      <w:r>
        <w:rPr>
          <w:rFonts w:ascii="Times New Roman"/>
          <w:b w:val="false"/>
          <w:i w:val="false"/>
          <w:color w:val="000000"/>
          <w:sz w:val="28"/>
        </w:rPr>
        <w:t>законодательства</w:t>
      </w:r>
      <w:r>
        <w:rPr>
          <w:rFonts w:ascii="Times New Roman"/>
          <w:b w:val="false"/>
          <w:i w:val="false"/>
          <w:color w:val="000000"/>
          <w:sz w:val="28"/>
        </w:rPr>
        <w:t xml:space="preserve"> лицом или органом, ведущим уголовный процесс.</w:t>
      </w:r>
    </w:p>
    <w:bookmarkEnd w:id="1194"/>
    <w:bookmarkStart w:name="z3124" w:id="1195"/>
    <w:p>
      <w:pPr>
        <w:spacing w:after="0"/>
        <w:ind w:left="0"/>
        <w:jc w:val="both"/>
      </w:pPr>
      <w:r>
        <w:rPr>
          <w:rFonts w:ascii="Times New Roman"/>
          <w:b w:val="false"/>
          <w:i w:val="false"/>
          <w:color w:val="000000"/>
          <w:sz w:val="28"/>
        </w:rPr>
        <w:t>
      159. Не допускается пронос в следственный изолятор и пользование во время свидания лицами, получившим разрешения на свидания с подозреваемыми и обвиняемыми, технических средств связи, компьютеров, кино-, фото-, аудио-, видео- и множительной аппаратуры без разрешения начальников следственных изоляторов или лиц, их замещающих.</w:t>
      </w:r>
    </w:p>
    <w:bookmarkEnd w:id="1195"/>
    <w:bookmarkStart w:name="z3125" w:id="1196"/>
    <w:p>
      <w:pPr>
        <w:spacing w:after="0"/>
        <w:ind w:left="0"/>
        <w:jc w:val="both"/>
      </w:pPr>
      <w:r>
        <w:rPr>
          <w:rFonts w:ascii="Times New Roman"/>
          <w:b w:val="false"/>
          <w:i w:val="false"/>
          <w:color w:val="000000"/>
          <w:sz w:val="28"/>
        </w:rPr>
        <w:t>
      160. Основаниями для досрочного прекращения свидания являются:</w:t>
      </w:r>
    </w:p>
    <w:bookmarkEnd w:id="1196"/>
    <w:bookmarkStart w:name="z3126" w:id="1197"/>
    <w:p>
      <w:pPr>
        <w:spacing w:after="0"/>
        <w:ind w:left="0"/>
        <w:jc w:val="both"/>
      </w:pPr>
      <w:r>
        <w:rPr>
          <w:rFonts w:ascii="Times New Roman"/>
          <w:b w:val="false"/>
          <w:i w:val="false"/>
          <w:color w:val="000000"/>
          <w:sz w:val="28"/>
        </w:rPr>
        <w:t>
      1) невыполнение лицами, прибывшими на свидание, законных требований сотрудника следственного изолятора, ответственного за проведение свидания;</w:t>
      </w:r>
    </w:p>
    <w:bookmarkEnd w:id="1197"/>
    <w:bookmarkStart w:name="z3127" w:id="1198"/>
    <w:p>
      <w:pPr>
        <w:spacing w:after="0"/>
        <w:ind w:left="0"/>
        <w:jc w:val="both"/>
      </w:pPr>
      <w:r>
        <w:rPr>
          <w:rFonts w:ascii="Times New Roman"/>
          <w:b w:val="false"/>
          <w:i w:val="false"/>
          <w:color w:val="000000"/>
          <w:sz w:val="28"/>
        </w:rPr>
        <w:t>
      2) попытка передачи подозреваемому, обвиняемому либо получения oт него каких-либо предметов, веществ, продуктов питания;</w:t>
      </w:r>
    </w:p>
    <w:bookmarkEnd w:id="1198"/>
    <w:bookmarkStart w:name="z3128" w:id="1199"/>
    <w:p>
      <w:pPr>
        <w:spacing w:after="0"/>
        <w:ind w:left="0"/>
        <w:jc w:val="both"/>
      </w:pPr>
      <w:r>
        <w:rPr>
          <w:rFonts w:ascii="Times New Roman"/>
          <w:b w:val="false"/>
          <w:i w:val="false"/>
          <w:color w:val="000000"/>
          <w:sz w:val="28"/>
        </w:rPr>
        <w:t>
      3) передача сведений, могущих препятствовать установлению истины по уголовному делу, способствовать совершению преступлений и иных правонарушений;</w:t>
      </w:r>
    </w:p>
    <w:bookmarkEnd w:id="1199"/>
    <w:bookmarkStart w:name="z3129" w:id="1200"/>
    <w:p>
      <w:pPr>
        <w:spacing w:after="0"/>
        <w:ind w:left="0"/>
        <w:jc w:val="both"/>
      </w:pPr>
      <w:r>
        <w:rPr>
          <w:rFonts w:ascii="Times New Roman"/>
          <w:b w:val="false"/>
          <w:i w:val="false"/>
          <w:color w:val="000000"/>
          <w:sz w:val="28"/>
        </w:rPr>
        <w:t>
      4) использование лицами, прибывшими на свидание, для связи между собой условных сигналов, шифра и других ухищренных способов передачи информации.</w:t>
      </w:r>
    </w:p>
    <w:bookmarkEnd w:id="1200"/>
    <w:bookmarkStart w:name="z3130" w:id="1201"/>
    <w:p>
      <w:pPr>
        <w:spacing w:after="0"/>
        <w:ind w:left="0"/>
        <w:jc w:val="both"/>
      </w:pPr>
      <w:r>
        <w:rPr>
          <w:rFonts w:ascii="Times New Roman"/>
          <w:b w:val="false"/>
          <w:i w:val="false"/>
          <w:color w:val="000000"/>
          <w:sz w:val="28"/>
        </w:rPr>
        <w:t>
      161. В случае досрочного прекращения свидания сотрудник следственного изолятора, ответственный за его проведение, письменно докладывает об этом начальнику следственного изолятора с указанием причины прекращения свидания.</w:t>
      </w:r>
    </w:p>
    <w:bookmarkEnd w:id="1201"/>
    <w:bookmarkStart w:name="z3131" w:id="1202"/>
    <w:p>
      <w:pPr>
        <w:spacing w:after="0"/>
        <w:ind w:left="0"/>
        <w:jc w:val="both"/>
      </w:pPr>
      <w:r>
        <w:rPr>
          <w:rFonts w:ascii="Times New Roman"/>
          <w:b w:val="false"/>
          <w:i w:val="false"/>
          <w:color w:val="000000"/>
          <w:sz w:val="28"/>
        </w:rPr>
        <w:t>
      162. В случае кратковременного прекращения свиданий с подозреваемыми и обвиняемыми (в связи с карантином, введением режима особых условий и по другим причинам), начальник следственного изолятора извещает об этом прокурора, осуществляющего надзор за соблюдением законности в следственном изоляторе, соответствующие судебные и следственные органы, в приемной для посетителей вывешивается объявление.</w:t>
      </w:r>
    </w:p>
    <w:bookmarkEnd w:id="1202"/>
    <w:bookmarkStart w:name="z3132" w:id="1203"/>
    <w:p>
      <w:pPr>
        <w:spacing w:after="0"/>
        <w:ind w:left="0"/>
        <w:jc w:val="left"/>
      </w:pPr>
      <w:r>
        <w:rPr>
          <w:rFonts w:ascii="Times New Roman"/>
          <w:b/>
          <w:i w:val="false"/>
          <w:color w:val="000000"/>
        </w:rPr>
        <w:t xml:space="preserve"> 17. Порядок обеспечения участия подозреваемых, обвиняемых и</w:t>
      </w:r>
      <w:r>
        <w:br/>
      </w:r>
      <w:r>
        <w:rPr>
          <w:rFonts w:ascii="Times New Roman"/>
          <w:b/>
          <w:i w:val="false"/>
          <w:color w:val="000000"/>
        </w:rPr>
        <w:t>подсудимых в следственных действиях и судебных заседаниях</w:t>
      </w:r>
    </w:p>
    <w:bookmarkEnd w:id="1203"/>
    <w:bookmarkStart w:name="z3133" w:id="1204"/>
    <w:p>
      <w:pPr>
        <w:spacing w:after="0"/>
        <w:ind w:left="0"/>
        <w:jc w:val="both"/>
      </w:pPr>
      <w:r>
        <w:rPr>
          <w:rFonts w:ascii="Times New Roman"/>
          <w:b w:val="false"/>
          <w:i w:val="false"/>
          <w:color w:val="000000"/>
          <w:sz w:val="28"/>
        </w:rPr>
        <w:t>
      163. Администрация следственного изолятора обеспечивает ведущим уголовные дела судьям, прокурорам, следователям, лицам, производящим дознание, беспрепятственное посещение следственного изолятора в рабочее время, для проведения следственных действий с подозреваемыми или обвиняемыми.</w:t>
      </w:r>
    </w:p>
    <w:bookmarkEnd w:id="1204"/>
    <w:bookmarkStart w:name="z3134" w:id="1205"/>
    <w:p>
      <w:pPr>
        <w:spacing w:after="0"/>
        <w:ind w:left="0"/>
        <w:jc w:val="both"/>
      </w:pPr>
      <w:r>
        <w:rPr>
          <w:rFonts w:ascii="Times New Roman"/>
          <w:b w:val="false"/>
          <w:i w:val="false"/>
          <w:color w:val="000000"/>
          <w:sz w:val="28"/>
        </w:rPr>
        <w:t xml:space="preserve">
      164. Вывод подозреваемых и обвиняемых из камер на свидание, а также по вызовам в период сдачи-приема дежурства дежурными сменами (не более одного часа), во время приема пищи (завтрак, обед, ужин) согласно распорядку дня, а также в ночное время (с 22 часов вечера до 6 часов утра следующего дня) не производится, за исключением случаев, предусмотренных </w:t>
      </w:r>
      <w:r>
        <w:rPr>
          <w:rFonts w:ascii="Times New Roman"/>
          <w:b w:val="false"/>
          <w:i w:val="false"/>
          <w:color w:val="000000"/>
          <w:sz w:val="28"/>
        </w:rPr>
        <w:t>УПК</w:t>
      </w:r>
      <w:r>
        <w:rPr>
          <w:rFonts w:ascii="Times New Roman"/>
          <w:b w:val="false"/>
          <w:i w:val="false"/>
          <w:color w:val="000000"/>
          <w:sz w:val="28"/>
        </w:rPr>
        <w:t xml:space="preserve"> РК. В указанное время подозреваемые и обвиняемые, выведенные по вызовам, возвращаются в камеры.</w:t>
      </w:r>
    </w:p>
    <w:bookmarkEnd w:id="1205"/>
    <w:bookmarkStart w:name="z3135" w:id="1206"/>
    <w:p>
      <w:pPr>
        <w:spacing w:after="0"/>
        <w:ind w:left="0"/>
        <w:jc w:val="both"/>
      </w:pPr>
      <w:r>
        <w:rPr>
          <w:rFonts w:ascii="Times New Roman"/>
          <w:b w:val="false"/>
          <w:i w:val="false"/>
          <w:color w:val="000000"/>
          <w:sz w:val="28"/>
        </w:rPr>
        <w:t>
      165. По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следственного изолятора, его администрация:</w:t>
      </w:r>
    </w:p>
    <w:bookmarkEnd w:id="1206"/>
    <w:bookmarkStart w:name="z3136" w:id="1207"/>
    <w:p>
      <w:pPr>
        <w:spacing w:after="0"/>
        <w:ind w:left="0"/>
        <w:jc w:val="both"/>
      </w:pPr>
      <w:r>
        <w:rPr>
          <w:rFonts w:ascii="Times New Roman"/>
          <w:b w:val="false"/>
          <w:i w:val="false"/>
          <w:color w:val="000000"/>
          <w:sz w:val="28"/>
        </w:rPr>
        <w:t>
      1) предоставляет оборудованное помещение;</w:t>
      </w:r>
    </w:p>
    <w:bookmarkEnd w:id="1207"/>
    <w:bookmarkStart w:name="z3137" w:id="1208"/>
    <w:p>
      <w:pPr>
        <w:spacing w:after="0"/>
        <w:ind w:left="0"/>
        <w:jc w:val="both"/>
      </w:pPr>
      <w:r>
        <w:rPr>
          <w:rFonts w:ascii="Times New Roman"/>
          <w:b w:val="false"/>
          <w:i w:val="false"/>
          <w:color w:val="000000"/>
          <w:sz w:val="28"/>
        </w:rPr>
        <w:t>
      2) доставляет подозреваемого или обвиняемого и обеспечить его охрану;</w:t>
      </w:r>
    </w:p>
    <w:bookmarkEnd w:id="1208"/>
    <w:bookmarkStart w:name="z3138" w:id="1209"/>
    <w:p>
      <w:pPr>
        <w:spacing w:after="0"/>
        <w:ind w:left="0"/>
        <w:jc w:val="both"/>
      </w:pPr>
      <w:r>
        <w:rPr>
          <w:rFonts w:ascii="Times New Roman"/>
          <w:b w:val="false"/>
          <w:i w:val="false"/>
          <w:color w:val="000000"/>
          <w:sz w:val="28"/>
        </w:rPr>
        <w:t>
      3) обеспечивает допуск в следственный изолятор иных лиц, привлекаемых для участия в следственных действиях;</w:t>
      </w:r>
    </w:p>
    <w:bookmarkEnd w:id="1209"/>
    <w:bookmarkStart w:name="z3139" w:id="1210"/>
    <w:p>
      <w:pPr>
        <w:spacing w:after="0"/>
        <w:ind w:left="0"/>
        <w:jc w:val="both"/>
      </w:pPr>
      <w:r>
        <w:rPr>
          <w:rFonts w:ascii="Times New Roman"/>
          <w:b w:val="false"/>
          <w:i w:val="false"/>
          <w:color w:val="000000"/>
          <w:sz w:val="28"/>
        </w:rPr>
        <w:t>
      4) производит обыск, выемку, наложение ареста на имущество подозреваемого, обвиняемого, хранящееся на складе учреждения или находящееся в личном пользовании.</w:t>
      </w:r>
    </w:p>
    <w:bookmarkEnd w:id="1210"/>
    <w:bookmarkStart w:name="z3140" w:id="1211"/>
    <w:p>
      <w:pPr>
        <w:spacing w:after="0"/>
        <w:ind w:left="0"/>
        <w:jc w:val="both"/>
      </w:pPr>
      <w:r>
        <w:rPr>
          <w:rFonts w:ascii="Times New Roman"/>
          <w:b w:val="false"/>
          <w:i w:val="false"/>
          <w:color w:val="000000"/>
          <w:sz w:val="28"/>
        </w:rPr>
        <w:t>
      166. Подозреваемые и обвиняемые получают для хранения на руки под расписку от администрации следственного изолятора следующие документы:</w:t>
      </w:r>
    </w:p>
    <w:bookmarkEnd w:id="1211"/>
    <w:bookmarkStart w:name="z3141" w:id="1212"/>
    <w:p>
      <w:pPr>
        <w:spacing w:after="0"/>
        <w:ind w:left="0"/>
        <w:jc w:val="both"/>
      </w:pPr>
      <w:r>
        <w:rPr>
          <w:rFonts w:ascii="Times New Roman"/>
          <w:b w:val="false"/>
          <w:i w:val="false"/>
          <w:color w:val="000000"/>
          <w:sz w:val="28"/>
        </w:rPr>
        <w:t>
      копию обвинительного заключения;</w:t>
      </w:r>
    </w:p>
    <w:bookmarkEnd w:id="1212"/>
    <w:bookmarkStart w:name="z3142" w:id="1213"/>
    <w:p>
      <w:pPr>
        <w:spacing w:after="0"/>
        <w:ind w:left="0"/>
        <w:jc w:val="both"/>
      </w:pPr>
      <w:r>
        <w:rPr>
          <w:rFonts w:ascii="Times New Roman"/>
          <w:b w:val="false"/>
          <w:i w:val="false"/>
          <w:color w:val="000000"/>
          <w:sz w:val="28"/>
        </w:rPr>
        <w:t>
      извещение о замене следователя, дознавателя, защитника, судьи;</w:t>
      </w:r>
    </w:p>
    <w:bookmarkEnd w:id="1213"/>
    <w:bookmarkStart w:name="z3143" w:id="1214"/>
    <w:p>
      <w:pPr>
        <w:spacing w:after="0"/>
        <w:ind w:left="0"/>
        <w:jc w:val="both"/>
      </w:pPr>
      <w:r>
        <w:rPr>
          <w:rFonts w:ascii="Times New Roman"/>
          <w:b w:val="false"/>
          <w:i w:val="false"/>
          <w:color w:val="000000"/>
          <w:sz w:val="28"/>
        </w:rPr>
        <w:t xml:space="preserve">
      копию постановления о возбуждении уголовного дела по другой статье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(далее – УК РК);</w:t>
      </w:r>
    </w:p>
    <w:bookmarkEnd w:id="1214"/>
    <w:bookmarkStart w:name="z3144" w:id="1215"/>
    <w:p>
      <w:pPr>
        <w:spacing w:after="0"/>
        <w:ind w:left="0"/>
        <w:jc w:val="both"/>
      </w:pPr>
      <w:r>
        <w:rPr>
          <w:rFonts w:ascii="Times New Roman"/>
          <w:b w:val="false"/>
          <w:i w:val="false"/>
          <w:color w:val="000000"/>
          <w:sz w:val="28"/>
        </w:rPr>
        <w:t>
      копию приговора или определения суда.</w:t>
      </w:r>
    </w:p>
    <w:bookmarkEnd w:id="1215"/>
    <w:bookmarkStart w:name="z3145" w:id="1216"/>
    <w:p>
      <w:pPr>
        <w:spacing w:after="0"/>
        <w:ind w:left="0"/>
        <w:jc w:val="both"/>
      </w:pPr>
      <w:r>
        <w:rPr>
          <w:rFonts w:ascii="Times New Roman"/>
          <w:b w:val="false"/>
          <w:i w:val="false"/>
          <w:color w:val="000000"/>
          <w:sz w:val="28"/>
        </w:rPr>
        <w:t>
      167. Извещение о рассмотрении дела апелляционной и кассационной инстанцией: извещение о продлении срока содержания под стражей; извещение о перечислении из одного органа за другим объявляются подозреваемым и обвиняемым под расписку и приобщаются к их личным делам.</w:t>
      </w:r>
    </w:p>
    <w:bookmarkEnd w:id="1216"/>
    <w:bookmarkStart w:name="z3146" w:id="1217"/>
    <w:p>
      <w:pPr>
        <w:spacing w:after="0"/>
        <w:ind w:left="0"/>
        <w:jc w:val="both"/>
      </w:pPr>
      <w:r>
        <w:rPr>
          <w:rFonts w:ascii="Times New Roman"/>
          <w:b w:val="false"/>
          <w:i w:val="false"/>
          <w:color w:val="000000"/>
          <w:sz w:val="28"/>
        </w:rPr>
        <w:t>
      168. Подозреваемые и обвиняемые перед отправкой для участия в следственных действиях за пределами следственного изолятора или в судебных заседаниях должны получить горячее питание. Они должны быть одеты по сезону, иметь опрятный внешний вид. В необходимых случаях указанные лица обеспечиваются сухим пайком.</w:t>
      </w:r>
    </w:p>
    <w:bookmarkEnd w:id="1217"/>
    <w:bookmarkStart w:name="z3147" w:id="1218"/>
    <w:p>
      <w:pPr>
        <w:spacing w:after="0"/>
        <w:ind w:left="0"/>
        <w:jc w:val="left"/>
      </w:pPr>
      <w:r>
        <w:rPr>
          <w:rFonts w:ascii="Times New Roman"/>
          <w:b/>
          <w:i w:val="false"/>
          <w:color w:val="000000"/>
        </w:rPr>
        <w:t xml:space="preserve"> 18. Порядок применения мер поощрения и взыскания к</w:t>
      </w:r>
      <w:r>
        <w:br/>
      </w:r>
      <w:r>
        <w:rPr>
          <w:rFonts w:ascii="Times New Roman"/>
          <w:b/>
          <w:i w:val="false"/>
          <w:color w:val="000000"/>
        </w:rPr>
        <w:t>подозреваемым и обвиняемым</w:t>
      </w:r>
    </w:p>
    <w:bookmarkEnd w:id="1218"/>
    <w:bookmarkStart w:name="z3148" w:id="1219"/>
    <w:p>
      <w:pPr>
        <w:spacing w:after="0"/>
        <w:ind w:left="0"/>
        <w:jc w:val="both"/>
      </w:pPr>
      <w:r>
        <w:rPr>
          <w:rFonts w:ascii="Times New Roman"/>
          <w:b w:val="false"/>
          <w:i w:val="false"/>
          <w:color w:val="000000"/>
          <w:sz w:val="28"/>
        </w:rPr>
        <w:t xml:space="preserve">
      169. Меры поощрения и взыскания применяются ко всем подозреваемым и обвиняемым, содержащимся в следственном изоляторе в соответствии со </w:t>
      </w:r>
      <w:r>
        <w:rPr>
          <w:rFonts w:ascii="Times New Roman"/>
          <w:b w:val="false"/>
          <w:i w:val="false"/>
          <w:color w:val="000000"/>
          <w:sz w:val="28"/>
        </w:rPr>
        <w:t>статьями 37</w:t>
      </w:r>
      <w:r>
        <w:rPr>
          <w:rFonts w:ascii="Times New Roman"/>
          <w:b w:val="false"/>
          <w:i w:val="false"/>
          <w:color w:val="000000"/>
          <w:sz w:val="28"/>
        </w:rPr>
        <w:t>-</w:t>
      </w:r>
      <w:r>
        <w:rPr>
          <w:rFonts w:ascii="Times New Roman"/>
          <w:b w:val="false"/>
          <w:i w:val="false"/>
          <w:color w:val="000000"/>
          <w:sz w:val="28"/>
        </w:rPr>
        <w:t>39</w:t>
      </w:r>
      <w:r>
        <w:rPr>
          <w:rFonts w:ascii="Times New Roman"/>
          <w:b w:val="false"/>
          <w:i w:val="false"/>
          <w:color w:val="000000"/>
          <w:sz w:val="28"/>
        </w:rPr>
        <w:t xml:space="preserve"> Закона. В качестве мер поощрения применяются:</w:t>
      </w:r>
    </w:p>
    <w:bookmarkEnd w:id="1219"/>
    <w:bookmarkStart w:name="z3149" w:id="1220"/>
    <w:p>
      <w:pPr>
        <w:spacing w:after="0"/>
        <w:ind w:left="0"/>
        <w:jc w:val="both"/>
      </w:pPr>
      <w:r>
        <w:rPr>
          <w:rFonts w:ascii="Times New Roman"/>
          <w:b w:val="false"/>
          <w:i w:val="false"/>
          <w:color w:val="000000"/>
          <w:sz w:val="28"/>
        </w:rPr>
        <w:t>
      1) досрочное снятие ранее наложенного взыскания;</w:t>
      </w:r>
    </w:p>
    <w:bookmarkEnd w:id="1220"/>
    <w:bookmarkStart w:name="z3150" w:id="1221"/>
    <w:p>
      <w:pPr>
        <w:spacing w:after="0"/>
        <w:ind w:left="0"/>
        <w:jc w:val="both"/>
      </w:pPr>
      <w:r>
        <w:rPr>
          <w:rFonts w:ascii="Times New Roman"/>
          <w:b w:val="false"/>
          <w:i w:val="false"/>
          <w:color w:val="000000"/>
          <w:sz w:val="28"/>
        </w:rPr>
        <w:t>
      2) разрешение на дополнительное посещение помещения для спортивных занятий, а также на другие формы проведения досуга несовершеннолетним подозреваемым и обвиняемым.</w:t>
      </w:r>
    </w:p>
    <w:bookmarkEnd w:id="1221"/>
    <w:bookmarkStart w:name="z3151" w:id="1222"/>
    <w:p>
      <w:pPr>
        <w:spacing w:after="0"/>
        <w:ind w:left="0"/>
        <w:jc w:val="both"/>
      </w:pPr>
      <w:r>
        <w:rPr>
          <w:rFonts w:ascii="Times New Roman"/>
          <w:b w:val="false"/>
          <w:i w:val="false"/>
          <w:color w:val="000000"/>
          <w:sz w:val="28"/>
        </w:rPr>
        <w:t xml:space="preserve">
      170. Выговор налагается приказом начальника следственного изолятора. Взыскание в виде водворения в карцер налагается мотивированным постановлением начальника следственного изолятора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Приказы, постановления о наложении взыскания объявляются наказанному под расписку. Копия приказа или выписка из него, постановление вместе с материалами проверки приобщаются к личному делу данного лица.</w:t>
      </w:r>
    </w:p>
    <w:bookmarkEnd w:id="1222"/>
    <w:bookmarkStart w:name="z3152" w:id="1223"/>
    <w:p>
      <w:pPr>
        <w:spacing w:after="0"/>
        <w:ind w:left="0"/>
        <w:jc w:val="both"/>
      </w:pPr>
      <w:r>
        <w:rPr>
          <w:rFonts w:ascii="Times New Roman"/>
          <w:b w:val="false"/>
          <w:i w:val="false"/>
          <w:color w:val="000000"/>
          <w:sz w:val="28"/>
        </w:rPr>
        <w:t xml:space="preserve">
      Все поощрения и взыскания, кроме объявленных устно, заносятся старшим по корпусу в камерные карточки и учитываются в книге учета взысканий и поощрений подозреваемых и обвиняемых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которая ведется сотрудником отдела специального учета.</w:t>
      </w:r>
    </w:p>
    <w:bookmarkEnd w:id="1223"/>
    <w:bookmarkStart w:name="z3153" w:id="1224"/>
    <w:p>
      <w:pPr>
        <w:spacing w:after="0"/>
        <w:ind w:left="0"/>
        <w:jc w:val="both"/>
      </w:pPr>
      <w:r>
        <w:rPr>
          <w:rFonts w:ascii="Times New Roman"/>
          <w:b w:val="false"/>
          <w:i w:val="false"/>
          <w:color w:val="000000"/>
          <w:sz w:val="28"/>
        </w:rPr>
        <w:t>
      171. Водворение в карцер осуществляется при наличии заключения медицинского работника о возможности содержания подозреваемого или обвиняемого в карцере.</w:t>
      </w:r>
    </w:p>
    <w:bookmarkEnd w:id="1224"/>
    <w:bookmarkStart w:name="z3154" w:id="1225"/>
    <w:p>
      <w:pPr>
        <w:spacing w:after="0"/>
        <w:ind w:left="0"/>
        <w:jc w:val="both"/>
      </w:pPr>
      <w:r>
        <w:rPr>
          <w:rFonts w:ascii="Times New Roman"/>
          <w:b w:val="false"/>
          <w:i w:val="false"/>
          <w:color w:val="000000"/>
          <w:sz w:val="28"/>
        </w:rPr>
        <w:t xml:space="preserve">
      Лица, наказанные водворением в карцер, описание которого указано в </w:t>
      </w:r>
      <w:r>
        <w:rPr>
          <w:rFonts w:ascii="Times New Roman"/>
          <w:b w:val="false"/>
          <w:i w:val="false"/>
          <w:color w:val="000000"/>
          <w:sz w:val="28"/>
        </w:rPr>
        <w:t>приложении 18</w:t>
      </w:r>
      <w:r>
        <w:rPr>
          <w:rFonts w:ascii="Times New Roman"/>
          <w:b w:val="false"/>
          <w:i w:val="false"/>
          <w:color w:val="000000"/>
          <w:sz w:val="28"/>
        </w:rPr>
        <w:t xml:space="preserve"> к настоящим Правилам, подвергаются тщательному обыску и переодеваются по необходимости в одежду, закрепленную за карцерами. Санитарная обработка лица, водворенного в карцер, проводится после отбытия им взыскания, а по указанию врача и в период содержания его в карцере. Указание врача о необходимости досрочного освобождения из карцера заболевшего подлежит немедленному исполнению.</w:t>
      </w:r>
    </w:p>
    <w:bookmarkEnd w:id="1225"/>
    <w:bookmarkStart w:name="z3155" w:id="1226"/>
    <w:p>
      <w:pPr>
        <w:spacing w:after="0"/>
        <w:ind w:left="0"/>
        <w:jc w:val="both"/>
      </w:pPr>
      <w:r>
        <w:rPr>
          <w:rFonts w:ascii="Times New Roman"/>
          <w:b w:val="false"/>
          <w:i w:val="false"/>
          <w:color w:val="000000"/>
          <w:sz w:val="28"/>
        </w:rPr>
        <w:t>
      172. Вызов к следователю или в суд, а также временное убытие из следственного изолятора лица, водворенного в карцер, не освобождает его от дальнейшего отбывания наложенного взыскания. В этом случае время отсутствия в следственном изоляторе продолжительностью более суток в срок содержания в карцере не засчитывается.</w:t>
      </w:r>
    </w:p>
    <w:bookmarkEnd w:id="1226"/>
    <w:bookmarkStart w:name="z3156" w:id="1227"/>
    <w:p>
      <w:pPr>
        <w:spacing w:after="0"/>
        <w:ind w:left="0"/>
        <w:jc w:val="left"/>
      </w:pPr>
      <w:r>
        <w:rPr>
          <w:rFonts w:ascii="Times New Roman"/>
          <w:b/>
          <w:i w:val="false"/>
          <w:color w:val="000000"/>
        </w:rPr>
        <w:t xml:space="preserve"> 19. Порядок проведения личного приема подозреваемых</w:t>
      </w:r>
      <w:r>
        <w:br/>
      </w:r>
      <w:r>
        <w:rPr>
          <w:rFonts w:ascii="Times New Roman"/>
          <w:b/>
          <w:i w:val="false"/>
          <w:color w:val="000000"/>
        </w:rPr>
        <w:t>и обвиняемых начальником следственного изолятора или</w:t>
      </w:r>
      <w:r>
        <w:br/>
      </w:r>
      <w:r>
        <w:rPr>
          <w:rFonts w:ascii="Times New Roman"/>
          <w:b/>
          <w:i w:val="false"/>
          <w:color w:val="000000"/>
        </w:rPr>
        <w:t>уполномоченными им лицами</w:t>
      </w:r>
    </w:p>
    <w:bookmarkEnd w:id="1227"/>
    <w:bookmarkStart w:name="z3157" w:id="1228"/>
    <w:p>
      <w:pPr>
        <w:spacing w:after="0"/>
        <w:ind w:left="0"/>
        <w:jc w:val="both"/>
      </w:pPr>
      <w:r>
        <w:rPr>
          <w:rFonts w:ascii="Times New Roman"/>
          <w:b w:val="false"/>
          <w:i w:val="false"/>
          <w:color w:val="000000"/>
          <w:sz w:val="28"/>
        </w:rPr>
        <w:t>
      173. Личный прием подозреваемых и обвиняемых начальником следственного изолятора или уполномоченными им лицами осуществляется ежедневно, кроме выходных и праздничных дней в течение рабочего времени.</w:t>
      </w:r>
    </w:p>
    <w:bookmarkEnd w:id="1228"/>
    <w:bookmarkStart w:name="z3158" w:id="1229"/>
    <w:p>
      <w:pPr>
        <w:spacing w:after="0"/>
        <w:ind w:left="0"/>
        <w:jc w:val="both"/>
      </w:pPr>
      <w:r>
        <w:rPr>
          <w:rFonts w:ascii="Times New Roman"/>
          <w:b w:val="false"/>
          <w:i w:val="false"/>
          <w:color w:val="000000"/>
          <w:sz w:val="28"/>
        </w:rPr>
        <w:t>
      174. Личный прием подозреваемых и обвиняемых осуществляется по графику, который доводится до сведения подозреваемых и обвиняемых. При необходимости личный прием подозреваемых и обвиняемых проводится дополнительно вне графика.</w:t>
      </w:r>
    </w:p>
    <w:bookmarkEnd w:id="1229"/>
    <w:bookmarkStart w:name="z3159" w:id="1230"/>
    <w:p>
      <w:pPr>
        <w:spacing w:after="0"/>
        <w:ind w:left="0"/>
        <w:jc w:val="both"/>
      </w:pPr>
      <w:r>
        <w:rPr>
          <w:rFonts w:ascii="Times New Roman"/>
          <w:b w:val="false"/>
          <w:i w:val="false"/>
          <w:color w:val="000000"/>
          <w:sz w:val="28"/>
        </w:rPr>
        <w:t>
      175. Запись подозреваемых и обвиняемых на личный прием осуществляется ежедневно во время обхода камер сотрудниками следственного изолятора. Заявления о приеме подаются письменно на имя начальника следственного изолятора или делаются устно и регистрируются в порядке очередности их подачи в журнале личного приема с указанием должностного лица, к которому подозреваемый, обвиняемый хотел бы попасть на прием.</w:t>
      </w:r>
    </w:p>
    <w:bookmarkEnd w:id="1230"/>
    <w:bookmarkStart w:name="z3160" w:id="1231"/>
    <w:p>
      <w:pPr>
        <w:spacing w:after="0"/>
        <w:ind w:left="0"/>
        <w:jc w:val="both"/>
      </w:pPr>
      <w:r>
        <w:rPr>
          <w:rFonts w:ascii="Times New Roman"/>
          <w:b w:val="false"/>
          <w:i w:val="false"/>
          <w:color w:val="000000"/>
          <w:sz w:val="28"/>
        </w:rPr>
        <w:t>
      176. Прием ведется в порядке очередности подачи заявлений. После окончания приема в журнале и на заявлении о личном приеме фиксируются его результаты. Заявление подшивается в личное дело подозреваемого, обвиняемого.</w:t>
      </w:r>
    </w:p>
    <w:bookmarkEnd w:id="1231"/>
    <w:bookmarkStart w:name="z3161" w:id="1232"/>
    <w:p>
      <w:pPr>
        <w:spacing w:after="0"/>
        <w:ind w:left="0"/>
        <w:jc w:val="both"/>
      </w:pPr>
      <w:r>
        <w:rPr>
          <w:rFonts w:ascii="Times New Roman"/>
          <w:b w:val="false"/>
          <w:i w:val="false"/>
          <w:color w:val="000000"/>
          <w:sz w:val="28"/>
        </w:rPr>
        <w:t>
      177. Личный прием начальника следственного изолятора, его заместителями или начальниками отделов родственников подозреваемых и обвиняемых или иных лиц производится в приемной следственного изолятора по графику, который вывешивается в помещении для посетителей. В этом же помещении производится запись граждан на личный прием.</w:t>
      </w:r>
    </w:p>
    <w:bookmarkEnd w:id="1232"/>
    <w:bookmarkStart w:name="z3162" w:id="1233"/>
    <w:p>
      <w:pPr>
        <w:spacing w:after="0"/>
        <w:ind w:left="0"/>
        <w:jc w:val="both"/>
      </w:pPr>
      <w:r>
        <w:rPr>
          <w:rFonts w:ascii="Times New Roman"/>
          <w:b w:val="false"/>
          <w:i w:val="false"/>
          <w:color w:val="000000"/>
          <w:sz w:val="28"/>
        </w:rPr>
        <w:t>
      178. Результаты личного приема родственников подозреваемых и обвиняемых и иных лиц фиксируются в специальном журнале, в котором также указываются дата приема, фамилия принимаемого лица, кем принималось лицо, повод (вопрос) обращения.</w:t>
      </w:r>
    </w:p>
    <w:bookmarkEnd w:id="1233"/>
    <w:bookmarkStart w:name="z3163" w:id="1234"/>
    <w:p>
      <w:pPr>
        <w:spacing w:after="0"/>
        <w:ind w:left="0"/>
        <w:jc w:val="left"/>
      </w:pPr>
      <w:r>
        <w:rPr>
          <w:rFonts w:ascii="Times New Roman"/>
          <w:b/>
          <w:i w:val="false"/>
          <w:color w:val="000000"/>
        </w:rPr>
        <w:t xml:space="preserve"> 20. Порядок выдачи тел подозреваемых и обвиняемых,</w:t>
      </w:r>
      <w:r>
        <w:br/>
      </w:r>
      <w:r>
        <w:rPr>
          <w:rFonts w:ascii="Times New Roman"/>
          <w:b/>
          <w:i w:val="false"/>
          <w:color w:val="000000"/>
        </w:rPr>
        <w:t>умерших в следственных изоляторах</w:t>
      </w:r>
    </w:p>
    <w:bookmarkEnd w:id="1234"/>
    <w:bookmarkStart w:name="z3164" w:id="1235"/>
    <w:p>
      <w:pPr>
        <w:spacing w:after="0"/>
        <w:ind w:left="0"/>
        <w:jc w:val="both"/>
      </w:pPr>
      <w:r>
        <w:rPr>
          <w:rFonts w:ascii="Times New Roman"/>
          <w:b w:val="false"/>
          <w:i w:val="false"/>
          <w:color w:val="000000"/>
          <w:sz w:val="28"/>
        </w:rPr>
        <w:t>
      179. О смерти подозреваемого и обвиняемого администрация следственного изолятора незамедлительно сообщает его близким родственникам, указанным в личном деле, прокурору, который проводит проверку по данному факту, а также лицу или органу, в производстве которого находится уголовное дело.</w:t>
      </w:r>
    </w:p>
    <w:bookmarkEnd w:id="1235"/>
    <w:bookmarkStart w:name="z3165" w:id="1236"/>
    <w:p>
      <w:pPr>
        <w:spacing w:after="0"/>
        <w:ind w:left="0"/>
        <w:jc w:val="both"/>
      </w:pPr>
      <w:r>
        <w:rPr>
          <w:rFonts w:ascii="Times New Roman"/>
          <w:b w:val="false"/>
          <w:i w:val="false"/>
          <w:color w:val="000000"/>
          <w:sz w:val="28"/>
        </w:rPr>
        <w:t>
      Если родственники умершего проживают не в том городе, где находится следственный изолятор, извещение посылается телеграфом.</w:t>
      </w:r>
    </w:p>
    <w:bookmarkEnd w:id="1236"/>
    <w:bookmarkStart w:name="z3166" w:id="1237"/>
    <w:p>
      <w:pPr>
        <w:spacing w:after="0"/>
        <w:ind w:left="0"/>
        <w:jc w:val="both"/>
      </w:pPr>
      <w:r>
        <w:rPr>
          <w:rFonts w:ascii="Times New Roman"/>
          <w:b w:val="false"/>
          <w:i w:val="false"/>
          <w:color w:val="000000"/>
          <w:sz w:val="28"/>
        </w:rPr>
        <w:t>
      О смерти иностранных граждан незамедлительно извещаются Генеральная прокуратура, Министерство иностранных дел, Комитет национальной безопасности, а также руководство Министерства внутренних дел Республики Казахстан. Кроме того, письменно сообщается прокурору, осуществляющему надзор за применением законов в местах содержания под стражей, а также в посольство или иное представительство государства, гражданином которого являлся умерший.</w:t>
      </w:r>
    </w:p>
    <w:bookmarkEnd w:id="1237"/>
    <w:bookmarkStart w:name="z3167" w:id="1238"/>
    <w:p>
      <w:pPr>
        <w:spacing w:after="0"/>
        <w:ind w:left="0"/>
        <w:jc w:val="both"/>
      </w:pPr>
      <w:r>
        <w:rPr>
          <w:rFonts w:ascii="Times New Roman"/>
          <w:b w:val="false"/>
          <w:i w:val="false"/>
          <w:color w:val="000000"/>
          <w:sz w:val="28"/>
        </w:rPr>
        <w:t>
      180. Тело умершего подозреваемого и обвиняемого передается на хранение в морг ближайшего лечебного учреждения органов здравоохранения до востребования, но не более чем на семь суток, либо до завершения проверки по факту смерти уполномоченным органом. Преимущественное право для получения тела умершего имеют его близкие родственники. При их отсутствии или отказе в получении тела оно может быть выдано востребовавшему его лицу.</w:t>
      </w:r>
    </w:p>
    <w:bookmarkEnd w:id="1238"/>
    <w:bookmarkStart w:name="z3168" w:id="1239"/>
    <w:p>
      <w:pPr>
        <w:spacing w:after="0"/>
        <w:ind w:left="0"/>
        <w:jc w:val="both"/>
      </w:pPr>
      <w:r>
        <w:rPr>
          <w:rFonts w:ascii="Times New Roman"/>
          <w:b w:val="false"/>
          <w:i w:val="false"/>
          <w:color w:val="000000"/>
          <w:sz w:val="28"/>
        </w:rPr>
        <w:t>
      181. Выдача тел осуществляется с разрешения лица или органа, в производстве которого находится уголовное дело, по письменному заявлению востребовавшего его лица. Для получения тела необходимо предъявить документ, удостоверяющий личность.</w:t>
      </w:r>
    </w:p>
    <w:bookmarkEnd w:id="1239"/>
    <w:bookmarkStart w:name="z3169" w:id="1240"/>
    <w:p>
      <w:pPr>
        <w:spacing w:after="0"/>
        <w:ind w:left="0"/>
        <w:jc w:val="both"/>
      </w:pPr>
      <w:r>
        <w:rPr>
          <w:rFonts w:ascii="Times New Roman"/>
          <w:b w:val="false"/>
          <w:i w:val="false"/>
          <w:color w:val="000000"/>
          <w:sz w:val="28"/>
        </w:rPr>
        <w:t>
      182. Родственникам умершего и иным лицам разъясняется порядок получения свидетельства о смерти. Похоронные принадлежности обеспечиваются лицом, востребовавшим тело. Похороны осуществляются за его счет.</w:t>
      </w:r>
    </w:p>
    <w:bookmarkEnd w:id="1240"/>
    <w:bookmarkStart w:name="z3170" w:id="1241"/>
    <w:p>
      <w:pPr>
        <w:spacing w:after="0"/>
        <w:ind w:left="0"/>
        <w:jc w:val="both"/>
      </w:pPr>
      <w:r>
        <w:rPr>
          <w:rFonts w:ascii="Times New Roman"/>
          <w:b w:val="false"/>
          <w:i w:val="false"/>
          <w:color w:val="000000"/>
          <w:sz w:val="28"/>
        </w:rPr>
        <w:t>
      183. Если родственники умершего или иные лица не в состоянии своевременно прибыть для получения тела они должны сообщить об этом и оплатить стоимость его хранения сверх установленного срока.</w:t>
      </w:r>
    </w:p>
    <w:bookmarkEnd w:id="1241"/>
    <w:bookmarkStart w:name="z3171" w:id="1242"/>
    <w:p>
      <w:pPr>
        <w:spacing w:after="0"/>
        <w:ind w:left="0"/>
        <w:jc w:val="both"/>
      </w:pPr>
      <w:r>
        <w:rPr>
          <w:rFonts w:ascii="Times New Roman"/>
          <w:b w:val="false"/>
          <w:i w:val="false"/>
          <w:color w:val="000000"/>
          <w:sz w:val="28"/>
        </w:rPr>
        <w:t>
      184. Невостребованное в указанный срок тело умершего подозреваемого и обвиняемого передается захоронению за счет государства.</w:t>
      </w:r>
    </w:p>
    <w:bookmarkEnd w:id="1242"/>
    <w:bookmarkStart w:name="z3172" w:id="1243"/>
    <w:p>
      <w:pPr>
        <w:spacing w:after="0"/>
        <w:ind w:left="0"/>
        <w:jc w:val="left"/>
      </w:pPr>
      <w:r>
        <w:rPr>
          <w:rFonts w:ascii="Times New Roman"/>
          <w:b/>
          <w:i w:val="false"/>
          <w:color w:val="000000"/>
        </w:rPr>
        <w:t xml:space="preserve"> 21. Порядок освобождения подозреваемых и обвиняемых</w:t>
      </w:r>
      <w:r>
        <w:br/>
      </w:r>
      <w:r>
        <w:rPr>
          <w:rFonts w:ascii="Times New Roman"/>
          <w:b/>
          <w:i w:val="false"/>
          <w:color w:val="000000"/>
        </w:rPr>
        <w:t>из-под стражи</w:t>
      </w:r>
    </w:p>
    <w:bookmarkEnd w:id="1243"/>
    <w:bookmarkStart w:name="z3173" w:id="1244"/>
    <w:p>
      <w:pPr>
        <w:spacing w:after="0"/>
        <w:ind w:left="0"/>
        <w:jc w:val="both"/>
      </w:pPr>
      <w:r>
        <w:rPr>
          <w:rFonts w:ascii="Times New Roman"/>
          <w:b w:val="false"/>
          <w:i w:val="false"/>
          <w:color w:val="000000"/>
          <w:sz w:val="28"/>
        </w:rPr>
        <w:t>
      185. Освобождение подозреваемых или обвиняемых из-под стражи производится начальником следственного изолятора по получении мотивированного постановления следователя, дознавателя, прокурора или судьи, либо по мотивированному постановлению суда.</w:t>
      </w:r>
    </w:p>
    <w:bookmarkEnd w:id="1244"/>
    <w:bookmarkStart w:name="z3174" w:id="1245"/>
    <w:p>
      <w:pPr>
        <w:spacing w:after="0"/>
        <w:ind w:left="0"/>
        <w:jc w:val="both"/>
      </w:pPr>
      <w:r>
        <w:rPr>
          <w:rFonts w:ascii="Times New Roman"/>
          <w:b w:val="false"/>
          <w:i w:val="false"/>
          <w:color w:val="000000"/>
          <w:sz w:val="28"/>
        </w:rPr>
        <w:t>
      186. Начальник следственного изолятора не позднее чем за 24 часа до истечения срока содержания под стражей подозреваемого или обвиняемого письменно уведомляет об этом орган или лицо, в производстве которого находится уголовное дело, а также прокурора.</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5" w:id="1246"/>
    <w:p>
      <w:pPr>
        <w:spacing w:after="0"/>
        <w:ind w:left="0"/>
        <w:jc w:val="both"/>
      </w:pPr>
      <w:r>
        <w:rPr>
          <w:rFonts w:ascii="Times New Roman"/>
          <w:b w:val="false"/>
          <w:i w:val="false"/>
          <w:color w:val="000000"/>
          <w:sz w:val="28"/>
        </w:rPr>
        <w:t>
       187. Постановление следственного судьи о продлении срока содержания под стражей в качестве меры пресечения допускается принимать по факсимильной связи, оригинал постановления принимается по почте. Если по истечении срока содержания под стражей в качестве меры пресечения соответствующее решение об освобождении подозреваемого или обвиняемого, либо о продлении срока содержания под стражей в качестве меры пресечения не поступило, начальник следственного изолятора освобождает его своим постановлением, копию которого в течение 24-х часов направляет органу или лицу, в производстве которого находится уголовное дело, и прокурору по надзору.</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6" w:id="1247"/>
    <w:p>
      <w:pPr>
        <w:spacing w:after="0"/>
        <w:ind w:left="0"/>
        <w:jc w:val="both"/>
      </w:pPr>
      <w:r>
        <w:rPr>
          <w:rFonts w:ascii="Times New Roman"/>
          <w:b w:val="false"/>
          <w:i w:val="false"/>
          <w:color w:val="000000"/>
          <w:sz w:val="28"/>
        </w:rPr>
        <w:t>
       188. В случае поступления постановления следственного судьи о продлении срока содержания под стражей до фактического освобождения подозреваемого и обвиняемого начальник следственного изолятора отменяет свое постановление, о чем ставит в известность прокурора.</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7" w:id="1248"/>
    <w:p>
      <w:pPr>
        <w:spacing w:after="0"/>
        <w:ind w:left="0"/>
        <w:jc w:val="both"/>
      </w:pPr>
      <w:r>
        <w:rPr>
          <w:rFonts w:ascii="Times New Roman"/>
          <w:b w:val="false"/>
          <w:i w:val="false"/>
          <w:color w:val="000000"/>
          <w:sz w:val="28"/>
        </w:rPr>
        <w:t>
       189. Подозреваемому или обвиняемому, освобожденному из-под стражи, выдаются личные документы, вещи, деньги, хранящиеся на его лицевом счете, а также справка, в которой указывается срок его содержания под стражей и основания освобождения.</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8" w:id="1249"/>
    <w:p>
      <w:pPr>
        <w:spacing w:after="0"/>
        <w:ind w:left="0"/>
        <w:jc w:val="both"/>
      </w:pPr>
      <w:r>
        <w:rPr>
          <w:rFonts w:ascii="Times New Roman"/>
          <w:b w:val="false"/>
          <w:i w:val="false"/>
          <w:color w:val="000000"/>
          <w:sz w:val="28"/>
        </w:rPr>
        <w:t xml:space="preserve">
       190. При отсутствии у подозреваемого или обвиняемого, освобожденного из-под стражи, суммы денег на лицевом счете, необходимой для проезда к месту жительства железнодорожным, автомобильным или водным транспортом, на питание во время пути, а также одежды и обуви по сезону он пишет заявление на имя начальника следственного изолятора с просьбой обеспечить его необходимым. Начальник учреждения принимает решение об оказании содействия лицу, освобожденному из-под стражи, в соответствии с постановлением Правительства </w:t>
      </w:r>
      <w:r>
        <w:rPr>
          <w:rFonts w:ascii="Times New Roman"/>
          <w:b w:val="false"/>
          <w:i w:val="false"/>
          <w:color w:val="000000"/>
          <w:sz w:val="28"/>
        </w:rPr>
        <w:t>№ 1255</w:t>
      </w:r>
      <w:r>
        <w:rPr>
          <w:rFonts w:ascii="Times New Roman"/>
          <w:b w:val="false"/>
          <w:i w:val="false"/>
          <w:color w:val="000000"/>
          <w:sz w:val="28"/>
        </w:rPr>
        <w:t>.</w:t>
      </w:r>
    </w:p>
    <w:bookmarkEnd w:id="1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9" w:id="1250"/>
    <w:p>
      <w:pPr>
        <w:spacing w:after="0"/>
        <w:ind w:left="0"/>
        <w:jc w:val="left"/>
      </w:pPr>
      <w:r>
        <w:rPr>
          <w:rFonts w:ascii="Times New Roman"/>
          <w:b/>
          <w:i w:val="false"/>
          <w:color w:val="000000"/>
        </w:rPr>
        <w:t xml:space="preserve">  22. Порядок содержания осужденных к СК или к ПЛС</w:t>
      </w:r>
    </w:p>
    <w:bookmarkEnd w:id="1250"/>
    <w:bookmarkStart w:name="z3180" w:id="1251"/>
    <w:p>
      <w:pPr>
        <w:spacing w:after="0"/>
        <w:ind w:left="0"/>
        <w:jc w:val="both"/>
      </w:pPr>
      <w:r>
        <w:rPr>
          <w:rFonts w:ascii="Times New Roman"/>
          <w:b w:val="false"/>
          <w:i w:val="false"/>
          <w:color w:val="000000"/>
          <w:sz w:val="28"/>
        </w:rPr>
        <w:t>
      191. Прием от конвоя, осужденного к СК или к ПЛС, производит лично дежурный помощник. После приема он незамедлительно (в течение часа) докладывает начальнику следственного изолятора или его заместителю о поступлении осужденного к СК или ПЛС, обеспечивает его охрану и изоляцию от других лиц, содержащихся под стражей. На конвоирование осужденного в камеру назначаются не менее двух сотрудников, при этом наручники надеваются в положение "руки за спиной". Личное дело прибывшего осужденного дежурный передает начальнику следственного изолятора.</w:t>
      </w:r>
    </w:p>
    <w:bookmarkEnd w:id="1251"/>
    <w:bookmarkStart w:name="z3181" w:id="1252"/>
    <w:p>
      <w:pPr>
        <w:spacing w:after="0"/>
        <w:ind w:left="0"/>
        <w:jc w:val="both"/>
      </w:pPr>
      <w:r>
        <w:rPr>
          <w:rFonts w:ascii="Times New Roman"/>
          <w:b w:val="false"/>
          <w:i w:val="false"/>
          <w:color w:val="000000"/>
          <w:sz w:val="28"/>
        </w:rPr>
        <w:t xml:space="preserve">
      192. После вынесения судом приговора об осуждении лица к СК или ПЛС, это лицо подлежит содержанию в специально оборудованной камере следственного изолятора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и переодевается в одежду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Другая одежда и предметы, запрещенные к хранению, изымаются и сдаются на склад. После убытия осужденного к ПЛС в учреждение чрезвычайной безопасности, указанные вещи передаются по описи в это учреждение, вещи осужденных к СК - передаются их родственникам, а в случае их отсутствия обращаются в доход государства,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(подлежащего обращению) в собственность государства по отдельным основаниям".</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192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5" w:id="1253"/>
    <w:p>
      <w:pPr>
        <w:spacing w:after="0"/>
        <w:ind w:left="0"/>
        <w:jc w:val="both"/>
      </w:pPr>
      <w:r>
        <w:rPr>
          <w:rFonts w:ascii="Times New Roman"/>
          <w:b w:val="false"/>
          <w:i w:val="false"/>
          <w:color w:val="000000"/>
          <w:sz w:val="28"/>
        </w:rPr>
        <w:t>
       193. Пост у камер оборудуется извещателем с двухсторонней тревожно-звуковой сигнализацией, прямым телефоном с пультом управления в дежурной части следственного изолятора. При наличии в учреждении более пяти камер для содержания осужденных к СК или ПЛС, для их охраны и надзора выставляется специальный пост. При меньшем количестве камер охрана и надзор возлагаются на контролера, несущего службу на посту данного коридора.</w:t>
      </w:r>
    </w:p>
    <w:bookmarkEnd w:id="1253"/>
    <w:bookmarkStart w:name="z3186" w:id="1254"/>
    <w:p>
      <w:pPr>
        <w:spacing w:after="0"/>
        <w:ind w:left="0"/>
        <w:jc w:val="both"/>
      </w:pPr>
      <w:r>
        <w:rPr>
          <w:rFonts w:ascii="Times New Roman"/>
          <w:b w:val="false"/>
          <w:i w:val="false"/>
          <w:color w:val="000000"/>
          <w:sz w:val="28"/>
        </w:rPr>
        <w:t>
      194. Контролеры, назначенные на пост по охране и надзору камер для осужденных к СК или ПЛС, инструктируются дежурным индивидуально при каждом заступлении на дежурство, и экипируются специальными средствами, в том числе палкой резиновой, наручниками и аэрозольной упаковкой. Несение службы на посту, где содержатся осужденные к СК или ПЛС, возлагается на опытных, физически крепких, владеющих приемами рукопашного боя контролеров.</w:t>
      </w:r>
    </w:p>
    <w:bookmarkEnd w:id="1254"/>
    <w:bookmarkStart w:name="z3187" w:id="1255"/>
    <w:p>
      <w:pPr>
        <w:spacing w:after="0"/>
        <w:ind w:left="0"/>
        <w:jc w:val="both"/>
      </w:pPr>
      <w:r>
        <w:rPr>
          <w:rFonts w:ascii="Times New Roman"/>
          <w:b w:val="false"/>
          <w:i w:val="false"/>
          <w:color w:val="000000"/>
          <w:sz w:val="28"/>
        </w:rPr>
        <w:t>
      195. Контролерам внутренних постов по охране и надзору за осужденными к СК или ПЛС не допускается:</w:t>
      </w:r>
    </w:p>
    <w:bookmarkEnd w:id="1255"/>
    <w:bookmarkStart w:name="z3188" w:id="1256"/>
    <w:p>
      <w:pPr>
        <w:spacing w:after="0"/>
        <w:ind w:left="0"/>
        <w:jc w:val="both"/>
      </w:pPr>
      <w:r>
        <w:rPr>
          <w:rFonts w:ascii="Times New Roman"/>
          <w:b w:val="false"/>
          <w:i w:val="false"/>
          <w:color w:val="000000"/>
          <w:sz w:val="28"/>
        </w:rPr>
        <w:t>
      1) оставлять двери камер открытыми либо снимать ограничители с двери при наличии в них осужденных;</w:t>
      </w:r>
    </w:p>
    <w:bookmarkEnd w:id="1256"/>
    <w:bookmarkStart w:name="z3189" w:id="1257"/>
    <w:p>
      <w:pPr>
        <w:spacing w:after="0"/>
        <w:ind w:left="0"/>
        <w:jc w:val="both"/>
      </w:pPr>
      <w:r>
        <w:rPr>
          <w:rFonts w:ascii="Times New Roman"/>
          <w:b w:val="false"/>
          <w:i w:val="false"/>
          <w:color w:val="000000"/>
          <w:sz w:val="28"/>
        </w:rPr>
        <w:t>
      2) одновременно выводить из камеры нескольких осужденных и осужденных, содержащихся в разных камерах;</w:t>
      </w:r>
    </w:p>
    <w:bookmarkEnd w:id="1257"/>
    <w:bookmarkStart w:name="z3190" w:id="1258"/>
    <w:p>
      <w:pPr>
        <w:spacing w:after="0"/>
        <w:ind w:left="0"/>
        <w:jc w:val="both"/>
      </w:pPr>
      <w:r>
        <w:rPr>
          <w:rFonts w:ascii="Times New Roman"/>
          <w:b w:val="false"/>
          <w:i w:val="false"/>
          <w:color w:val="000000"/>
          <w:sz w:val="28"/>
        </w:rPr>
        <w:t>
      3) при раздаче пищи открывать внутреннюю решетчатую дверь;</w:t>
      </w:r>
    </w:p>
    <w:bookmarkEnd w:id="1258"/>
    <w:bookmarkStart w:name="z3191" w:id="1259"/>
    <w:p>
      <w:pPr>
        <w:spacing w:after="0"/>
        <w:ind w:left="0"/>
        <w:jc w:val="both"/>
      </w:pPr>
      <w:r>
        <w:rPr>
          <w:rFonts w:ascii="Times New Roman"/>
          <w:b w:val="false"/>
          <w:i w:val="false"/>
          <w:color w:val="000000"/>
          <w:sz w:val="28"/>
        </w:rPr>
        <w:t>
      4) самостоятельно открывать камеру без разрешения дежурного, старшего по корпусу;</w:t>
      </w:r>
    </w:p>
    <w:bookmarkEnd w:id="1259"/>
    <w:bookmarkStart w:name="z3192" w:id="1260"/>
    <w:p>
      <w:pPr>
        <w:spacing w:after="0"/>
        <w:ind w:left="0"/>
        <w:jc w:val="both"/>
      </w:pPr>
      <w:r>
        <w:rPr>
          <w:rFonts w:ascii="Times New Roman"/>
          <w:b w:val="false"/>
          <w:i w:val="false"/>
          <w:color w:val="000000"/>
          <w:sz w:val="28"/>
        </w:rPr>
        <w:t>
      5) вступать с осужденными в неслужебные связи и вести посторонние разговоры, не связанные с интересами службы.</w:t>
      </w:r>
    </w:p>
    <w:bookmarkEnd w:id="1260"/>
    <w:bookmarkStart w:name="z3193" w:id="1261"/>
    <w:p>
      <w:pPr>
        <w:spacing w:after="0"/>
        <w:ind w:left="0"/>
        <w:jc w:val="both"/>
      </w:pPr>
      <w:r>
        <w:rPr>
          <w:rFonts w:ascii="Times New Roman"/>
          <w:b w:val="false"/>
          <w:i w:val="false"/>
          <w:color w:val="000000"/>
          <w:sz w:val="28"/>
        </w:rPr>
        <w:t>
      196. Помывка осужденных осуществляется покамерно в изолированных друг от друга банных боксах не реже одного раза в семь дней. При этом наручники снимаются только после помещения осужденных в банный бокс и запирания двери отсекающей решетки. По мере необходимости, перед помывкой осужденным к СК или ПЛС под наблюдением производится стрижка волос, им разрешается ношение волос с короткой стрижкой, при стрижке наручники с осужденного не снимаются. В день помывки производится смена нательного и постельного белья, а также смена одежды, требующей стирки. Самостоятельная стирка одежды осужденными не допускается.</w:t>
      </w:r>
    </w:p>
    <w:bookmarkEnd w:id="1261"/>
    <w:bookmarkStart w:name="z3194" w:id="1262"/>
    <w:p>
      <w:pPr>
        <w:spacing w:after="0"/>
        <w:ind w:left="0"/>
        <w:jc w:val="both"/>
      </w:pPr>
      <w:r>
        <w:rPr>
          <w:rFonts w:ascii="Times New Roman"/>
          <w:b w:val="false"/>
          <w:i w:val="false"/>
          <w:color w:val="000000"/>
          <w:sz w:val="28"/>
        </w:rPr>
        <w:t xml:space="preserve">
      197. Осужденные к СК или ПЛС ежемесячно расходуют на приобретение продуктов питания и предметов первой необходимости средства, в размере одного месячного расчетного показателя, имеющиеся на их лицевых счетах, имеют при себе и хранят в камере продукты питания и предметы первой необходимости, предусмотренные Перечнем предметов, вещей и продуктов питания, которые разрешается иметь при себе и в камерах осужденным к СК или ПЛС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покупать в ларьке учреждения продукты питания и предметы первой необходимости, предусмотренные Перечнем продуктов питания и предметов первой необходимости, разрешенных к продаже в ларьке учреждения осужденным к СК или ПЛС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получать посылки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УИК РК.</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197 в редакции приказа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5" w:id="1263"/>
    <w:p>
      <w:pPr>
        <w:spacing w:after="0"/>
        <w:ind w:left="0"/>
        <w:jc w:val="both"/>
      </w:pPr>
      <w:r>
        <w:rPr>
          <w:rFonts w:ascii="Times New Roman"/>
          <w:b w:val="false"/>
          <w:i w:val="false"/>
          <w:color w:val="000000"/>
          <w:sz w:val="28"/>
        </w:rPr>
        <w:t xml:space="preserve">
       198. Осужденным к СК или ПЛС предоставляются свидания с близкими родственниками или иными лицами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УИК РК. До вступления приговора в законную силу свидания предоставляются начальником следственного изолятора только по письменному разрешению председательствующего по делу или председателя суда, вынесшего приговор.</w:t>
      </w:r>
    </w:p>
    <w:bookmarkEnd w:id="1263"/>
    <w:bookmarkStart w:name="z3196" w:id="1264"/>
    <w:p>
      <w:pPr>
        <w:spacing w:after="0"/>
        <w:ind w:left="0"/>
        <w:jc w:val="both"/>
      </w:pPr>
      <w:r>
        <w:rPr>
          <w:rFonts w:ascii="Times New Roman"/>
          <w:b w:val="false"/>
          <w:i w:val="false"/>
          <w:color w:val="000000"/>
          <w:sz w:val="28"/>
        </w:rPr>
        <w:t>
      В письменном разрешении на свидание, заверенном гербовой печатью суда, указывается: кому и с каким лицом оно предоставляется. На свидание к осужденному допускается одновременно не более двух взрослых человек и двое детей. По желанию осужденным к СК или ПЛС предоставляются свидания со священнослужителем.</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198 с изменением, внесенным приказом Министра внутренних дел РК от 09.04.2016 </w:t>
      </w:r>
      <w:r>
        <w:rPr>
          <w:rFonts w:ascii="Times New Roman"/>
          <w:b w:val="false"/>
          <w:i w:val="false"/>
          <w:color w:val="ff0000"/>
          <w:sz w:val="28"/>
        </w:rPr>
        <w:t>№ 376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7" w:id="1265"/>
    <w:p>
      <w:pPr>
        <w:spacing w:after="0"/>
        <w:ind w:left="0"/>
        <w:jc w:val="both"/>
      </w:pPr>
      <w:r>
        <w:rPr>
          <w:rFonts w:ascii="Times New Roman"/>
          <w:b w:val="false"/>
          <w:i w:val="false"/>
          <w:color w:val="000000"/>
          <w:sz w:val="28"/>
        </w:rPr>
        <w:t>
       199. Краткосрочные свидания с родственниками и иными лицами осужденных к СК или ПЛС проводятся в кабинете постового контролера в режимном корпусе. При проведении свиданий присутствуют два контролера резервной группы и выводной контролер. Перед свиданием и после его окончания осужденный обыскивается.</w:t>
      </w:r>
    </w:p>
    <w:bookmarkEnd w:id="1265"/>
    <w:bookmarkStart w:name="z3198" w:id="1266"/>
    <w:p>
      <w:pPr>
        <w:spacing w:after="0"/>
        <w:ind w:left="0"/>
        <w:jc w:val="both"/>
      </w:pPr>
      <w:r>
        <w:rPr>
          <w:rFonts w:ascii="Times New Roman"/>
          <w:b w:val="false"/>
          <w:i w:val="false"/>
          <w:color w:val="000000"/>
          <w:sz w:val="28"/>
        </w:rPr>
        <w:t>
      200. Свидания с адвокатом, участвующим в деле в качестве защитника осужденного к СК или ПЛС, предоставляются наедине без ограничения их продолжительности и количества. На свидании с адвокатом осужденный к СК и ПЛС пользуется документами и записями, относящимися к уголовному делу.</w:t>
      </w:r>
    </w:p>
    <w:bookmarkEnd w:id="1266"/>
    <w:bookmarkStart w:name="z3199" w:id="1267"/>
    <w:p>
      <w:pPr>
        <w:spacing w:after="0"/>
        <w:ind w:left="0"/>
        <w:jc w:val="both"/>
      </w:pPr>
      <w:r>
        <w:rPr>
          <w:rFonts w:ascii="Times New Roman"/>
          <w:b w:val="false"/>
          <w:i w:val="false"/>
          <w:color w:val="000000"/>
          <w:sz w:val="28"/>
        </w:rPr>
        <w:t>
      201. Осужденным к СК или ПЛС не допускается:</w:t>
      </w:r>
    </w:p>
    <w:bookmarkEnd w:id="1267"/>
    <w:bookmarkStart w:name="z3200" w:id="1268"/>
    <w:p>
      <w:pPr>
        <w:spacing w:after="0"/>
        <w:ind w:left="0"/>
        <w:jc w:val="both"/>
      </w:pPr>
      <w:r>
        <w:rPr>
          <w:rFonts w:ascii="Times New Roman"/>
          <w:b w:val="false"/>
          <w:i w:val="false"/>
          <w:color w:val="000000"/>
          <w:sz w:val="28"/>
        </w:rPr>
        <w:t>
      1) нарушать установленную форму одежды;</w:t>
      </w:r>
    </w:p>
    <w:bookmarkEnd w:id="1268"/>
    <w:bookmarkStart w:name="z3201" w:id="1269"/>
    <w:p>
      <w:pPr>
        <w:spacing w:after="0"/>
        <w:ind w:left="0"/>
        <w:jc w:val="both"/>
      </w:pPr>
      <w:r>
        <w:rPr>
          <w:rFonts w:ascii="Times New Roman"/>
          <w:b w:val="false"/>
          <w:i w:val="false"/>
          <w:color w:val="000000"/>
          <w:sz w:val="28"/>
        </w:rPr>
        <w:t>
      2) передвигаться по территории учреждения без сопровождения и без наручников, одетых на руки сзади, и повязки из непрозрачного материала, надетой на глаза (кроме времени нахождения в прогулочных дворах, банных боксах, камерах);</w:t>
      </w:r>
    </w:p>
    <w:bookmarkEnd w:id="1269"/>
    <w:bookmarkStart w:name="z3202" w:id="1270"/>
    <w:p>
      <w:pPr>
        <w:spacing w:after="0"/>
        <w:ind w:left="0"/>
        <w:jc w:val="both"/>
      </w:pPr>
      <w:r>
        <w:rPr>
          <w:rFonts w:ascii="Times New Roman"/>
          <w:b w:val="false"/>
          <w:i w:val="false"/>
          <w:color w:val="000000"/>
          <w:sz w:val="28"/>
        </w:rPr>
        <w:t>
      3) без разрешения администрации открывать и закрывать оконные форточки;</w:t>
      </w:r>
    </w:p>
    <w:bookmarkEnd w:id="1270"/>
    <w:bookmarkStart w:name="z3203" w:id="1271"/>
    <w:p>
      <w:pPr>
        <w:spacing w:after="0"/>
        <w:ind w:left="0"/>
        <w:jc w:val="both"/>
      </w:pPr>
      <w:r>
        <w:rPr>
          <w:rFonts w:ascii="Times New Roman"/>
          <w:b w:val="false"/>
          <w:i w:val="false"/>
          <w:color w:val="000000"/>
          <w:sz w:val="28"/>
        </w:rPr>
        <w:t>
      4) стирать одежду в камерах;</w:t>
      </w:r>
    </w:p>
    <w:bookmarkEnd w:id="1271"/>
    <w:bookmarkStart w:name="z3204" w:id="1272"/>
    <w:p>
      <w:pPr>
        <w:spacing w:after="0"/>
        <w:ind w:left="0"/>
        <w:jc w:val="both"/>
      </w:pPr>
      <w:r>
        <w:rPr>
          <w:rFonts w:ascii="Times New Roman"/>
          <w:b w:val="false"/>
          <w:i w:val="false"/>
          <w:color w:val="000000"/>
          <w:sz w:val="28"/>
        </w:rPr>
        <w:t>
      5) закрывать смотровой глазок;</w:t>
      </w:r>
    </w:p>
    <w:bookmarkEnd w:id="1272"/>
    <w:bookmarkStart w:name="z3205" w:id="1273"/>
    <w:p>
      <w:pPr>
        <w:spacing w:after="0"/>
        <w:ind w:left="0"/>
        <w:jc w:val="both"/>
      </w:pPr>
      <w:r>
        <w:rPr>
          <w:rFonts w:ascii="Times New Roman"/>
          <w:b w:val="false"/>
          <w:i w:val="false"/>
          <w:color w:val="000000"/>
          <w:sz w:val="28"/>
        </w:rPr>
        <w:t>
      6) устанавливать контакты с осужденными из других камер.</w:t>
      </w:r>
    </w:p>
    <w:bookmarkEnd w:id="1273"/>
    <w:bookmarkStart w:name="z3206" w:id="1274"/>
    <w:p>
      <w:pPr>
        <w:spacing w:after="0"/>
        <w:ind w:left="0"/>
        <w:jc w:val="both"/>
      </w:pPr>
      <w:r>
        <w:rPr>
          <w:rFonts w:ascii="Times New Roman"/>
          <w:b w:val="false"/>
          <w:i w:val="false"/>
          <w:color w:val="000000"/>
          <w:sz w:val="28"/>
        </w:rPr>
        <w:t>
      202. К лицам, осужденным к СК или ПЛС, нарушающим требования режима, администрацией учреждения применяет следующие меры взыскания:</w:t>
      </w:r>
    </w:p>
    <w:bookmarkEnd w:id="1274"/>
    <w:bookmarkStart w:name="z3207" w:id="1275"/>
    <w:p>
      <w:pPr>
        <w:spacing w:after="0"/>
        <w:ind w:left="0"/>
        <w:jc w:val="both"/>
      </w:pPr>
      <w:r>
        <w:rPr>
          <w:rFonts w:ascii="Times New Roman"/>
          <w:b w:val="false"/>
          <w:i w:val="false"/>
          <w:color w:val="000000"/>
          <w:sz w:val="28"/>
        </w:rPr>
        <w:t>
      1) выговор;</w:t>
      </w:r>
    </w:p>
    <w:bookmarkEnd w:id="1275"/>
    <w:bookmarkStart w:name="z3208" w:id="1276"/>
    <w:p>
      <w:pPr>
        <w:spacing w:after="0"/>
        <w:ind w:left="0"/>
        <w:jc w:val="both"/>
      </w:pPr>
      <w:r>
        <w:rPr>
          <w:rFonts w:ascii="Times New Roman"/>
          <w:b w:val="false"/>
          <w:i w:val="false"/>
          <w:color w:val="000000"/>
          <w:sz w:val="28"/>
        </w:rPr>
        <w:t>
      2) водворение в карцер на срок до 15 суток.</w:t>
      </w:r>
    </w:p>
    <w:bookmarkEnd w:id="1276"/>
    <w:bookmarkStart w:name="z3209" w:id="1277"/>
    <w:p>
      <w:pPr>
        <w:spacing w:after="0"/>
        <w:ind w:left="0"/>
        <w:jc w:val="both"/>
      </w:pPr>
      <w:r>
        <w:rPr>
          <w:rFonts w:ascii="Times New Roman"/>
          <w:b w:val="false"/>
          <w:i w:val="false"/>
          <w:color w:val="000000"/>
          <w:sz w:val="28"/>
        </w:rPr>
        <w:t>
      203. Взыскание в виде выговора оформляется в письменной форме приказом начальника учреждения.</w:t>
      </w:r>
    </w:p>
    <w:bookmarkEnd w:id="1277"/>
    <w:bookmarkStart w:name="z3210" w:id="1278"/>
    <w:p>
      <w:pPr>
        <w:spacing w:after="0"/>
        <w:ind w:left="0"/>
        <w:jc w:val="both"/>
      </w:pPr>
      <w:r>
        <w:rPr>
          <w:rFonts w:ascii="Times New Roman"/>
          <w:b w:val="false"/>
          <w:i w:val="false"/>
          <w:color w:val="000000"/>
          <w:sz w:val="28"/>
        </w:rPr>
        <w:t>
      204. Взыскание в виде водворения в карцер оформляется постановлением начальника учреждения и заключения медицинского работника о возможности нахождения осужденного в карцере.</w:t>
      </w:r>
    </w:p>
    <w:bookmarkEnd w:id="1278"/>
    <w:bookmarkStart w:name="z3211" w:id="1279"/>
    <w:p>
      <w:pPr>
        <w:spacing w:after="0"/>
        <w:ind w:left="0"/>
        <w:jc w:val="both"/>
      </w:pPr>
      <w:r>
        <w:rPr>
          <w:rFonts w:ascii="Times New Roman"/>
          <w:b w:val="false"/>
          <w:i w:val="false"/>
          <w:color w:val="000000"/>
          <w:sz w:val="28"/>
        </w:rPr>
        <w:t>
      Осужденный отбывает наказание в той же камере, где содержался до наложения взыскания. В случае содержания в камере двух осужденных, подвергнутый наказанию для отбывания взыскания, переводится в другую камеру.</w:t>
      </w:r>
    </w:p>
    <w:bookmarkEnd w:id="1279"/>
    <w:bookmarkStart w:name="z3212" w:id="1280"/>
    <w:p>
      <w:pPr>
        <w:spacing w:after="0"/>
        <w:ind w:left="0"/>
        <w:jc w:val="both"/>
      </w:pPr>
      <w:r>
        <w:rPr>
          <w:rFonts w:ascii="Times New Roman"/>
          <w:b w:val="false"/>
          <w:i w:val="false"/>
          <w:color w:val="000000"/>
          <w:sz w:val="28"/>
        </w:rPr>
        <w:t>
      На период отбывания взыскания (водворение в карцер) постельные принадлежности изымаются и выдаются только на время сна в установленные часы. Осужденный лишается права получения книг, журналов, газет, получения писем, посылок, передач, приобретения продуктов питания и предметов первой необходимости, пользования настольными играми. Свидания с близкими родственниками, священнослужителем (за исключением свидания с адвокатом), осужденному, водворенному в карцер, не предоставляются.</w:t>
      </w:r>
    </w:p>
    <w:bookmarkEnd w:id="1280"/>
    <w:bookmarkStart w:name="z3213" w:id="1281"/>
    <w:p>
      <w:pPr>
        <w:spacing w:after="0"/>
        <w:ind w:left="0"/>
        <w:jc w:val="both"/>
      </w:pPr>
      <w:r>
        <w:rPr>
          <w:rFonts w:ascii="Times New Roman"/>
          <w:b w:val="false"/>
          <w:i w:val="false"/>
          <w:color w:val="000000"/>
          <w:sz w:val="28"/>
        </w:rPr>
        <w:t>
      205. К труду (за исключением самообслуживания в камере) осужденные к СК или ПЛС не привлекаются.</w:t>
      </w:r>
    </w:p>
    <w:bookmarkEnd w:id="1281"/>
    <w:bookmarkStart w:name="z3214" w:id="1282"/>
    <w:p>
      <w:pPr>
        <w:spacing w:after="0"/>
        <w:ind w:left="0"/>
        <w:jc w:val="both"/>
      </w:pPr>
      <w:r>
        <w:rPr>
          <w:rFonts w:ascii="Times New Roman"/>
          <w:b w:val="false"/>
          <w:i w:val="false"/>
          <w:color w:val="000000"/>
          <w:sz w:val="28"/>
        </w:rPr>
        <w:t>
      206. Осужденные к СК или ПЛС обеспечиваются трехразовым горячим питанием. Раздача пищи производится под наблюдением контролеров в присутствии дежурного.</w:t>
      </w:r>
    </w:p>
    <w:bookmarkEnd w:id="1282"/>
    <w:bookmarkStart w:name="z3215" w:id="1283"/>
    <w:p>
      <w:pPr>
        <w:spacing w:after="0"/>
        <w:ind w:left="0"/>
        <w:jc w:val="both"/>
      </w:pPr>
      <w:r>
        <w:rPr>
          <w:rFonts w:ascii="Times New Roman"/>
          <w:b w:val="false"/>
          <w:i w:val="false"/>
          <w:color w:val="000000"/>
          <w:sz w:val="28"/>
        </w:rPr>
        <w:t>
      Пища в камеру осужденным к СК или ПЛС передается сотрудником пищевого блока в присутствии не менее 3 контролеров, в часы, установленные распорядком дня, покамерно, через дверную форточку.</w:t>
      </w:r>
    </w:p>
    <w:bookmarkEnd w:id="1283"/>
    <w:bookmarkStart w:name="z3216" w:id="1284"/>
    <w:p>
      <w:pPr>
        <w:spacing w:after="0"/>
        <w:ind w:left="0"/>
        <w:jc w:val="both"/>
      </w:pPr>
      <w:r>
        <w:rPr>
          <w:rFonts w:ascii="Times New Roman"/>
          <w:b w:val="false"/>
          <w:i w:val="false"/>
          <w:color w:val="000000"/>
          <w:sz w:val="28"/>
        </w:rPr>
        <w:t>
      207. При передаче осужденным к СК или ПЛС разрешенных к использованию вещей и предметов (писем, медикаментов, книг и так далее), используются специальные приспособления, при этом открывается только дверная форточка, двери камер не открываются.</w:t>
      </w:r>
    </w:p>
    <w:bookmarkEnd w:id="1284"/>
    <w:bookmarkStart w:name="z3217" w:id="1285"/>
    <w:p>
      <w:pPr>
        <w:spacing w:after="0"/>
        <w:ind w:left="0"/>
        <w:jc w:val="both"/>
      </w:pPr>
      <w:r>
        <w:rPr>
          <w:rFonts w:ascii="Times New Roman"/>
          <w:b w:val="false"/>
          <w:i w:val="false"/>
          <w:color w:val="000000"/>
          <w:sz w:val="28"/>
        </w:rPr>
        <w:t>
      208. Количественная проверка осужденных при приеме-сдаче дежурства проводится через дверную форточку, без захода в камеру.</w:t>
      </w:r>
    </w:p>
    <w:bookmarkEnd w:id="1285"/>
    <w:bookmarkStart w:name="z3218" w:id="1286"/>
    <w:p>
      <w:pPr>
        <w:spacing w:after="0"/>
        <w:ind w:left="0"/>
        <w:jc w:val="both"/>
      </w:pPr>
      <w:r>
        <w:rPr>
          <w:rFonts w:ascii="Times New Roman"/>
          <w:b w:val="false"/>
          <w:i w:val="false"/>
          <w:color w:val="000000"/>
          <w:sz w:val="28"/>
        </w:rPr>
        <w:t>
      209. После открытия дверной форточки наружных дверей, осужденные к СК или ПЛС по команде выстраиваются лицом к стене, ноги на ширине плеч, руками упираются о стену, пальцы рук растопырены с развернутыми ладонями наружу. Дежурный по камере производит доклад.</w:t>
      </w:r>
    </w:p>
    <w:bookmarkEnd w:id="1286"/>
    <w:bookmarkStart w:name="z3219" w:id="1287"/>
    <w:p>
      <w:pPr>
        <w:spacing w:after="0"/>
        <w:ind w:left="0"/>
        <w:jc w:val="both"/>
      </w:pPr>
      <w:r>
        <w:rPr>
          <w:rFonts w:ascii="Times New Roman"/>
          <w:b w:val="false"/>
          <w:i w:val="false"/>
          <w:color w:val="000000"/>
          <w:sz w:val="28"/>
        </w:rPr>
        <w:t>
      Оконные форточки в камерах для осужденных к СК или ПЛС открываются специальной указкой с крючком на конце, длиной не менее 130 сантиметров, передаваемой осужденному контролером через дверную форточку, при этом указка кладется на форточку тупым концом наружу и осужденный передает ее обратно в том же порядке.</w:t>
      </w:r>
    </w:p>
    <w:bookmarkEnd w:id="1287"/>
    <w:bookmarkStart w:name="z3220" w:id="1288"/>
    <w:p>
      <w:pPr>
        <w:spacing w:after="0"/>
        <w:ind w:left="0"/>
        <w:jc w:val="both"/>
      </w:pPr>
      <w:r>
        <w:rPr>
          <w:rFonts w:ascii="Times New Roman"/>
          <w:b w:val="false"/>
          <w:i w:val="false"/>
          <w:color w:val="000000"/>
          <w:sz w:val="28"/>
        </w:rPr>
        <w:t>
      210. Камера открывается только в присутствии дежурного или его заместителя (если при этом не присутствует начальник следственного изолятора или его заместитель), при наличии не менее двух сотрудников на одного осужденного к СК или ПЛС, не считая постового контролера. Постовой контролер, открыв дверную форточку, подает команду осужденным о построении и убедившись, что его команда выполнена, после доклада дежурного по камере, только по команде старшего сопровождения, открывает наружные двери, затем, осмотрев внутреннюю решетчатую дверь, через дверную форточку надевает поочередно на руки осужденным наручники. Для этого осужденный, с руками поднятыми за спиной, подходит к двери и, повернувшись к ней спиной просовывает руки в дверную форточку. Контролер надевает ему на руки наручники, затем осужденный отходит к стене камеры и становится к ней лицом.</w:t>
      </w:r>
    </w:p>
    <w:bookmarkEnd w:id="1288"/>
    <w:bookmarkStart w:name="z3221" w:id="1289"/>
    <w:p>
      <w:pPr>
        <w:spacing w:after="0"/>
        <w:ind w:left="0"/>
        <w:jc w:val="both"/>
      </w:pPr>
      <w:r>
        <w:rPr>
          <w:rFonts w:ascii="Times New Roman"/>
          <w:b w:val="false"/>
          <w:i w:val="false"/>
          <w:color w:val="000000"/>
          <w:sz w:val="28"/>
        </w:rPr>
        <w:t>
      211. При выводе на прогулку осужденных к СК или ПЛС одежда, обувь по сезону передается им контролером резервной группы через дверную форточку внутренней решетчатой двери. Затем осужденным на руки надевают наручники, руки осужденного при конвоировании к прогулочному двору, удерживаются контролером за спиной. Осужденные выстраиваются лицом к стене противоположной двери прогулочного двора. Двери прогулочного двора запираются на замок. По команде контролера осужденные по одному подходят к дверной форточке двери прогулочного двора и им снимают наручники на период прогулки. После завершения прогулки конвоирование осужденных проводится в обратном порядке.</w:t>
      </w:r>
    </w:p>
    <w:bookmarkEnd w:id="1289"/>
    <w:bookmarkStart w:name="z3222" w:id="1290"/>
    <w:p>
      <w:pPr>
        <w:spacing w:after="0"/>
        <w:ind w:left="0"/>
        <w:jc w:val="both"/>
      </w:pPr>
      <w:r>
        <w:rPr>
          <w:rFonts w:ascii="Times New Roman"/>
          <w:b w:val="false"/>
          <w:i w:val="false"/>
          <w:color w:val="000000"/>
          <w:sz w:val="28"/>
        </w:rPr>
        <w:t>
      212. Прогулка осужденных к СК или ПЛС производится ежедневно в дневное время суток, покамерно, в прогулочных дворах, изолированных друг от друга. Прогулка прекращается досрочно дежурным при нарушении осужденными требований, установленных настоящими Правилами.</w:t>
      </w:r>
    </w:p>
    <w:bookmarkEnd w:id="1290"/>
    <w:bookmarkStart w:name="z3223" w:id="1291"/>
    <w:p>
      <w:pPr>
        <w:spacing w:after="0"/>
        <w:ind w:left="0"/>
        <w:jc w:val="both"/>
      </w:pPr>
      <w:r>
        <w:rPr>
          <w:rFonts w:ascii="Times New Roman"/>
          <w:b w:val="false"/>
          <w:i w:val="false"/>
          <w:color w:val="000000"/>
          <w:sz w:val="28"/>
        </w:rPr>
        <w:t>
      213. Внутренний технический осмотр и обыск камер для проверки исправности окон, решеток, полов, потолков и камерного инвентаря и обнаружения запрещенных к хранению предметов проводится старшим контролером по корпусу и контролером резервной группы ежедневно во время прогулки или в установленное начальником следственного изолятора время под руководством дежурного или его заместителя.</w:t>
      </w:r>
    </w:p>
    <w:bookmarkEnd w:id="1291"/>
    <w:bookmarkStart w:name="z3224" w:id="1292"/>
    <w:p>
      <w:pPr>
        <w:spacing w:after="0"/>
        <w:ind w:left="0"/>
        <w:jc w:val="both"/>
      </w:pPr>
      <w:r>
        <w:rPr>
          <w:rFonts w:ascii="Times New Roman"/>
          <w:b w:val="false"/>
          <w:i w:val="false"/>
          <w:color w:val="000000"/>
          <w:sz w:val="28"/>
        </w:rPr>
        <w:t>
      На время проведения осмотра и обыска камеры осужденный выводится из нее в другую свободную камеру или помещение режимного корпуса, либо в коридор под усиленную охрану, если осмотр или обыск проводятся не в период прогулки осужденных.</w:t>
      </w:r>
    </w:p>
    <w:bookmarkEnd w:id="1292"/>
    <w:bookmarkStart w:name="z3225" w:id="1293"/>
    <w:p>
      <w:pPr>
        <w:spacing w:after="0"/>
        <w:ind w:left="0"/>
        <w:jc w:val="both"/>
      </w:pPr>
      <w:r>
        <w:rPr>
          <w:rFonts w:ascii="Times New Roman"/>
          <w:b w:val="false"/>
          <w:i w:val="false"/>
          <w:color w:val="000000"/>
          <w:sz w:val="28"/>
        </w:rPr>
        <w:t>
      214. Контролер на посту, либо представитель администрации, выявивший возникновение чрезвычайного обстоятельства, подает сигнал тревоги путем включения тревожной сигнализации, либо средствами радио-телефонной связи. Контролер - оператор инженерно-технических средств охраны, получив сигнал тревоги, объявляет тревогу в учреждении, посредством громкоговорящей и радиосвязи, и докладывает дежурному.</w:t>
      </w:r>
    </w:p>
    <w:bookmarkEnd w:id="1293"/>
    <w:bookmarkStart w:name="z3226" w:id="1294"/>
    <w:p>
      <w:pPr>
        <w:spacing w:after="0"/>
        <w:ind w:left="0"/>
        <w:jc w:val="both"/>
      </w:pPr>
      <w:r>
        <w:rPr>
          <w:rFonts w:ascii="Times New Roman"/>
          <w:b w:val="false"/>
          <w:i w:val="false"/>
          <w:color w:val="000000"/>
          <w:sz w:val="28"/>
        </w:rPr>
        <w:t>
      215. Дежурный или его заместитель во время своего дежурства в ночное время не менее трех раз лично проверяет охрану камер, в которых содержатся осужденные к СК или ПЛС, о результатах проверки делает отметку в постовой ведомости.</w:t>
      </w:r>
    </w:p>
    <w:bookmarkEnd w:id="1294"/>
    <w:bookmarkStart w:name="z3227" w:id="1295"/>
    <w:p>
      <w:pPr>
        <w:spacing w:after="0"/>
        <w:ind w:left="0"/>
        <w:jc w:val="both"/>
      </w:pPr>
      <w:r>
        <w:rPr>
          <w:rFonts w:ascii="Times New Roman"/>
          <w:b w:val="false"/>
          <w:i w:val="false"/>
          <w:color w:val="000000"/>
          <w:sz w:val="28"/>
        </w:rPr>
        <w:t>
      216. Оказание медицинской помощи осужденным к СК или ПЛС проводится непосредственно в камере содержания. Перевод осужденного в медицинскую часть следственного изолятора производится только по письменному указанию начальника следственного изолятора или лица его замещающего и только в случаях, когда требуется срочное хирургическое вмешательство или в других неотложных случаях по медицинским показаниям. В медицинской части следственного изолятора оборудуются специальные кабинеты, в которых хирургический стол, кресло в стоматологическом кабинете, рентген аппарат оборудованы кронштейнами для удержания рук осужденных в наручниках.</w:t>
      </w:r>
    </w:p>
    <w:bookmarkEnd w:id="1295"/>
    <w:bookmarkStart w:name="z3228" w:id="1296"/>
    <w:p>
      <w:pPr>
        <w:spacing w:after="0"/>
        <w:ind w:left="0"/>
        <w:jc w:val="both"/>
      </w:pPr>
      <w:r>
        <w:rPr>
          <w:rFonts w:ascii="Times New Roman"/>
          <w:b w:val="false"/>
          <w:i w:val="false"/>
          <w:color w:val="000000"/>
          <w:sz w:val="28"/>
        </w:rPr>
        <w:t>
      В случае заболевания инфекционной болезнью осужденный содержится в камере один с проведением соответствующих санитарно-противоэпидемических мероприятий.</w:t>
      </w:r>
    </w:p>
    <w:bookmarkEnd w:id="1296"/>
    <w:bookmarkStart w:name="z3229" w:id="1297"/>
    <w:p>
      <w:pPr>
        <w:spacing w:after="0"/>
        <w:ind w:left="0"/>
        <w:jc w:val="both"/>
      </w:pPr>
      <w:r>
        <w:rPr>
          <w:rFonts w:ascii="Times New Roman"/>
          <w:b w:val="false"/>
          <w:i w:val="false"/>
          <w:color w:val="000000"/>
          <w:sz w:val="28"/>
        </w:rPr>
        <w:t>
      217. Перевод осужденных к СК или ПЛС из одной камеры в другую производится по письменному указанию начальника следственного изолятора.</w:t>
      </w:r>
    </w:p>
    <w:bookmarkEnd w:id="1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231" w:id="1298"/>
    <w:p>
      <w:pPr>
        <w:spacing w:after="0"/>
        <w:ind w:left="0"/>
        <w:jc w:val="left"/>
      </w:pPr>
      <w:r>
        <w:rPr>
          <w:rFonts w:ascii="Times New Roman"/>
          <w:b/>
          <w:i w:val="false"/>
          <w:color w:val="000000"/>
        </w:rPr>
        <w:t xml:space="preserve"> Правила поведения подозреваемых и обвиняемых</w:t>
      </w:r>
      <w:r>
        <w:br/>
      </w:r>
      <w:r>
        <w:rPr>
          <w:rFonts w:ascii="Times New Roman"/>
          <w:b/>
          <w:i w:val="false"/>
          <w:color w:val="000000"/>
        </w:rPr>
        <w:t>в следственных изоляторах</w:t>
      </w:r>
    </w:p>
    <w:bookmarkEnd w:id="1298"/>
    <w:bookmarkStart w:name="z3232" w:id="1299"/>
    <w:p>
      <w:pPr>
        <w:spacing w:after="0"/>
        <w:ind w:left="0"/>
        <w:jc w:val="both"/>
      </w:pPr>
      <w:r>
        <w:rPr>
          <w:rFonts w:ascii="Times New Roman"/>
          <w:b w:val="false"/>
          <w:i w:val="false"/>
          <w:color w:val="000000"/>
          <w:sz w:val="28"/>
        </w:rPr>
        <w:t>
      1. Подозреваемые и обвиняемые, содержащиеся в следственных изоляторах:</w:t>
      </w:r>
    </w:p>
    <w:bookmarkEnd w:id="1299"/>
    <w:bookmarkStart w:name="z3233" w:id="1300"/>
    <w:p>
      <w:pPr>
        <w:spacing w:after="0"/>
        <w:ind w:left="0"/>
        <w:jc w:val="both"/>
      </w:pPr>
      <w:r>
        <w:rPr>
          <w:rFonts w:ascii="Times New Roman"/>
          <w:b w:val="false"/>
          <w:i w:val="false"/>
          <w:color w:val="000000"/>
          <w:sz w:val="28"/>
        </w:rPr>
        <w:t xml:space="preserve">
      1) соблюдают порядок содержания под стражей, установленный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Правилами</w:t>
      </w:r>
      <w:r>
        <w:rPr>
          <w:rFonts w:ascii="Times New Roman"/>
          <w:b w:val="false"/>
          <w:i w:val="false"/>
          <w:color w:val="000000"/>
          <w:sz w:val="28"/>
        </w:rPr>
        <w:t xml:space="preserve"> внутреннего распорядка следственных изоляторов Комитета уголовно-исполнительной системы Министерства внутренних дел Республики Казахстан;</w:t>
      </w:r>
    </w:p>
    <w:bookmarkEnd w:id="1300"/>
    <w:bookmarkStart w:name="z3234" w:id="1301"/>
    <w:p>
      <w:pPr>
        <w:spacing w:after="0"/>
        <w:ind w:left="0"/>
        <w:jc w:val="both"/>
      </w:pPr>
      <w:r>
        <w:rPr>
          <w:rFonts w:ascii="Times New Roman"/>
          <w:b w:val="false"/>
          <w:i w:val="false"/>
          <w:color w:val="000000"/>
          <w:sz w:val="28"/>
        </w:rPr>
        <w:t>
      2) выполняют законные требования администрации следственного изолятора;</w:t>
      </w:r>
    </w:p>
    <w:bookmarkEnd w:id="1301"/>
    <w:bookmarkStart w:name="z3235" w:id="1302"/>
    <w:p>
      <w:pPr>
        <w:spacing w:after="0"/>
        <w:ind w:left="0"/>
        <w:jc w:val="both"/>
      </w:pPr>
      <w:r>
        <w:rPr>
          <w:rFonts w:ascii="Times New Roman"/>
          <w:b w:val="false"/>
          <w:i w:val="false"/>
          <w:color w:val="000000"/>
          <w:sz w:val="28"/>
        </w:rPr>
        <w:t>
      3) соблюдают требования гигиены и санитарии;</w:t>
      </w:r>
    </w:p>
    <w:bookmarkEnd w:id="1302"/>
    <w:bookmarkStart w:name="z3236" w:id="1303"/>
    <w:p>
      <w:pPr>
        <w:spacing w:after="0"/>
        <w:ind w:left="0"/>
        <w:jc w:val="both"/>
      </w:pPr>
      <w:r>
        <w:rPr>
          <w:rFonts w:ascii="Times New Roman"/>
          <w:b w:val="false"/>
          <w:i w:val="false"/>
          <w:color w:val="000000"/>
          <w:sz w:val="28"/>
        </w:rPr>
        <w:t>
      4) выходят на ежедневную прогулку (освобождение от прогулки осуществляется начальником следственного изолятора по заключению медицинского работника);</w:t>
      </w:r>
    </w:p>
    <w:bookmarkEnd w:id="1303"/>
    <w:bookmarkStart w:name="z3237" w:id="1304"/>
    <w:p>
      <w:pPr>
        <w:spacing w:after="0"/>
        <w:ind w:left="0"/>
        <w:jc w:val="both"/>
      </w:pPr>
      <w:r>
        <w:rPr>
          <w:rFonts w:ascii="Times New Roman"/>
          <w:b w:val="false"/>
          <w:i w:val="false"/>
          <w:color w:val="000000"/>
          <w:sz w:val="28"/>
        </w:rPr>
        <w:t>
      5) соблюдают правила пожарной безопасности;</w:t>
      </w:r>
    </w:p>
    <w:bookmarkEnd w:id="1304"/>
    <w:bookmarkStart w:name="z3238" w:id="1305"/>
    <w:p>
      <w:pPr>
        <w:spacing w:after="0"/>
        <w:ind w:left="0"/>
        <w:jc w:val="both"/>
      </w:pPr>
      <w:r>
        <w:rPr>
          <w:rFonts w:ascii="Times New Roman"/>
          <w:b w:val="false"/>
          <w:i w:val="false"/>
          <w:color w:val="000000"/>
          <w:sz w:val="28"/>
        </w:rPr>
        <w:t>
      6) бережно относятся к имуществу следственного изолятора;</w:t>
      </w:r>
    </w:p>
    <w:bookmarkEnd w:id="1305"/>
    <w:bookmarkStart w:name="z3239" w:id="1306"/>
    <w:p>
      <w:pPr>
        <w:spacing w:after="0"/>
        <w:ind w:left="0"/>
        <w:jc w:val="both"/>
      </w:pPr>
      <w:r>
        <w:rPr>
          <w:rFonts w:ascii="Times New Roman"/>
          <w:b w:val="false"/>
          <w:i w:val="false"/>
          <w:color w:val="000000"/>
          <w:sz w:val="28"/>
        </w:rPr>
        <w:t>
      7) проводят уборку камер и других помещений в порядке очередности;</w:t>
      </w:r>
    </w:p>
    <w:bookmarkEnd w:id="1306"/>
    <w:bookmarkStart w:name="z3240" w:id="1307"/>
    <w:p>
      <w:pPr>
        <w:spacing w:after="0"/>
        <w:ind w:left="0"/>
        <w:jc w:val="both"/>
      </w:pPr>
      <w:r>
        <w:rPr>
          <w:rFonts w:ascii="Times New Roman"/>
          <w:b w:val="false"/>
          <w:i w:val="false"/>
          <w:color w:val="000000"/>
          <w:sz w:val="28"/>
        </w:rPr>
        <w:t>
      8) не совершают действий, унижающих достоинство сотрудников следственного изолятора, подозреваемых и обвиняемых, а также иных лиц;</w:t>
      </w:r>
    </w:p>
    <w:bookmarkEnd w:id="1307"/>
    <w:bookmarkStart w:name="z3241" w:id="1308"/>
    <w:p>
      <w:pPr>
        <w:spacing w:after="0"/>
        <w:ind w:left="0"/>
        <w:jc w:val="both"/>
      </w:pPr>
      <w:r>
        <w:rPr>
          <w:rFonts w:ascii="Times New Roman"/>
          <w:b w:val="false"/>
          <w:i w:val="false"/>
          <w:color w:val="000000"/>
          <w:sz w:val="28"/>
        </w:rPr>
        <w:t>
      9) не препятствуют сотрудникам следственного изолятора, а также иным лицам, обеспечивающим порядок содержания под стражей, в выполнении ими служебных обязанностей;</w:t>
      </w:r>
    </w:p>
    <w:bookmarkEnd w:id="1308"/>
    <w:bookmarkStart w:name="z3242" w:id="1309"/>
    <w:p>
      <w:pPr>
        <w:spacing w:after="0"/>
        <w:ind w:left="0"/>
        <w:jc w:val="both"/>
      </w:pPr>
      <w:r>
        <w:rPr>
          <w:rFonts w:ascii="Times New Roman"/>
          <w:b w:val="false"/>
          <w:i w:val="false"/>
          <w:color w:val="000000"/>
          <w:sz w:val="28"/>
        </w:rPr>
        <w:t>
      10) соблюдают установленный распорядок дня;</w:t>
      </w:r>
    </w:p>
    <w:bookmarkEnd w:id="1309"/>
    <w:bookmarkStart w:name="z3243" w:id="1310"/>
    <w:p>
      <w:pPr>
        <w:spacing w:after="0"/>
        <w:ind w:left="0"/>
        <w:jc w:val="both"/>
      </w:pPr>
      <w:r>
        <w:rPr>
          <w:rFonts w:ascii="Times New Roman"/>
          <w:b w:val="false"/>
          <w:i w:val="false"/>
          <w:color w:val="000000"/>
          <w:sz w:val="28"/>
        </w:rPr>
        <w:t>
      11) обращаются к сотрудникам следственного изолятора на "Вы" и называть их "гражданин" или "гражданка" и далее по званию или по должности, либо "гражданин начальник";</w:t>
      </w:r>
    </w:p>
    <w:bookmarkEnd w:id="1310"/>
    <w:bookmarkStart w:name="z3244" w:id="1311"/>
    <w:p>
      <w:pPr>
        <w:spacing w:after="0"/>
        <w:ind w:left="0"/>
        <w:jc w:val="both"/>
      </w:pPr>
      <w:r>
        <w:rPr>
          <w:rFonts w:ascii="Times New Roman"/>
          <w:b w:val="false"/>
          <w:i w:val="false"/>
          <w:color w:val="000000"/>
          <w:sz w:val="28"/>
        </w:rPr>
        <w:t>
      12) при входе в камеры сотрудников следственного изолятора по их команде встают и выстраиваться в указанном месте;</w:t>
      </w:r>
    </w:p>
    <w:bookmarkEnd w:id="1311"/>
    <w:bookmarkStart w:name="z3245" w:id="1312"/>
    <w:p>
      <w:pPr>
        <w:spacing w:after="0"/>
        <w:ind w:left="0"/>
        <w:jc w:val="both"/>
      </w:pPr>
      <w:r>
        <w:rPr>
          <w:rFonts w:ascii="Times New Roman"/>
          <w:b w:val="false"/>
          <w:i w:val="false"/>
          <w:color w:val="000000"/>
          <w:sz w:val="28"/>
        </w:rPr>
        <w:t>
      13) соблюдают опрятный внешний вид;</w:t>
      </w:r>
    </w:p>
    <w:bookmarkEnd w:id="1312"/>
    <w:bookmarkStart w:name="z3246" w:id="1313"/>
    <w:p>
      <w:pPr>
        <w:spacing w:after="0"/>
        <w:ind w:left="0"/>
        <w:jc w:val="both"/>
      </w:pPr>
      <w:r>
        <w:rPr>
          <w:rFonts w:ascii="Times New Roman"/>
          <w:b w:val="false"/>
          <w:i w:val="false"/>
          <w:color w:val="000000"/>
          <w:sz w:val="28"/>
        </w:rPr>
        <w:t>
      14) при движении под конвоем или в сопровождении сотрудников следственного изолятора держат руки сзади;</w:t>
      </w:r>
    </w:p>
    <w:bookmarkEnd w:id="1313"/>
    <w:bookmarkStart w:name="z3247" w:id="1314"/>
    <w:p>
      <w:pPr>
        <w:spacing w:after="0"/>
        <w:ind w:left="0"/>
        <w:jc w:val="both"/>
      </w:pPr>
      <w:r>
        <w:rPr>
          <w:rFonts w:ascii="Times New Roman"/>
          <w:b w:val="false"/>
          <w:i w:val="false"/>
          <w:color w:val="000000"/>
          <w:sz w:val="28"/>
        </w:rPr>
        <w:t>
      15) по требованию сотрудников следственного изолятора, иных должностных лиц сообщают свою фамилию, имя, отчество (при наличии);</w:t>
      </w:r>
    </w:p>
    <w:bookmarkEnd w:id="1314"/>
    <w:bookmarkStart w:name="z3248" w:id="1315"/>
    <w:p>
      <w:pPr>
        <w:spacing w:after="0"/>
        <w:ind w:left="0"/>
        <w:jc w:val="both"/>
      </w:pPr>
      <w:r>
        <w:rPr>
          <w:rFonts w:ascii="Times New Roman"/>
          <w:b w:val="false"/>
          <w:i w:val="false"/>
          <w:color w:val="000000"/>
          <w:sz w:val="28"/>
        </w:rPr>
        <w:t>
      16) соблюдают тишину;</w:t>
      </w:r>
    </w:p>
    <w:bookmarkEnd w:id="1315"/>
    <w:bookmarkStart w:name="z3249" w:id="1316"/>
    <w:p>
      <w:pPr>
        <w:spacing w:after="0"/>
        <w:ind w:left="0"/>
        <w:jc w:val="both"/>
      </w:pPr>
      <w:r>
        <w:rPr>
          <w:rFonts w:ascii="Times New Roman"/>
          <w:b w:val="false"/>
          <w:i w:val="false"/>
          <w:color w:val="000000"/>
          <w:sz w:val="28"/>
        </w:rPr>
        <w:t>
      17) дежурят по камере в порядке очередности.</w:t>
      </w:r>
    </w:p>
    <w:bookmarkEnd w:id="1316"/>
    <w:bookmarkStart w:name="z3250" w:id="1317"/>
    <w:p>
      <w:pPr>
        <w:spacing w:after="0"/>
        <w:ind w:left="0"/>
        <w:jc w:val="both"/>
      </w:pPr>
      <w:r>
        <w:rPr>
          <w:rFonts w:ascii="Times New Roman"/>
          <w:b w:val="false"/>
          <w:i w:val="false"/>
          <w:color w:val="000000"/>
          <w:sz w:val="28"/>
        </w:rPr>
        <w:t>
      2. Дежурный по камере:</w:t>
      </w:r>
    </w:p>
    <w:bookmarkEnd w:id="1317"/>
    <w:bookmarkStart w:name="z3251" w:id="1318"/>
    <w:p>
      <w:pPr>
        <w:spacing w:after="0"/>
        <w:ind w:left="0"/>
        <w:jc w:val="both"/>
      </w:pPr>
      <w:r>
        <w:rPr>
          <w:rFonts w:ascii="Times New Roman"/>
          <w:b w:val="false"/>
          <w:i w:val="false"/>
          <w:color w:val="000000"/>
          <w:sz w:val="28"/>
        </w:rPr>
        <w:t>
      1) при входе в камеру сотрудников следственного изолятора докладывать о количестве подозреваемых и обвиняемых, находящихся в камере;</w:t>
      </w:r>
    </w:p>
    <w:bookmarkEnd w:id="1318"/>
    <w:bookmarkStart w:name="z3252" w:id="1319"/>
    <w:p>
      <w:pPr>
        <w:spacing w:after="0"/>
        <w:ind w:left="0"/>
        <w:jc w:val="both"/>
      </w:pPr>
      <w:r>
        <w:rPr>
          <w:rFonts w:ascii="Times New Roman"/>
          <w:b w:val="false"/>
          <w:i w:val="false"/>
          <w:color w:val="000000"/>
          <w:sz w:val="28"/>
        </w:rPr>
        <w:t>
      2) следит за сохранностью камерного инвентаря, оборудования и другого имущества;</w:t>
      </w:r>
    </w:p>
    <w:bookmarkEnd w:id="1319"/>
    <w:bookmarkStart w:name="z3253" w:id="1320"/>
    <w:p>
      <w:pPr>
        <w:spacing w:after="0"/>
        <w:ind w:left="0"/>
        <w:jc w:val="both"/>
      </w:pPr>
      <w:r>
        <w:rPr>
          <w:rFonts w:ascii="Times New Roman"/>
          <w:b w:val="false"/>
          <w:i w:val="false"/>
          <w:color w:val="000000"/>
          <w:sz w:val="28"/>
        </w:rPr>
        <w:t>
      3) получает для лиц, содержащихся в камере, посуду и сдавать ее;</w:t>
      </w:r>
    </w:p>
    <w:bookmarkEnd w:id="1320"/>
    <w:bookmarkStart w:name="z3254" w:id="1321"/>
    <w:p>
      <w:pPr>
        <w:spacing w:after="0"/>
        <w:ind w:left="0"/>
        <w:jc w:val="both"/>
      </w:pPr>
      <w:r>
        <w:rPr>
          <w:rFonts w:ascii="Times New Roman"/>
          <w:b w:val="false"/>
          <w:i w:val="false"/>
          <w:color w:val="000000"/>
          <w:sz w:val="28"/>
        </w:rPr>
        <w:t>
      4) следит за чистотой в камере;</w:t>
      </w:r>
    </w:p>
    <w:bookmarkEnd w:id="1321"/>
    <w:bookmarkStart w:name="z3255" w:id="1322"/>
    <w:p>
      <w:pPr>
        <w:spacing w:after="0"/>
        <w:ind w:left="0"/>
        <w:jc w:val="both"/>
      </w:pPr>
      <w:r>
        <w:rPr>
          <w:rFonts w:ascii="Times New Roman"/>
          <w:b w:val="false"/>
          <w:i w:val="false"/>
          <w:color w:val="000000"/>
          <w:sz w:val="28"/>
        </w:rPr>
        <w:t>
      5) подметает и моет пол в камере, производит уборку камерного санузла, прогулочного двора по окончании прогулки;</w:t>
      </w:r>
    </w:p>
    <w:bookmarkEnd w:id="1322"/>
    <w:bookmarkStart w:name="z3256" w:id="1323"/>
    <w:p>
      <w:pPr>
        <w:spacing w:after="0"/>
        <w:ind w:left="0"/>
        <w:jc w:val="both"/>
      </w:pPr>
      <w:r>
        <w:rPr>
          <w:rFonts w:ascii="Times New Roman"/>
          <w:b w:val="false"/>
          <w:i w:val="false"/>
          <w:color w:val="000000"/>
          <w:sz w:val="28"/>
        </w:rPr>
        <w:t>
      6) моет бачок для питьевой воды.</w:t>
      </w:r>
    </w:p>
    <w:bookmarkEnd w:id="1323"/>
    <w:bookmarkStart w:name="z3257" w:id="1324"/>
    <w:p>
      <w:pPr>
        <w:spacing w:after="0"/>
        <w:ind w:left="0"/>
        <w:jc w:val="both"/>
      </w:pPr>
      <w:r>
        <w:rPr>
          <w:rFonts w:ascii="Times New Roman"/>
          <w:b w:val="false"/>
          <w:i w:val="false"/>
          <w:color w:val="000000"/>
          <w:sz w:val="28"/>
        </w:rPr>
        <w:t>
      3. Нарушениями правил поведения подозреваемых и обвиняемых являются:</w:t>
      </w:r>
    </w:p>
    <w:bookmarkEnd w:id="1324"/>
    <w:bookmarkStart w:name="z3258" w:id="1325"/>
    <w:p>
      <w:pPr>
        <w:spacing w:after="0"/>
        <w:ind w:left="0"/>
        <w:jc w:val="both"/>
      </w:pPr>
      <w:r>
        <w:rPr>
          <w:rFonts w:ascii="Times New Roman"/>
          <w:b w:val="false"/>
          <w:i w:val="false"/>
          <w:color w:val="000000"/>
          <w:sz w:val="28"/>
        </w:rPr>
        <w:t>
      1) ведение переговоров, передача каких-либо предметов лицам, содержащимся в других камерах или иных помещениях следственного изолятора, перестукивание или переписывание с ними;</w:t>
      </w:r>
    </w:p>
    <w:bookmarkEnd w:id="1325"/>
    <w:bookmarkStart w:name="z3259" w:id="1326"/>
    <w:p>
      <w:pPr>
        <w:spacing w:after="0"/>
        <w:ind w:left="0"/>
        <w:jc w:val="both"/>
      </w:pPr>
      <w:r>
        <w:rPr>
          <w:rFonts w:ascii="Times New Roman"/>
          <w:b w:val="false"/>
          <w:i w:val="false"/>
          <w:color w:val="000000"/>
          <w:sz w:val="28"/>
        </w:rPr>
        <w:t>
      2) нарушение установленного порядка ведения переговоров, передачи каких-либо предметов и переписки с лицами, находящимися на свободе или отбывающими наказание в местах лишения свободы;</w:t>
      </w:r>
    </w:p>
    <w:bookmarkEnd w:id="1326"/>
    <w:bookmarkStart w:name="z3260" w:id="1327"/>
    <w:p>
      <w:pPr>
        <w:spacing w:after="0"/>
        <w:ind w:left="0"/>
        <w:jc w:val="both"/>
      </w:pPr>
      <w:r>
        <w:rPr>
          <w:rFonts w:ascii="Times New Roman"/>
          <w:b w:val="false"/>
          <w:i w:val="false"/>
          <w:color w:val="000000"/>
          <w:sz w:val="28"/>
        </w:rPr>
        <w:t>
      3) выход из камер и других помещений режимных корпусов без разрешения администрации;</w:t>
      </w:r>
    </w:p>
    <w:bookmarkEnd w:id="1327"/>
    <w:bookmarkStart w:name="z3261" w:id="1328"/>
    <w:p>
      <w:pPr>
        <w:spacing w:after="0"/>
        <w:ind w:left="0"/>
        <w:jc w:val="both"/>
      </w:pPr>
      <w:r>
        <w:rPr>
          <w:rFonts w:ascii="Times New Roman"/>
          <w:b w:val="false"/>
          <w:i w:val="false"/>
          <w:color w:val="000000"/>
          <w:sz w:val="28"/>
        </w:rPr>
        <w:t>
      4) нарушение линии охраны объектов следственных изоляторов;</w:t>
      </w:r>
    </w:p>
    <w:bookmarkEnd w:id="1328"/>
    <w:bookmarkStart w:name="z3262" w:id="1329"/>
    <w:p>
      <w:pPr>
        <w:spacing w:after="0"/>
        <w:ind w:left="0"/>
        <w:jc w:val="both"/>
      </w:pPr>
      <w:r>
        <w:rPr>
          <w:rFonts w:ascii="Times New Roman"/>
          <w:b w:val="false"/>
          <w:i w:val="false"/>
          <w:color w:val="000000"/>
          <w:sz w:val="28"/>
        </w:rPr>
        <w:t>
      5) изготовление и употребление алкогольных напитков, наркотических и психотропных средств;</w:t>
      </w:r>
    </w:p>
    <w:bookmarkEnd w:id="1329"/>
    <w:bookmarkStart w:name="z3263" w:id="1330"/>
    <w:p>
      <w:pPr>
        <w:spacing w:after="0"/>
        <w:ind w:left="0"/>
        <w:jc w:val="both"/>
      </w:pPr>
      <w:r>
        <w:rPr>
          <w:rFonts w:ascii="Times New Roman"/>
          <w:b w:val="false"/>
          <w:i w:val="false"/>
          <w:color w:val="000000"/>
          <w:sz w:val="28"/>
        </w:rPr>
        <w:t>
      6) игра в настольные игры с целью извлечения материальной или иной выгоды;</w:t>
      </w:r>
    </w:p>
    <w:bookmarkEnd w:id="1330"/>
    <w:bookmarkStart w:name="z3264" w:id="1331"/>
    <w:p>
      <w:pPr>
        <w:spacing w:after="0"/>
        <w:ind w:left="0"/>
        <w:jc w:val="both"/>
      </w:pPr>
      <w:r>
        <w:rPr>
          <w:rFonts w:ascii="Times New Roman"/>
          <w:b w:val="false"/>
          <w:i w:val="false"/>
          <w:color w:val="000000"/>
          <w:sz w:val="28"/>
        </w:rPr>
        <w:t>
      7) нанесение себе или иным лицам татуировок;</w:t>
      </w:r>
    </w:p>
    <w:bookmarkEnd w:id="1331"/>
    <w:bookmarkStart w:name="z3265" w:id="1332"/>
    <w:p>
      <w:pPr>
        <w:spacing w:after="0"/>
        <w:ind w:left="0"/>
        <w:jc w:val="both"/>
      </w:pPr>
      <w:r>
        <w:rPr>
          <w:rFonts w:ascii="Times New Roman"/>
          <w:b w:val="false"/>
          <w:i w:val="false"/>
          <w:color w:val="000000"/>
          <w:sz w:val="28"/>
        </w:rPr>
        <w:t>
      8) занавешивание и обмен без разрешения администрации спальных мест;</w:t>
      </w:r>
    </w:p>
    <w:bookmarkEnd w:id="1332"/>
    <w:bookmarkStart w:name="z3266" w:id="1333"/>
    <w:p>
      <w:pPr>
        <w:spacing w:after="0"/>
        <w:ind w:left="0"/>
        <w:jc w:val="both"/>
      </w:pPr>
      <w:r>
        <w:rPr>
          <w:rFonts w:ascii="Times New Roman"/>
          <w:b w:val="false"/>
          <w:i w:val="false"/>
          <w:color w:val="000000"/>
          <w:sz w:val="28"/>
        </w:rPr>
        <w:t>
      9) пользование самодельными электроприборами;</w:t>
      </w:r>
    </w:p>
    <w:bookmarkEnd w:id="1333"/>
    <w:bookmarkStart w:name="z3267" w:id="1334"/>
    <w:p>
      <w:pPr>
        <w:spacing w:after="0"/>
        <w:ind w:left="0"/>
        <w:jc w:val="both"/>
      </w:pPr>
      <w:r>
        <w:rPr>
          <w:rFonts w:ascii="Times New Roman"/>
          <w:b w:val="false"/>
          <w:i w:val="false"/>
          <w:color w:val="000000"/>
          <w:sz w:val="28"/>
        </w:rPr>
        <w:t>
      10) пользование электроприборами без разрешения администрации;</w:t>
      </w:r>
    </w:p>
    <w:bookmarkEnd w:id="1334"/>
    <w:bookmarkStart w:name="z3268" w:id="1335"/>
    <w:p>
      <w:pPr>
        <w:spacing w:after="0"/>
        <w:ind w:left="0"/>
        <w:jc w:val="both"/>
      </w:pPr>
      <w:r>
        <w:rPr>
          <w:rFonts w:ascii="Times New Roman"/>
          <w:b w:val="false"/>
          <w:i w:val="false"/>
          <w:color w:val="000000"/>
          <w:sz w:val="28"/>
        </w:rPr>
        <w:t>
      11) развод открытого огня в камере;</w:t>
      </w:r>
    </w:p>
    <w:bookmarkEnd w:id="1335"/>
    <w:bookmarkStart w:name="z3269" w:id="1336"/>
    <w:p>
      <w:pPr>
        <w:spacing w:after="0"/>
        <w:ind w:left="0"/>
        <w:jc w:val="both"/>
      </w:pPr>
      <w:r>
        <w:rPr>
          <w:rFonts w:ascii="Times New Roman"/>
          <w:b w:val="false"/>
          <w:i w:val="false"/>
          <w:color w:val="000000"/>
          <w:sz w:val="28"/>
        </w:rPr>
        <w:t>
      12) содержание животных;</w:t>
      </w:r>
    </w:p>
    <w:bookmarkEnd w:id="1336"/>
    <w:bookmarkStart w:name="z3270" w:id="1337"/>
    <w:p>
      <w:pPr>
        <w:spacing w:after="0"/>
        <w:ind w:left="0"/>
        <w:jc w:val="both"/>
      </w:pPr>
      <w:r>
        <w:rPr>
          <w:rFonts w:ascii="Times New Roman"/>
          <w:b w:val="false"/>
          <w:i w:val="false"/>
          <w:color w:val="000000"/>
          <w:sz w:val="28"/>
        </w:rPr>
        <w:t>
      13) производство ремонта сантехники, осветительных и других приборов или регулировка освещения в камере без разрешения администрации;</w:t>
      </w:r>
    </w:p>
    <w:bookmarkEnd w:id="1337"/>
    <w:bookmarkStart w:name="z3271" w:id="1338"/>
    <w:p>
      <w:pPr>
        <w:spacing w:after="0"/>
        <w:ind w:left="0"/>
        <w:jc w:val="both"/>
      </w:pPr>
      <w:r>
        <w:rPr>
          <w:rFonts w:ascii="Times New Roman"/>
          <w:b w:val="false"/>
          <w:i w:val="false"/>
          <w:color w:val="000000"/>
          <w:sz w:val="28"/>
        </w:rPr>
        <w:t>
      14) засор санузлов в камерах;</w:t>
      </w:r>
    </w:p>
    <w:bookmarkEnd w:id="1338"/>
    <w:bookmarkStart w:name="z3272" w:id="1339"/>
    <w:p>
      <w:pPr>
        <w:spacing w:after="0"/>
        <w:ind w:left="0"/>
        <w:jc w:val="both"/>
      </w:pPr>
      <w:r>
        <w:rPr>
          <w:rFonts w:ascii="Times New Roman"/>
          <w:b w:val="false"/>
          <w:i w:val="false"/>
          <w:color w:val="000000"/>
          <w:sz w:val="28"/>
        </w:rPr>
        <w:t>
      15) снятие со стен камер информации об основных правах и обязанностях подозреваемых и обвиняемых, содержащихся в следственных изоляторах;</w:t>
      </w:r>
    </w:p>
    <w:bookmarkEnd w:id="1339"/>
    <w:bookmarkStart w:name="z3273" w:id="1340"/>
    <w:p>
      <w:pPr>
        <w:spacing w:after="0"/>
        <w:ind w:left="0"/>
        <w:jc w:val="both"/>
      </w:pPr>
      <w:r>
        <w:rPr>
          <w:rFonts w:ascii="Times New Roman"/>
          <w:b w:val="false"/>
          <w:i w:val="false"/>
          <w:color w:val="000000"/>
          <w:sz w:val="28"/>
        </w:rPr>
        <w:t>
      16) оклеивание стен, камерного инвентаря бумагой, фотографиями, рисунками, вырезками из газет и журналов, нанесение на них надписей и рисунков;</w:t>
      </w:r>
    </w:p>
    <w:bookmarkEnd w:id="1340"/>
    <w:bookmarkStart w:name="z3274" w:id="1341"/>
    <w:p>
      <w:pPr>
        <w:spacing w:after="0"/>
        <w:ind w:left="0"/>
        <w:jc w:val="both"/>
      </w:pPr>
      <w:r>
        <w:rPr>
          <w:rFonts w:ascii="Times New Roman"/>
          <w:b w:val="false"/>
          <w:i w:val="false"/>
          <w:color w:val="000000"/>
          <w:sz w:val="28"/>
        </w:rPr>
        <w:t>
      17) нарушение тишины;</w:t>
      </w:r>
    </w:p>
    <w:bookmarkEnd w:id="1341"/>
    <w:bookmarkStart w:name="z3275" w:id="1342"/>
    <w:p>
      <w:pPr>
        <w:spacing w:after="0"/>
        <w:ind w:left="0"/>
        <w:jc w:val="both"/>
      </w:pPr>
      <w:r>
        <w:rPr>
          <w:rFonts w:ascii="Times New Roman"/>
          <w:b w:val="false"/>
          <w:i w:val="false"/>
          <w:color w:val="000000"/>
          <w:sz w:val="28"/>
        </w:rPr>
        <w:t>
      18) выход из строя, курение, ведение разговоров, заглядывать в камерные глазки, поднятие каких-либо предметов, нажатие кнопок тревожной сигнализации при движении по территории следственного изолятора;</w:t>
      </w:r>
    </w:p>
    <w:bookmarkEnd w:id="1342"/>
    <w:bookmarkStart w:name="z3276" w:id="1343"/>
    <w:p>
      <w:pPr>
        <w:spacing w:after="0"/>
        <w:ind w:left="0"/>
        <w:jc w:val="both"/>
      </w:pPr>
      <w:r>
        <w:rPr>
          <w:rFonts w:ascii="Times New Roman"/>
          <w:b w:val="false"/>
          <w:i w:val="false"/>
          <w:color w:val="000000"/>
          <w:sz w:val="28"/>
        </w:rPr>
        <w:t>
      19) выброс чего-либо из окон, взбираться на подоконник, высовываться в форточку, подходить вплотную к "глазку" двери, закрытие "глазка";</w:t>
      </w:r>
    </w:p>
    <w:bookmarkEnd w:id="1343"/>
    <w:bookmarkStart w:name="z3277" w:id="1344"/>
    <w:p>
      <w:pPr>
        <w:spacing w:after="0"/>
        <w:ind w:left="0"/>
        <w:jc w:val="both"/>
      </w:pPr>
      <w:r>
        <w:rPr>
          <w:rFonts w:ascii="Times New Roman"/>
          <w:b w:val="false"/>
          <w:i w:val="false"/>
          <w:color w:val="000000"/>
          <w:sz w:val="28"/>
        </w:rPr>
        <w:t>
      20) продажа, дарение или отчуждение иным способом предметов, находящихся в личном пользовании.</w:t>
      </w:r>
    </w:p>
    <w:bookmarkEnd w:id="1344"/>
    <w:bookmarkStart w:name="z3278" w:id="1345"/>
    <w:p>
      <w:pPr>
        <w:spacing w:after="0"/>
        <w:ind w:left="0"/>
        <w:jc w:val="both"/>
      </w:pPr>
      <w:r>
        <w:rPr>
          <w:rFonts w:ascii="Times New Roman"/>
          <w:b w:val="false"/>
          <w:i w:val="false"/>
          <w:color w:val="000000"/>
          <w:sz w:val="28"/>
        </w:rPr>
        <w:t>
      Примечание:</w:t>
      </w:r>
    </w:p>
    <w:bookmarkEnd w:id="1345"/>
    <w:bookmarkStart w:name="z3279" w:id="1346"/>
    <w:p>
      <w:pPr>
        <w:spacing w:after="0"/>
        <w:ind w:left="0"/>
        <w:jc w:val="both"/>
      </w:pPr>
      <w:r>
        <w:rPr>
          <w:rFonts w:ascii="Times New Roman"/>
          <w:b w:val="false"/>
          <w:i w:val="false"/>
          <w:color w:val="000000"/>
          <w:sz w:val="28"/>
        </w:rPr>
        <w:t>
      В каждой камере на стене вывешивается информация об основных правах и обязанностях лиц, содержащихся в следственном изоляторе, на государственном и официально употребляемом русском языках.</w:t>
      </w:r>
    </w:p>
    <w:bookmarkEnd w:id="1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281" w:id="1347"/>
    <w:p>
      <w:pPr>
        <w:spacing w:after="0"/>
        <w:ind w:left="0"/>
        <w:jc w:val="both"/>
      </w:pPr>
      <w:r>
        <w:rPr>
          <w:rFonts w:ascii="Times New Roman"/>
          <w:b w:val="false"/>
          <w:i w:val="false"/>
          <w:color w:val="000000"/>
          <w:sz w:val="28"/>
        </w:rPr>
        <w:t xml:space="preserve">
      форма      </w:t>
      </w:r>
    </w:p>
    <w:bookmarkEnd w:id="1347"/>
    <w:bookmarkStart w:name="z3282" w:id="1348"/>
    <w:p>
      <w:pPr>
        <w:spacing w:after="0"/>
        <w:ind w:left="0"/>
        <w:jc w:val="left"/>
      </w:pPr>
      <w:r>
        <w:rPr>
          <w:rFonts w:ascii="Times New Roman"/>
          <w:b/>
          <w:i w:val="false"/>
          <w:color w:val="000000"/>
        </w:rPr>
        <w:t xml:space="preserve"> Книга</w:t>
      </w:r>
      <w:r>
        <w:br/>
      </w:r>
      <w:r>
        <w:rPr>
          <w:rFonts w:ascii="Times New Roman"/>
          <w:b/>
          <w:i w:val="false"/>
          <w:color w:val="000000"/>
        </w:rPr>
        <w:t>замечаний и предложений лиц,</w:t>
      </w:r>
      <w:r>
        <w:br/>
      </w:r>
      <w:r>
        <w:rPr>
          <w:rFonts w:ascii="Times New Roman"/>
          <w:b/>
          <w:i w:val="false"/>
          <w:color w:val="000000"/>
        </w:rPr>
        <w:t>инспектирующих следственный изолятор</w:t>
      </w:r>
    </w:p>
    <w:bookmarkEnd w:id="1348"/>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(название следственного изолятора)</w:t>
      </w:r>
    </w:p>
    <w:p>
      <w:pPr>
        <w:spacing w:after="0"/>
        <w:ind w:left="0"/>
        <w:jc w:val="both"/>
      </w:pPr>
      <w:r>
        <w:rPr>
          <w:rFonts w:ascii="Times New Roman"/>
          <w:b w:val="false"/>
          <w:i w:val="false"/>
          <w:color w:val="000000"/>
          <w:sz w:val="28"/>
        </w:rPr>
        <w:t>
      Начата: "___" __________ года</w:t>
      </w:r>
    </w:p>
    <w:p>
      <w:pPr>
        <w:spacing w:after="0"/>
        <w:ind w:left="0"/>
        <w:jc w:val="both"/>
      </w:pPr>
      <w:r>
        <w:rPr>
          <w:rFonts w:ascii="Times New Roman"/>
          <w:b w:val="false"/>
          <w:i w:val="false"/>
          <w:color w:val="000000"/>
          <w:sz w:val="28"/>
        </w:rPr>
        <w:t>
      Окончена: "___" ________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136"/>
        <w:gridCol w:w="2793"/>
        <w:gridCol w:w="1136"/>
        <w:gridCol w:w="2082"/>
        <w:gridCol w:w="2082"/>
        <w:gridCol w:w="1138"/>
      </w:tblGrid>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наличии),</w:t>
            </w:r>
          </w:p>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инспекти-</w:t>
            </w:r>
          </w:p>
          <w:p>
            <w:pPr>
              <w:spacing w:after="20"/>
              <w:ind w:left="20"/>
              <w:jc w:val="both"/>
            </w:pPr>
            <w:r>
              <w:rPr>
                <w:rFonts w:ascii="Times New Roman"/>
                <w:b w:val="false"/>
                <w:i w:val="false"/>
                <w:color w:val="000000"/>
                <w:sz w:val="20"/>
              </w:rPr>
              <w:t>
рующего</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замечаний</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w:t>
            </w:r>
          </w:p>
          <w:p>
            <w:pPr>
              <w:spacing w:after="20"/>
              <w:ind w:left="20"/>
              <w:jc w:val="both"/>
            </w:pPr>
            <w:r>
              <w:rPr>
                <w:rFonts w:ascii="Times New Roman"/>
                <w:b w:val="false"/>
                <w:i w:val="false"/>
                <w:color w:val="000000"/>
                <w:sz w:val="20"/>
              </w:rPr>
              <w:t>
жения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p>
            <w:pPr>
              <w:spacing w:after="20"/>
              <w:ind w:left="20"/>
              <w:jc w:val="both"/>
            </w:pPr>
            <w:r>
              <w:rPr>
                <w:rFonts w:ascii="Times New Roman"/>
                <w:b w:val="false"/>
                <w:i w:val="false"/>
                <w:color w:val="000000"/>
                <w:sz w:val="20"/>
              </w:rPr>
              <w:t>
испол-</w:t>
            </w:r>
          </w:p>
          <w:p>
            <w:pPr>
              <w:spacing w:after="20"/>
              <w:ind w:left="20"/>
              <w:jc w:val="both"/>
            </w:pPr>
            <w:r>
              <w:rPr>
                <w:rFonts w:ascii="Times New Roman"/>
                <w:b w:val="false"/>
                <w:i w:val="false"/>
                <w:color w:val="000000"/>
                <w:sz w:val="20"/>
              </w:rPr>
              <w:t>
нения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w:t>
            </w:r>
          </w:p>
          <w:p>
            <w:pPr>
              <w:spacing w:after="20"/>
              <w:ind w:left="20"/>
              <w:jc w:val="both"/>
            </w:pPr>
            <w:r>
              <w:rPr>
                <w:rFonts w:ascii="Times New Roman"/>
                <w:b w:val="false"/>
                <w:i w:val="false"/>
                <w:color w:val="000000"/>
                <w:sz w:val="20"/>
              </w:rPr>
              <w:t>
меры</w:t>
            </w:r>
          </w:p>
        </w:tc>
      </w:tr>
    </w:tbl>
    <w:bookmarkStart w:name="z3283" w:id="1349"/>
    <w:p>
      <w:pPr>
        <w:spacing w:after="0"/>
        <w:ind w:left="0"/>
        <w:jc w:val="both"/>
      </w:pPr>
      <w:r>
        <w:rPr>
          <w:rFonts w:ascii="Times New Roman"/>
          <w:b w:val="false"/>
          <w:i w:val="false"/>
          <w:color w:val="000000"/>
          <w:sz w:val="28"/>
        </w:rPr>
        <w:t>
      Примечания:</w:t>
      </w:r>
    </w:p>
    <w:bookmarkEnd w:id="1349"/>
    <w:bookmarkStart w:name="z3284" w:id="1350"/>
    <w:p>
      <w:pPr>
        <w:spacing w:after="0"/>
        <w:ind w:left="0"/>
        <w:jc w:val="both"/>
      </w:pPr>
      <w:r>
        <w:rPr>
          <w:rFonts w:ascii="Times New Roman"/>
          <w:b w:val="false"/>
          <w:i w:val="false"/>
          <w:color w:val="000000"/>
          <w:sz w:val="28"/>
        </w:rPr>
        <w:t>
      1. Книга должна быть пронумерована, прошнурована, заверена соответствующей подписью и опечатана сургучной печатью. Хранится книга у начальника следственного изолятора.</w:t>
      </w:r>
    </w:p>
    <w:bookmarkEnd w:id="1350"/>
    <w:bookmarkStart w:name="z3285" w:id="1351"/>
    <w:p>
      <w:pPr>
        <w:spacing w:after="0"/>
        <w:ind w:left="0"/>
        <w:jc w:val="both"/>
      </w:pPr>
      <w:r>
        <w:rPr>
          <w:rFonts w:ascii="Times New Roman"/>
          <w:b w:val="false"/>
          <w:i w:val="false"/>
          <w:color w:val="000000"/>
          <w:sz w:val="28"/>
        </w:rPr>
        <w:t>
      2. Книга предъявляется для просмотра и производства в ней соответствующих записей лицам, имеющим право инспектирования следственных изоляторов.</w:t>
      </w:r>
    </w:p>
    <w:bookmarkEnd w:id="1351"/>
    <w:bookmarkStart w:name="z3286" w:id="1352"/>
    <w:p>
      <w:pPr>
        <w:spacing w:after="0"/>
        <w:ind w:left="0"/>
        <w:jc w:val="both"/>
      </w:pPr>
      <w:r>
        <w:rPr>
          <w:rFonts w:ascii="Times New Roman"/>
          <w:b w:val="false"/>
          <w:i w:val="false"/>
          <w:color w:val="000000"/>
          <w:sz w:val="28"/>
        </w:rPr>
        <w:t>
      3. Инспектирующий вносит в книгу основные замечания и предложения по всем вопросам в пределах своей компетенции. При этом указываются сроки устранения выявленных недостатков.</w:t>
      </w:r>
    </w:p>
    <w:bookmarkEnd w:id="1352"/>
    <w:bookmarkStart w:name="z3287" w:id="1353"/>
    <w:p>
      <w:pPr>
        <w:spacing w:after="0"/>
        <w:ind w:left="0"/>
        <w:jc w:val="both"/>
      </w:pPr>
      <w:r>
        <w:rPr>
          <w:rFonts w:ascii="Times New Roman"/>
          <w:b w:val="false"/>
          <w:i w:val="false"/>
          <w:color w:val="000000"/>
          <w:sz w:val="28"/>
        </w:rPr>
        <w:t>
      4. В сроки, установленные инспектирующим, начальник следственного изолятора докладывает вышестоящему начальнику об устранении недостатков.</w:t>
      </w:r>
    </w:p>
    <w:bookmarkEnd w:id="1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289" w:id="1354"/>
    <w:p>
      <w:pPr>
        <w:spacing w:after="0"/>
        <w:ind w:left="0"/>
        <w:jc w:val="both"/>
      </w:pPr>
      <w:r>
        <w:rPr>
          <w:rFonts w:ascii="Times New Roman"/>
          <w:b w:val="false"/>
          <w:i w:val="false"/>
          <w:color w:val="000000"/>
          <w:sz w:val="28"/>
        </w:rPr>
        <w:t xml:space="preserve">
      форма      </w:t>
      </w:r>
    </w:p>
    <w:bookmarkEnd w:id="1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следственного изолятора</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(должность, подпись, фамилия)</w:t>
      </w:r>
    </w:p>
    <w:p>
      <w:pPr>
        <w:spacing w:after="0"/>
        <w:ind w:left="0"/>
        <w:jc w:val="both"/>
      </w:pPr>
      <w:r>
        <w:rPr>
          <w:rFonts w:ascii="Times New Roman"/>
          <w:b w:val="false"/>
          <w:i w:val="false"/>
          <w:color w:val="000000"/>
          <w:sz w:val="28"/>
        </w:rPr>
        <w:t>
      "__" _______________ _____ года</w:t>
      </w:r>
    </w:p>
    <w:bookmarkStart w:name="z3290" w:id="1355"/>
    <w:p>
      <w:pPr>
        <w:spacing w:after="0"/>
        <w:ind w:left="0"/>
        <w:jc w:val="left"/>
      </w:pPr>
      <w:r>
        <w:rPr>
          <w:rFonts w:ascii="Times New Roman"/>
          <w:b/>
          <w:i w:val="false"/>
          <w:color w:val="000000"/>
        </w:rPr>
        <w:t xml:space="preserve"> План</w:t>
      </w:r>
      <w:r>
        <w:br/>
      </w:r>
      <w:r>
        <w:rPr>
          <w:rFonts w:ascii="Times New Roman"/>
          <w:b/>
          <w:i w:val="false"/>
          <w:color w:val="000000"/>
        </w:rPr>
        <w:t>покамерного размещения</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2815"/>
        <w:gridCol w:w="3854"/>
        <w:gridCol w:w="2816"/>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Содержатся</w:t>
            </w:r>
          </w:p>
          <w:p>
            <w:pPr>
              <w:spacing w:after="20"/>
              <w:ind w:left="20"/>
              <w:jc w:val="both"/>
            </w:pPr>
            <w:r>
              <w:rPr>
                <w:rFonts w:ascii="Times New Roman"/>
                <w:b w:val="false"/>
                <w:i w:val="false"/>
                <w:color w:val="000000"/>
                <w:sz w:val="20"/>
              </w:rPr>
              <w:t>
раздельно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 в</w:t>
            </w:r>
          </w:p>
          <w:p>
            <w:pPr>
              <w:spacing w:after="20"/>
              <w:ind w:left="20"/>
              <w:jc w:val="both"/>
            </w:pPr>
            <w:r>
              <w:rPr>
                <w:rFonts w:ascii="Times New Roman"/>
                <w:b w:val="false"/>
                <w:i w:val="false"/>
                <w:color w:val="000000"/>
                <w:sz w:val="20"/>
              </w:rPr>
              <w:t>
камере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291" w:id="1356"/>
    <w:p>
      <w:pPr>
        <w:spacing w:after="0"/>
        <w:ind w:left="0"/>
        <w:jc w:val="both"/>
      </w:pPr>
      <w:r>
        <w:rPr>
          <w:rFonts w:ascii="Times New Roman"/>
          <w:b w:val="false"/>
          <w:i w:val="false"/>
          <w:color w:val="000000"/>
          <w:sz w:val="28"/>
        </w:rPr>
        <w:t>
      1. Подозреваемые и обвиняемые мужчины</w:t>
      </w:r>
    </w:p>
    <w:bookmarkEnd w:id="1356"/>
    <w:bookmarkStart w:name="z3292" w:id="1357"/>
    <w:p>
      <w:pPr>
        <w:spacing w:after="0"/>
        <w:ind w:left="0"/>
        <w:jc w:val="both"/>
      </w:pPr>
      <w:r>
        <w:rPr>
          <w:rFonts w:ascii="Times New Roman"/>
          <w:b w:val="false"/>
          <w:i w:val="false"/>
          <w:color w:val="000000"/>
          <w:sz w:val="28"/>
        </w:rPr>
        <w:t>
      а) в преступлениях, не являющихся тяжкими, и ранее не отбывавшие наказание в местах лишения свободы</w:t>
      </w:r>
    </w:p>
    <w:bookmarkEnd w:id="1357"/>
    <w:bookmarkStart w:name="z3293" w:id="1358"/>
    <w:p>
      <w:pPr>
        <w:spacing w:after="0"/>
        <w:ind w:left="0"/>
        <w:jc w:val="both"/>
      </w:pPr>
      <w:r>
        <w:rPr>
          <w:rFonts w:ascii="Times New Roman"/>
          <w:b w:val="false"/>
          <w:i w:val="false"/>
          <w:color w:val="000000"/>
          <w:sz w:val="28"/>
        </w:rPr>
        <w:t>
      б) в тяжких преступлениях, ранее не отбывавшие наказание в местах лишения свободы</w:t>
      </w:r>
    </w:p>
    <w:bookmarkEnd w:id="1358"/>
    <w:bookmarkStart w:name="z3294" w:id="1359"/>
    <w:p>
      <w:pPr>
        <w:spacing w:after="0"/>
        <w:ind w:left="0"/>
        <w:jc w:val="both"/>
      </w:pPr>
      <w:r>
        <w:rPr>
          <w:rFonts w:ascii="Times New Roman"/>
          <w:b w:val="false"/>
          <w:i w:val="false"/>
          <w:color w:val="000000"/>
          <w:sz w:val="28"/>
        </w:rPr>
        <w:t>
      в) ранее отбывавшие наказание в местах лишения свободы (независимо от состава преступления)</w:t>
      </w:r>
    </w:p>
    <w:bookmarkEnd w:id="1359"/>
    <w:bookmarkStart w:name="z3295" w:id="1360"/>
    <w:p>
      <w:pPr>
        <w:spacing w:after="0"/>
        <w:ind w:left="0"/>
        <w:jc w:val="both"/>
      </w:pPr>
      <w:r>
        <w:rPr>
          <w:rFonts w:ascii="Times New Roman"/>
          <w:b w:val="false"/>
          <w:i w:val="false"/>
          <w:color w:val="000000"/>
          <w:sz w:val="28"/>
        </w:rPr>
        <w:t>
      2. Подозреваемые и обвиняемые женщины</w:t>
      </w:r>
    </w:p>
    <w:bookmarkEnd w:id="1360"/>
    <w:bookmarkStart w:name="z3296" w:id="1361"/>
    <w:p>
      <w:pPr>
        <w:spacing w:after="0"/>
        <w:ind w:left="0"/>
        <w:jc w:val="both"/>
      </w:pPr>
      <w:r>
        <w:rPr>
          <w:rFonts w:ascii="Times New Roman"/>
          <w:b w:val="false"/>
          <w:i w:val="false"/>
          <w:color w:val="000000"/>
          <w:sz w:val="28"/>
        </w:rPr>
        <w:t>
      а) ранее не отбывавшие наказание в местах лишения свободы (независимо от состава преступления)</w:t>
      </w:r>
    </w:p>
    <w:bookmarkEnd w:id="1361"/>
    <w:bookmarkStart w:name="z3297" w:id="1362"/>
    <w:p>
      <w:pPr>
        <w:spacing w:after="0"/>
        <w:ind w:left="0"/>
        <w:jc w:val="both"/>
      </w:pPr>
      <w:r>
        <w:rPr>
          <w:rFonts w:ascii="Times New Roman"/>
          <w:b w:val="false"/>
          <w:i w:val="false"/>
          <w:color w:val="000000"/>
          <w:sz w:val="28"/>
        </w:rPr>
        <w:t>
      б) ранее отбывавшие наказание в местах лишения свободы в исправительных колониях (далее - ИК) общего режима</w:t>
      </w:r>
    </w:p>
    <w:bookmarkEnd w:id="1362"/>
    <w:bookmarkStart w:name="z3298" w:id="1363"/>
    <w:p>
      <w:pPr>
        <w:spacing w:after="0"/>
        <w:ind w:left="0"/>
        <w:jc w:val="both"/>
      </w:pPr>
      <w:r>
        <w:rPr>
          <w:rFonts w:ascii="Times New Roman"/>
          <w:b w:val="false"/>
          <w:i w:val="false"/>
          <w:color w:val="000000"/>
          <w:sz w:val="28"/>
        </w:rPr>
        <w:t>
      в) ранее отбывавшие наказание в ИК строгого режима (при особо опасном рецидиве преступлений)</w:t>
      </w:r>
    </w:p>
    <w:bookmarkEnd w:id="1363"/>
    <w:bookmarkStart w:name="z3299" w:id="1364"/>
    <w:p>
      <w:pPr>
        <w:spacing w:after="0"/>
        <w:ind w:left="0"/>
        <w:jc w:val="both"/>
      </w:pPr>
      <w:r>
        <w:rPr>
          <w:rFonts w:ascii="Times New Roman"/>
          <w:b w:val="false"/>
          <w:i w:val="false"/>
          <w:color w:val="000000"/>
          <w:sz w:val="28"/>
        </w:rPr>
        <w:t>
      г) женщины с детьми, а также беременные (со сроком беременности свыше пяти месяцев)</w:t>
      </w:r>
    </w:p>
    <w:bookmarkEnd w:id="1364"/>
    <w:bookmarkStart w:name="z3300" w:id="1365"/>
    <w:p>
      <w:pPr>
        <w:spacing w:after="0"/>
        <w:ind w:left="0"/>
        <w:jc w:val="both"/>
      </w:pPr>
      <w:r>
        <w:rPr>
          <w:rFonts w:ascii="Times New Roman"/>
          <w:b w:val="false"/>
          <w:i w:val="false"/>
          <w:color w:val="000000"/>
          <w:sz w:val="28"/>
        </w:rPr>
        <w:t>
      3. Подозреваемые и обвиняемые несовершеннолетние мужского пола</w:t>
      </w:r>
    </w:p>
    <w:bookmarkEnd w:id="1365"/>
    <w:bookmarkStart w:name="z3301" w:id="1366"/>
    <w:p>
      <w:pPr>
        <w:spacing w:after="0"/>
        <w:ind w:left="0"/>
        <w:jc w:val="both"/>
      </w:pPr>
      <w:r>
        <w:rPr>
          <w:rFonts w:ascii="Times New Roman"/>
          <w:b w:val="false"/>
          <w:i w:val="false"/>
          <w:color w:val="000000"/>
          <w:sz w:val="28"/>
        </w:rPr>
        <w:t>
      а) в преступлениях, не являющихся тяжкими, и ранее не отбывавшие наказание в местах лишения свободы</w:t>
      </w:r>
    </w:p>
    <w:bookmarkEnd w:id="1366"/>
    <w:bookmarkStart w:name="z3302" w:id="1367"/>
    <w:p>
      <w:pPr>
        <w:spacing w:after="0"/>
        <w:ind w:left="0"/>
        <w:jc w:val="both"/>
      </w:pPr>
      <w:r>
        <w:rPr>
          <w:rFonts w:ascii="Times New Roman"/>
          <w:b w:val="false"/>
          <w:i w:val="false"/>
          <w:color w:val="000000"/>
          <w:sz w:val="28"/>
        </w:rPr>
        <w:t>
      б) в тяжких преступлениях</w:t>
      </w:r>
    </w:p>
    <w:bookmarkEnd w:id="1367"/>
    <w:bookmarkStart w:name="z3303" w:id="1368"/>
    <w:p>
      <w:pPr>
        <w:spacing w:after="0"/>
        <w:ind w:left="0"/>
        <w:jc w:val="both"/>
      </w:pPr>
      <w:r>
        <w:rPr>
          <w:rFonts w:ascii="Times New Roman"/>
          <w:b w:val="false"/>
          <w:i w:val="false"/>
          <w:color w:val="000000"/>
          <w:sz w:val="28"/>
        </w:rPr>
        <w:t>
      в) ранее отбывавшие наказание в ВК (независимо от состава преступления)</w:t>
      </w:r>
    </w:p>
    <w:bookmarkEnd w:id="1368"/>
    <w:bookmarkStart w:name="z3304" w:id="1369"/>
    <w:p>
      <w:pPr>
        <w:spacing w:after="0"/>
        <w:ind w:left="0"/>
        <w:jc w:val="both"/>
      </w:pPr>
      <w:r>
        <w:rPr>
          <w:rFonts w:ascii="Times New Roman"/>
          <w:b w:val="false"/>
          <w:i w:val="false"/>
          <w:color w:val="000000"/>
          <w:sz w:val="28"/>
        </w:rPr>
        <w:t>
      4. Осужденные мужчины</w:t>
      </w:r>
    </w:p>
    <w:bookmarkEnd w:id="1369"/>
    <w:bookmarkStart w:name="z3305" w:id="1370"/>
    <w:p>
      <w:pPr>
        <w:spacing w:after="0"/>
        <w:ind w:left="0"/>
        <w:jc w:val="both"/>
      </w:pPr>
      <w:r>
        <w:rPr>
          <w:rFonts w:ascii="Times New Roman"/>
          <w:b w:val="false"/>
          <w:i w:val="false"/>
          <w:color w:val="000000"/>
          <w:sz w:val="28"/>
        </w:rPr>
        <w:t>
      а) ИК общего режима</w:t>
      </w:r>
    </w:p>
    <w:bookmarkEnd w:id="1370"/>
    <w:bookmarkStart w:name="z3306" w:id="1371"/>
    <w:p>
      <w:pPr>
        <w:spacing w:after="0"/>
        <w:ind w:left="0"/>
        <w:jc w:val="both"/>
      </w:pPr>
      <w:r>
        <w:rPr>
          <w:rFonts w:ascii="Times New Roman"/>
          <w:b w:val="false"/>
          <w:i w:val="false"/>
          <w:color w:val="000000"/>
          <w:sz w:val="28"/>
        </w:rPr>
        <w:t>
      б) ИК строгого режима</w:t>
      </w:r>
    </w:p>
    <w:bookmarkEnd w:id="1371"/>
    <w:bookmarkStart w:name="z3307" w:id="1372"/>
    <w:p>
      <w:pPr>
        <w:spacing w:after="0"/>
        <w:ind w:left="0"/>
        <w:jc w:val="both"/>
      </w:pPr>
      <w:r>
        <w:rPr>
          <w:rFonts w:ascii="Times New Roman"/>
          <w:b w:val="false"/>
          <w:i w:val="false"/>
          <w:color w:val="000000"/>
          <w:sz w:val="28"/>
        </w:rPr>
        <w:t>
      в) условно осужденные</w:t>
      </w:r>
    </w:p>
    <w:bookmarkEnd w:id="1372"/>
    <w:bookmarkStart w:name="z3308" w:id="1373"/>
    <w:p>
      <w:pPr>
        <w:spacing w:after="0"/>
        <w:ind w:left="0"/>
        <w:jc w:val="both"/>
      </w:pPr>
      <w:r>
        <w:rPr>
          <w:rFonts w:ascii="Times New Roman"/>
          <w:b w:val="false"/>
          <w:i w:val="false"/>
          <w:color w:val="000000"/>
          <w:sz w:val="28"/>
        </w:rPr>
        <w:t>
      г) к направлению в дисциплинарный батальон.</w:t>
      </w:r>
    </w:p>
    <w:bookmarkEnd w:id="1373"/>
    <w:bookmarkStart w:name="z3309" w:id="1374"/>
    <w:p>
      <w:pPr>
        <w:spacing w:after="0"/>
        <w:ind w:left="0"/>
        <w:jc w:val="both"/>
      </w:pPr>
      <w:r>
        <w:rPr>
          <w:rFonts w:ascii="Times New Roman"/>
          <w:b w:val="false"/>
          <w:i w:val="false"/>
          <w:color w:val="000000"/>
          <w:sz w:val="28"/>
        </w:rPr>
        <w:t>
      5. Осужденные женщины</w:t>
      </w:r>
    </w:p>
    <w:bookmarkEnd w:id="1374"/>
    <w:bookmarkStart w:name="z3310" w:id="1375"/>
    <w:p>
      <w:pPr>
        <w:spacing w:after="0"/>
        <w:ind w:left="0"/>
        <w:jc w:val="both"/>
      </w:pPr>
      <w:r>
        <w:rPr>
          <w:rFonts w:ascii="Times New Roman"/>
          <w:b w:val="false"/>
          <w:i w:val="false"/>
          <w:color w:val="000000"/>
          <w:sz w:val="28"/>
        </w:rPr>
        <w:t>
      а) впервые, ранее не содержащиеся в местах лишения свободы (ИК общего режима)</w:t>
      </w:r>
    </w:p>
    <w:bookmarkEnd w:id="1375"/>
    <w:bookmarkStart w:name="z3311" w:id="1376"/>
    <w:p>
      <w:pPr>
        <w:spacing w:after="0"/>
        <w:ind w:left="0"/>
        <w:jc w:val="both"/>
      </w:pPr>
      <w:r>
        <w:rPr>
          <w:rFonts w:ascii="Times New Roman"/>
          <w:b w:val="false"/>
          <w:i w:val="false"/>
          <w:color w:val="000000"/>
          <w:sz w:val="28"/>
        </w:rPr>
        <w:t>
      б) ранее судимые, содержавшиеся в местах лишения свободы (ИК общего режима)</w:t>
      </w:r>
    </w:p>
    <w:bookmarkEnd w:id="1376"/>
    <w:bookmarkStart w:name="z3312" w:id="1377"/>
    <w:p>
      <w:pPr>
        <w:spacing w:after="0"/>
        <w:ind w:left="0"/>
        <w:jc w:val="both"/>
      </w:pPr>
      <w:r>
        <w:rPr>
          <w:rFonts w:ascii="Times New Roman"/>
          <w:b w:val="false"/>
          <w:i w:val="false"/>
          <w:color w:val="000000"/>
          <w:sz w:val="28"/>
        </w:rPr>
        <w:t xml:space="preserve">
      в) осужденные при особо опасном рецидиве преступлений </w:t>
      </w:r>
    </w:p>
    <w:bookmarkEnd w:id="1377"/>
    <w:bookmarkStart w:name="z3313" w:id="1378"/>
    <w:p>
      <w:pPr>
        <w:spacing w:after="0"/>
        <w:ind w:left="0"/>
        <w:jc w:val="both"/>
      </w:pPr>
      <w:r>
        <w:rPr>
          <w:rFonts w:ascii="Times New Roman"/>
          <w:b w:val="false"/>
          <w:i w:val="false"/>
          <w:color w:val="000000"/>
          <w:sz w:val="28"/>
        </w:rPr>
        <w:t>
      г) с детьми и беременные (с беременностью свыше пяти месяцев)</w:t>
      </w:r>
    </w:p>
    <w:bookmarkEnd w:id="1378"/>
    <w:bookmarkStart w:name="z3314" w:id="1379"/>
    <w:p>
      <w:pPr>
        <w:spacing w:after="0"/>
        <w:ind w:left="0"/>
        <w:jc w:val="both"/>
      </w:pPr>
      <w:r>
        <w:rPr>
          <w:rFonts w:ascii="Times New Roman"/>
          <w:b w:val="false"/>
          <w:i w:val="false"/>
          <w:color w:val="000000"/>
          <w:sz w:val="28"/>
        </w:rPr>
        <w:t>
      6. Осужденные несовершеннолетние (к отбыванию наказания в воспитательной колонии)</w:t>
      </w:r>
    </w:p>
    <w:bookmarkEnd w:id="1379"/>
    <w:bookmarkStart w:name="z3315" w:id="1380"/>
    <w:p>
      <w:pPr>
        <w:spacing w:after="0"/>
        <w:ind w:left="0"/>
        <w:jc w:val="both"/>
      </w:pPr>
      <w:r>
        <w:rPr>
          <w:rFonts w:ascii="Times New Roman"/>
          <w:b w:val="false"/>
          <w:i w:val="false"/>
          <w:color w:val="000000"/>
          <w:sz w:val="28"/>
        </w:rPr>
        <w:t>
      а) общего режима</w:t>
      </w:r>
    </w:p>
    <w:bookmarkEnd w:id="1380"/>
    <w:bookmarkStart w:name="z3316" w:id="1381"/>
    <w:p>
      <w:pPr>
        <w:spacing w:after="0"/>
        <w:ind w:left="0"/>
        <w:jc w:val="both"/>
      </w:pPr>
      <w:r>
        <w:rPr>
          <w:rFonts w:ascii="Times New Roman"/>
          <w:b w:val="false"/>
          <w:i w:val="false"/>
          <w:color w:val="000000"/>
          <w:sz w:val="28"/>
        </w:rPr>
        <w:t>
      б) общего режима в локальном участке для ранее судимых</w:t>
      </w:r>
    </w:p>
    <w:bookmarkEnd w:id="1381"/>
    <w:bookmarkStart w:name="z3317" w:id="1382"/>
    <w:p>
      <w:pPr>
        <w:spacing w:after="0"/>
        <w:ind w:left="0"/>
        <w:jc w:val="both"/>
      </w:pPr>
      <w:r>
        <w:rPr>
          <w:rFonts w:ascii="Times New Roman"/>
          <w:b w:val="false"/>
          <w:i w:val="false"/>
          <w:color w:val="000000"/>
          <w:sz w:val="28"/>
        </w:rPr>
        <w:t xml:space="preserve">
      7. Подозреваемые и обвиняемые и осужденные из числа бывших сотрудников правоохранительных органов, прокуратуры, суда, а также лица, предусмотренные в абзаце шестом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32 Закона</w:t>
      </w:r>
    </w:p>
    <w:bookmarkEnd w:id="1382"/>
    <w:bookmarkStart w:name="z3318" w:id="1383"/>
    <w:p>
      <w:pPr>
        <w:spacing w:after="0"/>
        <w:ind w:left="0"/>
        <w:jc w:val="both"/>
      </w:pPr>
      <w:r>
        <w:rPr>
          <w:rFonts w:ascii="Times New Roman"/>
          <w:b w:val="false"/>
          <w:i w:val="false"/>
          <w:color w:val="000000"/>
          <w:sz w:val="28"/>
        </w:rPr>
        <w:t>
      8. Подозреваемые, обвиняемые и осужденные иностранцы и лица без гражданства</w:t>
      </w:r>
    </w:p>
    <w:bookmarkEnd w:id="1383"/>
    <w:bookmarkStart w:name="z3319" w:id="1384"/>
    <w:p>
      <w:pPr>
        <w:spacing w:after="0"/>
        <w:ind w:left="0"/>
        <w:jc w:val="both"/>
      </w:pPr>
      <w:r>
        <w:rPr>
          <w:rFonts w:ascii="Times New Roman"/>
          <w:b w:val="false"/>
          <w:i w:val="false"/>
          <w:color w:val="000000"/>
          <w:sz w:val="28"/>
        </w:rPr>
        <w:t>
      9. Лица, конвоируемые транзитом</w:t>
      </w:r>
    </w:p>
    <w:bookmarkEnd w:id="1384"/>
    <w:bookmarkStart w:name="z3320" w:id="1385"/>
    <w:p>
      <w:pPr>
        <w:spacing w:after="0"/>
        <w:ind w:left="0"/>
        <w:jc w:val="both"/>
      </w:pPr>
      <w:r>
        <w:rPr>
          <w:rFonts w:ascii="Times New Roman"/>
          <w:b w:val="false"/>
          <w:i w:val="false"/>
          <w:color w:val="000000"/>
          <w:sz w:val="28"/>
        </w:rPr>
        <w:t>
      Подозреваемые и обвиняемые:</w:t>
      </w:r>
    </w:p>
    <w:bookmarkEnd w:id="1385"/>
    <w:bookmarkStart w:name="z3321" w:id="1386"/>
    <w:p>
      <w:pPr>
        <w:spacing w:after="0"/>
        <w:ind w:left="0"/>
        <w:jc w:val="both"/>
      </w:pPr>
      <w:r>
        <w:rPr>
          <w:rFonts w:ascii="Times New Roman"/>
          <w:b w:val="false"/>
          <w:i w:val="false"/>
          <w:color w:val="000000"/>
          <w:sz w:val="28"/>
        </w:rPr>
        <w:t>
      а) мужчины</w:t>
      </w:r>
    </w:p>
    <w:bookmarkEnd w:id="1386"/>
    <w:bookmarkStart w:name="z3322" w:id="1387"/>
    <w:p>
      <w:pPr>
        <w:spacing w:after="0"/>
        <w:ind w:left="0"/>
        <w:jc w:val="both"/>
      </w:pPr>
      <w:r>
        <w:rPr>
          <w:rFonts w:ascii="Times New Roman"/>
          <w:b w:val="false"/>
          <w:i w:val="false"/>
          <w:color w:val="000000"/>
          <w:sz w:val="28"/>
        </w:rPr>
        <w:t>
      б) женщины</w:t>
      </w:r>
    </w:p>
    <w:bookmarkEnd w:id="1387"/>
    <w:bookmarkStart w:name="z3323" w:id="1388"/>
    <w:p>
      <w:pPr>
        <w:spacing w:after="0"/>
        <w:ind w:left="0"/>
        <w:jc w:val="both"/>
      </w:pPr>
      <w:r>
        <w:rPr>
          <w:rFonts w:ascii="Times New Roman"/>
          <w:b w:val="false"/>
          <w:i w:val="false"/>
          <w:color w:val="000000"/>
          <w:sz w:val="28"/>
        </w:rPr>
        <w:t>
      в) несовершеннолетние</w:t>
      </w:r>
    </w:p>
    <w:bookmarkEnd w:id="1388"/>
    <w:bookmarkStart w:name="z3324" w:id="1389"/>
    <w:p>
      <w:pPr>
        <w:spacing w:after="0"/>
        <w:ind w:left="0"/>
        <w:jc w:val="both"/>
      </w:pPr>
      <w:r>
        <w:rPr>
          <w:rFonts w:ascii="Times New Roman"/>
          <w:b w:val="false"/>
          <w:i w:val="false"/>
          <w:color w:val="000000"/>
          <w:sz w:val="28"/>
        </w:rPr>
        <w:t>
      Эти лица размещаются раздельно с соблюдением пункта 21 настоящих Правил</w:t>
      </w:r>
    </w:p>
    <w:bookmarkEnd w:id="1389"/>
    <w:bookmarkStart w:name="z3325" w:id="1390"/>
    <w:p>
      <w:pPr>
        <w:spacing w:after="0"/>
        <w:ind w:left="0"/>
        <w:jc w:val="both"/>
      </w:pPr>
      <w:r>
        <w:rPr>
          <w:rFonts w:ascii="Times New Roman"/>
          <w:b w:val="false"/>
          <w:i w:val="false"/>
          <w:color w:val="000000"/>
          <w:sz w:val="28"/>
        </w:rPr>
        <w:t>
      10. Осужденные к смертной казни и пожизненному лишению свободы</w:t>
      </w:r>
    </w:p>
    <w:bookmarkEnd w:id="1390"/>
    <w:bookmarkStart w:name="z3326" w:id="1391"/>
    <w:p>
      <w:pPr>
        <w:spacing w:after="0"/>
        <w:ind w:left="0"/>
        <w:jc w:val="both"/>
      </w:pPr>
      <w:r>
        <w:rPr>
          <w:rFonts w:ascii="Times New Roman"/>
          <w:b w:val="false"/>
          <w:i w:val="false"/>
          <w:color w:val="000000"/>
          <w:sz w:val="28"/>
        </w:rPr>
        <w:t>
      11. Осужденные, оставленные в следственном изоляторе для работ по хозяйственному обслуживанию:</w:t>
      </w:r>
    </w:p>
    <w:bookmarkEnd w:id="1391"/>
    <w:bookmarkStart w:name="z3327" w:id="1392"/>
    <w:p>
      <w:pPr>
        <w:spacing w:after="0"/>
        <w:ind w:left="0"/>
        <w:jc w:val="both"/>
      </w:pPr>
      <w:r>
        <w:rPr>
          <w:rFonts w:ascii="Times New Roman"/>
          <w:b w:val="false"/>
          <w:i w:val="false"/>
          <w:color w:val="000000"/>
          <w:sz w:val="28"/>
        </w:rPr>
        <w:t>
      а) мужчины</w:t>
      </w:r>
    </w:p>
    <w:bookmarkEnd w:id="1392"/>
    <w:bookmarkStart w:name="z3328" w:id="1393"/>
    <w:p>
      <w:pPr>
        <w:spacing w:after="0"/>
        <w:ind w:left="0"/>
        <w:jc w:val="both"/>
      </w:pPr>
      <w:r>
        <w:rPr>
          <w:rFonts w:ascii="Times New Roman"/>
          <w:b w:val="false"/>
          <w:i w:val="false"/>
          <w:color w:val="000000"/>
          <w:sz w:val="28"/>
        </w:rPr>
        <w:t>
      б) женщины</w:t>
      </w:r>
    </w:p>
    <w:bookmarkEnd w:id="1393"/>
    <w:bookmarkStart w:name="z3329" w:id="1394"/>
    <w:p>
      <w:pPr>
        <w:spacing w:after="0"/>
        <w:ind w:left="0"/>
        <w:jc w:val="both"/>
      </w:pPr>
      <w:r>
        <w:rPr>
          <w:rFonts w:ascii="Times New Roman"/>
          <w:b w:val="false"/>
          <w:i w:val="false"/>
          <w:color w:val="000000"/>
          <w:sz w:val="28"/>
        </w:rPr>
        <w:t>
      12. Содержащиеся в карцерах</w:t>
      </w:r>
    </w:p>
    <w:bookmarkEnd w:id="1394"/>
    <w:bookmarkStart w:name="z3330" w:id="1395"/>
    <w:p>
      <w:pPr>
        <w:spacing w:after="0"/>
        <w:ind w:left="0"/>
        <w:jc w:val="both"/>
      </w:pPr>
      <w:r>
        <w:rPr>
          <w:rFonts w:ascii="Times New Roman"/>
          <w:b w:val="false"/>
          <w:i w:val="false"/>
          <w:color w:val="000000"/>
          <w:sz w:val="28"/>
        </w:rPr>
        <w:t>
      13. Больные в больничных палатах</w:t>
      </w:r>
    </w:p>
    <w:bookmarkEnd w:id="1395"/>
    <w:bookmarkStart w:name="z3331" w:id="1396"/>
    <w:p>
      <w:pPr>
        <w:spacing w:after="0"/>
        <w:ind w:left="0"/>
        <w:jc w:val="both"/>
      </w:pPr>
      <w:r>
        <w:rPr>
          <w:rFonts w:ascii="Times New Roman"/>
          <w:b w:val="false"/>
          <w:i w:val="false"/>
          <w:color w:val="000000"/>
          <w:sz w:val="28"/>
        </w:rPr>
        <w:t>
      14. Лица, содержащиеся в камерах сборного отделения</w:t>
      </w:r>
    </w:p>
    <w:bookmarkEnd w:id="1396"/>
    <w:bookmarkStart w:name="z3332" w:id="1397"/>
    <w:p>
      <w:pPr>
        <w:spacing w:after="0"/>
        <w:ind w:left="0"/>
        <w:jc w:val="both"/>
      </w:pPr>
      <w:r>
        <w:rPr>
          <w:rFonts w:ascii="Times New Roman"/>
          <w:b w:val="false"/>
          <w:i w:val="false"/>
          <w:color w:val="000000"/>
          <w:sz w:val="28"/>
        </w:rPr>
        <w:t>
      Размещение лиц в камерах сборного отделения производится в порядке, предусмотренном пунктом 21 настоящих Правил</w:t>
      </w:r>
    </w:p>
    <w:bookmarkEnd w:id="1397"/>
    <w:bookmarkStart w:name="z3333" w:id="1398"/>
    <w:p>
      <w:pPr>
        <w:spacing w:after="0"/>
        <w:ind w:left="0"/>
        <w:jc w:val="both"/>
      </w:pPr>
      <w:r>
        <w:rPr>
          <w:rFonts w:ascii="Times New Roman"/>
          <w:b w:val="false"/>
          <w:i w:val="false"/>
          <w:color w:val="000000"/>
          <w:sz w:val="28"/>
        </w:rPr>
        <w:t>
      Примечания:</w:t>
      </w:r>
    </w:p>
    <w:bookmarkEnd w:id="1398"/>
    <w:bookmarkStart w:name="z3334" w:id="1399"/>
    <w:p>
      <w:pPr>
        <w:spacing w:after="0"/>
        <w:ind w:left="0"/>
        <w:jc w:val="both"/>
      </w:pPr>
      <w:r>
        <w:rPr>
          <w:rFonts w:ascii="Times New Roman"/>
          <w:b w:val="false"/>
          <w:i w:val="false"/>
          <w:color w:val="000000"/>
          <w:sz w:val="28"/>
        </w:rPr>
        <w:t>
      1. Лица, впервые привлекающиеся по подозрению либо обвинению в совершении преступлений, не являющихся тяжкими (подпункт "а" пункта 1), могут содержаться совместно, независимо от статьи УК РК, по которой они привлекаются. Эти же лица могут размещаться по камерам по составу (характеру преступления).</w:t>
      </w:r>
    </w:p>
    <w:bookmarkEnd w:id="1399"/>
    <w:bookmarkStart w:name="z3335" w:id="1400"/>
    <w:p>
      <w:pPr>
        <w:spacing w:after="0"/>
        <w:ind w:left="0"/>
        <w:jc w:val="both"/>
      </w:pPr>
      <w:r>
        <w:rPr>
          <w:rFonts w:ascii="Times New Roman"/>
          <w:b w:val="false"/>
          <w:i w:val="false"/>
          <w:color w:val="000000"/>
          <w:sz w:val="28"/>
        </w:rPr>
        <w:t>
      2. Обвиняемые в тяжких преступлениях, ранее не отбывавшие наказание в местах лишения свободы (подпункт "б" пункта 1) и обвиняемые в особо опасных преступлениях, размещаются, как правило, изолированно друг от друга и от других категорий подозреваемых, обвиняемых.</w:t>
      </w:r>
    </w:p>
    <w:bookmarkEnd w:id="1400"/>
    <w:bookmarkStart w:name="z3336" w:id="1401"/>
    <w:p>
      <w:pPr>
        <w:spacing w:after="0"/>
        <w:ind w:left="0"/>
        <w:jc w:val="both"/>
      </w:pPr>
      <w:r>
        <w:rPr>
          <w:rFonts w:ascii="Times New Roman"/>
          <w:b w:val="false"/>
          <w:i w:val="false"/>
          <w:color w:val="000000"/>
          <w:sz w:val="28"/>
        </w:rPr>
        <w:t>
      3. План покамерного размещения должен находиться в дежурной части, оперативном, режимном отделах и отделе специального учета, а также у руководства следственного изолятора.</w:t>
      </w:r>
    </w:p>
    <w:bookmarkEnd w:id="1401"/>
    <w:p>
      <w:pPr>
        <w:spacing w:after="0"/>
        <w:ind w:left="0"/>
        <w:jc w:val="both"/>
      </w:pPr>
      <w:r>
        <w:rPr>
          <w:rFonts w:ascii="Times New Roman"/>
          <w:b w:val="false"/>
          <w:i w:val="false"/>
          <w:color w:val="000000"/>
          <w:sz w:val="28"/>
        </w:rPr>
        <w:t>
      Заместитель начальника</w:t>
      </w:r>
    </w:p>
    <w:p>
      <w:pPr>
        <w:spacing w:after="0"/>
        <w:ind w:left="0"/>
        <w:jc w:val="both"/>
      </w:pPr>
      <w:r>
        <w:rPr>
          <w:rFonts w:ascii="Times New Roman"/>
          <w:b w:val="false"/>
          <w:i w:val="false"/>
          <w:color w:val="000000"/>
          <w:sz w:val="28"/>
        </w:rPr>
        <w:t>
      следственного изолятора _______________________________________</w:t>
      </w:r>
    </w:p>
    <w:p>
      <w:pPr>
        <w:spacing w:after="0"/>
        <w:ind w:left="0"/>
        <w:jc w:val="both"/>
      </w:pPr>
      <w:r>
        <w:rPr>
          <w:rFonts w:ascii="Times New Roman"/>
          <w:b w:val="false"/>
          <w:i w:val="false"/>
          <w:color w:val="000000"/>
          <w:sz w:val="28"/>
        </w:rPr>
        <w:t>
                                             (звание,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338" w:id="1402"/>
    <w:p>
      <w:pPr>
        <w:spacing w:after="0"/>
        <w:ind w:left="0"/>
        <w:jc w:val="left"/>
      </w:pPr>
      <w:r>
        <w:rPr>
          <w:rFonts w:ascii="Times New Roman"/>
          <w:b/>
          <w:i w:val="false"/>
          <w:color w:val="000000"/>
        </w:rPr>
        <w:t xml:space="preserve"> Оборудование общих камер</w:t>
      </w:r>
    </w:p>
    <w:bookmarkEnd w:id="1402"/>
    <w:bookmarkStart w:name="z3339" w:id="1403"/>
    <w:p>
      <w:pPr>
        <w:spacing w:after="0"/>
        <w:ind w:left="0"/>
        <w:jc w:val="both"/>
      </w:pPr>
      <w:r>
        <w:rPr>
          <w:rFonts w:ascii="Times New Roman"/>
          <w:b w:val="false"/>
          <w:i w:val="false"/>
          <w:color w:val="000000"/>
          <w:sz w:val="28"/>
        </w:rPr>
        <w:t>
      Устройство камер, в которых содержатся подозреваемые и обвиняемые, должно обеспечивать надежную изоляцию от внешней окружающей среды и смежных помещений. Планировочная форма камер должна обеспечивать наилучший обзор их через "глазок" дверного полотна.</w:t>
      </w:r>
    </w:p>
    <w:bookmarkEnd w:id="1403"/>
    <w:bookmarkStart w:name="z3340" w:id="1404"/>
    <w:p>
      <w:pPr>
        <w:spacing w:after="0"/>
        <w:ind w:left="0"/>
        <w:jc w:val="both"/>
      </w:pPr>
      <w:r>
        <w:rPr>
          <w:rFonts w:ascii="Times New Roman"/>
          <w:b w:val="false"/>
          <w:i w:val="false"/>
          <w:color w:val="000000"/>
          <w:sz w:val="28"/>
        </w:rPr>
        <w:t>
      Двери в камерах предусматриваются двойными, размерами 90х200 сантиметров (далее - см). На высоте 95 см от уровня пола устраивать форточки 18х22 см для раздачи пищи. Общие камеры необходимо оборудовать двухярусными койками с габаритными размерами в плане 1,88х0,65 метров, столами из расчета периметра столов и длины деревянных скамеек по 0,4 метра на человека, плательным шкафом для одежды с плечиками из расчета 5 мест на один погонный метр. Все оборудование камер прикреплять к полу.</w:t>
      </w:r>
    </w:p>
    <w:bookmarkEnd w:id="1404"/>
    <w:bookmarkStart w:name="z3341" w:id="1405"/>
    <w:p>
      <w:pPr>
        <w:spacing w:after="0"/>
        <w:ind w:left="0"/>
        <w:jc w:val="both"/>
      </w:pPr>
      <w:r>
        <w:rPr>
          <w:rFonts w:ascii="Times New Roman"/>
          <w:b w:val="false"/>
          <w:i w:val="false"/>
          <w:color w:val="000000"/>
          <w:sz w:val="28"/>
        </w:rPr>
        <w:t>
      В каждой камере оборудуется санитарный узел из умывальника и унитаза. Санитарный узел отделяется перегородкой.</w:t>
      </w:r>
    </w:p>
    <w:bookmarkEnd w:id="1405"/>
    <w:bookmarkStart w:name="z3342" w:id="1406"/>
    <w:p>
      <w:pPr>
        <w:spacing w:after="0"/>
        <w:ind w:left="0"/>
        <w:jc w:val="both"/>
      </w:pPr>
      <w:r>
        <w:rPr>
          <w:rFonts w:ascii="Times New Roman"/>
          <w:b w:val="false"/>
          <w:i w:val="false"/>
          <w:color w:val="000000"/>
          <w:sz w:val="28"/>
        </w:rPr>
        <w:t>
      С внутренней стороны окон устанавливать выпуклые на 25-30 см. от стены решетки, ограничивающие доступ к оконному проему. Во всех камерах устраивать полы дощатые крашенные.</w:t>
      </w:r>
    </w:p>
    <w:bookmarkEnd w:id="1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344" w:id="1407"/>
    <w:p>
      <w:pPr>
        <w:spacing w:after="0"/>
        <w:ind w:left="0"/>
        <w:jc w:val="both"/>
      </w:pPr>
      <w:r>
        <w:rPr>
          <w:rFonts w:ascii="Times New Roman"/>
          <w:b w:val="false"/>
          <w:i w:val="false"/>
          <w:color w:val="000000"/>
          <w:sz w:val="28"/>
        </w:rPr>
        <w:t xml:space="preserve">
      форма      </w:t>
      </w:r>
    </w:p>
    <w:bookmarkEnd w:id="1407"/>
    <w:p>
      <w:pPr>
        <w:spacing w:after="0"/>
        <w:ind w:left="0"/>
        <w:jc w:val="both"/>
      </w:pPr>
      <w:r>
        <w:rPr>
          <w:rFonts w:ascii="Times New Roman"/>
          <w:b w:val="false"/>
          <w:i w:val="false"/>
          <w:color w:val="000000"/>
          <w:sz w:val="28"/>
        </w:rPr>
        <w:t>
      Санкционирую ________________</w:t>
      </w:r>
    </w:p>
    <w:p>
      <w:pPr>
        <w:spacing w:after="0"/>
        <w:ind w:left="0"/>
        <w:jc w:val="both"/>
      </w:pPr>
      <w:r>
        <w:rPr>
          <w:rFonts w:ascii="Times New Roman"/>
          <w:b w:val="false"/>
          <w:i w:val="false"/>
          <w:color w:val="000000"/>
          <w:sz w:val="28"/>
        </w:rPr>
        <w:t>
      Прокурор ____________________</w:t>
      </w:r>
    </w:p>
    <w:p>
      <w:pPr>
        <w:spacing w:after="0"/>
        <w:ind w:left="0"/>
        <w:jc w:val="both"/>
      </w:pPr>
      <w:r>
        <w:rPr>
          <w:rFonts w:ascii="Times New Roman"/>
          <w:b w:val="false"/>
          <w:i w:val="false"/>
          <w:color w:val="000000"/>
          <w:sz w:val="28"/>
        </w:rPr>
        <w:t>
      (подпись, фамилия)</w:t>
      </w:r>
    </w:p>
    <w:p>
      <w:pPr>
        <w:spacing w:after="0"/>
        <w:ind w:left="0"/>
        <w:jc w:val="both"/>
      </w:pPr>
      <w:r>
        <w:rPr>
          <w:rFonts w:ascii="Times New Roman"/>
          <w:b w:val="false"/>
          <w:i w:val="false"/>
          <w:color w:val="000000"/>
          <w:sz w:val="28"/>
        </w:rPr>
        <w:t>
      "__" _____________ ____ года</w:t>
      </w:r>
    </w:p>
    <w:bookmarkStart w:name="z3345" w:id="1408"/>
    <w:p>
      <w:pPr>
        <w:spacing w:after="0"/>
        <w:ind w:left="0"/>
        <w:jc w:val="left"/>
      </w:pPr>
      <w:r>
        <w:rPr>
          <w:rFonts w:ascii="Times New Roman"/>
          <w:b/>
          <w:i w:val="false"/>
          <w:color w:val="000000"/>
        </w:rPr>
        <w:t xml:space="preserve"> Постановление</w:t>
      </w:r>
      <w:r>
        <w:br/>
      </w:r>
      <w:r>
        <w:rPr>
          <w:rFonts w:ascii="Times New Roman"/>
          <w:b/>
          <w:i w:val="false"/>
          <w:color w:val="000000"/>
        </w:rPr>
        <w:t>о переводе подозреваемого, обвиняемого в одиночную камеру</w:t>
      </w:r>
      <w:r>
        <w:br/>
      </w:r>
      <w:r>
        <w:rPr>
          <w:rFonts w:ascii="Times New Roman"/>
          <w:b/>
          <w:i w:val="false"/>
          <w:color w:val="000000"/>
        </w:rPr>
        <w:t>в порядке статьи 31 Закона Республики Казахстан "О порядке и</w:t>
      </w:r>
      <w:r>
        <w:br/>
      </w:r>
      <w:r>
        <w:rPr>
          <w:rFonts w:ascii="Times New Roman"/>
          <w:b/>
          <w:i w:val="false"/>
          <w:color w:val="000000"/>
        </w:rPr>
        <w:t>условиях содержания лиц в специальных учреждениях,</w:t>
      </w:r>
      <w:r>
        <w:br/>
      </w:r>
      <w:r>
        <w:rPr>
          <w:rFonts w:ascii="Times New Roman"/>
          <w:b/>
          <w:i w:val="false"/>
          <w:color w:val="000000"/>
        </w:rPr>
        <w:t>обеспечивающих временную изоляцию от общества"</w:t>
      </w:r>
    </w:p>
    <w:bookmarkEnd w:id="1408"/>
    <w:p>
      <w:pPr>
        <w:spacing w:after="0"/>
        <w:ind w:left="0"/>
        <w:jc w:val="both"/>
      </w:pPr>
      <w:r>
        <w:rPr>
          <w:rFonts w:ascii="Times New Roman"/>
          <w:b w:val="false"/>
          <w:i w:val="false"/>
          <w:color w:val="000000"/>
          <w:sz w:val="28"/>
        </w:rPr>
        <w:t>
      Подозреваемый, обвиняемый 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(излагаются обстоятельства, дающие основание для содержания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одиночной камере)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Подозреваемого, обвиняемого 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перевести для дальнейшего содержания в одиночную камеру.</w:t>
      </w:r>
    </w:p>
    <w:p>
      <w:pPr>
        <w:spacing w:after="0"/>
        <w:ind w:left="0"/>
        <w:jc w:val="both"/>
      </w:pPr>
      <w:r>
        <w:rPr>
          <w:rFonts w:ascii="Times New Roman"/>
          <w:b w:val="false"/>
          <w:i w:val="false"/>
          <w:color w:val="000000"/>
          <w:sz w:val="28"/>
        </w:rPr>
        <w:t>
      Начальник следственного изолятора _____________________________</w:t>
      </w:r>
    </w:p>
    <w:p>
      <w:pPr>
        <w:spacing w:after="0"/>
        <w:ind w:left="0"/>
        <w:jc w:val="both"/>
      </w:pPr>
      <w:r>
        <w:rPr>
          <w:rFonts w:ascii="Times New Roman"/>
          <w:b w:val="false"/>
          <w:i w:val="false"/>
          <w:color w:val="000000"/>
          <w:sz w:val="28"/>
        </w:rPr>
        <w:t>
                                                 (звание, подпись, фамилия)</w:t>
      </w:r>
    </w:p>
    <w:p>
      <w:pPr>
        <w:spacing w:after="0"/>
        <w:ind w:left="0"/>
        <w:jc w:val="both"/>
      </w:pPr>
      <w:r>
        <w:rPr>
          <w:rFonts w:ascii="Times New Roman"/>
          <w:b w:val="false"/>
          <w:i w:val="false"/>
          <w:color w:val="000000"/>
          <w:sz w:val="28"/>
        </w:rPr>
        <w:t>
      "___"________________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347" w:id="1409"/>
    <w:p>
      <w:pPr>
        <w:spacing w:after="0"/>
        <w:ind w:left="0"/>
        <w:jc w:val="left"/>
      </w:pPr>
      <w:r>
        <w:rPr>
          <w:rFonts w:ascii="Times New Roman"/>
          <w:b/>
          <w:i w:val="false"/>
          <w:color w:val="000000"/>
        </w:rPr>
        <w:t xml:space="preserve"> Перечень</w:t>
      </w:r>
      <w:r>
        <w:br/>
      </w:r>
      <w:r>
        <w:rPr>
          <w:rFonts w:ascii="Times New Roman"/>
          <w:b/>
          <w:i w:val="false"/>
          <w:color w:val="000000"/>
        </w:rPr>
        <w:t>продуктов питания, предметов первой необходимости, обуви,</w:t>
      </w:r>
      <w:r>
        <w:br/>
      </w:r>
      <w:r>
        <w:rPr>
          <w:rFonts w:ascii="Times New Roman"/>
          <w:b/>
          <w:i w:val="false"/>
          <w:color w:val="000000"/>
        </w:rPr>
        <w:t>одежды и других промышленных товаров, которые подозреваемые и обвиняемые могут иметь при себе, хранить, получать в посылках, передачах и приобретать по безналичному расчету</w:t>
      </w:r>
    </w:p>
    <w:bookmarkEnd w:id="1409"/>
    <w:bookmarkStart w:name="z3348" w:id="1410"/>
    <w:p>
      <w:pPr>
        <w:spacing w:after="0"/>
        <w:ind w:left="0"/>
        <w:jc w:val="both"/>
      </w:pPr>
      <w:r>
        <w:rPr>
          <w:rFonts w:ascii="Times New Roman"/>
          <w:b w:val="false"/>
          <w:i w:val="false"/>
          <w:color w:val="000000"/>
          <w:sz w:val="28"/>
        </w:rPr>
        <w:t>
      Подозреваемые и обвиняемые могут иметь при себе, хранить, получать в посылках, передачах и приобретать по безналичному расчету:</w:t>
      </w:r>
    </w:p>
    <w:bookmarkEnd w:id="1410"/>
    <w:bookmarkStart w:name="z3349" w:id="1411"/>
    <w:p>
      <w:pPr>
        <w:spacing w:after="0"/>
        <w:ind w:left="0"/>
        <w:jc w:val="both"/>
      </w:pPr>
      <w:r>
        <w:rPr>
          <w:rFonts w:ascii="Times New Roman"/>
          <w:b w:val="false"/>
          <w:i w:val="false"/>
          <w:color w:val="000000"/>
          <w:sz w:val="28"/>
        </w:rPr>
        <w:t>
      1) продукты питания, кроме требующих тепловой обработки и скоропортящихся с истекшим сроком хранения, а также дрожжей, алкогольных напитков и пива. Перечень продуктов питания может быть ограничен по предписанию санитарно-эпидемиологической службы. Общий вес продуктов питания, предметов первой необходимости, обуви, одежды и других промышленных товаров, которые подозреваемый и обвиняемый может хранить при себе не должен превышать 35 килограммов, в том числе кофе и чая не более 2 килограмм;</w:t>
      </w:r>
    </w:p>
    <w:bookmarkEnd w:id="1411"/>
    <w:bookmarkStart w:name="z3350" w:id="1412"/>
    <w:p>
      <w:pPr>
        <w:spacing w:after="0"/>
        <w:ind w:left="0"/>
        <w:jc w:val="both"/>
      </w:pPr>
      <w:r>
        <w:rPr>
          <w:rFonts w:ascii="Times New Roman"/>
          <w:b w:val="false"/>
          <w:i w:val="false"/>
          <w:color w:val="000000"/>
          <w:sz w:val="28"/>
        </w:rPr>
        <w:t>
      2) табачные изделия (табак не более 2 килограмм, сигарет или папирос не более20 пачек), спички;</w:t>
      </w:r>
    </w:p>
    <w:bookmarkEnd w:id="1412"/>
    <w:bookmarkStart w:name="z3351" w:id="1413"/>
    <w:p>
      <w:pPr>
        <w:spacing w:after="0"/>
        <w:ind w:left="0"/>
        <w:jc w:val="both"/>
      </w:pPr>
      <w:r>
        <w:rPr>
          <w:rFonts w:ascii="Times New Roman"/>
          <w:b w:val="false"/>
          <w:i w:val="false"/>
          <w:color w:val="000000"/>
          <w:sz w:val="28"/>
        </w:rPr>
        <w:t>
      3) одежду (в том числе установленного образца) в одном комплекте без поясных ремней, подтяжек и галстуков, а также головной убор, обувь по сезону (без супинаторов, металлических набоек);</w:t>
      </w:r>
    </w:p>
    <w:bookmarkEnd w:id="1413"/>
    <w:bookmarkStart w:name="z3352" w:id="1414"/>
    <w:p>
      <w:pPr>
        <w:spacing w:after="0"/>
        <w:ind w:left="0"/>
        <w:jc w:val="both"/>
      </w:pPr>
      <w:r>
        <w:rPr>
          <w:rFonts w:ascii="Times New Roman"/>
          <w:b w:val="false"/>
          <w:i w:val="false"/>
          <w:color w:val="000000"/>
          <w:sz w:val="28"/>
        </w:rPr>
        <w:t>
      4) спортивный костюм в одном комплекте или домашний халат для женщин (кроме подозреваемых и обвиняемых, получивших одежду установленного образца);</w:t>
      </w:r>
    </w:p>
    <w:bookmarkEnd w:id="1414"/>
    <w:bookmarkStart w:name="z3353" w:id="1415"/>
    <w:p>
      <w:pPr>
        <w:spacing w:after="0"/>
        <w:ind w:left="0"/>
        <w:jc w:val="both"/>
      </w:pPr>
      <w:r>
        <w:rPr>
          <w:rFonts w:ascii="Times New Roman"/>
          <w:b w:val="false"/>
          <w:i w:val="false"/>
          <w:color w:val="000000"/>
          <w:sz w:val="28"/>
        </w:rPr>
        <w:t>
      5) нательное белье;</w:t>
      </w:r>
    </w:p>
    <w:bookmarkEnd w:id="1415"/>
    <w:bookmarkStart w:name="z3354" w:id="1416"/>
    <w:p>
      <w:pPr>
        <w:spacing w:after="0"/>
        <w:ind w:left="0"/>
        <w:jc w:val="both"/>
      </w:pPr>
      <w:r>
        <w:rPr>
          <w:rFonts w:ascii="Times New Roman"/>
          <w:b w:val="false"/>
          <w:i w:val="false"/>
          <w:color w:val="000000"/>
          <w:sz w:val="28"/>
        </w:rPr>
        <w:t>
      6) носки;</w:t>
      </w:r>
    </w:p>
    <w:bookmarkEnd w:id="1416"/>
    <w:bookmarkStart w:name="z3355" w:id="1417"/>
    <w:p>
      <w:pPr>
        <w:spacing w:after="0"/>
        <w:ind w:left="0"/>
        <w:jc w:val="both"/>
      </w:pPr>
      <w:r>
        <w:rPr>
          <w:rFonts w:ascii="Times New Roman"/>
          <w:b w:val="false"/>
          <w:i w:val="false"/>
          <w:color w:val="000000"/>
          <w:sz w:val="28"/>
        </w:rPr>
        <w:t>
      7) чулки или колготки (для женщин);</w:t>
      </w:r>
    </w:p>
    <w:bookmarkEnd w:id="1417"/>
    <w:bookmarkStart w:name="z3356" w:id="1418"/>
    <w:p>
      <w:pPr>
        <w:spacing w:after="0"/>
        <w:ind w:left="0"/>
        <w:jc w:val="both"/>
      </w:pPr>
      <w:r>
        <w:rPr>
          <w:rFonts w:ascii="Times New Roman"/>
          <w:b w:val="false"/>
          <w:i w:val="false"/>
          <w:color w:val="000000"/>
          <w:sz w:val="28"/>
        </w:rPr>
        <w:t>
      8) перчатки или варежки;</w:t>
      </w:r>
    </w:p>
    <w:bookmarkEnd w:id="1418"/>
    <w:bookmarkStart w:name="z3357" w:id="1419"/>
    <w:p>
      <w:pPr>
        <w:spacing w:after="0"/>
        <w:ind w:left="0"/>
        <w:jc w:val="both"/>
      </w:pPr>
      <w:r>
        <w:rPr>
          <w:rFonts w:ascii="Times New Roman"/>
          <w:b w:val="false"/>
          <w:i w:val="false"/>
          <w:color w:val="000000"/>
          <w:sz w:val="28"/>
        </w:rPr>
        <w:t>
      9) платки носовые;</w:t>
      </w:r>
    </w:p>
    <w:bookmarkEnd w:id="1419"/>
    <w:bookmarkStart w:name="z3358" w:id="1420"/>
    <w:p>
      <w:pPr>
        <w:spacing w:after="0"/>
        <w:ind w:left="0"/>
        <w:jc w:val="both"/>
      </w:pPr>
      <w:r>
        <w:rPr>
          <w:rFonts w:ascii="Times New Roman"/>
          <w:b w:val="false"/>
          <w:i w:val="false"/>
          <w:color w:val="000000"/>
          <w:sz w:val="28"/>
        </w:rPr>
        <w:t>
      10) тапочки комнатные или спортивные (одну пару);</w:t>
      </w:r>
    </w:p>
    <w:bookmarkEnd w:id="1420"/>
    <w:bookmarkStart w:name="z3359" w:id="1421"/>
    <w:p>
      <w:pPr>
        <w:spacing w:after="0"/>
        <w:ind w:left="0"/>
        <w:jc w:val="both"/>
      </w:pPr>
      <w:r>
        <w:rPr>
          <w:rFonts w:ascii="Times New Roman"/>
          <w:b w:val="false"/>
          <w:i w:val="false"/>
          <w:color w:val="000000"/>
          <w:sz w:val="28"/>
        </w:rPr>
        <w:t>
      11) туалетные принадлежности (туалетное, хозяйственное мыло, жидкое мыло или шампуни (по назначению врача следственного изолятора), зубная паста, зубная щетка, пластмассовые футляры для мыла и зубной щетки, крема, гребень, расческа);</w:t>
      </w:r>
    </w:p>
    <w:bookmarkEnd w:id="1421"/>
    <w:bookmarkStart w:name="z3360" w:id="1422"/>
    <w:p>
      <w:pPr>
        <w:spacing w:after="0"/>
        <w:ind w:left="0"/>
        <w:jc w:val="both"/>
      </w:pPr>
      <w:r>
        <w:rPr>
          <w:rFonts w:ascii="Times New Roman"/>
          <w:b w:val="false"/>
          <w:i w:val="false"/>
          <w:color w:val="000000"/>
          <w:sz w:val="28"/>
        </w:rPr>
        <w:t>
      12) зеркало карманное (при отсутствии зеркала в камере), бритву электрическую или бритвы безопасные разового пользования;</w:t>
      </w:r>
    </w:p>
    <w:bookmarkEnd w:id="1422"/>
    <w:bookmarkStart w:name="z3361" w:id="1423"/>
    <w:p>
      <w:pPr>
        <w:spacing w:after="0"/>
        <w:ind w:left="0"/>
        <w:jc w:val="both"/>
      </w:pPr>
      <w:r>
        <w:rPr>
          <w:rFonts w:ascii="Times New Roman"/>
          <w:b w:val="false"/>
          <w:i w:val="false"/>
          <w:color w:val="000000"/>
          <w:sz w:val="28"/>
        </w:rPr>
        <w:t>
      13) вещевой мешок или сумку;</w:t>
      </w:r>
    </w:p>
    <w:bookmarkEnd w:id="1423"/>
    <w:bookmarkStart w:name="z3362" w:id="1424"/>
    <w:p>
      <w:pPr>
        <w:spacing w:after="0"/>
        <w:ind w:left="0"/>
        <w:jc w:val="both"/>
      </w:pPr>
      <w:r>
        <w:rPr>
          <w:rFonts w:ascii="Times New Roman"/>
          <w:b w:val="false"/>
          <w:i w:val="false"/>
          <w:color w:val="000000"/>
          <w:sz w:val="28"/>
        </w:rPr>
        <w:t>
      14) очки и футляры пластмассовые для очков;</w:t>
      </w:r>
    </w:p>
    <w:bookmarkEnd w:id="1424"/>
    <w:bookmarkStart w:name="z3363" w:id="1425"/>
    <w:p>
      <w:pPr>
        <w:spacing w:after="0"/>
        <w:ind w:left="0"/>
        <w:jc w:val="both"/>
      </w:pPr>
      <w:r>
        <w:rPr>
          <w:rFonts w:ascii="Times New Roman"/>
          <w:b w:val="false"/>
          <w:i w:val="false"/>
          <w:color w:val="000000"/>
          <w:sz w:val="28"/>
        </w:rPr>
        <w:t>
      15) косынки, рейтузы, пояса, бюстгальтеры, марлю, заколки, вату, гигиенические и косметические принадлежности, бигуди пластмассовые (для женщин);</w:t>
      </w:r>
    </w:p>
    <w:bookmarkEnd w:id="1425"/>
    <w:bookmarkStart w:name="z3364" w:id="1426"/>
    <w:p>
      <w:pPr>
        <w:spacing w:after="0"/>
        <w:ind w:left="0"/>
        <w:jc w:val="both"/>
      </w:pPr>
      <w:r>
        <w:rPr>
          <w:rFonts w:ascii="Times New Roman"/>
          <w:b w:val="false"/>
          <w:i w:val="false"/>
          <w:color w:val="000000"/>
          <w:sz w:val="28"/>
        </w:rPr>
        <w:t>
      16) костыли, деревянные трости, протезы (по разрешению врача);</w:t>
      </w:r>
    </w:p>
    <w:bookmarkEnd w:id="1426"/>
    <w:bookmarkStart w:name="z3365" w:id="1427"/>
    <w:p>
      <w:pPr>
        <w:spacing w:after="0"/>
        <w:ind w:left="0"/>
        <w:jc w:val="both"/>
      </w:pPr>
      <w:r>
        <w:rPr>
          <w:rFonts w:ascii="Times New Roman"/>
          <w:b w:val="false"/>
          <w:i w:val="false"/>
          <w:color w:val="000000"/>
          <w:sz w:val="28"/>
        </w:rPr>
        <w:t>
      17) электрокипятильник бытовой заводского изготовления;</w:t>
      </w:r>
    </w:p>
    <w:bookmarkEnd w:id="1427"/>
    <w:bookmarkStart w:name="z3366" w:id="1428"/>
    <w:p>
      <w:pPr>
        <w:spacing w:after="0"/>
        <w:ind w:left="0"/>
        <w:jc w:val="both"/>
      </w:pPr>
      <w:r>
        <w:rPr>
          <w:rFonts w:ascii="Times New Roman"/>
          <w:b w:val="false"/>
          <w:i w:val="false"/>
          <w:color w:val="000000"/>
          <w:sz w:val="28"/>
        </w:rPr>
        <w:t>
      18) мочалку или губку;</w:t>
      </w:r>
    </w:p>
    <w:bookmarkEnd w:id="1428"/>
    <w:bookmarkStart w:name="z3367" w:id="1429"/>
    <w:p>
      <w:pPr>
        <w:spacing w:after="0"/>
        <w:ind w:left="0"/>
        <w:jc w:val="both"/>
      </w:pPr>
      <w:r>
        <w:rPr>
          <w:rFonts w:ascii="Times New Roman"/>
          <w:b w:val="false"/>
          <w:i w:val="false"/>
          <w:color w:val="000000"/>
          <w:sz w:val="28"/>
        </w:rPr>
        <w:t>
      19) шариковую авторучку, стержни к ней, карандаши;</w:t>
      </w:r>
    </w:p>
    <w:bookmarkEnd w:id="1429"/>
    <w:bookmarkStart w:name="z3368" w:id="1430"/>
    <w:p>
      <w:pPr>
        <w:spacing w:after="0"/>
        <w:ind w:left="0"/>
        <w:jc w:val="both"/>
      </w:pPr>
      <w:r>
        <w:rPr>
          <w:rFonts w:ascii="Times New Roman"/>
          <w:b w:val="false"/>
          <w:i w:val="false"/>
          <w:color w:val="000000"/>
          <w:sz w:val="28"/>
        </w:rPr>
        <w:t>
      20) бумагу для письма, ученические тетради, почтовые конверты, открытки, почтовые марки;</w:t>
      </w:r>
    </w:p>
    <w:bookmarkEnd w:id="1430"/>
    <w:bookmarkStart w:name="z3369" w:id="1431"/>
    <w:p>
      <w:pPr>
        <w:spacing w:after="0"/>
        <w:ind w:left="0"/>
        <w:jc w:val="both"/>
      </w:pPr>
      <w:r>
        <w:rPr>
          <w:rFonts w:ascii="Times New Roman"/>
          <w:b w:val="false"/>
          <w:i w:val="false"/>
          <w:color w:val="000000"/>
          <w:sz w:val="28"/>
        </w:rPr>
        <w:t>
      21) туалетную бумагу, приобретенную в магазине (ларьке) следственного изолятора;</w:t>
      </w:r>
    </w:p>
    <w:bookmarkEnd w:id="1431"/>
    <w:bookmarkStart w:name="z3370" w:id="1432"/>
    <w:p>
      <w:pPr>
        <w:spacing w:after="0"/>
        <w:ind w:left="0"/>
        <w:jc w:val="both"/>
      </w:pPr>
      <w:r>
        <w:rPr>
          <w:rFonts w:ascii="Times New Roman"/>
          <w:b w:val="false"/>
          <w:i w:val="false"/>
          <w:color w:val="000000"/>
          <w:sz w:val="28"/>
        </w:rPr>
        <w:t>
      22) предметы религиозного культа для нательного или карманного ношения;</w:t>
      </w:r>
    </w:p>
    <w:bookmarkEnd w:id="1432"/>
    <w:bookmarkStart w:name="z3371" w:id="1433"/>
    <w:p>
      <w:pPr>
        <w:spacing w:after="0"/>
        <w:ind w:left="0"/>
        <w:jc w:val="both"/>
      </w:pPr>
      <w:r>
        <w:rPr>
          <w:rFonts w:ascii="Times New Roman"/>
          <w:b w:val="false"/>
          <w:i w:val="false"/>
          <w:color w:val="000000"/>
          <w:sz w:val="28"/>
        </w:rPr>
        <w:t>
      23) постельное белье в одном комплекте (две простыни и наволочка), полотенце;</w:t>
      </w:r>
    </w:p>
    <w:bookmarkEnd w:id="1433"/>
    <w:bookmarkStart w:name="z3372" w:id="1434"/>
    <w:p>
      <w:pPr>
        <w:spacing w:after="0"/>
        <w:ind w:left="0"/>
        <w:jc w:val="both"/>
      </w:pPr>
      <w:r>
        <w:rPr>
          <w:rFonts w:ascii="Times New Roman"/>
          <w:b w:val="false"/>
          <w:i w:val="false"/>
          <w:color w:val="000000"/>
          <w:sz w:val="28"/>
        </w:rPr>
        <w:t>
      24) художественную и иную литературу, а также издания периодической печати из библиотеки следственного изолятора либо приобретенные через его администрацию в торговой сети;</w:t>
      </w:r>
    </w:p>
    <w:bookmarkEnd w:id="1434"/>
    <w:bookmarkStart w:name="z3373" w:id="1435"/>
    <w:p>
      <w:pPr>
        <w:spacing w:after="0"/>
        <w:ind w:left="0"/>
        <w:jc w:val="both"/>
      </w:pPr>
      <w:r>
        <w:rPr>
          <w:rFonts w:ascii="Times New Roman"/>
          <w:b w:val="false"/>
          <w:i w:val="false"/>
          <w:color w:val="000000"/>
          <w:sz w:val="28"/>
        </w:rPr>
        <w:t>
      25) фотокарточки - не более двух;</w:t>
      </w:r>
    </w:p>
    <w:bookmarkEnd w:id="1435"/>
    <w:bookmarkStart w:name="z3374" w:id="1436"/>
    <w:p>
      <w:pPr>
        <w:spacing w:after="0"/>
        <w:ind w:left="0"/>
        <w:jc w:val="both"/>
      </w:pPr>
      <w:r>
        <w:rPr>
          <w:rFonts w:ascii="Times New Roman"/>
          <w:b w:val="false"/>
          <w:i w:val="false"/>
          <w:color w:val="000000"/>
          <w:sz w:val="28"/>
        </w:rPr>
        <w:t>
      26) настольные игры (шашки, шахматы, домино, нарды);</w:t>
      </w:r>
    </w:p>
    <w:bookmarkEnd w:id="1436"/>
    <w:bookmarkStart w:name="z3375" w:id="1437"/>
    <w:p>
      <w:pPr>
        <w:spacing w:after="0"/>
        <w:ind w:left="0"/>
        <w:jc w:val="both"/>
      </w:pPr>
      <w:r>
        <w:rPr>
          <w:rFonts w:ascii="Times New Roman"/>
          <w:b w:val="false"/>
          <w:i w:val="false"/>
          <w:color w:val="000000"/>
          <w:sz w:val="28"/>
        </w:rPr>
        <w:t>
      27) предметы ухода за детьми (по разрешению врача женщинам, имеющим при себе детей в возрасте до трех лет);</w:t>
      </w:r>
    </w:p>
    <w:bookmarkEnd w:id="1437"/>
    <w:bookmarkStart w:name="z3376" w:id="1438"/>
    <w:p>
      <w:pPr>
        <w:spacing w:after="0"/>
        <w:ind w:left="0"/>
        <w:jc w:val="both"/>
      </w:pPr>
      <w:r>
        <w:rPr>
          <w:rFonts w:ascii="Times New Roman"/>
          <w:b w:val="false"/>
          <w:i w:val="false"/>
          <w:color w:val="000000"/>
          <w:sz w:val="28"/>
        </w:rPr>
        <w:t>
      28) лекарственные препараты по назначению врача следственного изолятора.</w:t>
      </w:r>
    </w:p>
    <w:bookmarkEnd w:id="1438"/>
    <w:bookmarkStart w:name="z3377" w:id="1439"/>
    <w:p>
      <w:pPr>
        <w:spacing w:after="0"/>
        <w:ind w:left="0"/>
        <w:jc w:val="both"/>
      </w:pPr>
      <w:r>
        <w:rPr>
          <w:rFonts w:ascii="Times New Roman"/>
          <w:b w:val="false"/>
          <w:i w:val="false"/>
          <w:color w:val="000000"/>
          <w:sz w:val="28"/>
        </w:rPr>
        <w:t>
      Помимо перечисленного, подозреваемым и обвиняемым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p>
    <w:bookmarkEnd w:id="1439"/>
    <w:bookmarkStart w:name="z3378" w:id="1440"/>
    <w:p>
      <w:pPr>
        <w:spacing w:after="0"/>
        <w:ind w:left="0"/>
        <w:jc w:val="both"/>
      </w:pPr>
      <w:r>
        <w:rPr>
          <w:rFonts w:ascii="Times New Roman"/>
          <w:b w:val="false"/>
          <w:i w:val="false"/>
          <w:color w:val="000000"/>
          <w:sz w:val="28"/>
        </w:rPr>
        <w:t>
      Предметы и вещи, не предусмотренные настоящим Перечнем, являются запрещенными.</w:t>
      </w:r>
    </w:p>
    <w:bookmarkEnd w:id="1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380" w:id="1441"/>
    <w:p>
      <w:pPr>
        <w:spacing w:after="0"/>
        <w:ind w:left="0"/>
        <w:jc w:val="both"/>
      </w:pPr>
      <w:r>
        <w:rPr>
          <w:rFonts w:ascii="Times New Roman"/>
          <w:b w:val="false"/>
          <w:i w:val="false"/>
          <w:color w:val="000000"/>
          <w:sz w:val="28"/>
        </w:rPr>
        <w:t xml:space="preserve">
      форма      </w:t>
      </w:r>
    </w:p>
    <w:bookmarkEnd w:id="1441"/>
    <w:bookmarkStart w:name="z3381" w:id="1442"/>
    <w:p>
      <w:pPr>
        <w:spacing w:after="0"/>
        <w:ind w:left="0"/>
        <w:jc w:val="left"/>
      </w:pPr>
      <w:r>
        <w:rPr>
          <w:rFonts w:ascii="Times New Roman"/>
          <w:b/>
          <w:i w:val="false"/>
          <w:color w:val="000000"/>
        </w:rPr>
        <w:t xml:space="preserve"> Акт</w:t>
      </w:r>
    </w:p>
    <w:bookmarkEnd w:id="1442"/>
    <w:p>
      <w:pPr>
        <w:spacing w:after="0"/>
        <w:ind w:left="0"/>
        <w:jc w:val="both"/>
      </w:pPr>
      <w:r>
        <w:rPr>
          <w:rFonts w:ascii="Times New Roman"/>
          <w:b w:val="false"/>
          <w:i w:val="false"/>
          <w:color w:val="000000"/>
          <w:sz w:val="28"/>
        </w:rPr>
        <w:t>
      Мы, нижеподписавшиеся, комиссия в составе ____________________,</w:t>
      </w:r>
    </w:p>
    <w:p>
      <w:pPr>
        <w:spacing w:after="0"/>
        <w:ind w:left="0"/>
        <w:jc w:val="both"/>
      </w:pPr>
      <w:r>
        <w:rPr>
          <w:rFonts w:ascii="Times New Roman"/>
          <w:b w:val="false"/>
          <w:i w:val="false"/>
          <w:color w:val="000000"/>
          <w:sz w:val="28"/>
        </w:rPr>
        <w:t>
                    (должность, звание, фамилия, имя, отчество (при наличии)</w:t>
      </w:r>
    </w:p>
    <w:p>
      <w:pPr>
        <w:spacing w:after="0"/>
        <w:ind w:left="0"/>
        <w:jc w:val="both"/>
      </w:pPr>
      <w:r>
        <w:rPr>
          <w:rFonts w:ascii="Times New Roman"/>
          <w:b w:val="false"/>
          <w:i w:val="false"/>
          <w:color w:val="000000"/>
          <w:sz w:val="28"/>
        </w:rPr>
        <w:t>
      произвели изъятие (приняли на хранение) у подозреваемого, обвиняемого</w:t>
      </w:r>
    </w:p>
    <w:p>
      <w:pPr>
        <w:spacing w:after="0"/>
        <w:ind w:left="0"/>
        <w:jc w:val="both"/>
      </w:pPr>
      <w:r>
        <w:rPr>
          <w:rFonts w:ascii="Times New Roman"/>
          <w:b w:val="false"/>
          <w:i w:val="false"/>
          <w:color w:val="000000"/>
          <w:sz w:val="28"/>
        </w:rPr>
        <w:t>
      _________________________________________________, ценностей, денег</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перечисляются в сумме ( ______ ) ___________________________________,</w:t>
      </w:r>
    </w:p>
    <w:p>
      <w:pPr>
        <w:spacing w:after="0"/>
        <w:ind w:left="0"/>
        <w:jc w:val="both"/>
      </w:pPr>
      <w:r>
        <w:rPr>
          <w:rFonts w:ascii="Times New Roman"/>
          <w:b w:val="false"/>
          <w:i w:val="false"/>
          <w:color w:val="000000"/>
          <w:sz w:val="28"/>
        </w:rPr>
        <w:t>
      прописью предметов и продуктов питания _____________________________</w:t>
      </w:r>
    </w:p>
    <w:p>
      <w:pPr>
        <w:spacing w:after="0"/>
        <w:ind w:left="0"/>
        <w:jc w:val="both"/>
      </w:pPr>
      <w:r>
        <w:rPr>
          <w:rFonts w:ascii="Times New Roman"/>
          <w:b w:val="false"/>
          <w:i w:val="false"/>
          <w:color w:val="000000"/>
          <w:sz w:val="28"/>
        </w:rPr>
        <w:t>
      ___________________________________________________, перечисляются</w:t>
      </w:r>
    </w:p>
    <w:p>
      <w:pPr>
        <w:spacing w:after="0"/>
        <w:ind w:left="0"/>
        <w:jc w:val="both"/>
      </w:pPr>
      <w:r>
        <w:rPr>
          <w:rFonts w:ascii="Times New Roman"/>
          <w:b w:val="false"/>
          <w:i w:val="false"/>
          <w:color w:val="000000"/>
          <w:sz w:val="28"/>
        </w:rPr>
        <w:t>
      в соответствии со статьей 33 Закона Республики Казахстан "О порядке и</w:t>
      </w:r>
    </w:p>
    <w:p>
      <w:pPr>
        <w:spacing w:after="0"/>
        <w:ind w:left="0"/>
        <w:jc w:val="both"/>
      </w:pPr>
      <w:r>
        <w:rPr>
          <w:rFonts w:ascii="Times New Roman"/>
          <w:b w:val="false"/>
          <w:i w:val="false"/>
          <w:color w:val="000000"/>
          <w:sz w:val="28"/>
        </w:rPr>
        <w:t>
      условиях содержания под стражей подозреваемых и обвиняемых в</w:t>
      </w:r>
    </w:p>
    <w:p>
      <w:pPr>
        <w:spacing w:after="0"/>
        <w:ind w:left="0"/>
        <w:jc w:val="both"/>
      </w:pPr>
      <w:r>
        <w:rPr>
          <w:rFonts w:ascii="Times New Roman"/>
          <w:b w:val="false"/>
          <w:i w:val="false"/>
          <w:color w:val="000000"/>
          <w:sz w:val="28"/>
        </w:rPr>
        <w:t>
      совершении преступлений".</w:t>
      </w:r>
    </w:p>
    <w:p>
      <w:pPr>
        <w:spacing w:after="0"/>
        <w:ind w:left="0"/>
        <w:jc w:val="both"/>
      </w:pPr>
      <w:r>
        <w:rPr>
          <w:rFonts w:ascii="Times New Roman"/>
          <w:b w:val="false"/>
          <w:i w:val="false"/>
          <w:color w:val="000000"/>
          <w:sz w:val="28"/>
        </w:rPr>
        <w:t>
      Всего передано: __________ наименований ценностей, ___________ денег,</w:t>
      </w:r>
    </w:p>
    <w:p>
      <w:pPr>
        <w:spacing w:after="0"/>
        <w:ind w:left="0"/>
        <w:jc w:val="both"/>
      </w:pPr>
      <w:r>
        <w:rPr>
          <w:rFonts w:ascii="Times New Roman"/>
          <w:b w:val="false"/>
          <w:i w:val="false"/>
          <w:color w:val="000000"/>
          <w:sz w:val="28"/>
        </w:rPr>
        <w:t>
                     (количество)                          (сумма)</w:t>
      </w:r>
    </w:p>
    <w:p>
      <w:pPr>
        <w:spacing w:after="0"/>
        <w:ind w:left="0"/>
        <w:jc w:val="both"/>
      </w:pPr>
      <w:r>
        <w:rPr>
          <w:rFonts w:ascii="Times New Roman"/>
          <w:b w:val="false"/>
          <w:i w:val="false"/>
          <w:color w:val="000000"/>
          <w:sz w:val="28"/>
        </w:rPr>
        <w:t>
      __________________________ наименований продуктов питания, предметов.</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
      передал: _________________________________   (фамилия, имя, роспись)</w:t>
      </w:r>
    </w:p>
    <w:p>
      <w:pPr>
        <w:spacing w:after="0"/>
        <w:ind w:left="0"/>
        <w:jc w:val="both"/>
      </w:pPr>
      <w:r>
        <w:rPr>
          <w:rFonts w:ascii="Times New Roman"/>
          <w:b w:val="false"/>
          <w:i w:val="false"/>
          <w:color w:val="000000"/>
          <w:sz w:val="28"/>
        </w:rPr>
        <w:t>
      Принял: __________________________________   (фамилия, имя, роспись)</w:t>
      </w:r>
    </w:p>
    <w:p>
      <w:pPr>
        <w:spacing w:after="0"/>
        <w:ind w:left="0"/>
        <w:jc w:val="both"/>
      </w:pPr>
      <w:r>
        <w:rPr>
          <w:rFonts w:ascii="Times New Roman"/>
          <w:b w:val="false"/>
          <w:i w:val="false"/>
          <w:color w:val="000000"/>
          <w:sz w:val="28"/>
        </w:rPr>
        <w:t>
      Присутствовал: ____________________________  (фамилия, имя, роспись)</w:t>
      </w:r>
    </w:p>
    <w:p>
      <w:pPr>
        <w:spacing w:after="0"/>
        <w:ind w:left="0"/>
        <w:jc w:val="both"/>
      </w:pPr>
      <w:r>
        <w:rPr>
          <w:rFonts w:ascii="Times New Roman"/>
          <w:b w:val="false"/>
          <w:i w:val="false"/>
          <w:color w:val="000000"/>
          <w:sz w:val="28"/>
        </w:rPr>
        <w:t>
      "___"_____________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383" w:id="1443"/>
    <w:p>
      <w:pPr>
        <w:spacing w:after="0"/>
        <w:ind w:left="0"/>
        <w:jc w:val="left"/>
      </w:pPr>
      <w:r>
        <w:rPr>
          <w:rFonts w:ascii="Times New Roman"/>
          <w:b/>
          <w:i w:val="false"/>
          <w:color w:val="000000"/>
        </w:rPr>
        <w:t xml:space="preserve"> Перечень и порядок оказания дополнительных платных услуг</w:t>
      </w:r>
    </w:p>
    <w:bookmarkEnd w:id="1443"/>
    <w:bookmarkStart w:name="z3384" w:id="1444"/>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Закона, администрация следственного изолятора обеспечивает подозреваемых и обвиняемых, при наличии соответствующих условий, следующими дополнительными платными бытовыми, медицинскими, оздоровительными и иными видами услуг:</w:t>
      </w:r>
    </w:p>
    <w:bookmarkEnd w:id="1444"/>
    <w:bookmarkStart w:name="z3385" w:id="1445"/>
    <w:p>
      <w:pPr>
        <w:spacing w:after="0"/>
        <w:ind w:left="0"/>
        <w:jc w:val="both"/>
      </w:pPr>
      <w:r>
        <w:rPr>
          <w:rFonts w:ascii="Times New Roman"/>
          <w:b w:val="false"/>
          <w:i w:val="false"/>
          <w:color w:val="000000"/>
          <w:sz w:val="28"/>
        </w:rPr>
        <w:t>
      1) отдельные виды лечения;</w:t>
      </w:r>
    </w:p>
    <w:bookmarkEnd w:id="1445"/>
    <w:bookmarkStart w:name="z3386" w:id="1446"/>
    <w:p>
      <w:pPr>
        <w:spacing w:after="0"/>
        <w:ind w:left="0"/>
        <w:jc w:val="both"/>
      </w:pPr>
      <w:r>
        <w:rPr>
          <w:rFonts w:ascii="Times New Roman"/>
          <w:b w:val="false"/>
          <w:i w:val="false"/>
          <w:color w:val="000000"/>
          <w:sz w:val="28"/>
        </w:rPr>
        <w:t>
      2) консультации врачей - специалистов органов здравоохранения;</w:t>
      </w:r>
    </w:p>
    <w:bookmarkEnd w:id="1446"/>
    <w:bookmarkStart w:name="z3387" w:id="1447"/>
    <w:p>
      <w:pPr>
        <w:spacing w:after="0"/>
        <w:ind w:left="0"/>
        <w:jc w:val="both"/>
      </w:pPr>
      <w:r>
        <w:rPr>
          <w:rFonts w:ascii="Times New Roman"/>
          <w:b w:val="false"/>
          <w:i w:val="false"/>
          <w:color w:val="000000"/>
          <w:sz w:val="28"/>
        </w:rPr>
        <w:t>
      3) стирка и ремонт одежды и нательного белья;</w:t>
      </w:r>
    </w:p>
    <w:bookmarkEnd w:id="1447"/>
    <w:bookmarkStart w:name="z3388" w:id="1448"/>
    <w:p>
      <w:pPr>
        <w:spacing w:after="0"/>
        <w:ind w:left="0"/>
        <w:jc w:val="both"/>
      </w:pPr>
      <w:r>
        <w:rPr>
          <w:rFonts w:ascii="Times New Roman"/>
          <w:b w:val="false"/>
          <w:i w:val="false"/>
          <w:color w:val="000000"/>
          <w:sz w:val="28"/>
        </w:rPr>
        <w:t>
      4) ремонт обуви;</w:t>
      </w:r>
    </w:p>
    <w:bookmarkEnd w:id="1448"/>
    <w:bookmarkStart w:name="z3389" w:id="1449"/>
    <w:p>
      <w:pPr>
        <w:spacing w:after="0"/>
        <w:ind w:left="0"/>
        <w:jc w:val="both"/>
      </w:pPr>
      <w:r>
        <w:rPr>
          <w:rFonts w:ascii="Times New Roman"/>
          <w:b w:val="false"/>
          <w:i w:val="false"/>
          <w:color w:val="000000"/>
          <w:sz w:val="28"/>
        </w:rPr>
        <w:t>
      5) модельная стрижка, укладка волос на голове, бритье;</w:t>
      </w:r>
    </w:p>
    <w:bookmarkEnd w:id="1449"/>
    <w:bookmarkStart w:name="z3390" w:id="1450"/>
    <w:p>
      <w:pPr>
        <w:spacing w:after="0"/>
        <w:ind w:left="0"/>
        <w:jc w:val="both"/>
      </w:pPr>
      <w:r>
        <w:rPr>
          <w:rFonts w:ascii="Times New Roman"/>
          <w:b w:val="false"/>
          <w:i w:val="false"/>
          <w:color w:val="000000"/>
          <w:sz w:val="28"/>
        </w:rPr>
        <w:t>
      6) доставка блюд из столовой для личного состава следственного изолятора;</w:t>
      </w:r>
    </w:p>
    <w:bookmarkEnd w:id="1450"/>
    <w:bookmarkStart w:name="z3391" w:id="1451"/>
    <w:p>
      <w:pPr>
        <w:spacing w:after="0"/>
        <w:ind w:left="0"/>
        <w:jc w:val="both"/>
      </w:pPr>
      <w:r>
        <w:rPr>
          <w:rFonts w:ascii="Times New Roman"/>
          <w:b w:val="false"/>
          <w:i w:val="false"/>
          <w:color w:val="000000"/>
          <w:sz w:val="28"/>
        </w:rPr>
        <w:t>
      7) выдача во временное пользование электрокипятильников, электробритв, электровентиляторов, холодильников, радиоприемников и телевизоров;</w:t>
      </w:r>
    </w:p>
    <w:bookmarkEnd w:id="1451"/>
    <w:bookmarkStart w:name="z3392" w:id="1452"/>
    <w:p>
      <w:pPr>
        <w:spacing w:after="0"/>
        <w:ind w:left="0"/>
        <w:jc w:val="both"/>
      </w:pPr>
      <w:r>
        <w:rPr>
          <w:rFonts w:ascii="Times New Roman"/>
          <w:b w:val="false"/>
          <w:i w:val="false"/>
          <w:color w:val="000000"/>
          <w:sz w:val="28"/>
        </w:rPr>
        <w:t>
      8) юридические консультации;</w:t>
      </w:r>
    </w:p>
    <w:bookmarkEnd w:id="1452"/>
    <w:bookmarkStart w:name="z3393" w:id="1453"/>
    <w:p>
      <w:pPr>
        <w:spacing w:after="0"/>
        <w:ind w:left="0"/>
        <w:jc w:val="both"/>
      </w:pPr>
      <w:r>
        <w:rPr>
          <w:rFonts w:ascii="Times New Roman"/>
          <w:b w:val="false"/>
          <w:i w:val="false"/>
          <w:color w:val="000000"/>
          <w:sz w:val="28"/>
        </w:rPr>
        <w:t>
      9) снятие копий документов, имеющихся в личном деле лица, содержащегося в учреждении;</w:t>
      </w:r>
    </w:p>
    <w:bookmarkEnd w:id="1453"/>
    <w:bookmarkStart w:name="z3394" w:id="1454"/>
    <w:p>
      <w:pPr>
        <w:spacing w:after="0"/>
        <w:ind w:left="0"/>
        <w:jc w:val="both"/>
      </w:pPr>
      <w:r>
        <w:rPr>
          <w:rFonts w:ascii="Times New Roman"/>
          <w:b w:val="false"/>
          <w:i w:val="false"/>
          <w:color w:val="000000"/>
          <w:sz w:val="28"/>
        </w:rPr>
        <w:t>
      10) продажа бланков гражданам для оформления передач продовольственных и промышленных товаров;</w:t>
      </w:r>
    </w:p>
    <w:bookmarkEnd w:id="1454"/>
    <w:bookmarkStart w:name="z3395" w:id="1455"/>
    <w:p>
      <w:pPr>
        <w:spacing w:after="0"/>
        <w:ind w:left="0"/>
        <w:jc w:val="both"/>
      </w:pPr>
      <w:r>
        <w:rPr>
          <w:rFonts w:ascii="Times New Roman"/>
          <w:b w:val="false"/>
          <w:i w:val="false"/>
          <w:color w:val="000000"/>
          <w:sz w:val="28"/>
        </w:rPr>
        <w:t>
      11) предоставление камеры с улучшенными бытовыми условиями.</w:t>
      </w:r>
    </w:p>
    <w:bookmarkEnd w:id="1455"/>
    <w:bookmarkStart w:name="z3396" w:id="1456"/>
    <w:p>
      <w:pPr>
        <w:spacing w:after="0"/>
        <w:ind w:left="0"/>
        <w:jc w:val="both"/>
      </w:pPr>
      <w:r>
        <w:rPr>
          <w:rFonts w:ascii="Times New Roman"/>
          <w:b w:val="false"/>
          <w:i w:val="false"/>
          <w:color w:val="000000"/>
          <w:sz w:val="28"/>
        </w:rPr>
        <w:t>
      2. Дополнительные платные услуги подозреваемым и обвиняемым могут оказываться как сотрудниками следственных изоляторов, так и привлеченными для этих целей, специалистами, имеющими соответствующую подготовку и лицензию.</w:t>
      </w:r>
    </w:p>
    <w:bookmarkEnd w:id="1456"/>
    <w:bookmarkStart w:name="z3397" w:id="1457"/>
    <w:p>
      <w:pPr>
        <w:spacing w:after="0"/>
        <w:ind w:left="0"/>
        <w:jc w:val="both"/>
      </w:pPr>
      <w:r>
        <w:rPr>
          <w:rFonts w:ascii="Times New Roman"/>
          <w:b w:val="false"/>
          <w:i w:val="false"/>
          <w:color w:val="000000"/>
          <w:sz w:val="28"/>
        </w:rPr>
        <w:t>
      3. Для получения дополнительной платной услуги подозреваемый или обвиняемый пишет заявление на имя начальника следственного изолятора с просьбой снять деньги с его лицевого счета на оказание платной услуги. Ответственный сотрудник следственного изолятора проверяет наличие соответствующей суммы денег на лицевом счете подозреваемого или обвиняемого, и делает отметку на заявлении, после чего начальник следственного изолятора принимает решение по существу просьбы.</w:t>
      </w:r>
    </w:p>
    <w:bookmarkEnd w:id="1457"/>
    <w:bookmarkStart w:name="z3398" w:id="1458"/>
    <w:p>
      <w:pPr>
        <w:spacing w:after="0"/>
        <w:ind w:left="0"/>
        <w:jc w:val="both"/>
      </w:pPr>
      <w:r>
        <w:rPr>
          <w:rFonts w:ascii="Times New Roman"/>
          <w:b w:val="false"/>
          <w:i w:val="false"/>
          <w:color w:val="000000"/>
          <w:sz w:val="28"/>
        </w:rPr>
        <w:t>
      4. Оплата услуг производится в соответствии с действующими в данной местности расценками.</w:t>
      </w:r>
    </w:p>
    <w:bookmarkEnd w:id="1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00" w:id="1459"/>
    <w:p>
      <w:pPr>
        <w:spacing w:after="0"/>
        <w:ind w:left="0"/>
        <w:jc w:val="both"/>
      </w:pPr>
      <w:r>
        <w:rPr>
          <w:rFonts w:ascii="Times New Roman"/>
          <w:b w:val="false"/>
          <w:i w:val="false"/>
          <w:color w:val="000000"/>
          <w:sz w:val="28"/>
        </w:rPr>
        <w:t xml:space="preserve">
      форма      </w:t>
      </w:r>
    </w:p>
    <w:bookmarkEnd w:id="1459"/>
    <w:p>
      <w:pPr>
        <w:spacing w:after="0"/>
        <w:ind w:left="0"/>
        <w:jc w:val="both"/>
      </w:pPr>
      <w:r>
        <w:rPr>
          <w:rFonts w:ascii="Times New Roman"/>
          <w:b w:val="false"/>
          <w:i w:val="false"/>
          <w:color w:val="000000"/>
          <w:sz w:val="28"/>
        </w:rPr>
        <w:t>
      На лицевом счету имеется            Камера № ____ № квит.____________</w:t>
      </w:r>
    </w:p>
    <w:p>
      <w:pPr>
        <w:spacing w:after="0"/>
        <w:ind w:left="0"/>
        <w:jc w:val="both"/>
      </w:pPr>
      <w:r>
        <w:rPr>
          <w:rFonts w:ascii="Times New Roman"/>
          <w:b w:val="false"/>
          <w:i w:val="false"/>
          <w:color w:val="000000"/>
          <w:sz w:val="28"/>
        </w:rPr>
        <w:t>
      ________________ тенге               ________________________________</w:t>
      </w:r>
    </w:p>
    <w:p>
      <w:pPr>
        <w:spacing w:after="0"/>
        <w:ind w:left="0"/>
        <w:jc w:val="both"/>
      </w:pPr>
      <w:r>
        <w:rPr>
          <w:rFonts w:ascii="Times New Roman"/>
          <w:b w:val="false"/>
          <w:i w:val="false"/>
          <w:color w:val="000000"/>
          <w:sz w:val="28"/>
        </w:rPr>
        <w:t>
                                             (фамилия, имя, отчество (при</w:t>
      </w:r>
    </w:p>
    <w:p>
      <w:pPr>
        <w:spacing w:after="0"/>
        <w:ind w:left="0"/>
        <w:jc w:val="both"/>
      </w:pPr>
      <w:r>
        <w:rPr>
          <w:rFonts w:ascii="Times New Roman"/>
          <w:b w:val="false"/>
          <w:i w:val="false"/>
          <w:color w:val="000000"/>
          <w:sz w:val="28"/>
        </w:rPr>
        <w:t>
                                                  наличии), подозреваемого,</w:t>
      </w:r>
    </w:p>
    <w:p>
      <w:pPr>
        <w:spacing w:after="0"/>
        <w:ind w:left="0"/>
        <w:jc w:val="both"/>
      </w:pPr>
      <w:r>
        <w:rPr>
          <w:rFonts w:ascii="Times New Roman"/>
          <w:b w:val="false"/>
          <w:i w:val="false"/>
          <w:color w:val="000000"/>
          <w:sz w:val="28"/>
        </w:rPr>
        <w:t>
      обвиняемого)</w:t>
      </w:r>
    </w:p>
    <w:p>
      <w:pPr>
        <w:spacing w:after="0"/>
        <w:ind w:left="0"/>
        <w:jc w:val="both"/>
      </w:pPr>
      <w:r>
        <w:rPr>
          <w:rFonts w:ascii="Times New Roman"/>
          <w:b w:val="false"/>
          <w:i w:val="false"/>
          <w:color w:val="000000"/>
          <w:sz w:val="28"/>
        </w:rPr>
        <w:t>
      Бухгалтер_______________</w:t>
      </w:r>
    </w:p>
    <w:p>
      <w:pPr>
        <w:spacing w:after="0"/>
        <w:ind w:left="0"/>
        <w:jc w:val="both"/>
      </w:pPr>
      <w:r>
        <w:rPr>
          <w:rFonts w:ascii="Times New Roman"/>
          <w:b w:val="false"/>
          <w:i w:val="false"/>
          <w:color w:val="000000"/>
          <w:sz w:val="28"/>
        </w:rPr>
        <w:t>
      "___"____________ года</w:t>
      </w:r>
    </w:p>
    <w:bookmarkStart w:name="z3401" w:id="1460"/>
    <w:p>
      <w:pPr>
        <w:spacing w:after="0"/>
        <w:ind w:left="0"/>
        <w:jc w:val="left"/>
      </w:pPr>
      <w:r>
        <w:rPr>
          <w:rFonts w:ascii="Times New Roman"/>
          <w:b/>
          <w:i w:val="false"/>
          <w:color w:val="000000"/>
        </w:rPr>
        <w:t xml:space="preserve"> Заявление</w:t>
      </w:r>
    </w:p>
    <w:bookmarkEnd w:id="1460"/>
    <w:bookmarkStart w:name="z3402" w:id="1461"/>
    <w:p>
      <w:pPr>
        <w:spacing w:after="0"/>
        <w:ind w:left="0"/>
        <w:jc w:val="both"/>
      </w:pPr>
      <w:r>
        <w:rPr>
          <w:rFonts w:ascii="Times New Roman"/>
          <w:b w:val="false"/>
          <w:i w:val="false"/>
          <w:color w:val="000000"/>
          <w:sz w:val="28"/>
        </w:rPr>
        <w:t>
      Прошу приобрести нижеследующие продукты питания и предметы первой необходимости:</w:t>
      </w:r>
    </w:p>
    <w:bookmarkEnd w:id="1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2292"/>
        <w:gridCol w:w="2292"/>
        <w:gridCol w:w="2712"/>
        <w:gridCol w:w="2712"/>
      </w:tblGrid>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продуктов или</w:t>
            </w:r>
          </w:p>
          <w:p>
            <w:pPr>
              <w:spacing w:after="20"/>
              <w:ind w:left="20"/>
              <w:jc w:val="both"/>
            </w:pPr>
            <w:r>
              <w:rPr>
                <w:rFonts w:ascii="Times New Roman"/>
                <w:b w:val="false"/>
                <w:i w:val="false"/>
                <w:color w:val="000000"/>
                <w:sz w:val="20"/>
              </w:rPr>
              <w:t>
предметов</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w:t>
            </w:r>
          </w:p>
          <w:p>
            <w:pPr>
              <w:spacing w:after="20"/>
              <w:ind w:left="20"/>
              <w:jc w:val="both"/>
            </w:pPr>
            <w:r>
              <w:rPr>
                <w:rFonts w:ascii="Times New Roman"/>
                <w:b w:val="false"/>
                <w:i w:val="false"/>
                <w:color w:val="000000"/>
                <w:sz w:val="20"/>
              </w:rPr>
              <w:t>
требуется</w:t>
            </w:r>
          </w:p>
          <w:p>
            <w:pPr>
              <w:spacing w:after="20"/>
              <w:ind w:left="20"/>
              <w:jc w:val="both"/>
            </w:pPr>
            <w:r>
              <w:rPr>
                <w:rFonts w:ascii="Times New Roman"/>
                <w:b w:val="false"/>
                <w:i w:val="false"/>
                <w:color w:val="000000"/>
                <w:sz w:val="20"/>
              </w:rPr>
              <w:t>
приобрести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(вес)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(тенге)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3403" w:id="1462"/>
    <w:p>
      <w:pPr>
        <w:spacing w:after="0"/>
        <w:ind w:left="0"/>
        <w:jc w:val="both"/>
      </w:pPr>
      <w:r>
        <w:rPr>
          <w:rFonts w:ascii="Times New Roman"/>
          <w:b w:val="false"/>
          <w:i w:val="false"/>
          <w:color w:val="000000"/>
          <w:sz w:val="28"/>
        </w:rPr>
        <w:t>
      Итого:</w:t>
      </w:r>
    </w:p>
    <w:bookmarkEnd w:id="1462"/>
    <w:p>
      <w:pPr>
        <w:spacing w:after="0"/>
        <w:ind w:left="0"/>
        <w:jc w:val="both"/>
      </w:pPr>
      <w:r>
        <w:rPr>
          <w:rFonts w:ascii="Times New Roman"/>
          <w:b w:val="false"/>
          <w:i w:val="false"/>
          <w:color w:val="000000"/>
          <w:sz w:val="28"/>
        </w:rPr>
        <w:t>
      Примечание: Подозреваемый, обвиняемый  заполняет графы 2 и 3.</w:t>
      </w:r>
    </w:p>
    <w:p>
      <w:pPr>
        <w:spacing w:after="0"/>
        <w:ind w:left="0"/>
        <w:jc w:val="both"/>
      </w:pPr>
      <w:r>
        <w:rPr>
          <w:rFonts w:ascii="Times New Roman"/>
          <w:b w:val="false"/>
          <w:i w:val="false"/>
          <w:color w:val="000000"/>
          <w:sz w:val="28"/>
        </w:rPr>
        <w:t>
      Подпись подозреваемого или обвиняемого ________________________</w:t>
      </w:r>
    </w:p>
    <w:p>
      <w:pPr>
        <w:spacing w:after="0"/>
        <w:ind w:left="0"/>
        <w:jc w:val="both"/>
      </w:pPr>
      <w:r>
        <w:rPr>
          <w:rFonts w:ascii="Times New Roman"/>
          <w:b w:val="false"/>
          <w:i w:val="false"/>
          <w:color w:val="000000"/>
          <w:sz w:val="28"/>
        </w:rPr>
        <w:t>
      Расписка в получении</w:t>
      </w:r>
    </w:p>
    <w:p>
      <w:pPr>
        <w:spacing w:after="0"/>
        <w:ind w:left="0"/>
        <w:jc w:val="both"/>
      </w:pPr>
      <w:r>
        <w:rPr>
          <w:rFonts w:ascii="Times New Roman"/>
          <w:b w:val="false"/>
          <w:i w:val="false"/>
          <w:color w:val="000000"/>
          <w:sz w:val="28"/>
        </w:rPr>
        <w:t>
      Продукты и предметы первой необходимости на сумму</w:t>
      </w:r>
    </w:p>
    <w:p>
      <w:pPr>
        <w:spacing w:after="0"/>
        <w:ind w:left="0"/>
        <w:jc w:val="both"/>
      </w:pPr>
      <w:r>
        <w:rPr>
          <w:rFonts w:ascii="Times New Roman"/>
          <w:b w:val="false"/>
          <w:i w:val="false"/>
          <w:color w:val="000000"/>
          <w:sz w:val="28"/>
        </w:rPr>
        <w:t>
      ____________________________ получил</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Эту сумму прошу списать с моего лицевого счета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(подпись подозреваемого или обвиняемого)</w:t>
      </w:r>
    </w:p>
    <w:p>
      <w:pPr>
        <w:spacing w:after="0"/>
        <w:ind w:left="0"/>
        <w:jc w:val="both"/>
      </w:pPr>
      <w:r>
        <w:rPr>
          <w:rFonts w:ascii="Times New Roman"/>
          <w:b w:val="false"/>
          <w:i w:val="false"/>
          <w:color w:val="000000"/>
          <w:sz w:val="28"/>
        </w:rPr>
        <w:t>
      "___" 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05" w:id="1463"/>
    <w:p>
      <w:pPr>
        <w:spacing w:after="0"/>
        <w:ind w:left="0"/>
        <w:jc w:val="left"/>
      </w:pPr>
      <w:r>
        <w:rPr>
          <w:rFonts w:ascii="Times New Roman"/>
          <w:b/>
          <w:i w:val="false"/>
          <w:color w:val="000000"/>
        </w:rPr>
        <w:t xml:space="preserve"> Перечень</w:t>
      </w:r>
      <w:r>
        <w:br/>
      </w:r>
      <w:r>
        <w:rPr>
          <w:rFonts w:ascii="Times New Roman"/>
          <w:b/>
          <w:i w:val="false"/>
          <w:color w:val="000000"/>
        </w:rPr>
        <w:t>мебели и инвентаря комнаты приема передач</w:t>
      </w:r>
    </w:p>
    <w:bookmarkEnd w:id="1463"/>
    <w:bookmarkStart w:name="z3406" w:id="1464"/>
    <w:p>
      <w:pPr>
        <w:spacing w:after="0"/>
        <w:ind w:left="0"/>
        <w:jc w:val="both"/>
      </w:pPr>
      <w:r>
        <w:rPr>
          <w:rFonts w:ascii="Times New Roman"/>
          <w:b w:val="false"/>
          <w:i w:val="false"/>
          <w:color w:val="000000"/>
          <w:sz w:val="28"/>
        </w:rPr>
        <w:t>
      1. Стол для проверки передач.</w:t>
      </w:r>
    </w:p>
    <w:bookmarkEnd w:id="1464"/>
    <w:bookmarkStart w:name="z3407" w:id="1465"/>
    <w:p>
      <w:pPr>
        <w:spacing w:after="0"/>
        <w:ind w:left="0"/>
        <w:jc w:val="both"/>
      </w:pPr>
      <w:r>
        <w:rPr>
          <w:rFonts w:ascii="Times New Roman"/>
          <w:b w:val="false"/>
          <w:i w:val="false"/>
          <w:color w:val="000000"/>
          <w:sz w:val="28"/>
        </w:rPr>
        <w:t>
      2. Полки для раскладки передач.</w:t>
      </w:r>
    </w:p>
    <w:bookmarkEnd w:id="1465"/>
    <w:bookmarkStart w:name="z3408" w:id="1466"/>
    <w:p>
      <w:pPr>
        <w:spacing w:after="0"/>
        <w:ind w:left="0"/>
        <w:jc w:val="both"/>
      </w:pPr>
      <w:r>
        <w:rPr>
          <w:rFonts w:ascii="Times New Roman"/>
          <w:b w:val="false"/>
          <w:i w:val="false"/>
          <w:color w:val="000000"/>
          <w:sz w:val="28"/>
        </w:rPr>
        <w:t>
      3. Тара: корзины, сумки для доставки передач в камеры.</w:t>
      </w:r>
    </w:p>
    <w:bookmarkEnd w:id="1466"/>
    <w:bookmarkStart w:name="z3409" w:id="1467"/>
    <w:p>
      <w:pPr>
        <w:spacing w:after="0"/>
        <w:ind w:left="0"/>
        <w:jc w:val="both"/>
      </w:pPr>
      <w:r>
        <w:rPr>
          <w:rFonts w:ascii="Times New Roman"/>
          <w:b w:val="false"/>
          <w:i w:val="false"/>
          <w:color w:val="000000"/>
          <w:sz w:val="28"/>
        </w:rPr>
        <w:t>
      4. Холодильник.</w:t>
      </w:r>
    </w:p>
    <w:bookmarkEnd w:id="1467"/>
    <w:bookmarkStart w:name="z3410" w:id="1468"/>
    <w:p>
      <w:pPr>
        <w:spacing w:after="0"/>
        <w:ind w:left="0"/>
        <w:jc w:val="both"/>
      </w:pPr>
      <w:r>
        <w:rPr>
          <w:rFonts w:ascii="Times New Roman"/>
          <w:b w:val="false"/>
          <w:i w:val="false"/>
          <w:color w:val="000000"/>
          <w:sz w:val="28"/>
        </w:rPr>
        <w:t>
      5. Необходимое количество ножей, ложек, посуды и тому подобное.</w:t>
      </w:r>
    </w:p>
    <w:bookmarkEnd w:id="1468"/>
    <w:bookmarkStart w:name="z3411" w:id="1469"/>
    <w:p>
      <w:pPr>
        <w:spacing w:after="0"/>
        <w:ind w:left="0"/>
        <w:jc w:val="both"/>
      </w:pPr>
      <w:r>
        <w:rPr>
          <w:rFonts w:ascii="Times New Roman"/>
          <w:b w:val="false"/>
          <w:i w:val="false"/>
          <w:color w:val="000000"/>
          <w:sz w:val="28"/>
        </w:rPr>
        <w:t>
      6. Умывальник, зеркало, мыло, полотенце.</w:t>
      </w:r>
    </w:p>
    <w:bookmarkEnd w:id="1469"/>
    <w:bookmarkStart w:name="z3412" w:id="1470"/>
    <w:p>
      <w:pPr>
        <w:spacing w:after="0"/>
        <w:ind w:left="0"/>
        <w:jc w:val="both"/>
      </w:pPr>
      <w:r>
        <w:rPr>
          <w:rFonts w:ascii="Times New Roman"/>
          <w:b w:val="false"/>
          <w:i w:val="false"/>
          <w:color w:val="000000"/>
          <w:sz w:val="28"/>
        </w:rPr>
        <w:t>
      7. Весы, набор гирь.</w:t>
      </w:r>
    </w:p>
    <w:bookmarkEnd w:id="1470"/>
    <w:bookmarkStart w:name="z3413" w:id="1471"/>
    <w:p>
      <w:pPr>
        <w:spacing w:after="0"/>
        <w:ind w:left="0"/>
        <w:jc w:val="both"/>
      </w:pPr>
      <w:r>
        <w:rPr>
          <w:rFonts w:ascii="Times New Roman"/>
          <w:b w:val="false"/>
          <w:i w:val="false"/>
          <w:color w:val="000000"/>
          <w:sz w:val="28"/>
        </w:rPr>
        <w:t>
      8. Белые халаты и головные уборы для контролеров.</w:t>
      </w:r>
    </w:p>
    <w:bookmarkEnd w:id="1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15" w:id="1472"/>
    <w:p>
      <w:pPr>
        <w:spacing w:after="0"/>
        <w:ind w:left="0"/>
        <w:jc w:val="both"/>
      </w:pPr>
      <w:r>
        <w:rPr>
          <w:rFonts w:ascii="Times New Roman"/>
          <w:b w:val="false"/>
          <w:i w:val="false"/>
          <w:color w:val="000000"/>
          <w:sz w:val="28"/>
        </w:rPr>
        <w:t xml:space="preserve">
      форма      </w:t>
      </w:r>
    </w:p>
    <w:bookmarkEnd w:id="1472"/>
    <w:bookmarkStart w:name="z3416" w:id="1473"/>
    <w:p>
      <w:pPr>
        <w:spacing w:after="0"/>
        <w:ind w:left="0"/>
        <w:jc w:val="left"/>
      </w:pPr>
      <w:r>
        <w:rPr>
          <w:rFonts w:ascii="Times New Roman"/>
          <w:b/>
          <w:i w:val="false"/>
          <w:color w:val="000000"/>
        </w:rPr>
        <w:t xml:space="preserve"> Заявление</w:t>
      </w:r>
    </w:p>
    <w:bookmarkEnd w:id="1473"/>
    <w:p>
      <w:pPr>
        <w:spacing w:after="0"/>
        <w:ind w:left="0"/>
        <w:jc w:val="both"/>
      </w:pPr>
      <w:r>
        <w:rPr>
          <w:rFonts w:ascii="Times New Roman"/>
          <w:b w:val="false"/>
          <w:i w:val="false"/>
          <w:color w:val="000000"/>
          <w:sz w:val="28"/>
        </w:rPr>
        <w:t>
      От гражданина 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проживающего ______________________________________________________</w:t>
      </w:r>
    </w:p>
    <w:p>
      <w:pPr>
        <w:spacing w:after="0"/>
        <w:ind w:left="0"/>
        <w:jc w:val="both"/>
      </w:pPr>
      <w:r>
        <w:rPr>
          <w:rFonts w:ascii="Times New Roman"/>
          <w:b w:val="false"/>
          <w:i w:val="false"/>
          <w:color w:val="000000"/>
          <w:sz w:val="28"/>
        </w:rPr>
        <w:t>
      (адрес местожительства)</w:t>
      </w:r>
    </w:p>
    <w:p>
      <w:pPr>
        <w:spacing w:after="0"/>
        <w:ind w:left="0"/>
        <w:jc w:val="both"/>
      </w:pPr>
      <w:r>
        <w:rPr>
          <w:rFonts w:ascii="Times New Roman"/>
          <w:b w:val="false"/>
          <w:i w:val="false"/>
          <w:color w:val="000000"/>
          <w:sz w:val="28"/>
        </w:rPr>
        <w:t>
      Прошу принять передачу для подозреваемого, обвиняемого_______________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(год рождения)</w:t>
      </w:r>
    </w:p>
    <w:p>
      <w:pPr>
        <w:spacing w:after="0"/>
        <w:ind w:left="0"/>
        <w:jc w:val="both"/>
      </w:pPr>
      <w:r>
        <w:rPr>
          <w:rFonts w:ascii="Times New Roman"/>
          <w:b w:val="false"/>
          <w:i w:val="false"/>
          <w:color w:val="000000"/>
          <w:sz w:val="28"/>
        </w:rPr>
        <w:t>
      Опись продуктов (предметов) передачи: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3215"/>
        <w:gridCol w:w="3802"/>
        <w:gridCol w:w="1428"/>
        <w:gridCol w:w="1428"/>
      </w:tblGrid>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продуктов или вещей</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p>
            <w:pPr>
              <w:spacing w:after="20"/>
              <w:ind w:left="20"/>
              <w:jc w:val="both"/>
            </w:pPr>
            <w:r>
              <w:rPr>
                <w:rFonts w:ascii="Times New Roman"/>
                <w:b w:val="false"/>
                <w:i w:val="false"/>
                <w:color w:val="000000"/>
                <w:sz w:val="20"/>
              </w:rPr>
              <w:t>
(килограм-</w:t>
            </w:r>
          </w:p>
          <w:p>
            <w:pPr>
              <w:spacing w:after="20"/>
              <w:ind w:left="20"/>
              <w:jc w:val="both"/>
            </w:pPr>
            <w:r>
              <w:rPr>
                <w:rFonts w:ascii="Times New Roman"/>
                <w:b w:val="false"/>
                <w:i w:val="false"/>
                <w:color w:val="000000"/>
                <w:sz w:val="20"/>
              </w:rPr>
              <w:t>
мом,</w:t>
            </w:r>
          </w:p>
          <w:p>
            <w:pPr>
              <w:spacing w:after="20"/>
              <w:ind w:left="20"/>
              <w:jc w:val="both"/>
            </w:pPr>
            <w:r>
              <w:rPr>
                <w:rFonts w:ascii="Times New Roman"/>
                <w:b w:val="false"/>
                <w:i w:val="false"/>
                <w:color w:val="000000"/>
                <w:sz w:val="20"/>
              </w:rPr>
              <w:t>
граммов)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Количествово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_____________________</w:t>
      </w:r>
    </w:p>
    <w:p>
      <w:pPr>
        <w:spacing w:after="0"/>
        <w:ind w:left="0"/>
        <w:jc w:val="both"/>
      </w:pPr>
      <w:r>
        <w:rPr>
          <w:rFonts w:ascii="Times New Roman"/>
          <w:b w:val="false"/>
          <w:i w:val="false"/>
          <w:color w:val="000000"/>
          <w:sz w:val="28"/>
        </w:rPr>
        <w:t>
      "___"_____________ года</w:t>
      </w:r>
    </w:p>
    <w:p>
      <w:pPr>
        <w:spacing w:after="0"/>
        <w:ind w:left="0"/>
        <w:jc w:val="both"/>
      </w:pPr>
      <w:r>
        <w:rPr>
          <w:rFonts w:ascii="Times New Roman"/>
          <w:b w:val="false"/>
          <w:i w:val="false"/>
          <w:color w:val="000000"/>
          <w:sz w:val="28"/>
        </w:rPr>
        <w:t>
      Передачу принял_____________________________________________________</w:t>
      </w:r>
    </w:p>
    <w:p>
      <w:pPr>
        <w:spacing w:after="0"/>
        <w:ind w:left="0"/>
        <w:jc w:val="both"/>
      </w:pPr>
      <w:r>
        <w:rPr>
          <w:rFonts w:ascii="Times New Roman"/>
          <w:b w:val="false"/>
          <w:i w:val="false"/>
          <w:color w:val="000000"/>
          <w:sz w:val="28"/>
        </w:rPr>
        <w:t>
                               (подпись сотрудника, принявшего передачу)</w:t>
      </w:r>
    </w:p>
    <w:p>
      <w:pPr>
        <w:spacing w:after="0"/>
        <w:ind w:left="0"/>
        <w:jc w:val="both"/>
      </w:pPr>
      <w:r>
        <w:rPr>
          <w:rFonts w:ascii="Times New Roman"/>
          <w:b w:val="false"/>
          <w:i w:val="false"/>
          <w:color w:val="000000"/>
          <w:sz w:val="28"/>
        </w:rPr>
        <w:t>
      Передачу получил ___________________________________________________</w:t>
      </w:r>
    </w:p>
    <w:p>
      <w:pPr>
        <w:spacing w:after="0"/>
        <w:ind w:left="0"/>
        <w:jc w:val="both"/>
      </w:pPr>
      <w:r>
        <w:rPr>
          <w:rFonts w:ascii="Times New Roman"/>
          <w:b w:val="false"/>
          <w:i w:val="false"/>
          <w:color w:val="000000"/>
          <w:sz w:val="28"/>
        </w:rPr>
        <w:t>
      (подпись подозреваемого или обвиняемого, получившего передачу)</w:t>
      </w:r>
    </w:p>
    <w:p>
      <w:pPr>
        <w:spacing w:after="0"/>
        <w:ind w:left="0"/>
        <w:jc w:val="both"/>
      </w:pPr>
      <w:r>
        <w:rPr>
          <w:rFonts w:ascii="Times New Roman"/>
          <w:b w:val="false"/>
          <w:i w:val="false"/>
          <w:color w:val="000000"/>
          <w:sz w:val="28"/>
        </w:rPr>
        <w:t>
      "___"_____________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18" w:id="1474"/>
    <w:p>
      <w:pPr>
        <w:spacing w:after="0"/>
        <w:ind w:left="0"/>
        <w:jc w:val="left"/>
      </w:pPr>
      <w:r>
        <w:rPr>
          <w:rFonts w:ascii="Times New Roman"/>
          <w:b/>
          <w:i w:val="false"/>
          <w:color w:val="000000"/>
        </w:rPr>
        <w:t xml:space="preserve"> Порядок</w:t>
      </w:r>
      <w:r>
        <w:br/>
      </w:r>
      <w:r>
        <w:rPr>
          <w:rFonts w:ascii="Times New Roman"/>
          <w:b/>
          <w:i w:val="false"/>
          <w:color w:val="000000"/>
        </w:rPr>
        <w:t>досмотра продуктовых и вещевых передач и посылок</w:t>
      </w:r>
    </w:p>
    <w:bookmarkEnd w:id="1474"/>
    <w:bookmarkStart w:name="z3419" w:id="1475"/>
    <w:p>
      <w:pPr>
        <w:spacing w:after="0"/>
        <w:ind w:left="0"/>
        <w:jc w:val="both"/>
      </w:pPr>
      <w:r>
        <w:rPr>
          <w:rFonts w:ascii="Times New Roman"/>
          <w:b w:val="false"/>
          <w:i w:val="false"/>
          <w:color w:val="000000"/>
          <w:sz w:val="28"/>
        </w:rPr>
        <w:t>
      1. Хлебные изделия (булки, батоны, буханки и тому подобное) разрезаются на две, три части.</w:t>
      </w:r>
    </w:p>
    <w:bookmarkEnd w:id="1475"/>
    <w:bookmarkStart w:name="z3420" w:id="1476"/>
    <w:p>
      <w:pPr>
        <w:spacing w:after="0"/>
        <w:ind w:left="0"/>
        <w:jc w:val="both"/>
      </w:pPr>
      <w:r>
        <w:rPr>
          <w:rFonts w:ascii="Times New Roman"/>
          <w:b w:val="false"/>
          <w:i w:val="false"/>
          <w:color w:val="000000"/>
          <w:sz w:val="28"/>
        </w:rPr>
        <w:t>
      2. Жидкие продукты переливаются в посуду следственного изолятора.</w:t>
      </w:r>
    </w:p>
    <w:bookmarkEnd w:id="1476"/>
    <w:bookmarkStart w:name="z3421" w:id="1477"/>
    <w:p>
      <w:pPr>
        <w:spacing w:after="0"/>
        <w:ind w:left="0"/>
        <w:jc w:val="both"/>
      </w:pPr>
      <w:r>
        <w:rPr>
          <w:rFonts w:ascii="Times New Roman"/>
          <w:b w:val="false"/>
          <w:i w:val="false"/>
          <w:color w:val="000000"/>
          <w:sz w:val="28"/>
        </w:rPr>
        <w:t>
      3. Консервы вскрываются и перекладываются в другую посуду.</w:t>
      </w:r>
    </w:p>
    <w:bookmarkEnd w:id="1477"/>
    <w:bookmarkStart w:name="z3422" w:id="1478"/>
    <w:p>
      <w:pPr>
        <w:spacing w:after="0"/>
        <w:ind w:left="0"/>
        <w:jc w:val="both"/>
      </w:pPr>
      <w:r>
        <w:rPr>
          <w:rFonts w:ascii="Times New Roman"/>
          <w:b w:val="false"/>
          <w:i w:val="false"/>
          <w:color w:val="000000"/>
          <w:sz w:val="28"/>
        </w:rPr>
        <w:t>
      4. Сельдь разрезается на две, три части.</w:t>
      </w:r>
    </w:p>
    <w:bookmarkEnd w:id="1478"/>
    <w:bookmarkStart w:name="z3423" w:id="1479"/>
    <w:p>
      <w:pPr>
        <w:spacing w:after="0"/>
        <w:ind w:left="0"/>
        <w:jc w:val="both"/>
      </w:pPr>
      <w:r>
        <w:rPr>
          <w:rFonts w:ascii="Times New Roman"/>
          <w:b w:val="false"/>
          <w:i w:val="false"/>
          <w:color w:val="000000"/>
          <w:sz w:val="28"/>
        </w:rPr>
        <w:t>
      5. Колбасные изделия разрезаются на несколько частей.</w:t>
      </w:r>
    </w:p>
    <w:bookmarkEnd w:id="1479"/>
    <w:bookmarkStart w:name="z3424" w:id="1480"/>
    <w:p>
      <w:pPr>
        <w:spacing w:after="0"/>
        <w:ind w:left="0"/>
        <w:jc w:val="both"/>
      </w:pPr>
      <w:r>
        <w:rPr>
          <w:rFonts w:ascii="Times New Roman"/>
          <w:b w:val="false"/>
          <w:i w:val="false"/>
          <w:color w:val="000000"/>
          <w:sz w:val="28"/>
        </w:rPr>
        <w:t>
      6. Сыпучие предметы (махорка, сахар) пересыпаются.</w:t>
      </w:r>
    </w:p>
    <w:bookmarkEnd w:id="1480"/>
    <w:bookmarkStart w:name="z3425" w:id="1481"/>
    <w:p>
      <w:pPr>
        <w:spacing w:after="0"/>
        <w:ind w:left="0"/>
        <w:jc w:val="both"/>
      </w:pPr>
      <w:r>
        <w:rPr>
          <w:rFonts w:ascii="Times New Roman"/>
          <w:b w:val="false"/>
          <w:i w:val="false"/>
          <w:color w:val="000000"/>
          <w:sz w:val="28"/>
        </w:rPr>
        <w:t>
      7. Конфеты принимаются без оберток.</w:t>
      </w:r>
    </w:p>
    <w:bookmarkEnd w:id="1481"/>
    <w:bookmarkStart w:name="z3426" w:id="1482"/>
    <w:p>
      <w:pPr>
        <w:spacing w:after="0"/>
        <w:ind w:left="0"/>
        <w:jc w:val="both"/>
      </w:pPr>
      <w:r>
        <w:rPr>
          <w:rFonts w:ascii="Times New Roman"/>
          <w:b w:val="false"/>
          <w:i w:val="false"/>
          <w:color w:val="000000"/>
          <w:sz w:val="28"/>
        </w:rPr>
        <w:t>
      8. Все другие продукты, которые могут быть использованы для сокрытия в них переписки и запрещенных предметов, должны проверяться в таком же порядке. Досмотр производится таким образом, чтобы продукты не теряли своего качества.</w:t>
      </w:r>
    </w:p>
    <w:bookmarkEnd w:id="1482"/>
    <w:bookmarkStart w:name="z3427" w:id="1483"/>
    <w:p>
      <w:pPr>
        <w:spacing w:after="0"/>
        <w:ind w:left="0"/>
        <w:jc w:val="both"/>
      </w:pPr>
      <w:r>
        <w:rPr>
          <w:rFonts w:ascii="Times New Roman"/>
          <w:b w:val="false"/>
          <w:i w:val="false"/>
          <w:color w:val="000000"/>
          <w:sz w:val="28"/>
        </w:rPr>
        <w:t>
      9. Вещи и предметы должны также тщательно проверяться. При необходимости используются поисковые приборы.</w:t>
      </w:r>
    </w:p>
    <w:bookmarkEnd w:id="1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29" w:id="1484"/>
    <w:p>
      <w:pPr>
        <w:spacing w:after="0"/>
        <w:ind w:left="0"/>
        <w:jc w:val="left"/>
      </w:pPr>
      <w:r>
        <w:rPr>
          <w:rFonts w:ascii="Times New Roman"/>
          <w:b/>
          <w:i w:val="false"/>
          <w:color w:val="000000"/>
        </w:rPr>
        <w:t xml:space="preserve"> Описание прогулочных дворов</w:t>
      </w:r>
    </w:p>
    <w:bookmarkEnd w:id="1484"/>
    <w:bookmarkStart w:name="z3430" w:id="1485"/>
    <w:p>
      <w:pPr>
        <w:spacing w:after="0"/>
        <w:ind w:left="0"/>
        <w:jc w:val="both"/>
      </w:pPr>
      <w:r>
        <w:rPr>
          <w:rFonts w:ascii="Times New Roman"/>
          <w:b w:val="false"/>
          <w:i w:val="false"/>
          <w:color w:val="000000"/>
          <w:sz w:val="28"/>
        </w:rPr>
        <w:t>
      Прогулочные дворы следует располагать, как правило, на верхних этажах режимных корпусов. При невозможности они располагаются на режимном дворе и должны сообщаться с корпусами подземными или наземными переходами или примыкать к ним вплотную.</w:t>
      </w:r>
    </w:p>
    <w:bookmarkEnd w:id="1485"/>
    <w:bookmarkStart w:name="z3431" w:id="1486"/>
    <w:p>
      <w:pPr>
        <w:spacing w:after="0"/>
        <w:ind w:left="0"/>
        <w:jc w:val="both"/>
      </w:pPr>
      <w:r>
        <w:rPr>
          <w:rFonts w:ascii="Times New Roman"/>
          <w:b w:val="false"/>
          <w:i w:val="false"/>
          <w:color w:val="000000"/>
          <w:sz w:val="28"/>
        </w:rPr>
        <w:t>
      На каждого арестованного, выводимого на прогулку, должно приходиться 2,5-3 метра квадратных (далее - м</w:t>
      </w:r>
      <w:r>
        <w:rPr>
          <w:rFonts w:ascii="Times New Roman"/>
          <w:b w:val="false"/>
          <w:i w:val="false"/>
          <w:color w:val="000000"/>
          <w:vertAlign w:val="superscript"/>
        </w:rPr>
        <w:t>2</w:t>
      </w:r>
      <w:r>
        <w:rPr>
          <w:rFonts w:ascii="Times New Roman"/>
          <w:b w:val="false"/>
          <w:i w:val="false"/>
          <w:color w:val="000000"/>
          <w:sz w:val="28"/>
        </w:rPr>
        <w:t>) прогулочного двора. Минимальный размер прогулочного двора - 12 м</w:t>
      </w:r>
      <w:r>
        <w:rPr>
          <w:rFonts w:ascii="Times New Roman"/>
          <w:b w:val="false"/>
          <w:i w:val="false"/>
          <w:color w:val="000000"/>
          <w:vertAlign w:val="superscript"/>
        </w:rPr>
        <w:t>2</w:t>
      </w:r>
      <w:r>
        <w:rPr>
          <w:rFonts w:ascii="Times New Roman"/>
          <w:b w:val="false"/>
          <w:i w:val="false"/>
          <w:color w:val="000000"/>
          <w:sz w:val="28"/>
        </w:rPr>
        <w:t>.</w:t>
      </w:r>
    </w:p>
    <w:bookmarkEnd w:id="1486"/>
    <w:bookmarkStart w:name="z3432" w:id="1487"/>
    <w:p>
      <w:pPr>
        <w:spacing w:after="0"/>
        <w:ind w:left="0"/>
        <w:jc w:val="both"/>
      </w:pPr>
      <w:r>
        <w:rPr>
          <w:rFonts w:ascii="Times New Roman"/>
          <w:b w:val="false"/>
          <w:i w:val="false"/>
          <w:color w:val="000000"/>
          <w:sz w:val="28"/>
        </w:rPr>
        <w:t>
      По верху прогулочных дворов крепится металлическая рама, к которой приваривается металлическая решетка с ячейками не более 17х17 сантиметров над решеткой укрепляется металлическая сетка типа "Рабица" с ячейками не более 5х5 сантиметров.</w:t>
      </w:r>
    </w:p>
    <w:bookmarkEnd w:id="1487"/>
    <w:bookmarkStart w:name="z3433" w:id="1488"/>
    <w:p>
      <w:pPr>
        <w:spacing w:after="0"/>
        <w:ind w:left="0"/>
        <w:jc w:val="both"/>
      </w:pPr>
      <w:r>
        <w:rPr>
          <w:rFonts w:ascii="Times New Roman"/>
          <w:b w:val="false"/>
          <w:i w:val="false"/>
          <w:color w:val="000000"/>
          <w:sz w:val="28"/>
        </w:rPr>
        <w:t>
      Двери прогулочных дворов оборудуются по типу камерных, но без форточек. В середине каждого прогулочного двора устанавливается скамейка, которая надежно крепится к полу. Над прогулочными дворами вдоль стен, противоположных от контролера, устраиваются облегченные навесы шириной до 1,2 метра для укрытия от атмосферных осадков.</w:t>
      </w:r>
    </w:p>
    <w:bookmarkEnd w:id="1488"/>
    <w:bookmarkStart w:name="z3434" w:id="1489"/>
    <w:p>
      <w:pPr>
        <w:spacing w:after="0"/>
        <w:ind w:left="0"/>
        <w:jc w:val="both"/>
      </w:pPr>
      <w:r>
        <w:rPr>
          <w:rFonts w:ascii="Times New Roman"/>
          <w:b w:val="false"/>
          <w:i w:val="false"/>
          <w:color w:val="000000"/>
          <w:sz w:val="28"/>
        </w:rPr>
        <w:t>
      Из прогулочных дворов должен быть обеспечен сток воды.</w:t>
      </w:r>
    </w:p>
    <w:bookmarkEnd w:id="1489"/>
    <w:bookmarkStart w:name="z3435" w:id="1490"/>
    <w:p>
      <w:pPr>
        <w:spacing w:after="0"/>
        <w:ind w:left="0"/>
        <w:jc w:val="both"/>
      </w:pPr>
      <w:r>
        <w:rPr>
          <w:rFonts w:ascii="Times New Roman"/>
          <w:b w:val="false"/>
          <w:i w:val="false"/>
          <w:color w:val="000000"/>
          <w:sz w:val="28"/>
        </w:rPr>
        <w:t>
      Прогулочные дворы для прогулки больных, женщин с детьми и беременных женщин разрешается засевать травой, а также высаживать цветы.</w:t>
      </w:r>
    </w:p>
    <w:bookmarkEnd w:id="1490"/>
    <w:bookmarkStart w:name="z3436" w:id="1491"/>
    <w:p>
      <w:pPr>
        <w:spacing w:after="0"/>
        <w:ind w:left="0"/>
        <w:jc w:val="both"/>
      </w:pPr>
      <w:r>
        <w:rPr>
          <w:rFonts w:ascii="Times New Roman"/>
          <w:b w:val="false"/>
          <w:i w:val="false"/>
          <w:color w:val="000000"/>
          <w:sz w:val="28"/>
        </w:rPr>
        <w:t>
      Для детей устанавливаются песочницы.</w:t>
      </w:r>
    </w:p>
    <w:bookmarkEnd w:id="1491"/>
    <w:bookmarkStart w:name="z3437" w:id="1492"/>
    <w:p>
      <w:pPr>
        <w:spacing w:after="0"/>
        <w:ind w:left="0"/>
        <w:jc w:val="both"/>
      </w:pPr>
      <w:r>
        <w:rPr>
          <w:rFonts w:ascii="Times New Roman"/>
          <w:b w:val="false"/>
          <w:i w:val="false"/>
          <w:color w:val="000000"/>
          <w:sz w:val="28"/>
        </w:rPr>
        <w:t>
      Над прогулочными дворами оборудуется помост для контролера с расчетом, чтобы все арестованные, находящиеся в прогулочных дворах, были под его постоянным наблюдением. На посту контролера устанавливаются извещатели охранно-тревожной сигнализации и аппараты или розетки для телефонной связи с дежурным.</w:t>
      </w:r>
    </w:p>
    <w:bookmarkEnd w:id="1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39" w:id="1493"/>
    <w:p>
      <w:pPr>
        <w:spacing w:after="0"/>
        <w:ind w:left="0"/>
        <w:jc w:val="both"/>
      </w:pPr>
      <w:r>
        <w:rPr>
          <w:rFonts w:ascii="Times New Roman"/>
          <w:b w:val="false"/>
          <w:i w:val="false"/>
          <w:color w:val="000000"/>
          <w:sz w:val="28"/>
        </w:rPr>
        <w:t xml:space="preserve">
      форма      </w:t>
      </w:r>
    </w:p>
    <w:bookmarkEnd w:id="1493"/>
    <w:p>
      <w:pPr>
        <w:spacing w:after="0"/>
        <w:ind w:left="0"/>
        <w:jc w:val="both"/>
      </w:pPr>
      <w:r>
        <w:rPr>
          <w:rFonts w:ascii="Times New Roman"/>
          <w:b w:val="false"/>
          <w:i w:val="false"/>
          <w:color w:val="000000"/>
          <w:sz w:val="28"/>
        </w:rPr>
        <w:t>
      Начальнику следственного изолятора</w:t>
      </w:r>
    </w:p>
    <w:p>
      <w:pPr>
        <w:spacing w:after="0"/>
        <w:ind w:left="0"/>
        <w:jc w:val="both"/>
      </w:pPr>
      <w:r>
        <w:rPr>
          <w:rFonts w:ascii="Times New Roman"/>
          <w:b w:val="false"/>
          <w:i w:val="false"/>
          <w:color w:val="000000"/>
          <w:sz w:val="28"/>
        </w:rPr>
        <w:t xml:space="preserve">
      № ____________________________    </w:t>
      </w:r>
    </w:p>
    <w:p>
      <w:pPr>
        <w:spacing w:after="0"/>
        <w:ind w:left="0"/>
        <w:jc w:val="both"/>
      </w:pPr>
      <w:r>
        <w:rPr>
          <w:rFonts w:ascii="Times New Roman"/>
          <w:b w:val="false"/>
          <w:i w:val="false"/>
          <w:color w:val="000000"/>
          <w:sz w:val="28"/>
        </w:rPr>
        <w:t xml:space="preserve">
      (наименование области)       </w:t>
      </w:r>
    </w:p>
    <w:bookmarkStart w:name="z3440" w:id="1494"/>
    <w:p>
      <w:pPr>
        <w:spacing w:after="0"/>
        <w:ind w:left="0"/>
        <w:jc w:val="left"/>
      </w:pPr>
      <w:r>
        <w:rPr>
          <w:rFonts w:ascii="Times New Roman"/>
          <w:b/>
          <w:i w:val="false"/>
          <w:color w:val="000000"/>
        </w:rPr>
        <w:t xml:space="preserve"> Разрешение на свидание</w:t>
      </w:r>
      <w:r>
        <w:br/>
      </w:r>
      <w:r>
        <w:rPr>
          <w:rFonts w:ascii="Times New Roman"/>
          <w:b/>
          <w:i w:val="false"/>
          <w:color w:val="000000"/>
        </w:rPr>
        <w:t>с родственниками и иными лицами</w:t>
      </w:r>
    </w:p>
    <w:bookmarkEnd w:id="1494"/>
    <w:p>
      <w:pPr>
        <w:spacing w:after="0"/>
        <w:ind w:left="0"/>
        <w:jc w:val="both"/>
      </w:pPr>
      <w:r>
        <w:rPr>
          <w:rFonts w:ascii="Times New Roman"/>
          <w:b w:val="false"/>
          <w:i w:val="false"/>
          <w:color w:val="000000"/>
          <w:sz w:val="28"/>
        </w:rPr>
        <w:t>
      Сообщаем, что гражданину (ке) 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разрешено свидание с ______________________________________________</w:t>
      </w:r>
    </w:p>
    <w:p>
      <w:pPr>
        <w:spacing w:after="0"/>
        <w:ind w:left="0"/>
        <w:jc w:val="both"/>
      </w:pPr>
      <w:r>
        <w:rPr>
          <w:rFonts w:ascii="Times New Roman"/>
          <w:b w:val="false"/>
          <w:i w:val="false"/>
          <w:color w:val="000000"/>
          <w:sz w:val="28"/>
        </w:rPr>
        <w:t>
                     (фамилия, имя, отчество лица содержащегося под стражей)</w:t>
      </w:r>
    </w:p>
    <w:p>
      <w:pPr>
        <w:spacing w:after="0"/>
        <w:ind w:left="0"/>
        <w:jc w:val="both"/>
      </w:pPr>
      <w:r>
        <w:rPr>
          <w:rFonts w:ascii="Times New Roman"/>
          <w:b w:val="false"/>
          <w:i w:val="false"/>
          <w:color w:val="000000"/>
          <w:sz w:val="28"/>
        </w:rPr>
        <w:t>
      "__" ________ 19__ года рождения, привлекаемый за совершение</w:t>
      </w:r>
    </w:p>
    <w:p>
      <w:pPr>
        <w:spacing w:after="0"/>
        <w:ind w:left="0"/>
        <w:jc w:val="both"/>
      </w:pPr>
      <w:r>
        <w:rPr>
          <w:rFonts w:ascii="Times New Roman"/>
          <w:b w:val="false"/>
          <w:i w:val="false"/>
          <w:color w:val="000000"/>
          <w:sz w:val="28"/>
        </w:rPr>
        <w:t>
      преступления, предусмотренного статьей ______ УК РК, числящийся за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органа, ведущего уголовный процесс)</w:t>
      </w:r>
    </w:p>
    <w:p>
      <w:pPr>
        <w:spacing w:after="0"/>
        <w:ind w:left="0"/>
        <w:jc w:val="both"/>
      </w:pPr>
      <w:r>
        <w:rPr>
          <w:rFonts w:ascii="Times New Roman"/>
          <w:b w:val="false"/>
          <w:i w:val="false"/>
          <w:color w:val="000000"/>
          <w:sz w:val="28"/>
        </w:rPr>
        <w:t>
      _______________________________________ подпись ____________________</w:t>
      </w:r>
    </w:p>
    <w:p>
      <w:pPr>
        <w:spacing w:after="0"/>
        <w:ind w:left="0"/>
        <w:jc w:val="both"/>
      </w:pPr>
      <w:r>
        <w:rPr>
          <w:rFonts w:ascii="Times New Roman"/>
          <w:b w:val="false"/>
          <w:i w:val="false"/>
          <w:color w:val="000000"/>
          <w:sz w:val="28"/>
        </w:rPr>
        <w:t>
      (Должность, фамилия лица, в производстве</w:t>
      </w:r>
    </w:p>
    <w:p>
      <w:pPr>
        <w:spacing w:after="0"/>
        <w:ind w:left="0"/>
        <w:jc w:val="both"/>
      </w:pPr>
      <w:r>
        <w:rPr>
          <w:rFonts w:ascii="Times New Roman"/>
          <w:b w:val="false"/>
          <w:i w:val="false"/>
          <w:color w:val="000000"/>
          <w:sz w:val="28"/>
        </w:rPr>
        <w:t>
      которого находится уголовное дело)</w:t>
      </w:r>
    </w:p>
    <w:p>
      <w:pPr>
        <w:spacing w:after="0"/>
        <w:ind w:left="0"/>
        <w:jc w:val="both"/>
      </w:pPr>
      <w:r>
        <w:rPr>
          <w:rFonts w:ascii="Times New Roman"/>
          <w:b w:val="false"/>
          <w:i w:val="false"/>
          <w:color w:val="000000"/>
          <w:sz w:val="28"/>
        </w:rPr>
        <w:t>
      "__" ____________20 __ года</w:t>
      </w:r>
    </w:p>
    <w:p>
      <w:pPr>
        <w:spacing w:after="0"/>
        <w:ind w:left="0"/>
        <w:jc w:val="both"/>
      </w:pPr>
      <w:r>
        <w:rPr>
          <w:rFonts w:ascii="Times New Roman"/>
          <w:b w:val="false"/>
          <w:i w:val="false"/>
          <w:color w:val="000000"/>
          <w:sz w:val="28"/>
        </w:rPr>
        <w:t>
      СОГЛАСЕН</w:t>
      </w:r>
    </w:p>
    <w:p>
      <w:pPr>
        <w:spacing w:after="0"/>
        <w:ind w:left="0"/>
        <w:jc w:val="both"/>
      </w:pPr>
      <w:r>
        <w:rPr>
          <w:rFonts w:ascii="Times New Roman"/>
          <w:b w:val="false"/>
          <w:i w:val="false"/>
          <w:color w:val="000000"/>
          <w:sz w:val="28"/>
        </w:rPr>
        <w:t>
      ____________________________________ Подпись __________________</w:t>
      </w:r>
    </w:p>
    <w:p>
      <w:pPr>
        <w:spacing w:after="0"/>
        <w:ind w:left="0"/>
        <w:jc w:val="both"/>
      </w:pPr>
      <w:r>
        <w:rPr>
          <w:rFonts w:ascii="Times New Roman"/>
          <w:b w:val="false"/>
          <w:i w:val="false"/>
          <w:color w:val="000000"/>
          <w:sz w:val="28"/>
        </w:rPr>
        <w:t>
      (Должность, Ф.И.О. (отчество при наличии)</w:t>
      </w:r>
    </w:p>
    <w:p>
      <w:pPr>
        <w:spacing w:after="0"/>
        <w:ind w:left="0"/>
        <w:jc w:val="both"/>
      </w:pPr>
      <w:r>
        <w:rPr>
          <w:rFonts w:ascii="Times New Roman"/>
          <w:b w:val="false"/>
          <w:i w:val="false"/>
          <w:color w:val="000000"/>
          <w:sz w:val="28"/>
        </w:rPr>
        <w:t>
      руководителя органа, в производстве которого</w:t>
      </w:r>
    </w:p>
    <w:p>
      <w:pPr>
        <w:spacing w:after="0"/>
        <w:ind w:left="0"/>
        <w:jc w:val="both"/>
      </w:pPr>
      <w:r>
        <w:rPr>
          <w:rFonts w:ascii="Times New Roman"/>
          <w:b w:val="false"/>
          <w:i w:val="false"/>
          <w:color w:val="000000"/>
          <w:sz w:val="28"/>
        </w:rPr>
        <w:t>
      находится уголовное дело)</w:t>
      </w:r>
    </w:p>
    <w:p>
      <w:pPr>
        <w:spacing w:after="0"/>
        <w:ind w:left="0"/>
        <w:jc w:val="both"/>
      </w:pPr>
      <w:r>
        <w:rPr>
          <w:rFonts w:ascii="Times New Roman"/>
          <w:b w:val="false"/>
          <w:i w:val="false"/>
          <w:color w:val="000000"/>
          <w:sz w:val="28"/>
        </w:rPr>
        <w:t>
      "__" _______________20__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42" w:id="1495"/>
    <w:p>
      <w:pPr>
        <w:spacing w:after="0"/>
        <w:ind w:left="0"/>
        <w:jc w:val="left"/>
      </w:pPr>
      <w:r>
        <w:rPr>
          <w:rFonts w:ascii="Times New Roman"/>
          <w:b/>
          <w:i w:val="false"/>
          <w:color w:val="000000"/>
        </w:rPr>
        <w:t xml:space="preserve"> Оборудование комнат для проведения свиданий</w:t>
      </w:r>
    </w:p>
    <w:bookmarkEnd w:id="1495"/>
    <w:bookmarkStart w:name="z3443" w:id="1496"/>
    <w:p>
      <w:pPr>
        <w:spacing w:after="0"/>
        <w:ind w:left="0"/>
        <w:jc w:val="both"/>
      </w:pPr>
      <w:r>
        <w:rPr>
          <w:rFonts w:ascii="Times New Roman"/>
          <w:b w:val="false"/>
          <w:i w:val="false"/>
          <w:color w:val="000000"/>
          <w:sz w:val="28"/>
        </w:rPr>
        <w:t>
      В комнате для проведения устанавливаются кабины с переговорным устройством.</w:t>
      </w:r>
    </w:p>
    <w:bookmarkEnd w:id="1496"/>
    <w:bookmarkStart w:name="z3444" w:id="1497"/>
    <w:p>
      <w:pPr>
        <w:spacing w:after="0"/>
        <w:ind w:left="0"/>
        <w:jc w:val="both"/>
      </w:pPr>
      <w:r>
        <w:rPr>
          <w:rFonts w:ascii="Times New Roman"/>
          <w:b w:val="false"/>
          <w:i w:val="false"/>
          <w:color w:val="000000"/>
          <w:sz w:val="28"/>
        </w:rPr>
        <w:t>
      Каждая кабина устраивается шириной 80 сантиметров (далее - см) и длиной 1 метр из металлического каркаса, щитовых элементов, столика и откидных сидений. На случай прибытия на свидание двух родственников с детьми 2-3 кабины выполняются шириной 140 см. Все кабины разделяются между собой от пола до потолка перегородками. Каркас кабины и откидные сиденья свариваются из угловой и листовой стали, столики изготавливаются из древесноволокнистой плиты. Перегородки между кабинами на высоту 80 см выполняются из прочных досок с облицовкой их пластиком, а выше они выполняются из органичного стекла. В перегородках между родственниками и заключенными допускается установка декоративной металлической решетки с остеклением ее с двух сторон. Кабины для посетителей оборудуются облегченными дверями без запоров.</w:t>
      </w:r>
    </w:p>
    <w:bookmarkEnd w:id="1497"/>
    <w:bookmarkStart w:name="z3445" w:id="1498"/>
    <w:p>
      <w:pPr>
        <w:spacing w:after="0"/>
        <w:ind w:left="0"/>
        <w:jc w:val="both"/>
      </w:pPr>
      <w:r>
        <w:rPr>
          <w:rFonts w:ascii="Times New Roman"/>
          <w:b w:val="false"/>
          <w:i w:val="false"/>
          <w:color w:val="000000"/>
          <w:sz w:val="28"/>
        </w:rPr>
        <w:t>
      В торце блока кабин оборудуется место контролера с устройством для прослушивания, предупреждения и прерывания разговоров. При количестве кабин более 10 рабочее место контролера оборудуется в середине блока кабин за прочной металлической решеткой. Площадь рабочего места контролера должна быть не менее 4 квадратных метров.</w:t>
      </w:r>
    </w:p>
    <w:bookmarkEnd w:id="1498"/>
    <w:bookmarkStart w:name="z3446" w:id="1499"/>
    <w:p>
      <w:pPr>
        <w:spacing w:after="0"/>
        <w:ind w:left="0"/>
        <w:jc w:val="both"/>
      </w:pPr>
      <w:r>
        <w:rPr>
          <w:rFonts w:ascii="Times New Roman"/>
          <w:b w:val="false"/>
          <w:i w:val="false"/>
          <w:color w:val="000000"/>
          <w:sz w:val="28"/>
        </w:rPr>
        <w:t>
      Комнаты краткосрочных свиданий обеспечиваются занавесками по количеству окон, графином с водой и стаканами (для посетителей), настенными часами и извещателем охранно-тревожной сигнализации у стола контролера.</w:t>
      </w:r>
    </w:p>
    <w:bookmarkEnd w:id="1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48" w:id="1500"/>
    <w:p>
      <w:pPr>
        <w:spacing w:after="0"/>
        <w:ind w:left="0"/>
        <w:jc w:val="both"/>
      </w:pPr>
      <w:r>
        <w:rPr>
          <w:rFonts w:ascii="Times New Roman"/>
          <w:b w:val="false"/>
          <w:i w:val="false"/>
          <w:color w:val="000000"/>
          <w:sz w:val="28"/>
        </w:rPr>
        <w:t xml:space="preserve">
      форма      </w:t>
      </w:r>
    </w:p>
    <w:bookmarkEnd w:id="1500"/>
    <w:bookmarkStart w:name="z3449" w:id="1501"/>
    <w:p>
      <w:pPr>
        <w:spacing w:after="0"/>
        <w:ind w:left="0"/>
        <w:jc w:val="left"/>
      </w:pPr>
      <w:r>
        <w:rPr>
          <w:rFonts w:ascii="Times New Roman"/>
          <w:b/>
          <w:i w:val="false"/>
          <w:color w:val="000000"/>
        </w:rPr>
        <w:t xml:space="preserve"> Постановление</w:t>
      </w:r>
      <w:r>
        <w:br/>
      </w:r>
      <w:r>
        <w:rPr>
          <w:rFonts w:ascii="Times New Roman"/>
          <w:b/>
          <w:i w:val="false"/>
          <w:color w:val="000000"/>
        </w:rPr>
        <w:t>о водворении подозреваемого или обвиняемого в карцер</w:t>
      </w:r>
    </w:p>
    <w:bookmarkEnd w:id="1501"/>
    <w:p>
      <w:pPr>
        <w:spacing w:after="0"/>
        <w:ind w:left="0"/>
        <w:jc w:val="both"/>
      </w:pPr>
      <w:r>
        <w:rPr>
          <w:rFonts w:ascii="Times New Roman"/>
          <w:b w:val="false"/>
          <w:i w:val="false"/>
          <w:color w:val="000000"/>
          <w:sz w:val="28"/>
        </w:rPr>
        <w:t>
      Подозреваемый или обвиняемый _______________________________________</w:t>
      </w:r>
    </w:p>
    <w:p>
      <w:pPr>
        <w:spacing w:after="0"/>
        <w:ind w:left="0"/>
        <w:jc w:val="both"/>
      </w:pPr>
      <w:r>
        <w:rPr>
          <w:rFonts w:ascii="Times New Roman"/>
          <w:b w:val="false"/>
          <w:i w:val="false"/>
          <w:color w:val="000000"/>
          <w:sz w:val="28"/>
        </w:rPr>
        <w:t>
                        (фамилия, имя, отчество (при наличии), год рождения)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допустил нарушение режима ________________________________________</w:t>
      </w:r>
    </w:p>
    <w:p>
      <w:pPr>
        <w:spacing w:after="0"/>
        <w:ind w:left="0"/>
        <w:jc w:val="both"/>
      </w:pPr>
      <w:r>
        <w:rPr>
          <w:rFonts w:ascii="Times New Roman"/>
          <w:b w:val="false"/>
          <w:i w:val="false"/>
          <w:color w:val="000000"/>
          <w:sz w:val="28"/>
        </w:rPr>
        <w:t>
      (время, обстоятельства и характер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допущенного нарушения)</w:t>
      </w:r>
    </w:p>
    <w:p>
      <w:pPr>
        <w:spacing w:after="0"/>
        <w:ind w:left="0"/>
        <w:jc w:val="both"/>
      </w:pPr>
      <w:r>
        <w:rPr>
          <w:rFonts w:ascii="Times New Roman"/>
          <w:b w:val="false"/>
          <w:i w:val="false"/>
          <w:color w:val="000000"/>
          <w:sz w:val="28"/>
        </w:rPr>
        <w:t>
      Руководствуясь статьей 39 Закона Республики Казахстан "О порядке и условиях содержания под стражей подозреваемых и обвиняемых в совершении преступлений".</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
      подозреваемого или обвиняемого</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злостное нарушение режима водворить в карцер на ______суток.</w:t>
      </w:r>
    </w:p>
    <w:p>
      <w:pPr>
        <w:spacing w:after="0"/>
        <w:ind w:left="0"/>
        <w:jc w:val="both"/>
      </w:pPr>
      <w:r>
        <w:rPr>
          <w:rFonts w:ascii="Times New Roman"/>
          <w:b w:val="false"/>
          <w:i w:val="false"/>
          <w:color w:val="000000"/>
          <w:sz w:val="28"/>
        </w:rPr>
        <w:t>
      Начальник следственного изолятора № ___________________________</w:t>
      </w:r>
    </w:p>
    <w:p>
      <w:pPr>
        <w:spacing w:after="0"/>
        <w:ind w:left="0"/>
        <w:jc w:val="both"/>
      </w:pPr>
      <w:r>
        <w:rPr>
          <w:rFonts w:ascii="Times New Roman"/>
          <w:b w:val="false"/>
          <w:i w:val="false"/>
          <w:color w:val="000000"/>
          <w:sz w:val="28"/>
        </w:rPr>
        <w:t>
                                                 (звание, фамилия, подпись)</w:t>
      </w:r>
    </w:p>
    <w:p>
      <w:pPr>
        <w:spacing w:after="0"/>
        <w:ind w:left="0"/>
        <w:jc w:val="both"/>
      </w:pPr>
      <w:r>
        <w:rPr>
          <w:rFonts w:ascii="Times New Roman"/>
          <w:b w:val="false"/>
          <w:i w:val="false"/>
          <w:color w:val="000000"/>
          <w:sz w:val="28"/>
        </w:rPr>
        <w:t>
      "___" ______________ года</w:t>
      </w:r>
    </w:p>
    <w:p>
      <w:pPr>
        <w:spacing w:after="0"/>
        <w:ind w:left="0"/>
        <w:jc w:val="both"/>
      </w:pPr>
      <w:r>
        <w:rPr>
          <w:rFonts w:ascii="Times New Roman"/>
          <w:b w:val="false"/>
          <w:i w:val="false"/>
          <w:color w:val="000000"/>
          <w:sz w:val="28"/>
        </w:rPr>
        <w:t>
      Постановление мне объявлено "___"__________ года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(подпись подозреваемого, обвиняемого)</w:t>
      </w:r>
    </w:p>
    <w:p>
      <w:pPr>
        <w:spacing w:after="0"/>
        <w:ind w:left="0"/>
        <w:jc w:val="both"/>
      </w:pPr>
      <w:r>
        <w:rPr>
          <w:rFonts w:ascii="Times New Roman"/>
          <w:b w:val="false"/>
          <w:i w:val="false"/>
          <w:color w:val="000000"/>
          <w:sz w:val="28"/>
        </w:rPr>
        <w:t>
      Постановление объявил _________________________________________</w:t>
      </w:r>
    </w:p>
    <w:p>
      <w:pPr>
        <w:spacing w:after="0"/>
        <w:ind w:left="0"/>
        <w:jc w:val="both"/>
      </w:pPr>
      <w:r>
        <w:rPr>
          <w:rFonts w:ascii="Times New Roman"/>
          <w:b w:val="false"/>
          <w:i w:val="false"/>
          <w:color w:val="000000"/>
          <w:sz w:val="28"/>
        </w:rPr>
        <w:t>
                                            (звание, фамилия, подпись)</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Обыск производился ____________________________________________</w:t>
      </w:r>
    </w:p>
    <w:p>
      <w:pPr>
        <w:spacing w:after="0"/>
        <w:ind w:left="0"/>
        <w:jc w:val="both"/>
      </w:pPr>
      <w:r>
        <w:rPr>
          <w:rFonts w:ascii="Times New Roman"/>
          <w:b w:val="false"/>
          <w:i w:val="false"/>
          <w:color w:val="000000"/>
          <w:sz w:val="28"/>
        </w:rPr>
        <w:t>
                                    (подпись лица, производившего обыск)</w:t>
      </w:r>
    </w:p>
    <w:p>
      <w:pPr>
        <w:spacing w:after="0"/>
        <w:ind w:left="0"/>
        <w:jc w:val="both"/>
      </w:pPr>
      <w:r>
        <w:rPr>
          <w:rFonts w:ascii="Times New Roman"/>
          <w:b w:val="false"/>
          <w:i w:val="false"/>
          <w:color w:val="000000"/>
          <w:sz w:val="28"/>
        </w:rPr>
        <w:t>
      Отметки об исполнении наложенного взыскания.</w:t>
      </w:r>
    </w:p>
    <w:p>
      <w:pPr>
        <w:spacing w:after="0"/>
        <w:ind w:left="0"/>
        <w:jc w:val="both"/>
      </w:pPr>
      <w:r>
        <w:rPr>
          <w:rFonts w:ascii="Times New Roman"/>
          <w:b w:val="false"/>
          <w:i w:val="false"/>
          <w:color w:val="000000"/>
          <w:sz w:val="28"/>
        </w:rPr>
        <w:t>
      Водворен в карцер "__"________ ___года в "__" час "__" минут</w:t>
      </w:r>
    </w:p>
    <w:p>
      <w:pPr>
        <w:spacing w:after="0"/>
        <w:ind w:left="0"/>
        <w:jc w:val="both"/>
      </w:pPr>
      <w:r>
        <w:rPr>
          <w:rFonts w:ascii="Times New Roman"/>
          <w:b w:val="false"/>
          <w:i w:val="false"/>
          <w:color w:val="000000"/>
          <w:sz w:val="28"/>
        </w:rPr>
        <w:t>
      Дежурный помощник начальника следственного изолятора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освобожден из карцера "__"_____ ____года в "__" час. "__" минут</w:t>
      </w:r>
    </w:p>
    <w:p>
      <w:pPr>
        <w:spacing w:after="0"/>
        <w:ind w:left="0"/>
        <w:jc w:val="both"/>
      </w:pPr>
      <w:r>
        <w:rPr>
          <w:rFonts w:ascii="Times New Roman"/>
          <w:b w:val="false"/>
          <w:i w:val="false"/>
          <w:color w:val="000000"/>
          <w:sz w:val="28"/>
        </w:rPr>
        <w:t>
      Дежурный помощник начальника следственного изолятора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51" w:id="1502"/>
    <w:p>
      <w:pPr>
        <w:spacing w:after="0"/>
        <w:ind w:left="0"/>
        <w:jc w:val="both"/>
      </w:pPr>
      <w:r>
        <w:rPr>
          <w:rFonts w:ascii="Times New Roman"/>
          <w:b w:val="false"/>
          <w:i w:val="false"/>
          <w:color w:val="000000"/>
          <w:sz w:val="28"/>
        </w:rPr>
        <w:t xml:space="preserve">
      форма      </w:t>
      </w:r>
    </w:p>
    <w:bookmarkEnd w:id="1502"/>
    <w:bookmarkStart w:name="z3452" w:id="1503"/>
    <w:p>
      <w:pPr>
        <w:spacing w:after="0"/>
        <w:ind w:left="0"/>
        <w:jc w:val="left"/>
      </w:pPr>
      <w:r>
        <w:rPr>
          <w:rFonts w:ascii="Times New Roman"/>
          <w:b/>
          <w:i w:val="false"/>
          <w:color w:val="000000"/>
        </w:rPr>
        <w:t xml:space="preserve"> Книга</w:t>
      </w:r>
      <w:r>
        <w:br/>
      </w:r>
      <w:r>
        <w:rPr>
          <w:rFonts w:ascii="Times New Roman"/>
          <w:b/>
          <w:i w:val="false"/>
          <w:color w:val="000000"/>
        </w:rPr>
        <w:t>учета взысканий и поощрений подозреваемых и обвиняемых</w:t>
      </w:r>
    </w:p>
    <w:bookmarkEnd w:id="1503"/>
    <w:p>
      <w:pPr>
        <w:spacing w:after="0"/>
        <w:ind w:left="0"/>
        <w:jc w:val="both"/>
      </w:pPr>
      <w:r>
        <w:rPr>
          <w:rFonts w:ascii="Times New Roman"/>
          <w:b w:val="false"/>
          <w:i w:val="false"/>
          <w:color w:val="000000"/>
          <w:sz w:val="28"/>
        </w:rPr>
        <w:t>
      Начата:   "__"______________ ___ года</w:t>
      </w:r>
    </w:p>
    <w:p>
      <w:pPr>
        <w:spacing w:after="0"/>
        <w:ind w:left="0"/>
        <w:jc w:val="both"/>
      </w:pPr>
      <w:r>
        <w:rPr>
          <w:rFonts w:ascii="Times New Roman"/>
          <w:b w:val="false"/>
          <w:i w:val="false"/>
          <w:color w:val="000000"/>
          <w:sz w:val="28"/>
        </w:rPr>
        <w:t>
      Окончена: "__"______________ ___ года</w:t>
      </w:r>
    </w:p>
    <w:bookmarkStart w:name="z3453" w:id="1504"/>
    <w:p>
      <w:pPr>
        <w:spacing w:after="0"/>
        <w:ind w:left="0"/>
        <w:jc w:val="left"/>
      </w:pPr>
      <w:r>
        <w:rPr>
          <w:rFonts w:ascii="Times New Roman"/>
          <w:b/>
          <w:i w:val="false"/>
          <w:color w:val="000000"/>
        </w:rPr>
        <w:t xml:space="preserve"> Часть I</w:t>
      </w:r>
      <w:r>
        <w:br/>
      </w:r>
      <w:r>
        <w:rPr>
          <w:rFonts w:ascii="Times New Roman"/>
          <w:b/>
          <w:i w:val="false"/>
          <w:color w:val="000000"/>
        </w:rPr>
        <w:t>Учет лиц, подвергнутых взысканиям</w:t>
      </w:r>
    </w:p>
    <w:bookmarkEnd w:id="1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4724"/>
        <w:gridCol w:w="1771"/>
        <w:gridCol w:w="1089"/>
        <w:gridCol w:w="1772"/>
        <w:gridCol w:w="1091"/>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w:t>
            </w:r>
          </w:p>
          <w:p>
            <w:pPr>
              <w:spacing w:after="20"/>
              <w:ind w:left="20"/>
              <w:jc w:val="both"/>
            </w:pPr>
            <w:r>
              <w:rPr>
                <w:rFonts w:ascii="Times New Roman"/>
                <w:b w:val="false"/>
                <w:i w:val="false"/>
                <w:color w:val="000000"/>
                <w:sz w:val="20"/>
              </w:rPr>
              <w:t>
при наличии)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w:t>
            </w:r>
          </w:p>
          <w:p>
            <w:pPr>
              <w:spacing w:after="20"/>
              <w:ind w:left="20"/>
              <w:jc w:val="both"/>
            </w:pPr>
            <w:r>
              <w:rPr>
                <w:rFonts w:ascii="Times New Roman"/>
                <w:b w:val="false"/>
                <w:i w:val="false"/>
                <w:color w:val="000000"/>
                <w:sz w:val="20"/>
              </w:rPr>
              <w:t>
наложено</w:t>
            </w:r>
          </w:p>
          <w:p>
            <w:pPr>
              <w:spacing w:after="20"/>
              <w:ind w:left="20"/>
              <w:jc w:val="both"/>
            </w:pPr>
            <w:r>
              <w:rPr>
                <w:rFonts w:ascii="Times New Roman"/>
                <w:b w:val="false"/>
                <w:i w:val="false"/>
                <w:color w:val="000000"/>
                <w:sz w:val="20"/>
              </w:rPr>
              <w:t>
взыскание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взыскания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w:t>
            </w:r>
          </w:p>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наложено</w:t>
            </w:r>
          </w:p>
          <w:p>
            <w:pPr>
              <w:spacing w:after="20"/>
              <w:ind w:left="20"/>
              <w:jc w:val="both"/>
            </w:pPr>
            <w:r>
              <w:rPr>
                <w:rFonts w:ascii="Times New Roman"/>
                <w:b w:val="false"/>
                <w:i w:val="false"/>
                <w:color w:val="000000"/>
                <w:sz w:val="20"/>
              </w:rPr>
              <w:t>
взыскание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3454" w:id="1505"/>
    <w:p>
      <w:pPr>
        <w:spacing w:after="0"/>
        <w:ind w:left="0"/>
        <w:jc w:val="left"/>
      </w:pPr>
      <w:r>
        <w:rPr>
          <w:rFonts w:ascii="Times New Roman"/>
          <w:b/>
          <w:i w:val="false"/>
          <w:color w:val="000000"/>
        </w:rPr>
        <w:t xml:space="preserve">  Часть II</w:t>
      </w:r>
      <w:r>
        <w:br/>
      </w:r>
      <w:r>
        <w:rPr>
          <w:rFonts w:ascii="Times New Roman"/>
          <w:b/>
          <w:i w:val="false"/>
          <w:color w:val="000000"/>
        </w:rPr>
        <w:t>Учет лиц, поощренных администрацией</w:t>
      </w:r>
    </w:p>
    <w:bookmarkEnd w:id="1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4724"/>
        <w:gridCol w:w="1771"/>
        <w:gridCol w:w="1089"/>
        <w:gridCol w:w="1772"/>
        <w:gridCol w:w="1091"/>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w:t>
            </w:r>
          </w:p>
          <w:p>
            <w:pPr>
              <w:spacing w:after="20"/>
              <w:ind w:left="20"/>
              <w:jc w:val="both"/>
            </w:pPr>
            <w:r>
              <w:rPr>
                <w:rFonts w:ascii="Times New Roman"/>
                <w:b w:val="false"/>
                <w:i w:val="false"/>
                <w:color w:val="000000"/>
                <w:sz w:val="20"/>
              </w:rPr>
              <w:t>
при наличии)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w:t>
            </w:r>
          </w:p>
          <w:p>
            <w:pPr>
              <w:spacing w:after="20"/>
              <w:ind w:left="20"/>
              <w:jc w:val="both"/>
            </w:pPr>
            <w:r>
              <w:rPr>
                <w:rFonts w:ascii="Times New Roman"/>
                <w:b w:val="false"/>
                <w:i w:val="false"/>
                <w:color w:val="000000"/>
                <w:sz w:val="20"/>
              </w:rPr>
              <w:t>
наложено</w:t>
            </w:r>
          </w:p>
          <w:p>
            <w:pPr>
              <w:spacing w:after="20"/>
              <w:ind w:left="20"/>
              <w:jc w:val="both"/>
            </w:pPr>
            <w:r>
              <w:rPr>
                <w:rFonts w:ascii="Times New Roman"/>
                <w:b w:val="false"/>
                <w:i w:val="false"/>
                <w:color w:val="000000"/>
                <w:sz w:val="20"/>
              </w:rPr>
              <w:t>
поощрение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поощрения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w:t>
            </w:r>
          </w:p>
          <w:p>
            <w:pPr>
              <w:spacing w:after="20"/>
              <w:ind w:left="20"/>
              <w:jc w:val="both"/>
            </w:pPr>
            <w:r>
              <w:rPr>
                <w:rFonts w:ascii="Times New Roman"/>
                <w:b w:val="false"/>
                <w:i w:val="false"/>
                <w:color w:val="000000"/>
                <w:sz w:val="20"/>
              </w:rPr>
              <w:t>
когда</w:t>
            </w:r>
          </w:p>
          <w:p>
            <w:pPr>
              <w:spacing w:after="20"/>
              <w:ind w:left="20"/>
              <w:jc w:val="both"/>
            </w:pPr>
            <w:r>
              <w:rPr>
                <w:rFonts w:ascii="Times New Roman"/>
                <w:b w:val="false"/>
                <w:i w:val="false"/>
                <w:color w:val="000000"/>
                <w:sz w:val="20"/>
              </w:rPr>
              <w:t>
поощрен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56" w:id="1506"/>
    <w:p>
      <w:pPr>
        <w:spacing w:after="0"/>
        <w:ind w:left="0"/>
        <w:jc w:val="left"/>
      </w:pPr>
      <w:r>
        <w:rPr>
          <w:rFonts w:ascii="Times New Roman"/>
          <w:b/>
          <w:i w:val="false"/>
          <w:color w:val="000000"/>
        </w:rPr>
        <w:t xml:space="preserve"> Описание карцера</w:t>
      </w:r>
    </w:p>
    <w:bookmarkEnd w:id="1506"/>
    <w:bookmarkStart w:name="z3457" w:id="1507"/>
    <w:p>
      <w:pPr>
        <w:spacing w:after="0"/>
        <w:ind w:left="0"/>
        <w:jc w:val="both"/>
      </w:pPr>
      <w:r>
        <w:rPr>
          <w:rFonts w:ascii="Times New Roman"/>
          <w:b w:val="false"/>
          <w:i w:val="false"/>
          <w:color w:val="000000"/>
          <w:sz w:val="28"/>
        </w:rPr>
        <w:t>
      Карцер, специально оборудованное камерное помещение для одиночного содержания. Пол деревянный. Дверь камерного типа с тюремным замком.</w:t>
      </w:r>
    </w:p>
    <w:bookmarkEnd w:id="1507"/>
    <w:bookmarkStart w:name="z3458" w:id="1508"/>
    <w:p>
      <w:pPr>
        <w:spacing w:after="0"/>
        <w:ind w:left="0"/>
        <w:jc w:val="both"/>
      </w:pPr>
      <w:r>
        <w:rPr>
          <w:rFonts w:ascii="Times New Roman"/>
          <w:b w:val="false"/>
          <w:i w:val="false"/>
          <w:color w:val="000000"/>
          <w:sz w:val="28"/>
        </w:rPr>
        <w:t>
      В ней оборудуется смотровой "глазок", форточка для подачи пищи, с наружной стороны которой устанавливается замок вагонного типа.</w:t>
      </w:r>
    </w:p>
    <w:bookmarkEnd w:id="1508"/>
    <w:bookmarkStart w:name="z3459" w:id="1509"/>
    <w:p>
      <w:pPr>
        <w:spacing w:after="0"/>
        <w:ind w:left="0"/>
        <w:jc w:val="both"/>
      </w:pPr>
      <w:r>
        <w:rPr>
          <w:rFonts w:ascii="Times New Roman"/>
          <w:b w:val="false"/>
          <w:i w:val="false"/>
          <w:color w:val="000000"/>
          <w:sz w:val="28"/>
        </w:rPr>
        <w:t>
      Карцер должен иметь окно размером 0,5-0,5 метра с металлической решеткой и щитом-жалюзи с наружной стороны. С внутренней стороны окно изолируется сеткой. Электрическая лампочка устанавливается над дверью в нише или на потолке и изолируется металлической сеткой.</w:t>
      </w:r>
    </w:p>
    <w:bookmarkEnd w:id="1509"/>
    <w:bookmarkStart w:name="z3460" w:id="1510"/>
    <w:p>
      <w:pPr>
        <w:spacing w:after="0"/>
        <w:ind w:left="0"/>
        <w:jc w:val="both"/>
      </w:pPr>
      <w:r>
        <w:rPr>
          <w:rFonts w:ascii="Times New Roman"/>
          <w:b w:val="false"/>
          <w:i w:val="false"/>
          <w:color w:val="000000"/>
          <w:sz w:val="28"/>
        </w:rPr>
        <w:t>
      В карцере устанавливается:</w:t>
      </w:r>
    </w:p>
    <w:bookmarkEnd w:id="1510"/>
    <w:bookmarkStart w:name="z3461" w:id="1511"/>
    <w:p>
      <w:pPr>
        <w:spacing w:after="0"/>
        <w:ind w:left="0"/>
        <w:jc w:val="both"/>
      </w:pPr>
      <w:r>
        <w:rPr>
          <w:rFonts w:ascii="Times New Roman"/>
          <w:b w:val="false"/>
          <w:i w:val="false"/>
          <w:color w:val="000000"/>
          <w:sz w:val="28"/>
        </w:rPr>
        <w:t>
      1. Металлическая койка с деревянным лежаком, которая должна прикрепляться к стене, а на период от подъема до отбоя - подниматься и запираться.</w:t>
      </w:r>
    </w:p>
    <w:bookmarkEnd w:id="1511"/>
    <w:bookmarkStart w:name="z3462" w:id="1512"/>
    <w:p>
      <w:pPr>
        <w:spacing w:after="0"/>
        <w:ind w:left="0"/>
        <w:jc w:val="both"/>
      </w:pPr>
      <w:r>
        <w:rPr>
          <w:rFonts w:ascii="Times New Roman"/>
          <w:b w:val="false"/>
          <w:i w:val="false"/>
          <w:color w:val="000000"/>
          <w:sz w:val="28"/>
        </w:rPr>
        <w:t>
      2. Прикрепленные к полу или стене стол и табурет.</w:t>
      </w:r>
    </w:p>
    <w:bookmarkEnd w:id="1512"/>
    <w:bookmarkStart w:name="z3463" w:id="1513"/>
    <w:p>
      <w:pPr>
        <w:spacing w:after="0"/>
        <w:ind w:left="0"/>
        <w:jc w:val="both"/>
      </w:pPr>
      <w:r>
        <w:rPr>
          <w:rFonts w:ascii="Times New Roman"/>
          <w:b w:val="false"/>
          <w:i w:val="false"/>
          <w:color w:val="000000"/>
          <w:sz w:val="28"/>
        </w:rPr>
        <w:t>
      3. Санитарный узел.</w:t>
      </w:r>
    </w:p>
    <w:bookmarkEnd w:id="1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65" w:id="1514"/>
    <w:p>
      <w:pPr>
        <w:spacing w:after="0"/>
        <w:ind w:left="0"/>
        <w:jc w:val="left"/>
      </w:pPr>
      <w:r>
        <w:rPr>
          <w:rFonts w:ascii="Times New Roman"/>
          <w:b/>
          <w:i w:val="false"/>
          <w:color w:val="000000"/>
        </w:rPr>
        <w:t xml:space="preserve"> Описание оборудования камеры следственного изолятора</w:t>
      </w:r>
      <w:r>
        <w:br/>
      </w:r>
      <w:r>
        <w:rPr>
          <w:rFonts w:ascii="Times New Roman"/>
          <w:b/>
          <w:i w:val="false"/>
          <w:color w:val="000000"/>
        </w:rPr>
        <w:t>для содержания осужденных к СК или ПЛС</w:t>
      </w:r>
    </w:p>
    <w:bookmarkEnd w:id="1514"/>
    <w:bookmarkStart w:name="z3466" w:id="1515"/>
    <w:p>
      <w:pPr>
        <w:spacing w:after="0"/>
        <w:ind w:left="0"/>
        <w:jc w:val="both"/>
      </w:pPr>
      <w:r>
        <w:rPr>
          <w:rFonts w:ascii="Times New Roman"/>
          <w:b w:val="false"/>
          <w:i w:val="false"/>
          <w:color w:val="000000"/>
          <w:sz w:val="28"/>
        </w:rPr>
        <w:t>
      1. Камеры для содержания осужденных к СК или ПЛС оборудуются санитарным узлом и умывальником. В камере устанавливается прочная железная койка, металлический или деревянный стол и табурет, прочно прикрепленные к стене или к полу.</w:t>
      </w:r>
    </w:p>
    <w:bookmarkEnd w:id="1515"/>
    <w:bookmarkStart w:name="z3467" w:id="1516"/>
    <w:p>
      <w:pPr>
        <w:spacing w:after="0"/>
        <w:ind w:left="0"/>
        <w:jc w:val="both"/>
      </w:pPr>
      <w:r>
        <w:rPr>
          <w:rFonts w:ascii="Times New Roman"/>
          <w:b w:val="false"/>
          <w:i w:val="false"/>
          <w:color w:val="000000"/>
          <w:sz w:val="28"/>
        </w:rPr>
        <w:t>
      2. Окно камеры оборудуется прочной металлической решеткой. С внутренней стороны на окна навешивается частая металлической сетка типа "рабица", предохраняющая доступ к решетке окна, а с наружной стороны окна устанавливается изолирующий металлический щит - жалюзи, не препятствующий естественному освещению камеры.</w:t>
      </w:r>
    </w:p>
    <w:bookmarkEnd w:id="1516"/>
    <w:bookmarkStart w:name="z3468" w:id="1517"/>
    <w:p>
      <w:pPr>
        <w:spacing w:after="0"/>
        <w:ind w:left="0"/>
        <w:jc w:val="both"/>
      </w:pPr>
      <w:r>
        <w:rPr>
          <w:rFonts w:ascii="Times New Roman"/>
          <w:b w:val="false"/>
          <w:i w:val="false"/>
          <w:color w:val="000000"/>
          <w:sz w:val="28"/>
        </w:rPr>
        <w:t>
      3. Двери камеры с внутренней стороны обиваются железом. В двери оборудуется "глазок" и форточка для передачи в камеру пищи и иных вещей. Оборудуется внутренняя решетчатая вторая дверь камеры с отверстием напротив форточки первой двери камеры, достаточным для передачи в камеру пищи и иных вещей.</w:t>
      </w:r>
    </w:p>
    <w:bookmarkEnd w:id="1517"/>
    <w:bookmarkStart w:name="z3469" w:id="1518"/>
    <w:p>
      <w:pPr>
        <w:spacing w:after="0"/>
        <w:ind w:left="0"/>
        <w:jc w:val="both"/>
      </w:pPr>
      <w:r>
        <w:rPr>
          <w:rFonts w:ascii="Times New Roman"/>
          <w:b w:val="false"/>
          <w:i w:val="false"/>
          <w:color w:val="000000"/>
          <w:sz w:val="28"/>
        </w:rPr>
        <w:t>
      4. На дверях камер устанавливается два замка специального типа. Один из них - аналогичный замкам дверей камер данного поста, второй - другого устройства, к которому не подходят ключи от камерных и других замков, имеющихся в следственном изоляторе. Устанавливается дополнительная электрическая блокировка или сигнализация на дверях камеры с выводом на пульт дежурной части следственного изолятора, позволяющая открыть двери камеры только после команды дежурного.</w:t>
      </w:r>
    </w:p>
    <w:bookmarkEnd w:id="1518"/>
    <w:bookmarkStart w:name="z3470" w:id="1519"/>
    <w:p>
      <w:pPr>
        <w:spacing w:after="0"/>
        <w:ind w:left="0"/>
        <w:jc w:val="both"/>
      </w:pPr>
      <w:r>
        <w:rPr>
          <w:rFonts w:ascii="Times New Roman"/>
          <w:b w:val="false"/>
          <w:i w:val="false"/>
          <w:color w:val="000000"/>
          <w:sz w:val="28"/>
        </w:rPr>
        <w:t>
      5. Дверные форточки камер оборудуются замком, ключи к которому не должны подходить от других замков.</w:t>
      </w:r>
    </w:p>
    <w:bookmarkEnd w:id="1519"/>
    <w:bookmarkStart w:name="z3471" w:id="1520"/>
    <w:p>
      <w:pPr>
        <w:spacing w:after="0"/>
        <w:ind w:left="0"/>
        <w:jc w:val="both"/>
      </w:pPr>
      <w:r>
        <w:rPr>
          <w:rFonts w:ascii="Times New Roman"/>
          <w:b w:val="false"/>
          <w:i w:val="false"/>
          <w:color w:val="000000"/>
          <w:sz w:val="28"/>
        </w:rPr>
        <w:t>
      6. Электропроводка должна быть скрытой. Электрическая лампочка устанавливается в нише над дверью и должна иметь предохранительную решетку, исключающую доступ к ней осужденного.</w:t>
      </w:r>
    </w:p>
    <w:bookmarkEnd w:id="1520"/>
    <w:bookmarkStart w:name="z3472" w:id="1521"/>
    <w:p>
      <w:pPr>
        <w:spacing w:after="0"/>
        <w:ind w:left="0"/>
        <w:jc w:val="both"/>
      </w:pPr>
      <w:r>
        <w:rPr>
          <w:rFonts w:ascii="Times New Roman"/>
          <w:b w:val="false"/>
          <w:i w:val="false"/>
          <w:color w:val="000000"/>
          <w:sz w:val="28"/>
        </w:rPr>
        <w:t>
      7. Пол камеры должен быть деревянный.</w:t>
      </w:r>
    </w:p>
    <w:bookmarkEnd w:id="1521"/>
    <w:bookmarkStart w:name="z3473" w:id="1522"/>
    <w:p>
      <w:pPr>
        <w:spacing w:after="0"/>
        <w:ind w:left="0"/>
        <w:jc w:val="both"/>
      </w:pPr>
      <w:r>
        <w:rPr>
          <w:rFonts w:ascii="Times New Roman"/>
          <w:b w:val="false"/>
          <w:i w:val="false"/>
          <w:color w:val="000000"/>
          <w:sz w:val="28"/>
        </w:rPr>
        <w:t>
      8. В случае, когда водопроводная вода в населенном пункте, где расположен следственный изолятор, не разрешена для питья, в камеру выдается тара с кипяченной водой.</w:t>
      </w:r>
    </w:p>
    <w:bookmarkEnd w:id="1522"/>
    <w:bookmarkStart w:name="z3474" w:id="1523"/>
    <w:p>
      <w:pPr>
        <w:spacing w:after="0"/>
        <w:ind w:left="0"/>
        <w:jc w:val="both"/>
      </w:pPr>
      <w:r>
        <w:rPr>
          <w:rFonts w:ascii="Times New Roman"/>
          <w:b w:val="false"/>
          <w:i w:val="false"/>
          <w:color w:val="000000"/>
          <w:sz w:val="28"/>
        </w:rPr>
        <w:t>
      9. Для хранения продуктов питания и предметов туалета устраивается ниша в стене или небольшой шкаф, прикрепляемый к полу или стене.</w:t>
      </w:r>
    </w:p>
    <w:bookmarkEnd w:id="1523"/>
    <w:bookmarkStart w:name="z3475" w:id="1524"/>
    <w:p>
      <w:pPr>
        <w:spacing w:after="0"/>
        <w:ind w:left="0"/>
        <w:jc w:val="both"/>
      </w:pPr>
      <w:r>
        <w:rPr>
          <w:rFonts w:ascii="Times New Roman"/>
          <w:b w:val="false"/>
          <w:i w:val="false"/>
          <w:color w:val="000000"/>
          <w:sz w:val="28"/>
        </w:rPr>
        <w:t>
      10. Камера радиофицируется. Радио динамик устанавливается в закрытую нишу.</w:t>
      </w:r>
    </w:p>
    <w:bookmarkEnd w:id="1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77" w:id="1525"/>
    <w:p>
      <w:pPr>
        <w:spacing w:after="0"/>
        <w:ind w:left="0"/>
        <w:jc w:val="left"/>
      </w:pPr>
      <w:r>
        <w:rPr>
          <w:rFonts w:ascii="Times New Roman"/>
          <w:b/>
          <w:i w:val="false"/>
          <w:color w:val="000000"/>
        </w:rPr>
        <w:t xml:space="preserve"> Описание формы одежды для осужденных</w:t>
      </w:r>
      <w:r>
        <w:br/>
      </w:r>
      <w:r>
        <w:rPr>
          <w:rFonts w:ascii="Times New Roman"/>
          <w:b/>
          <w:i w:val="false"/>
          <w:color w:val="000000"/>
        </w:rPr>
        <w:t>к СК и ПЛС</w:t>
      </w:r>
    </w:p>
    <w:bookmarkEnd w:id="1525"/>
    <w:bookmarkStart w:name="z3478" w:id="1526"/>
    <w:p>
      <w:pPr>
        <w:spacing w:after="0"/>
        <w:ind w:left="0"/>
        <w:jc w:val="both"/>
      </w:pPr>
      <w:r>
        <w:rPr>
          <w:rFonts w:ascii="Times New Roman"/>
          <w:b w:val="false"/>
          <w:i w:val="false"/>
          <w:color w:val="000000"/>
          <w:sz w:val="28"/>
        </w:rPr>
        <w:t>
      Одежда установленного образца для осужденных к ПЛС и СК (черного цвета) с тремя полосами из ткани белого цвета шириною 2,5 сантиметров каждая, нашитыми по горизонтали через 2 см на концах штанин брюк и рукавах куртки. На верхней задней части куртки и теплой верхней одежды наносится надпись через трафарет "ПЛС" или "СК", размер букв 15х8 сантиметров. Нижнее нательное белье из хлопчатобумажной ткани. В камере осужденные носят мягкие тапочки без металлических частей.</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80" w:id="1527"/>
    <w:p>
      <w:pPr>
        <w:spacing w:after="0"/>
        <w:ind w:left="0"/>
        <w:jc w:val="left"/>
      </w:pPr>
      <w:r>
        <w:rPr>
          <w:rFonts w:ascii="Times New Roman"/>
          <w:b/>
          <w:i w:val="false"/>
          <w:color w:val="000000"/>
        </w:rPr>
        <w:t xml:space="preserve"> Перечень</w:t>
      </w:r>
      <w:r>
        <w:br/>
      </w:r>
      <w:r>
        <w:rPr>
          <w:rFonts w:ascii="Times New Roman"/>
          <w:b/>
          <w:i w:val="false"/>
          <w:color w:val="000000"/>
        </w:rPr>
        <w:t>предметов, вещей и продуктов питания, которые разрешается</w:t>
      </w:r>
      <w:r>
        <w:br/>
      </w:r>
      <w:r>
        <w:rPr>
          <w:rFonts w:ascii="Times New Roman"/>
          <w:b/>
          <w:i w:val="false"/>
          <w:color w:val="000000"/>
        </w:rPr>
        <w:t>иметь при себе и в камерах осужденным к СК или ПЛС</w:t>
      </w:r>
    </w:p>
    <w:bookmarkEnd w:id="1527"/>
    <w:bookmarkStart w:name="z3481" w:id="1528"/>
    <w:p>
      <w:pPr>
        <w:spacing w:after="0"/>
        <w:ind w:left="0"/>
        <w:jc w:val="both"/>
      </w:pPr>
      <w:r>
        <w:rPr>
          <w:rFonts w:ascii="Times New Roman"/>
          <w:b w:val="false"/>
          <w:i w:val="false"/>
          <w:color w:val="000000"/>
          <w:sz w:val="28"/>
        </w:rPr>
        <w:t>
      1. Постельные принадлежности:</w:t>
      </w:r>
    </w:p>
    <w:bookmarkEnd w:id="1528"/>
    <w:p>
      <w:pPr>
        <w:spacing w:after="0"/>
        <w:ind w:left="0"/>
        <w:jc w:val="both"/>
      </w:pPr>
      <w:r>
        <w:rPr>
          <w:rFonts w:ascii="Times New Roman"/>
          <w:b w:val="false"/>
          <w:i w:val="false"/>
          <w:color w:val="000000"/>
          <w:sz w:val="28"/>
        </w:rPr>
        <w:t>
      Матрац - 1 штука; одеяло - 1 штука; простыни - 2 штука; подушка - 1 штука; наволочка - 1 штука; полотенце - 2 штуки (не более 50 сантиметров каждое).</w:t>
      </w:r>
    </w:p>
    <w:bookmarkStart w:name="z3482" w:id="1529"/>
    <w:p>
      <w:pPr>
        <w:spacing w:after="0"/>
        <w:ind w:left="0"/>
        <w:jc w:val="both"/>
      </w:pPr>
      <w:r>
        <w:rPr>
          <w:rFonts w:ascii="Times New Roman"/>
          <w:b w:val="false"/>
          <w:i w:val="false"/>
          <w:color w:val="000000"/>
          <w:sz w:val="28"/>
        </w:rPr>
        <w:t>
      2. Предметы личной гигиены:</w:t>
      </w:r>
    </w:p>
    <w:bookmarkEnd w:id="1529"/>
    <w:p>
      <w:pPr>
        <w:spacing w:after="0"/>
        <w:ind w:left="0"/>
        <w:jc w:val="both"/>
      </w:pPr>
      <w:r>
        <w:rPr>
          <w:rFonts w:ascii="Times New Roman"/>
          <w:b w:val="false"/>
          <w:i w:val="false"/>
          <w:color w:val="000000"/>
          <w:sz w:val="28"/>
        </w:rPr>
        <w:t>
      Зубная паста (в пластмассовом тюбике) - 1 штука; зубная щетка - 1 штука; электробритва - 1 штука; мыло, мочалка из губки (находится в банном боксе, в ячейке закрепленной за камерой), одноразовый бритвенный станок (выдается при проведении бани под контролем дежурного на посту).</w:t>
      </w:r>
    </w:p>
    <w:bookmarkStart w:name="z3483" w:id="1530"/>
    <w:p>
      <w:pPr>
        <w:spacing w:after="0"/>
        <w:ind w:left="0"/>
        <w:jc w:val="both"/>
      </w:pPr>
      <w:r>
        <w:rPr>
          <w:rFonts w:ascii="Times New Roman"/>
          <w:b w:val="false"/>
          <w:i w:val="false"/>
          <w:color w:val="000000"/>
          <w:sz w:val="28"/>
        </w:rPr>
        <w:t>
      3. Одежда:</w:t>
      </w:r>
    </w:p>
    <w:bookmarkEnd w:id="1530"/>
    <w:p>
      <w:pPr>
        <w:spacing w:after="0"/>
        <w:ind w:left="0"/>
        <w:jc w:val="both"/>
      </w:pPr>
      <w:r>
        <w:rPr>
          <w:rFonts w:ascii="Times New Roman"/>
          <w:b w:val="false"/>
          <w:i w:val="false"/>
          <w:color w:val="000000"/>
          <w:sz w:val="28"/>
        </w:rPr>
        <w:t>
      Один комплект одежды, белья и обуви, выдаваемые следственным изолятором, носовые платки. Тапочки комнатные или спортивные, приобретенные в ларьке следственного изолятора.</w:t>
      </w:r>
    </w:p>
    <w:bookmarkStart w:name="z3484" w:id="1531"/>
    <w:p>
      <w:pPr>
        <w:spacing w:after="0"/>
        <w:ind w:left="0"/>
        <w:jc w:val="both"/>
      </w:pPr>
      <w:r>
        <w:rPr>
          <w:rFonts w:ascii="Times New Roman"/>
          <w:b w:val="false"/>
          <w:i w:val="false"/>
          <w:color w:val="000000"/>
          <w:sz w:val="28"/>
        </w:rPr>
        <w:t>
      4. Очки, а по разрешению врача - костыли (протезы).</w:t>
      </w:r>
    </w:p>
    <w:bookmarkEnd w:id="1531"/>
    <w:bookmarkStart w:name="z3485" w:id="1532"/>
    <w:p>
      <w:pPr>
        <w:spacing w:after="0"/>
        <w:ind w:left="0"/>
        <w:jc w:val="both"/>
      </w:pPr>
      <w:r>
        <w:rPr>
          <w:rFonts w:ascii="Times New Roman"/>
          <w:b w:val="false"/>
          <w:i w:val="false"/>
          <w:color w:val="000000"/>
          <w:sz w:val="28"/>
        </w:rPr>
        <w:t>
      5. Письменные принадлежности:</w:t>
      </w:r>
    </w:p>
    <w:bookmarkEnd w:id="1532"/>
    <w:p>
      <w:pPr>
        <w:spacing w:after="0"/>
        <w:ind w:left="0"/>
        <w:jc w:val="both"/>
      </w:pPr>
      <w:r>
        <w:rPr>
          <w:rFonts w:ascii="Times New Roman"/>
          <w:b w:val="false"/>
          <w:i w:val="false"/>
          <w:color w:val="000000"/>
          <w:sz w:val="28"/>
        </w:rPr>
        <w:t>
      Писчая бумага (без металлических скрепок); письма, фотокарточки, конверты, марки; авторучка в пластмассовом корпусе с пастой синего цвета; простой карандаш; документы и записи, относящиеся к уголовному делу; квитанции на сданные деньги, ценности и вещи.</w:t>
      </w:r>
    </w:p>
    <w:bookmarkStart w:name="z3486" w:id="1533"/>
    <w:p>
      <w:pPr>
        <w:spacing w:after="0"/>
        <w:ind w:left="0"/>
        <w:jc w:val="both"/>
      </w:pPr>
      <w:r>
        <w:rPr>
          <w:rFonts w:ascii="Times New Roman"/>
          <w:b w:val="false"/>
          <w:i w:val="false"/>
          <w:color w:val="000000"/>
          <w:sz w:val="28"/>
        </w:rPr>
        <w:t>
      6. Табачные изделия, спички, курительную бумагу.</w:t>
      </w:r>
    </w:p>
    <w:bookmarkEnd w:id="1533"/>
    <w:bookmarkStart w:name="z3487" w:id="1534"/>
    <w:p>
      <w:pPr>
        <w:spacing w:after="0"/>
        <w:ind w:left="0"/>
        <w:jc w:val="both"/>
      </w:pPr>
      <w:r>
        <w:rPr>
          <w:rFonts w:ascii="Times New Roman"/>
          <w:b w:val="false"/>
          <w:i w:val="false"/>
          <w:color w:val="000000"/>
          <w:sz w:val="28"/>
        </w:rPr>
        <w:t>
      7. Посуда: пластмассовая тарелка (выдается во время приема пищи); пластмассовые или деревянные бокал и ложка (находятся в камере).</w:t>
      </w:r>
    </w:p>
    <w:bookmarkEnd w:id="1534"/>
    <w:bookmarkStart w:name="z3488" w:id="1535"/>
    <w:p>
      <w:pPr>
        <w:spacing w:after="0"/>
        <w:ind w:left="0"/>
        <w:jc w:val="both"/>
      </w:pPr>
      <w:r>
        <w:rPr>
          <w:rFonts w:ascii="Times New Roman"/>
          <w:b w:val="false"/>
          <w:i w:val="false"/>
          <w:color w:val="000000"/>
          <w:sz w:val="28"/>
        </w:rPr>
        <w:t>
      8. Продукты питания, разрешенные для продажи осужденным к СК или ПЛС в ларьке следственного изолятора.</w:t>
      </w:r>
    </w:p>
    <w:bookmarkEnd w:id="1535"/>
    <w:bookmarkStart w:name="z3489" w:id="1536"/>
    <w:p>
      <w:pPr>
        <w:spacing w:after="0"/>
        <w:ind w:left="0"/>
        <w:jc w:val="both"/>
      </w:pPr>
      <w:r>
        <w:rPr>
          <w:rFonts w:ascii="Times New Roman"/>
          <w:b w:val="false"/>
          <w:i w:val="false"/>
          <w:color w:val="000000"/>
          <w:sz w:val="28"/>
        </w:rPr>
        <w:t>
      9. Иные принадлежности:</w:t>
      </w:r>
    </w:p>
    <w:bookmarkEnd w:id="1536"/>
    <w:p>
      <w:pPr>
        <w:spacing w:after="0"/>
        <w:ind w:left="0"/>
        <w:jc w:val="both"/>
      </w:pPr>
      <w:r>
        <w:rPr>
          <w:rFonts w:ascii="Times New Roman"/>
          <w:b w:val="false"/>
          <w:i w:val="false"/>
          <w:color w:val="000000"/>
          <w:sz w:val="28"/>
        </w:rPr>
        <w:t>
      Нитка с иголкой (выдается старшим по корпусу на определенное время); настольные игры шахматы, шашки, домино (изготовленные из картона); предметы культа, изготовленные из недрагоценного металла.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внутреннего распорядка</w:t>
            </w:r>
            <w:r>
              <w:br/>
            </w:r>
            <w:r>
              <w:rPr>
                <w:rFonts w:ascii="Times New Roman"/>
                <w:b w:val="false"/>
                <w:i w:val="false"/>
                <w:color w:val="000000"/>
                <w:sz w:val="20"/>
              </w:rPr>
              <w:t>следственных изоляторов Комитета</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p>
        </w:tc>
      </w:tr>
    </w:tbl>
    <w:bookmarkStart w:name="z3491" w:id="1537"/>
    <w:p>
      <w:pPr>
        <w:spacing w:after="0"/>
        <w:ind w:left="0"/>
        <w:jc w:val="left"/>
      </w:pPr>
      <w:r>
        <w:rPr>
          <w:rFonts w:ascii="Times New Roman"/>
          <w:b/>
          <w:i w:val="false"/>
          <w:color w:val="000000"/>
        </w:rPr>
        <w:t xml:space="preserve"> Перечень</w:t>
      </w:r>
      <w:r>
        <w:br/>
      </w:r>
      <w:r>
        <w:rPr>
          <w:rFonts w:ascii="Times New Roman"/>
          <w:b/>
          <w:i w:val="false"/>
          <w:color w:val="000000"/>
        </w:rPr>
        <w:t>продуктов питания и предметов первой необходимости, разрешенных</w:t>
      </w:r>
      <w:r>
        <w:br/>
      </w:r>
      <w:r>
        <w:rPr>
          <w:rFonts w:ascii="Times New Roman"/>
          <w:b/>
          <w:i w:val="false"/>
          <w:color w:val="000000"/>
        </w:rPr>
        <w:t>к продаже в ларьке учреждения осужденным к СК или ПЛС</w:t>
      </w:r>
    </w:p>
    <w:bookmarkEnd w:id="1537"/>
    <w:bookmarkStart w:name="z3492" w:id="1538"/>
    <w:p>
      <w:pPr>
        <w:spacing w:after="0"/>
        <w:ind w:left="0"/>
        <w:jc w:val="both"/>
      </w:pPr>
      <w:r>
        <w:rPr>
          <w:rFonts w:ascii="Times New Roman"/>
          <w:b w:val="false"/>
          <w:i w:val="false"/>
          <w:color w:val="000000"/>
          <w:sz w:val="28"/>
        </w:rPr>
        <w:t>
      1. Продукты питания:</w:t>
      </w:r>
    </w:p>
    <w:bookmarkEnd w:id="1538"/>
    <w:bookmarkStart w:name="z3493" w:id="1539"/>
    <w:p>
      <w:pPr>
        <w:spacing w:after="0"/>
        <w:ind w:left="0"/>
        <w:jc w:val="both"/>
      </w:pPr>
      <w:r>
        <w:rPr>
          <w:rFonts w:ascii="Times New Roman"/>
          <w:b w:val="false"/>
          <w:i w:val="false"/>
          <w:color w:val="000000"/>
          <w:sz w:val="28"/>
        </w:rPr>
        <w:t>
      1) хлебобулочные изделия, печенье, галеты;</w:t>
      </w:r>
    </w:p>
    <w:bookmarkEnd w:id="1539"/>
    <w:bookmarkStart w:name="z3494" w:id="1540"/>
    <w:p>
      <w:pPr>
        <w:spacing w:after="0"/>
        <w:ind w:left="0"/>
        <w:jc w:val="both"/>
      </w:pPr>
      <w:r>
        <w:rPr>
          <w:rFonts w:ascii="Times New Roman"/>
          <w:b w:val="false"/>
          <w:i w:val="false"/>
          <w:color w:val="000000"/>
          <w:sz w:val="28"/>
        </w:rPr>
        <w:t>
      2) сельдь;</w:t>
      </w:r>
    </w:p>
    <w:bookmarkEnd w:id="1540"/>
    <w:bookmarkStart w:name="z3495" w:id="1541"/>
    <w:p>
      <w:pPr>
        <w:spacing w:after="0"/>
        <w:ind w:left="0"/>
        <w:jc w:val="both"/>
      </w:pPr>
      <w:r>
        <w:rPr>
          <w:rFonts w:ascii="Times New Roman"/>
          <w:b w:val="false"/>
          <w:i w:val="false"/>
          <w:color w:val="000000"/>
          <w:sz w:val="28"/>
        </w:rPr>
        <w:t>
      3) консервы: рыбные, масло-растительные, бобовые, овощные, фруктовые;</w:t>
      </w:r>
    </w:p>
    <w:bookmarkEnd w:id="1541"/>
    <w:bookmarkStart w:name="z3496" w:id="1542"/>
    <w:p>
      <w:pPr>
        <w:spacing w:after="0"/>
        <w:ind w:left="0"/>
        <w:jc w:val="both"/>
      </w:pPr>
      <w:r>
        <w:rPr>
          <w:rFonts w:ascii="Times New Roman"/>
          <w:b w:val="false"/>
          <w:i w:val="false"/>
          <w:color w:val="000000"/>
          <w:sz w:val="28"/>
        </w:rPr>
        <w:t>
      4) жиры: масло сливочное, маргарин, сало;</w:t>
      </w:r>
    </w:p>
    <w:bookmarkEnd w:id="1542"/>
    <w:bookmarkStart w:name="z3497" w:id="1543"/>
    <w:p>
      <w:pPr>
        <w:spacing w:after="0"/>
        <w:ind w:left="0"/>
        <w:jc w:val="both"/>
      </w:pPr>
      <w:r>
        <w:rPr>
          <w:rFonts w:ascii="Times New Roman"/>
          <w:b w:val="false"/>
          <w:i w:val="false"/>
          <w:color w:val="000000"/>
          <w:sz w:val="28"/>
        </w:rPr>
        <w:t>
      5) сыр;</w:t>
      </w:r>
    </w:p>
    <w:bookmarkEnd w:id="1543"/>
    <w:bookmarkStart w:name="z3498" w:id="1544"/>
    <w:p>
      <w:pPr>
        <w:spacing w:after="0"/>
        <w:ind w:left="0"/>
        <w:jc w:val="both"/>
      </w:pPr>
      <w:r>
        <w:rPr>
          <w:rFonts w:ascii="Times New Roman"/>
          <w:b w:val="false"/>
          <w:i w:val="false"/>
          <w:color w:val="000000"/>
          <w:sz w:val="28"/>
        </w:rPr>
        <w:t>
      6) колбасные изделия (копченные и полукопченные);</w:t>
      </w:r>
    </w:p>
    <w:bookmarkEnd w:id="1544"/>
    <w:bookmarkStart w:name="z3499" w:id="1545"/>
    <w:p>
      <w:pPr>
        <w:spacing w:after="0"/>
        <w:ind w:left="0"/>
        <w:jc w:val="both"/>
      </w:pPr>
      <w:r>
        <w:rPr>
          <w:rFonts w:ascii="Times New Roman"/>
          <w:b w:val="false"/>
          <w:i w:val="false"/>
          <w:color w:val="000000"/>
          <w:sz w:val="28"/>
        </w:rPr>
        <w:t>
      7) сахар, конфеты (карамель), повидло, джем;</w:t>
      </w:r>
    </w:p>
    <w:bookmarkEnd w:id="1545"/>
    <w:bookmarkStart w:name="z3500" w:id="1546"/>
    <w:p>
      <w:pPr>
        <w:spacing w:after="0"/>
        <w:ind w:left="0"/>
        <w:jc w:val="both"/>
      </w:pPr>
      <w:r>
        <w:rPr>
          <w:rFonts w:ascii="Times New Roman"/>
          <w:b w:val="false"/>
          <w:i w:val="false"/>
          <w:color w:val="000000"/>
          <w:sz w:val="28"/>
        </w:rPr>
        <w:t>
      8) фрукты;</w:t>
      </w:r>
    </w:p>
    <w:bookmarkEnd w:id="1546"/>
    <w:bookmarkStart w:name="z3501" w:id="1547"/>
    <w:p>
      <w:pPr>
        <w:spacing w:after="0"/>
        <w:ind w:left="0"/>
        <w:jc w:val="both"/>
      </w:pPr>
      <w:r>
        <w:rPr>
          <w:rFonts w:ascii="Times New Roman"/>
          <w:b w:val="false"/>
          <w:i w:val="false"/>
          <w:color w:val="000000"/>
          <w:sz w:val="28"/>
        </w:rPr>
        <w:t>
      9) овощи;</w:t>
      </w:r>
    </w:p>
    <w:bookmarkEnd w:id="1547"/>
    <w:bookmarkStart w:name="z3502" w:id="1548"/>
    <w:p>
      <w:pPr>
        <w:spacing w:after="0"/>
        <w:ind w:left="0"/>
        <w:jc w:val="both"/>
      </w:pPr>
      <w:r>
        <w:rPr>
          <w:rFonts w:ascii="Times New Roman"/>
          <w:b w:val="false"/>
          <w:i w:val="false"/>
          <w:color w:val="000000"/>
          <w:sz w:val="28"/>
        </w:rPr>
        <w:t>
      10) табачные изделия, спички.</w:t>
      </w:r>
    </w:p>
    <w:bookmarkEnd w:id="1548"/>
    <w:bookmarkStart w:name="z3503" w:id="1549"/>
    <w:p>
      <w:pPr>
        <w:spacing w:after="0"/>
        <w:ind w:left="0"/>
        <w:jc w:val="both"/>
      </w:pPr>
      <w:r>
        <w:rPr>
          <w:rFonts w:ascii="Times New Roman"/>
          <w:b w:val="false"/>
          <w:i w:val="false"/>
          <w:color w:val="000000"/>
          <w:sz w:val="28"/>
        </w:rPr>
        <w:t>
      2. Предметы первой необходимости:</w:t>
      </w:r>
    </w:p>
    <w:bookmarkEnd w:id="1549"/>
    <w:bookmarkStart w:name="z3504" w:id="1550"/>
    <w:p>
      <w:pPr>
        <w:spacing w:after="0"/>
        <w:ind w:left="0"/>
        <w:jc w:val="both"/>
      </w:pPr>
      <w:r>
        <w:rPr>
          <w:rFonts w:ascii="Times New Roman"/>
          <w:b w:val="false"/>
          <w:i w:val="false"/>
          <w:color w:val="000000"/>
          <w:sz w:val="28"/>
        </w:rPr>
        <w:t>
      1) майки, трусы, платки носовые, чулочно-носочные изделия, тапочки комнатные или спортивные;</w:t>
      </w:r>
    </w:p>
    <w:bookmarkEnd w:id="1550"/>
    <w:bookmarkStart w:name="z3505" w:id="1551"/>
    <w:p>
      <w:pPr>
        <w:spacing w:after="0"/>
        <w:ind w:left="0"/>
        <w:jc w:val="both"/>
      </w:pPr>
      <w:r>
        <w:rPr>
          <w:rFonts w:ascii="Times New Roman"/>
          <w:b w:val="false"/>
          <w:i w:val="false"/>
          <w:color w:val="000000"/>
          <w:sz w:val="28"/>
        </w:rPr>
        <w:t>
      2) хозяйственное и туалетное мыло, зубная паста (в пластмассовом тюбике), зубные щетки, расчески;</w:t>
      </w:r>
    </w:p>
    <w:bookmarkEnd w:id="1551"/>
    <w:bookmarkStart w:name="z3506" w:id="1552"/>
    <w:p>
      <w:pPr>
        <w:spacing w:after="0"/>
        <w:ind w:left="0"/>
        <w:jc w:val="both"/>
      </w:pPr>
      <w:r>
        <w:rPr>
          <w:rFonts w:ascii="Times New Roman"/>
          <w:b w:val="false"/>
          <w:i w:val="false"/>
          <w:color w:val="000000"/>
          <w:sz w:val="28"/>
        </w:rPr>
        <w:t>
      3) бумага, почтовые конверты, марки, простые карандаши, авторучки в пластмассовом корпусе с пастой синего цвета.</w:t>
      </w:r>
    </w:p>
    <w:bookmarkEnd w:id="1552"/>
    <w:bookmarkStart w:name="z3507" w:id="1553"/>
    <w:p>
      <w:pPr>
        <w:spacing w:after="0"/>
        <w:ind w:left="0"/>
        <w:jc w:val="both"/>
      </w:pPr>
      <w:r>
        <w:rPr>
          <w:rFonts w:ascii="Times New Roman"/>
          <w:b w:val="false"/>
          <w:i w:val="false"/>
          <w:color w:val="000000"/>
          <w:sz w:val="28"/>
        </w:rPr>
        <w:t>
      Примечание:</w:t>
      </w:r>
    </w:p>
    <w:bookmarkEnd w:id="1553"/>
    <w:bookmarkStart w:name="z3508" w:id="1554"/>
    <w:p>
      <w:pPr>
        <w:spacing w:after="0"/>
        <w:ind w:left="0"/>
        <w:jc w:val="both"/>
      </w:pPr>
      <w:r>
        <w:rPr>
          <w:rFonts w:ascii="Times New Roman"/>
          <w:b w:val="false"/>
          <w:i w:val="false"/>
          <w:color w:val="000000"/>
          <w:sz w:val="28"/>
        </w:rPr>
        <w:t>
      В содержимое бандероли, получаемой осужденными к СК или ПЛС, могут входить только сухие продукты питания, а также предметы первой необходимости, перечисленные в настоящем перечне.</w:t>
      </w:r>
    </w:p>
    <w:bookmarkEnd w:id="1554"/>
    <w:bookmarkStart w:name="z3509" w:id="1555"/>
    <w:p>
      <w:pPr>
        <w:spacing w:after="0"/>
        <w:ind w:left="0"/>
        <w:jc w:val="both"/>
      </w:pPr>
      <w:r>
        <w:rPr>
          <w:rFonts w:ascii="Times New Roman"/>
          <w:b w:val="false"/>
          <w:i w:val="false"/>
          <w:color w:val="000000"/>
          <w:sz w:val="28"/>
        </w:rPr>
        <w:t>
      Перед передачей в камеру приобретенных продуктов питания они досматриваются контролерами комнаты свиданий и передач.</w:t>
      </w:r>
    </w:p>
    <w:bookmarkEnd w:id="1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2012 года № 182</w:t>
            </w:r>
          </w:p>
        </w:tc>
      </w:tr>
    </w:tbl>
    <w:bookmarkStart w:name="z3511" w:id="1556"/>
    <w:p>
      <w:pPr>
        <w:spacing w:after="0"/>
        <w:ind w:left="0"/>
        <w:jc w:val="left"/>
      </w:pPr>
      <w:r>
        <w:rPr>
          <w:rFonts w:ascii="Times New Roman"/>
          <w:b/>
          <w:i w:val="false"/>
          <w:color w:val="000000"/>
        </w:rPr>
        <w:t xml:space="preserve"> Перечень утративших силу приказов</w:t>
      </w:r>
      <w:r>
        <w:br/>
      </w:r>
      <w:r>
        <w:rPr>
          <w:rFonts w:ascii="Times New Roman"/>
          <w:b/>
          <w:i w:val="false"/>
          <w:color w:val="000000"/>
        </w:rPr>
        <w:t>Министра юстиции Республики Казахстан</w:t>
      </w:r>
    </w:p>
    <w:bookmarkEnd w:id="1556"/>
    <w:bookmarkStart w:name="z3512" w:id="15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11 декабря 2001 года № 148 "Об утверждении Правил внутреннего распорядка исправительных учреждений" (зарегистрированный в Реестре государственной регистрации нормативных правовых актов № 1720, опубликован в Бюллетене нормативных правовых актов центральных исполнительных и иных государственных органов Республики Казахстан, 2002 г., № 7-8, ст. 542).</w:t>
      </w:r>
    </w:p>
    <w:bookmarkEnd w:id="1557"/>
    <w:bookmarkStart w:name="z3513" w:id="15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20 ноября 2002 года № 167 "О внесении изменения в приказ Министра юстиции Республики Казахстан от 11 декабря 2001 года № 148 "Об утверждении Правил внутреннего распорядка исправительных учреждений" (зарегистрированный в Реестре государственной регистрации нормативных правовых актов №  2083, опубликован в Бюллетене нормативных правовых актов центральных исполнительных и иных государственных органов Республики Казахстан, 2003 г., № 4, ст. 784).</w:t>
      </w:r>
    </w:p>
    <w:bookmarkEnd w:id="1558"/>
    <w:bookmarkStart w:name="z3514" w:id="15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27 мая 2004 года № 154 "О внесении изменений и дополнений в приказ Министра юстиции Республики Казахстан от 11 декабря 2001 года № 148 "Об утверждении Правил внутреннего распорядка исправительных учреждений", зарегистрированный за № 1720" (зарегистрированный в Реестре государственной регистрации нормативных правовых актов № 2878, опубликован в Бюллетене нормативных правовых актов центральных исполнительных и иных государственных органов Республики Казахстан, 2004 г., № 25-28, ст. 940).</w:t>
      </w:r>
    </w:p>
    <w:bookmarkEnd w:id="1559"/>
    <w:bookmarkStart w:name="z3515" w:id="156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8 июня 2004 года № 173 "О внесении изменений и дополнений в приказ Министра юстиции Республики Казахстан от 11 декабря 2001 года № 148 "Об утверждении Правил внутреннего распорядка исправительных учреждений", зарегистрированный за № 1720" (зарегистрированный в Реестре государственной регистрации нормативных правовых актов № 2904, опубликован в Бюллетене нормативных правовых актов центральных исполнительных и иных государственных органов Республики Казахстан, 2004 г., № 25-28, ст. 943).</w:t>
      </w:r>
    </w:p>
    <w:bookmarkEnd w:id="1560"/>
    <w:bookmarkStart w:name="z3516" w:id="15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 октября 2007 года № 273 "О внесении изменений и дополнений в приказ Министра юстиции Республики Казахстан от 11 декабря 2001 года № 148 "Об утверждении Правил внутреннего распорядка исправительных учреждений" (зарегистрированный в Реестре государственной регистрации нормативных правовых актов № 4994, опубликован в "Юридическая газета" от 30 ноября 2007 года, № 184 (1387).</w:t>
      </w:r>
    </w:p>
    <w:bookmarkEnd w:id="1561"/>
    <w:bookmarkStart w:name="z3517" w:id="15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июня 2009 года № 78 "О внесении изменений и дополнений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5722, опубликован в "Юридическая газета" от 31 июля 2009 года № 115 (1712), "Заң газеті" 31 июля 2009 года № 115 (1538), Бюллетене нормативных правовых актов центральных исполнительных и иных государственных органов Республики Казахстан, 2009 г., № 9, ст. 354, Қазақстан Республикасы орталық атқарушы және өзге де мемлекеттік органдарының нормативтік құқықтық актілері Бюллетені, № 9, 2009 жыл, 354-бап, Собрание актов центральных исполнительных и иных центральных государственных органов Республики Казахстан № 8, 2009 года).</w:t>
      </w:r>
    </w:p>
    <w:bookmarkEnd w:id="1562"/>
    <w:bookmarkStart w:name="z3518" w:id="156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27 сентября 2010 года № 269 "О внесении дополнения в приказ Министра юстиции Республики Казахстан от 11 декабря 2001 года № 148 "Об утверждении Правил внутреннего распорядка исправительных учреждений" (зарегистрированный в Реестре государственной регистрации нормативных правовых актов № 6608, опубликован в "Казахстанская правда" от 07.12.2010 г., № 331 (26392), "Официальная газета" от 17.12.2010 № 51 (521), "Егемен Қазақстан" 2010 жылғы 30 қарашадағы № 506-512 (26355).</w:t>
      </w:r>
    </w:p>
    <w:bookmarkEnd w:id="1563"/>
    <w:bookmarkStart w:name="z3519" w:id="156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2)</w:t>
      </w:r>
      <w:r>
        <w:rPr>
          <w:rFonts w:ascii="Times New Roman"/>
          <w:b w:val="false"/>
          <w:i w:val="false"/>
          <w:color w:val="000000"/>
          <w:sz w:val="28"/>
        </w:rPr>
        <w:t xml:space="preserve"> пункта 1 приказа и.о. Министра юстиции Республики Казахстан от 27 сентября 2010 года № 268 "О внесении изменений и дополнений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6582, опубликован в "Казахстанская правда" от 04.11.2010 г., № 292 (26353), "Официальная газета" от 12 ноября 2010 года, № 46 (516); "Егемен Қазақстан" 2010 жылғы 6 қарашадағы № 459-460 (26303).</w:t>
      </w:r>
    </w:p>
    <w:bookmarkEnd w:id="1564"/>
    <w:bookmarkStart w:name="z3520" w:id="156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2)</w:t>
      </w:r>
      <w:r>
        <w:rPr>
          <w:rFonts w:ascii="Times New Roman"/>
          <w:b w:val="false"/>
          <w:i w:val="false"/>
          <w:color w:val="000000"/>
          <w:sz w:val="28"/>
        </w:rPr>
        <w:t xml:space="preserve"> пункта 1 приказа Министра юстиции Республики Казахстан от 22 декабря 2010 года № 341 "О внесении изменений и дополнения в некоторые приказы Министра юстиции Республики Казахстан" (зарегистрированный в Реестре государственной регистрации нормативных правовых актов № 6745, опубликованный в "Казахстанская правда" от 01.03.2011 г., № 74-75 (26495-26496), "Егемен Қазақстан" 2011 жылғы 15 ақпандағы № 46-47 (26449), Собрание актов центральных исполнительных и иных центральных государственных органов Республики Казахстан № 7, 2011 года).</w:t>
      </w:r>
    </w:p>
    <w:bookmarkEnd w:id="1565"/>
    <w:bookmarkStart w:name="z3521" w:id="156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11 декабря 2001 года № 154 "Об утверждении Инструкции по организации надзора за лицами, содержащимися в исправительных учреждениях Министерства юстиции Республики Казахстан" (зарегистрированный в Реестре государственной регистрации нормативных правовых актов № 1723, опубликован в Бюллетене нормативных правовых актов центральных исполнительных и иных государственных органов Республики Казахстан, 2002 г., № 9-10, ст. 544).</w:t>
      </w:r>
    </w:p>
    <w:bookmarkEnd w:id="1566"/>
    <w:bookmarkStart w:name="z3522" w:id="156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27 мая 2004 года № 155 "О внесении изменений и дополнений в приказ Министра юстиции Республики Казахстан от 11 декабря 2001 года № 154 "Об утверждении Инструкции по организации надзора и охраны за лицами, содержащимися в исправительных учреждениях Министерства юстиции Республики Казахстан", зарегистрированный за № 1723" (зарегистрированный в Реестре государственной регистрации нормативных правовых актов № 2879, опубликован в Бюллетене нормативных правовых актов центральных исполнительных и иных государственных органов Республики Казахстан, 2004 г., № 25-28, ст. 941).</w:t>
      </w:r>
    </w:p>
    <w:bookmarkEnd w:id="1567"/>
    <w:bookmarkStart w:name="z3523" w:id="156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21 июня 2006 года № 182 "О внесении дополнений в приказ Министра юстиции Республики Казахстан от 11 декабря 2001 года № 154 "Об утверждении Инструкции по организации надзора за лицами, содержащимися в исправительных учреждениях Министерства юстиции Республики Казахстан" (зарегистрированный в Реестре государственной регистрации нормативных правовых актов № 4313, опубликован в "Юридическая газета" от 29 сентября 2006 года, № 174 (1154).</w:t>
      </w:r>
    </w:p>
    <w:bookmarkEnd w:id="1568"/>
    <w:bookmarkStart w:name="z3524" w:id="156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приказа Министра юстиции Республики Казахстан от 5 декабря 2007 года № 327 "О внесении дополнений и изменений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5064, опубликован в "Юридическая газета" от 25 января 2008 года, № 12 (1412), Собрание актов центральных исполнительных и иных центральных государственных органов Республики Казахстан № 1 от 27 марта 2008 года).</w:t>
      </w:r>
    </w:p>
    <w:bookmarkEnd w:id="1569"/>
    <w:bookmarkStart w:name="z3525" w:id="157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4)</w:t>
      </w:r>
      <w:r>
        <w:rPr>
          <w:rFonts w:ascii="Times New Roman"/>
          <w:b w:val="false"/>
          <w:i w:val="false"/>
          <w:color w:val="000000"/>
          <w:sz w:val="28"/>
        </w:rPr>
        <w:t xml:space="preserve"> пункта 1 приказа и.о. Министра юстиции Республики Казахстан от 27 сентября 2010 года № 268 "О внесении изменений и дополнений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6582, опубликован в "Казахстанская правда" от 04.11.2010 г., № 292 (26353), "Официальная газета" от 12 ноября 2010 года, № 46 (516); "Егемен Қазақстан" от 6 ноября 2010 года № 459-460 (26303).</w:t>
      </w:r>
    </w:p>
    <w:bookmarkEnd w:id="1570"/>
    <w:bookmarkStart w:name="z3526" w:id="157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4)</w:t>
      </w:r>
      <w:r>
        <w:rPr>
          <w:rFonts w:ascii="Times New Roman"/>
          <w:b w:val="false"/>
          <w:i w:val="false"/>
          <w:color w:val="000000"/>
          <w:sz w:val="28"/>
        </w:rPr>
        <w:t xml:space="preserve"> пункта 1 приказа Министра юстиции Республики Казахстан от 22 декабря 2010 года № 341 "О внесении изменений и дополнения в некоторые приказы Министра юстиции Республики Казахстан" (зарегистрированный в Реестре государственной регистрации нормативных правовых актов № 6745, опубликованный в "Казахстанская правда" от 01.03.2011 г., № 74-75 (26495-26496), "Егемен Қазақстан" 2011 жылғы 15 ақпандағы № 46-47 (26449), Собрание актов центральных исполнительных и иных центральных государственных органов Республики Казахстан № 7, 2011 года).</w:t>
      </w:r>
    </w:p>
    <w:bookmarkEnd w:id="1571"/>
    <w:bookmarkStart w:name="z3527" w:id="157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10 июня 2003 года № 110 "Об утверждении Инструкции о вводе в действие режима особых условий в исправительных учреждениях Комитета уголовно-исполнительной системы Министерства юстиции Республики Казахстан" (зарегистрированный в Реестре государственной регистрации нормативных правовых актов № 2565, опубликован в Бюллетене нормативных правовых актов центральных исполнительных и иных государственных органов Республики Казахстан, 2003 г., № 43-48, ст. 893).</w:t>
      </w:r>
    </w:p>
    <w:bookmarkEnd w:id="1572"/>
    <w:bookmarkStart w:name="z3528" w:id="157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 5)</w:t>
      </w:r>
      <w:r>
        <w:rPr>
          <w:rFonts w:ascii="Times New Roman"/>
          <w:b w:val="false"/>
          <w:i w:val="false"/>
          <w:color w:val="000000"/>
          <w:sz w:val="28"/>
        </w:rPr>
        <w:t xml:space="preserve"> пункта 1 приказа Министра юстиции Республики Казахстан от 22 декабря 2010 года № 341 "О внесении изменений и дополнения в некоторые приказы Министра юстиции Республики Казахстан" (зарегистрированный в Реестре государственной регистрации нормативных правовых актов № 6745, опубликованный в "Казахстанская правда" от 01.03.2011 г., № 74-75 (26495-26496), "Егемен Қазақстан" 2011 жылғы 15 ақпандағы № 46-47 (26449), Собрание актов центральных исполнительных и иных центральных государственных органов Республики Казахстан № 7, 2011 года).</w:t>
      </w:r>
    </w:p>
    <w:bookmarkEnd w:id="1573"/>
    <w:bookmarkStart w:name="z3529" w:id="157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24 августа 2004 года № 240 "О внесении дополнений в некоторые приказы Министра юстиции Республики Казахстан по вопросам организации деятельности колоний-поселений" (зарегистрированный в Реестре государственной регистрации нормативных правовых актов № 3061, опубликован в Бюллетене нормативных правовых актов центральных исполнительных и иных государственных органов Республики Казахстан, 2002 г., № 7-8, ст. 542).</w:t>
      </w:r>
    </w:p>
    <w:bookmarkEnd w:id="1574"/>
    <w:bookmarkStart w:name="z3530" w:id="157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12 мая 2005 года № 128 "О внесении изменений и дополнений в некоторые приказы Министра юстиции Республики Казахстан по вопросам уголовно-исполнительной системы" (зарегистрированный в Реестре государственной регистрации нормативных правовых актов № 3655).</w:t>
      </w:r>
    </w:p>
    <w:bookmarkEnd w:id="1575"/>
    <w:bookmarkStart w:name="z3531" w:id="157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декабря 2005 года № 345 "О внесении изменений и дополнений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4053, опубликован в "Юридическая газета" от 24 февраля 2006 г. № 33-34).</w:t>
      </w:r>
    </w:p>
    <w:bookmarkEnd w:id="1576"/>
    <w:bookmarkStart w:name="z3532" w:id="157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25 февраля 2010 года № 66 "О внесении изменений и дополнений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6114, опубликован в "Юридическая газета" от 19 марта 2010 года № 41 (1837), "Заң газеті" 2010 жылғы 19 наурыздағы № 41 (1663).</w:t>
      </w:r>
    </w:p>
    <w:bookmarkEnd w:id="1577"/>
    <w:bookmarkStart w:name="z3533" w:id="157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26 октября 2010 года № 292 "О внесении изменений и дополнений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6601, опубликован в "Казахстанская правда" от 12.11.2010 г., № 306-309 (26367-26370), "Егемен Қазақстан" 2010 жылғы 10 қарашадағы № 469-477 (26320).</w:t>
      </w:r>
    </w:p>
    <w:bookmarkEnd w:id="1578"/>
    <w:bookmarkStart w:name="z3534" w:id="157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27 августа 2004 года № 244 "Об утверждении Инструкции по организации охраны и надзора за лицами, содержащимися в следственных изоляторах Комитета уголовно-исполнительной системы Министерства юстиции Республики Казахстан" (зарегистрированный в Реестре государственной регистрации нормативных правовых актов № 3064).</w:t>
      </w:r>
    </w:p>
    <w:bookmarkEnd w:id="1579"/>
    <w:bookmarkStart w:name="z3535" w:id="158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приказа Министра юстиции Республики Казахстан от 9 июня 2006 года № 175 "О внесении изменений и дополнений в некоторые приказы Министра юстиции Республики Казахстан по вопросу деятельности следственных изоляторов" (зарегистрированный в Реестре государственной регистрации нормативных правовых актов № 4262).</w:t>
      </w:r>
    </w:p>
    <w:bookmarkEnd w:id="1580"/>
    <w:bookmarkStart w:name="z3536" w:id="158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Подпункт 7)</w:t>
      </w:r>
      <w:r>
        <w:rPr>
          <w:rFonts w:ascii="Times New Roman"/>
          <w:b w:val="false"/>
          <w:i w:val="false"/>
          <w:color w:val="000000"/>
          <w:sz w:val="28"/>
        </w:rPr>
        <w:t xml:space="preserve"> пункта 1 приказа Министра юстиции Республики Казахстан от 22 декабря 2010 года № 341 "О внесении изменений и дополнения в некоторые приказы Министра юстиции Республики Казахстан" (зарегистрированный в Реестре государственной регистрации нормативных правовых актов № 6745, опубликованный в "Казахстанская правда" от 01.03.2011 г., № 74-75 (26495-26496), "Егемен Қазақстан" от 15 февраля 2011 года № 46-47 (26449), Собрание актов центральных исполнительных и иных центральных государственных органов Республики Казахстан № 7, 2011 года).</w:t>
      </w:r>
    </w:p>
    <w:bookmarkEnd w:id="1581"/>
    <w:bookmarkStart w:name="z3537" w:id="158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27 августа 2004 года № 245 "Об утверждении Правил внутреннего распорядка следственных изоляторов Комитета уголовно-исполнительной системы Министерства юстиции Республики Казахстан" (зарегистрированный в Реестре государственной регистрации нормативных правовых актов № 3062).</w:t>
      </w:r>
    </w:p>
    <w:bookmarkEnd w:id="1582"/>
    <w:bookmarkStart w:name="z3538" w:id="1583"/>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3</w:t>
      </w:r>
      <w:r>
        <w:rPr>
          <w:rFonts w:ascii="Times New Roman"/>
          <w:b w:val="false"/>
          <w:i w:val="false"/>
          <w:color w:val="000000"/>
          <w:sz w:val="28"/>
        </w:rPr>
        <w:t xml:space="preserve"> приказа Министра юстиции Республики Казахстан от 9 июня 2006 года № 175 "О внесении изменений и дополнений в некоторые приказы Министра юстиции Республики Казахстан по вопросу деятельности следственных изоляторов" (зарегистрированный в Реестре государственной регистрации нормативных правовых актов № 4262).</w:t>
      </w:r>
    </w:p>
    <w:bookmarkEnd w:id="1583"/>
    <w:bookmarkStart w:name="z3539" w:id="1584"/>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 2</w:t>
      </w:r>
      <w:r>
        <w:rPr>
          <w:rFonts w:ascii="Times New Roman"/>
          <w:b w:val="false"/>
          <w:i w:val="false"/>
          <w:color w:val="000000"/>
          <w:sz w:val="28"/>
        </w:rPr>
        <w:t xml:space="preserve"> приказа Министра юстиции Республики Казахстан от 5 декабря 2007 года № 327 "О внесении дополнений и изменений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5064, опубликован в "Юридическая газета" от 25 января 2008 года, № 12 (1412), Собрание актов центральных исполнительных и иных центральных государственных органов Республики Казахстан № 1 от 27 марта 2008 года).</w:t>
      </w:r>
    </w:p>
    <w:bookmarkEnd w:id="1584"/>
    <w:bookmarkStart w:name="z3540" w:id="158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Подпункт 5)</w:t>
      </w:r>
      <w:r>
        <w:rPr>
          <w:rFonts w:ascii="Times New Roman"/>
          <w:b w:val="false"/>
          <w:i w:val="false"/>
          <w:color w:val="000000"/>
          <w:sz w:val="28"/>
        </w:rPr>
        <w:t xml:space="preserve"> пункта 1 приказа и.о. Министра юстиции Республики Казахстан от 27 сентября 2010 года № 268 "О внесении изменений и дополнений в некоторые приказы Министра юстиции Республики Казахстан" (зарегистрированный в Реестре государственной регистрации нормативных правовых актов № 6582, опубликован в "Казахстанская правда" от 04.11.2010 г., № 292 (26353), "Официальная газета" от 12 ноября 2010 года, № 46 (516); "Егемен Қазақстан" 2010 жылғы 6 қарашадағы № 459-460 (26303).</w:t>
      </w:r>
    </w:p>
    <w:bookmarkEnd w:id="1585"/>
    <w:bookmarkStart w:name="z3541" w:id="158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Подпункт 9)</w:t>
      </w:r>
      <w:r>
        <w:rPr>
          <w:rFonts w:ascii="Times New Roman"/>
          <w:b w:val="false"/>
          <w:i w:val="false"/>
          <w:color w:val="000000"/>
          <w:sz w:val="28"/>
        </w:rPr>
        <w:t xml:space="preserve"> пункта 1 приказа Министра юстиции Республики Казахстан от 22 декабря 2010 года № 341 "О внесении изменений и дополнения в некоторые приказы Министра юстиции Республики Казахстан" (зарегистрированный в Реестре государственной регистрации нормативных правовых актов № 6745, опубликованный в "Казахстанская правда" от 01.03.2011 г., № 74-75 (26495-26496), "Егемен Қазақстан" 2011 жылғы 15 ақпандағы № 46-47 (26449), Собрание актов центральных исполнительных и иных центральных государственных органов Республики Казахстан № 7, 2011 года).</w:t>
      </w:r>
    </w:p>
    <w:bookmarkEnd w:id="1586"/>
    <w:bookmarkStart w:name="z3542" w:id="1587"/>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июня 2010 года № 194 "Об утверждении Правил посещения учреждений, исполняющих наказания, следственных изоляторов" (зарегистрированный в Реестре государственной регистрации нормативных правовых актов № 6335, опубликован в "Егемен Қазақстан" 2010 жылғы 24 тамыздағы № 342-343 (26186); "Казахстанская правда" от 18 сентября 2010 года № 246-247 (26307-26308).</w:t>
      </w:r>
    </w:p>
    <w:bookmarkEnd w:id="15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