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b900" w14:textId="7f5b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совмещении видов профессиональной деятельности на рынке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марта 2012 года № 120. Зарегистрировано в Министерстве юстиции Республики Казахстан 10 мая 2012 года № 7641.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Определить, что на рынке ценных бумаг допускается совмещение следующих видов профессиональной деятельности: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брокерской и (или) дилерской – с кастодиальной деятельностью, деятельностью по управлению инвестиционным портфелем, а также для Национального оператора почты и банков, осуществляющих брокерскую и (или) дилерскую деятельность – с трансфер-агентской деятельностью;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постановлением Правления Национального Банка РК от 07.10.2019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управлению инвестиционным портфелем – с брокерской и (или) дилерской деятельностью;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постановлением Правления Национального Банка РК от 27.08.2013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кастодиальной – с брокерской и (или) дилерской деятельностью, трансфер-агентской деятельностью;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депозитарной – с деятельностью по ведению системы реестров держателей ценных бумаг, организации торговли с ценными бумагами и иными финансовыми инструментами, с клиринговой деятельностью по сделкам с финансовыми инструментами, с трансфер-агентской деятельностью;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организации торговли с ценными бумагами и иными финансовыми инструментами – с клиринговой деятельностью по сделкам с финансовыми инструментами.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Правления Национального Банка РК от 27.08.2013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07.10.2019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нормативные правовые акты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7"/>
    <w:bookmarkStart w:name="z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2012 года № 120</w:t>
            </w:r>
          </w:p>
        </w:tc>
      </w:tr>
    </w:tbl>
    <w:bookmarkStart w:name="z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нормативных правовых актов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признаваемых утратившими силу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октября 2003 года № 379 "О совмещении видов профессиональной деятельности на рынке ценных бумаг" (зарегистрированное в Реестре государственной регистрации нормативных правовых актов под № 2583, опубликованное 13 декабря 2003 года в газете "Казахстанская правда" № 358-359, в 2004 году в Бюллетене нормативных правовых актов Республики Казахстан, № 1-4, ст.905).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27 декабря 2004 года № 396 "О внесении дополнения в постановление Правления Национального Банка Республики Казахстан от 27 октября 2003 года № 379 "О совмещении видов профессиональной деятельности на рынке ценных бумаг" (зарегистрированное в Реестре государственной регистрации нормативных правовых актов под № 3416).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27 августа 2005 года № 278 "О внесении изменений в постановление Правления Национального Банка Республики Казахстан от 27 октября 2003 года № 379 "О совмещении видов профессиональной деятельности на рынке ценных бумаг" (зарегистрированное в Реестре государственной регистрации нормативных правовых актов под № 3854).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23 февраля 2007 года № 45 "О внесении изменений и дополнения в постановление Правления Национального Банка Республики Казахстан от 27 октября 2003 года № 379 "О совмещении видов профессиональной деятельности на рынке ценных бумаг" (зарегистрированное в Реестре государственной регистрации нормативных правовых актов под № 4612, опубликованное в марте-апреле 2007 года в Собрании актов центральных исполнительных и иных государственных органов Республики Казахстан).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июня 2007 года № 174 "О внесении дополнения в постановление Правления Национального Банка Республики Казахстан от 27 октября 2003 года № 379 "О совмещении видов профессиональной деятельности на рынке ценных бумаг" (зарегистрированное в Реестре государственной регистрации нормативных правовых актов под № 4828).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24 сентября 2007 года № 238 "О внесении изменения в постановление Правления Национального Банка Республики Казахстан от 27 октября 2003 года № 379 "О совмещении видов профессиональной деятельности на рынке ценных бумаг" (зарегистрированное в Реестре государственной регистрации нормативных правовых актов под № 4978).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