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42b1" w14:textId="7004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в области космической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 о. Председателя Национального космического агентства  Республики Казахстан от 16 апреля 2012 года № 47/НК и Министра экономического развития и торговли Республики Казахстан от 20 апреля 2012 года № 120. Зарегистрирован в Министерстве юстиции Республики Казахстан 21 мая 2012 года № 7672. Утратил силу совместным приказом Министра по инвестициям и развитию Республики Казахстан от 17 августа 2015 года № 858 и Министра национальной экономики Республики Казахстан от 4 сентября 2015 года № 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17.08.2015 № 858 и Министра национальной экономики РК от 04.09.2015 № 631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проверочного листа в сфере частного предпринимательства в области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технического регулирования Национального космического агентства Республики Казахстан в установленном 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совместного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Национального космического агентства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Председателя Национального космического агентства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Председателя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космического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Молдабеков      ______________ Б. Сагинтаев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космического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47/НК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года № 120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</w:t>
      </w:r>
      <w:r>
        <w:br/>
      </w:r>
      <w:r>
        <w:rPr>
          <w:rFonts w:ascii="Times New Roman"/>
          <w:b/>
          <w:i w:val="false"/>
          <w:color w:val="000000"/>
        </w:rPr>
        <w:t>
космической деятельности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 РНН (БИН, ИНН)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167"/>
        <w:gridCol w:w="1864"/>
        <w:gridCol w:w="1657"/>
        <w:gridCol w:w="1470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высшего образования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по профилю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стажа работ у физического лица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использования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не менее трех лет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первого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высшего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работы не менее трех лет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руководящей должности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у юридического лица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10 % состава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 со стажем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соответствии с квалификацией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трех лет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технико-производственной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(помещений, специального лабораторного,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стендового, производственного,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технологического, испытательного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контрольно-проверочной аппаратуры)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собственности или ином вещном праве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технического проекта,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отражены назначение проекта, территория,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которой будет разворачиваться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 предоставление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технологического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выполнение заявленных работ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_________________ 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(должность)         (Ф.И.О.)      (подпись)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акта (№ ________ от «___» ____________ 20__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результатом проверки ознакомлен (согласен/не согласен)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итогам проверки проверяемый субъект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группу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6"/>
        <w:gridCol w:w="3597"/>
        <w:gridCol w:w="4827"/>
      </w:tblGrid>
      <w:tr>
        <w:trPr>
          <w:trHeight w:val="51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9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