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88649" w14:textId="dc886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регистрации паспортов иммигрантов, их передвижения, а также въезда в отдельные местности (территории), закрытые для посещения иностранцами, транзитного проезда иностранцев и лиц без гражданства по территории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Министерства внутренних дел Республики Казахстан от 7 марта 2012 года № 135 и Министерства иностранных дел Республики Казахстан от 28 апреля 2012 года № 08-1-1-1/154. Зарегистрирован в Министерстве юстиции Республики Казахстан 6 июня 2012 года № 7698. Утратил силу совместным приказом Министра внутренних дел Республики Казахстан от 9 октября 2015 года № 831 и Министра иностранных дел Республики Казахстан от 17 ноября 2015 года № 11-1-2/513</w:t>
      </w:r>
    </w:p>
    <w:p>
      <w:pPr>
        <w:spacing w:after="0"/>
        <w:ind w:left="0"/>
        <w:jc w:val="both"/>
      </w:pPr>
      <w:bookmarkStart w:name="z1" w:id="0"/>
      <w:r>
        <w:rPr>
          <w:rFonts w:ascii="Times New Roman"/>
          <w:b w:val="false"/>
          <w:i w:val="false"/>
          <w:color w:val="ff0000"/>
          <w:sz w:val="28"/>
        </w:rPr>
        <w:t xml:space="preserve">
      Сноска. Утратил силу совместным приказом Министра внутренних дел РК от 09.10.2015 </w:t>
      </w:r>
      <w:r>
        <w:rPr>
          <w:rFonts w:ascii="Times New Roman"/>
          <w:b w:val="false"/>
          <w:i w:val="false"/>
          <w:color w:val="ff0000"/>
          <w:sz w:val="28"/>
        </w:rPr>
        <w:t>№ 831</w:t>
      </w:r>
      <w:r>
        <w:rPr>
          <w:rFonts w:ascii="Times New Roman"/>
          <w:b w:val="false"/>
          <w:i w:val="false"/>
          <w:color w:val="ff0000"/>
          <w:sz w:val="28"/>
        </w:rPr>
        <w:t xml:space="preserve"> и Министра иностранных дел РК от 17.11.2015 № 11-1-2/513.</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статьи 9 Закона от 22 июля 2011 года «О миграции населения» и в целях определения порядка регистрации паспортов иммигрантов, передвижения, а также въезда в отдельные местности (территории), закрытые для посещения иностранцами, транзитного проезда иностранцев и лиц без гражданства по территории Республики Казахстан, </w:t>
      </w:r>
      <w:r>
        <w:rPr>
          <w:rFonts w:ascii="Times New Roman"/>
          <w:b/>
          <w:i w:val="false"/>
          <w:color w:val="000000"/>
          <w:sz w:val="28"/>
        </w:rPr>
        <w:t>ПРИКАЗЫВАЕМ:</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регистрации паспортов иммигрантов, передвижения, а также въезда в отдельные местности (территории), закрытые для посещения иностранцами, транзитного проезда иностранцев и лиц без гражданства по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2. Директору Департамента консульской службы Министерства иностранных дел Республики Казахстан, председателям комитетов, начальникам департаментов и самостоятельных управлений Министерства внутренних дел Республики Казахстан, департаментов внутренних дел городов Астана, Алматы, областей и на транспорте принять Правила к руководству и обеспечить неукоснительное исполнение их требований.</w:t>
      </w:r>
      <w:r>
        <w:br/>
      </w:r>
      <w:r>
        <w:rPr>
          <w:rFonts w:ascii="Times New Roman"/>
          <w:b w:val="false"/>
          <w:i w:val="false"/>
          <w:color w:val="000000"/>
          <w:sz w:val="28"/>
        </w:rPr>
        <w:t>
</w:t>
      </w:r>
      <w:r>
        <w:rPr>
          <w:rFonts w:ascii="Times New Roman"/>
          <w:b w:val="false"/>
          <w:i w:val="false"/>
          <w:color w:val="000000"/>
          <w:sz w:val="28"/>
        </w:rPr>
        <w:t>
      3. Признать утратившими силу:</w:t>
      </w:r>
      <w:r>
        <w:br/>
      </w:r>
      <w:r>
        <w:rPr>
          <w:rFonts w:ascii="Times New Roman"/>
          <w:b w:val="false"/>
          <w:i w:val="false"/>
          <w:color w:val="000000"/>
          <w:sz w:val="28"/>
        </w:rPr>
        <w:t>
</w:t>
      </w:r>
      <w:r>
        <w:rPr>
          <w:rFonts w:ascii="Times New Roman"/>
          <w:b w:val="false"/>
          <w:i w:val="false"/>
          <w:color w:val="000000"/>
          <w:sz w:val="28"/>
        </w:rPr>
        <w:t>
      1) совместный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9 апреля 2004 года № 215, Министра иностранных дел Республики Казахстан от 14 апреля 2004 года № 08-1/93 и Председателя Агентства Республики Казахстан по миграции и демографии от 14 апреля 2004 года № 35-п «Об утверждении Инструкции по применению Правил въезда и пребывания иностранцев в Республике Казахстан, а также их выезда из Республики Казахстан и организации оперативно-служебной деятельности органов внутренних дел по предупреждению и пресечению незаконной миграции иностранцев на территории Республики Казахстан» (зарегистрирован в Реестре государственной регистрации нормативных правовых актов за № 2889);</w:t>
      </w:r>
      <w:r>
        <w:br/>
      </w:r>
      <w:r>
        <w:rPr>
          <w:rFonts w:ascii="Times New Roman"/>
          <w:b w:val="false"/>
          <w:i w:val="false"/>
          <w:color w:val="000000"/>
          <w:sz w:val="28"/>
        </w:rPr>
        <w:t>
</w:t>
      </w:r>
      <w:r>
        <w:rPr>
          <w:rFonts w:ascii="Times New Roman"/>
          <w:b w:val="false"/>
          <w:i w:val="false"/>
          <w:color w:val="000000"/>
          <w:sz w:val="28"/>
        </w:rPr>
        <w:t>
      2) совместный </w:t>
      </w:r>
      <w:r>
        <w:rPr>
          <w:rFonts w:ascii="Times New Roman"/>
          <w:b w:val="false"/>
          <w:i w:val="false"/>
          <w:color w:val="000000"/>
          <w:sz w:val="28"/>
        </w:rPr>
        <w:t>приказ</w:t>
      </w:r>
      <w:r>
        <w:rPr>
          <w:rFonts w:ascii="Times New Roman"/>
          <w:b w:val="false"/>
          <w:i w:val="false"/>
          <w:color w:val="000000"/>
          <w:sz w:val="28"/>
        </w:rPr>
        <w:t xml:space="preserve"> и.о. Министра внутренних дел Республики Казахстан от 25 мая 2007 года № 216, Министра иностранных дел Республики Казахстан от 18 мая 2007 года № 08-1-1-1/186, Министра труда и социальной защиты населения Республики Казахстан от 4 июля 2007 года № 145-п «О внесении изменений и дополнений в совместный приказ Министра внутренних дел Республики Казахстан от 9 апреля 2004 года № 215, Министра иностранных дел Республики Казахстан от 14 апреля 2004 года № 08-1/93 и Председателя Агентства Республики Казахстан по миграции и демографии от 14 апреля 2004 года № 35-п «Об утверждении Инструкции по применению Правил въезда и пребывания иностранцев в Республике Казахстан, а также их выезда из Республики Казахстан и организации оперативно-служебной деятельности органов внутренних дел по предупреждению и пресечению незаконной миграции иностранцев на территории Республики Казахстан» (зарегистрирован в Реестре государственной регистрации нормативных правовых актов за № 4851).</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Комитет миграционной полиции Министерства внутренних дел Республики Казахстан и Департамент консульской службы Министерства иностранных дел Республики Казахстан.</w:t>
      </w:r>
      <w:r>
        <w:br/>
      </w:r>
      <w:r>
        <w:rPr>
          <w:rFonts w:ascii="Times New Roman"/>
          <w:b w:val="false"/>
          <w:i w:val="false"/>
          <w:color w:val="000000"/>
          <w:sz w:val="28"/>
        </w:rPr>
        <w:t>
</w:t>
      </w:r>
      <w:r>
        <w:rPr>
          <w:rFonts w:ascii="Times New Roman"/>
          <w:b w:val="false"/>
          <w:i w:val="false"/>
          <w:color w:val="000000"/>
          <w:sz w:val="28"/>
        </w:rPr>
        <w:t>
      5. Комитету миграционной полиции Министерства внутренних дел Республики Казахстан обеспечить государственную регистрацию настоящего приказа в Министерстве юстиции Республики Казахстан и его официальное опубликование.</w:t>
      </w:r>
      <w:r>
        <w:br/>
      </w:r>
      <w:r>
        <w:rPr>
          <w:rFonts w:ascii="Times New Roman"/>
          <w:b w:val="false"/>
          <w:i w:val="false"/>
          <w:color w:val="000000"/>
          <w:sz w:val="28"/>
        </w:rPr>
        <w:t>
</w:t>
      </w:r>
      <w:r>
        <w:rPr>
          <w:rFonts w:ascii="Times New Roman"/>
          <w:b w:val="false"/>
          <w:i w:val="false"/>
          <w:color w:val="000000"/>
          <w:sz w:val="28"/>
        </w:rPr>
        <w:t>
      6. Настоящий Совместный приказ вводится в действие по истечении десяти календарных дней после его первого официального опубликования.</w:t>
      </w:r>
    </w:p>
    <w:bookmarkEnd w:id="1"/>
    <w:p>
      <w:pPr>
        <w:spacing w:after="0"/>
        <w:ind w:left="0"/>
        <w:jc w:val="both"/>
      </w:pPr>
      <w:r>
        <w:rPr>
          <w:rFonts w:ascii="Times New Roman"/>
          <w:b w:val="false"/>
          <w:i/>
          <w:color w:val="000000"/>
          <w:sz w:val="28"/>
        </w:rPr>
        <w:t>Министр внутренних дел                    Министр иностранных дел</w:t>
      </w:r>
      <w:r>
        <w:br/>
      </w:r>
      <w:r>
        <w:rPr>
          <w:rFonts w:ascii="Times New Roman"/>
          <w:b w:val="false"/>
          <w:i w:val="false"/>
          <w:color w:val="000000"/>
          <w:sz w:val="28"/>
        </w:rPr>
        <w:t>
</w:t>
      </w:r>
      <w:r>
        <w:rPr>
          <w:rFonts w:ascii="Times New Roman"/>
          <w:b w:val="false"/>
          <w:i/>
          <w:color w:val="000000"/>
          <w:sz w:val="28"/>
        </w:rPr>
        <w:t>Республики Казахстан                      Республики Казахстан</w:t>
      </w:r>
      <w:r>
        <w:br/>
      </w:r>
      <w:r>
        <w:rPr>
          <w:rFonts w:ascii="Times New Roman"/>
          <w:b w:val="false"/>
          <w:i w:val="false"/>
          <w:color w:val="000000"/>
          <w:sz w:val="28"/>
        </w:rPr>
        <w:t>
</w:t>
      </w:r>
      <w:r>
        <w:rPr>
          <w:rFonts w:ascii="Times New Roman"/>
          <w:b w:val="false"/>
          <w:i/>
          <w:color w:val="000000"/>
          <w:sz w:val="28"/>
        </w:rPr>
        <w:t>К. Касымов                                Е. Казыханов</w:t>
      </w:r>
      <w:r>
        <w:br/>
      </w:r>
      <w:r>
        <w:rPr>
          <w:rFonts w:ascii="Times New Roman"/>
          <w:b w:val="false"/>
          <w:i w:val="false"/>
          <w:color w:val="000000"/>
          <w:sz w:val="28"/>
        </w:rPr>
        <w:t>
</w:t>
      </w:r>
      <w:r>
        <w:rPr>
          <w:rFonts w:ascii="Times New Roman"/>
          <w:b w:val="false"/>
          <w:i/>
          <w:color w:val="000000"/>
          <w:sz w:val="28"/>
        </w:rPr>
        <w:t>23 февраля 2012 года                      28 февраля 2012 года</w:t>
      </w:r>
    </w:p>
    <w:p>
      <w:pPr>
        <w:spacing w:after="0"/>
        <w:ind w:left="0"/>
        <w:jc w:val="both"/>
      </w:pPr>
      <w:r>
        <w:rPr>
          <w:rFonts w:ascii="Times New Roman"/>
          <w:b w:val="false"/>
          <w:i/>
          <w:color w:val="000000"/>
          <w:sz w:val="28"/>
        </w:rPr>
        <w:t>«Согласовано»</w:t>
      </w:r>
      <w:r>
        <w:br/>
      </w:r>
      <w:r>
        <w:rPr>
          <w:rFonts w:ascii="Times New Roman"/>
          <w:b w:val="false"/>
          <w:i w:val="false"/>
          <w:color w:val="000000"/>
          <w:sz w:val="28"/>
        </w:rPr>
        <w:t>
</w:t>
      </w:r>
      <w:r>
        <w:rPr>
          <w:rFonts w:ascii="Times New Roman"/>
          <w:b w:val="false"/>
          <w:i/>
          <w:color w:val="000000"/>
          <w:sz w:val="28"/>
        </w:rPr>
        <w:t>Председатель</w:t>
      </w:r>
      <w:r>
        <w:br/>
      </w:r>
      <w:r>
        <w:rPr>
          <w:rFonts w:ascii="Times New Roman"/>
          <w:b w:val="false"/>
          <w:i w:val="false"/>
          <w:color w:val="000000"/>
          <w:sz w:val="28"/>
        </w:rPr>
        <w:t>
</w:t>
      </w:r>
      <w:r>
        <w:rPr>
          <w:rFonts w:ascii="Times New Roman"/>
          <w:b w:val="false"/>
          <w:i/>
          <w:color w:val="000000"/>
          <w:sz w:val="28"/>
        </w:rPr>
        <w:t>Комитета национальной</w:t>
      </w:r>
      <w:r>
        <w:br/>
      </w:r>
      <w:r>
        <w:rPr>
          <w:rFonts w:ascii="Times New Roman"/>
          <w:b w:val="false"/>
          <w:i w:val="false"/>
          <w:color w:val="000000"/>
          <w:sz w:val="28"/>
        </w:rPr>
        <w:t>
</w:t>
      </w:r>
      <w:r>
        <w:rPr>
          <w:rFonts w:ascii="Times New Roman"/>
          <w:b w:val="false"/>
          <w:i/>
          <w:color w:val="000000"/>
          <w:sz w:val="28"/>
        </w:rPr>
        <w:t>безопасности</w:t>
      </w:r>
      <w:r>
        <w:br/>
      </w:r>
      <w:r>
        <w:rPr>
          <w:rFonts w:ascii="Times New Roman"/>
          <w:b w:val="false"/>
          <w:i w:val="false"/>
          <w:color w:val="000000"/>
          <w:sz w:val="28"/>
        </w:rPr>
        <w:t>
</w:t>
      </w:r>
      <w:r>
        <w:rPr>
          <w:rFonts w:ascii="Times New Roman"/>
          <w:b w:val="false"/>
          <w:i/>
          <w:color w:val="000000"/>
          <w:sz w:val="28"/>
        </w:rPr>
        <w:t>Республики Казахстан</w:t>
      </w:r>
      <w:r>
        <w:br/>
      </w:r>
      <w:r>
        <w:rPr>
          <w:rFonts w:ascii="Times New Roman"/>
          <w:b w:val="false"/>
          <w:i w:val="false"/>
          <w:color w:val="000000"/>
          <w:sz w:val="28"/>
        </w:rPr>
        <w:t>
</w:t>
      </w:r>
      <w:r>
        <w:rPr>
          <w:rFonts w:ascii="Times New Roman"/>
          <w:b w:val="false"/>
          <w:i/>
          <w:color w:val="000000"/>
          <w:sz w:val="28"/>
        </w:rPr>
        <w:t>Н. Абыкаев</w:t>
      </w:r>
      <w:r>
        <w:br/>
      </w:r>
      <w:r>
        <w:rPr>
          <w:rFonts w:ascii="Times New Roman"/>
          <w:b w:val="false"/>
          <w:i w:val="false"/>
          <w:color w:val="000000"/>
          <w:sz w:val="28"/>
        </w:rPr>
        <w:t>
</w:t>
      </w:r>
      <w:r>
        <w:rPr>
          <w:rFonts w:ascii="Times New Roman"/>
          <w:b w:val="false"/>
          <w:i/>
          <w:color w:val="000000"/>
          <w:sz w:val="28"/>
        </w:rPr>
        <w:t>«___» _________ 2012 года</w:t>
      </w:r>
    </w:p>
    <w:bookmarkStart w:name="z10"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Совместным приказом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7 марта 2012 года № 135,</w:t>
      </w:r>
      <w:r>
        <w:br/>
      </w:r>
      <w:r>
        <w:rPr>
          <w:rFonts w:ascii="Times New Roman"/>
          <w:b w:val="false"/>
          <w:i w:val="false"/>
          <w:color w:val="000000"/>
          <w:sz w:val="28"/>
        </w:rPr>
        <w:t xml:space="preserve">
Министра иностранных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апреля 2012 года  </w:t>
      </w:r>
      <w:r>
        <w:br/>
      </w:r>
      <w:r>
        <w:rPr>
          <w:rFonts w:ascii="Times New Roman"/>
          <w:b w:val="false"/>
          <w:i w:val="false"/>
          <w:color w:val="000000"/>
          <w:sz w:val="28"/>
        </w:rPr>
        <w:t xml:space="preserve">
№ 08-1-1-1/154       </w:t>
      </w:r>
    </w:p>
    <w:bookmarkEnd w:id="2"/>
    <w:bookmarkStart w:name="z12" w:id="3"/>
    <w:p>
      <w:pPr>
        <w:spacing w:after="0"/>
        <w:ind w:left="0"/>
        <w:jc w:val="left"/>
      </w:pPr>
      <w:r>
        <w:rPr>
          <w:rFonts w:ascii="Times New Roman"/>
          <w:b/>
          <w:i w:val="false"/>
          <w:color w:val="000000"/>
        </w:rPr>
        <w:t xml:space="preserve"> 
ПРАВИЛА</w:t>
      </w:r>
      <w:r>
        <w:br/>
      </w:r>
      <w:r>
        <w:rPr>
          <w:rFonts w:ascii="Times New Roman"/>
          <w:b/>
          <w:i w:val="false"/>
          <w:color w:val="000000"/>
        </w:rPr>
        <w:t>
регистрации паспортов иммигрантов, их передвижения, а также</w:t>
      </w:r>
      <w:r>
        <w:br/>
      </w:r>
      <w:r>
        <w:rPr>
          <w:rFonts w:ascii="Times New Roman"/>
          <w:b/>
          <w:i w:val="false"/>
          <w:color w:val="000000"/>
        </w:rPr>
        <w:t>
въезда в отдельные местности (территории), закрытые для</w:t>
      </w:r>
      <w:r>
        <w:br/>
      </w:r>
      <w:r>
        <w:rPr>
          <w:rFonts w:ascii="Times New Roman"/>
          <w:b/>
          <w:i w:val="false"/>
          <w:color w:val="000000"/>
        </w:rPr>
        <w:t>
посещения иностранцами, транзитного проезда иностранцев и лиц</w:t>
      </w:r>
      <w:r>
        <w:br/>
      </w:r>
      <w:r>
        <w:rPr>
          <w:rFonts w:ascii="Times New Roman"/>
          <w:b/>
          <w:i w:val="false"/>
          <w:color w:val="000000"/>
        </w:rPr>
        <w:t>
без гражданства по территории Республики Казахстан</w:t>
      </w:r>
    </w:p>
    <w:bookmarkEnd w:id="3"/>
    <w:bookmarkStart w:name="z13" w:id="4"/>
    <w:p>
      <w:pPr>
        <w:spacing w:after="0"/>
        <w:ind w:left="0"/>
        <w:jc w:val="left"/>
      </w:pPr>
      <w:r>
        <w:rPr>
          <w:rFonts w:ascii="Times New Roman"/>
          <w:b/>
          <w:i w:val="false"/>
          <w:color w:val="000000"/>
        </w:rPr>
        <w:t xml:space="preserve"> 
1. Общие положения</w:t>
      </w:r>
    </w:p>
    <w:bookmarkEnd w:id="4"/>
    <w:bookmarkStart w:name="z14" w:id="5"/>
    <w:p>
      <w:pPr>
        <w:spacing w:after="0"/>
        <w:ind w:left="0"/>
        <w:jc w:val="both"/>
      </w:pPr>
      <w:r>
        <w:rPr>
          <w:rFonts w:ascii="Times New Roman"/>
          <w:b w:val="false"/>
          <w:i w:val="false"/>
          <w:color w:val="000000"/>
          <w:sz w:val="28"/>
        </w:rPr>
        <w:t>
      1. Настоящие Правила регистрации паспортов иммигрантов, их передвижения, а также въезда в отдельные местности (территории), закрытые для посещения иностранцами, транзитного проезда иностранцев и лиц без гражданства по территории Республики Казахстан разработаны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от 22 июля 2011 года </w:t>
      </w:r>
      <w:r>
        <w:rPr>
          <w:rFonts w:ascii="Times New Roman"/>
          <w:b w:val="false"/>
          <w:i w:val="false"/>
          <w:color w:val="000000"/>
          <w:sz w:val="28"/>
        </w:rPr>
        <w:t>«О миграции населения»</w:t>
      </w:r>
      <w:r>
        <w:rPr>
          <w:rFonts w:ascii="Times New Roman"/>
          <w:b w:val="false"/>
          <w:i w:val="false"/>
          <w:color w:val="000000"/>
          <w:sz w:val="28"/>
        </w:rPr>
        <w:t>, от 19 июня 1995 года </w:t>
      </w:r>
      <w:r>
        <w:rPr>
          <w:rFonts w:ascii="Times New Roman"/>
          <w:b w:val="false"/>
          <w:i w:val="false"/>
          <w:color w:val="000000"/>
          <w:sz w:val="28"/>
        </w:rPr>
        <w:t>«О правовом положении иностранцев»</w:t>
      </w:r>
      <w:r>
        <w:rPr>
          <w:rFonts w:ascii="Times New Roman"/>
          <w:b w:val="false"/>
          <w:i w:val="false"/>
          <w:color w:val="000000"/>
          <w:sz w:val="28"/>
        </w:rPr>
        <w:t>, от 21 декабря 1995 года </w:t>
      </w:r>
      <w:r>
        <w:rPr>
          <w:rFonts w:ascii="Times New Roman"/>
          <w:b w:val="false"/>
          <w:i w:val="false"/>
          <w:color w:val="000000"/>
          <w:sz w:val="28"/>
        </w:rPr>
        <w:t>«Об органах внутренних дел Республики Казахстан»</w:t>
      </w:r>
      <w:r>
        <w:rPr>
          <w:rFonts w:ascii="Times New Roman"/>
          <w:b w:val="false"/>
          <w:i w:val="false"/>
          <w:color w:val="000000"/>
          <w:sz w:val="28"/>
        </w:rPr>
        <w:t>, международными договорами, ратифицированными Республикой Казахстан (далее - Правила).</w:t>
      </w:r>
      <w:r>
        <w:br/>
      </w:r>
      <w:r>
        <w:rPr>
          <w:rFonts w:ascii="Times New Roman"/>
          <w:b w:val="false"/>
          <w:i w:val="false"/>
          <w:color w:val="000000"/>
          <w:sz w:val="28"/>
        </w:rPr>
        <w:t>
</w:t>
      </w:r>
      <w:r>
        <w:rPr>
          <w:rFonts w:ascii="Times New Roman"/>
          <w:b w:val="false"/>
          <w:i w:val="false"/>
          <w:color w:val="000000"/>
          <w:sz w:val="28"/>
        </w:rPr>
        <w:t>
      2. Если международным договором, ратифицированным Республикой Казахстан, установлены иные положения, чем те, которые предусмотрены настоящими Правилами, применяются нормы международного договора.</w:t>
      </w:r>
      <w:r>
        <w:br/>
      </w:r>
      <w:r>
        <w:rPr>
          <w:rFonts w:ascii="Times New Roman"/>
          <w:b w:val="false"/>
          <w:i w:val="false"/>
          <w:color w:val="000000"/>
          <w:sz w:val="28"/>
        </w:rPr>
        <w:t>
</w:t>
      </w:r>
      <w:r>
        <w:rPr>
          <w:rFonts w:ascii="Times New Roman"/>
          <w:b w:val="false"/>
          <w:i w:val="false"/>
          <w:color w:val="000000"/>
          <w:sz w:val="28"/>
        </w:rPr>
        <w:t>
      От регистрации паспортов освобождаются иностранцы, обладающие дипломатическим и служебным паспортом, а также иностранцы, прибывшие в Республику Казахстан с визой Республики Казахстан категории «дипломатическая», «служебная», «инвесторская», или при подтверждении статуса «инвестора» от уполномоченного органа (для стран с безвизовым режимом пребывания).</w:t>
      </w:r>
    </w:p>
    <w:bookmarkEnd w:id="5"/>
    <w:bookmarkStart w:name="z17" w:id="6"/>
    <w:p>
      <w:pPr>
        <w:spacing w:after="0"/>
        <w:ind w:left="0"/>
        <w:jc w:val="left"/>
      </w:pPr>
      <w:r>
        <w:rPr>
          <w:rFonts w:ascii="Times New Roman"/>
          <w:b/>
          <w:i w:val="false"/>
          <w:color w:val="000000"/>
        </w:rPr>
        <w:t xml:space="preserve"> 
2. Порядок регистрации паспортов иммигрантов в Республике</w:t>
      </w:r>
      <w:r>
        <w:br/>
      </w:r>
      <w:r>
        <w:rPr>
          <w:rFonts w:ascii="Times New Roman"/>
          <w:b/>
          <w:i w:val="false"/>
          <w:color w:val="000000"/>
        </w:rPr>
        <w:t>
Казахстан</w:t>
      </w:r>
    </w:p>
    <w:bookmarkEnd w:id="6"/>
    <w:bookmarkStart w:name="z18" w:id="7"/>
    <w:p>
      <w:pPr>
        <w:spacing w:after="0"/>
        <w:ind w:left="0"/>
        <w:jc w:val="both"/>
      </w:pPr>
      <w:r>
        <w:rPr>
          <w:rFonts w:ascii="Times New Roman"/>
          <w:b w:val="false"/>
          <w:i w:val="false"/>
          <w:color w:val="000000"/>
          <w:sz w:val="28"/>
        </w:rPr>
        <w:t>
      3. Регистрация паспортов иммигрантов и лиц без гражданства осуществляется органами национальной безопасности в </w:t>
      </w:r>
      <w:r>
        <w:rPr>
          <w:rFonts w:ascii="Times New Roman"/>
          <w:b w:val="false"/>
          <w:i w:val="false"/>
          <w:color w:val="000000"/>
          <w:sz w:val="28"/>
        </w:rPr>
        <w:t>пунктах пропуска</w:t>
      </w:r>
      <w:r>
        <w:rPr>
          <w:rFonts w:ascii="Times New Roman"/>
          <w:b w:val="false"/>
          <w:i w:val="false"/>
          <w:color w:val="000000"/>
          <w:sz w:val="28"/>
        </w:rPr>
        <w:t xml:space="preserve">  </w:t>
      </w:r>
      <w:r>
        <w:rPr>
          <w:rFonts w:ascii="Times New Roman"/>
          <w:b w:val="false"/>
          <w:i w:val="false"/>
          <w:color w:val="000000"/>
          <w:sz w:val="28"/>
        </w:rPr>
        <w:t>через</w:t>
      </w:r>
      <w:r>
        <w:rPr>
          <w:rFonts w:ascii="Times New Roman"/>
          <w:b w:val="false"/>
          <w:i w:val="false"/>
          <w:color w:val="000000"/>
          <w:sz w:val="28"/>
        </w:rPr>
        <w:t xml:space="preserve"> Государственную границу Республики Казахстан, органами внутренних дел в течение пяти календарных дней после пересечения Государственной границы Республики Казахстан по месту постоянного или временного проживания, а также посредством получения информации от юридических лиц о пребывающих у них иностранцах.</w:t>
      </w:r>
      <w:r>
        <w:br/>
      </w:r>
      <w:r>
        <w:rPr>
          <w:rFonts w:ascii="Times New Roman"/>
          <w:b w:val="false"/>
          <w:i w:val="false"/>
          <w:color w:val="000000"/>
          <w:sz w:val="28"/>
        </w:rPr>
        <w:t>
</w:t>
      </w:r>
      <w:r>
        <w:rPr>
          <w:rFonts w:ascii="Times New Roman"/>
          <w:b w:val="false"/>
          <w:i w:val="false"/>
          <w:color w:val="000000"/>
          <w:sz w:val="28"/>
        </w:rPr>
        <w:t>
      Регистрация осуществляется в районных, городских или областных подразделениях миграционной полиции, о чем издается соответствующее распоряжение.</w:t>
      </w:r>
      <w:r>
        <w:br/>
      </w:r>
      <w:r>
        <w:rPr>
          <w:rFonts w:ascii="Times New Roman"/>
          <w:b w:val="false"/>
          <w:i w:val="false"/>
          <w:color w:val="000000"/>
          <w:sz w:val="28"/>
        </w:rPr>
        <w:t>
</w:t>
      </w:r>
      <w:r>
        <w:rPr>
          <w:rFonts w:ascii="Times New Roman"/>
          <w:b w:val="false"/>
          <w:i w:val="false"/>
          <w:color w:val="000000"/>
          <w:sz w:val="28"/>
        </w:rPr>
        <w:t>
      4. Оформление регистрации и ее продление осуществляется в день подачи документов.</w:t>
      </w:r>
      <w:r>
        <w:br/>
      </w:r>
      <w:r>
        <w:rPr>
          <w:rFonts w:ascii="Times New Roman"/>
          <w:b w:val="false"/>
          <w:i w:val="false"/>
          <w:color w:val="000000"/>
          <w:sz w:val="28"/>
        </w:rPr>
        <w:t>
</w:t>
      </w:r>
      <w:r>
        <w:rPr>
          <w:rFonts w:ascii="Times New Roman"/>
          <w:b w:val="false"/>
          <w:i w:val="false"/>
          <w:color w:val="000000"/>
          <w:sz w:val="28"/>
        </w:rPr>
        <w:t>
      5. Иностранцы, занимающиеся миссионерской деятельностью, а также прибывшие с благотворительной или гуманитарной помощью, регистрируются в органах внутренних дел на общих основаниях, с дальнейшей учетной регистрацией в территориальном подразделении уполномоченного органа, осуществляющего государственное регулирование в сфере религиозной деятельности.</w:t>
      </w:r>
      <w:r>
        <w:br/>
      </w:r>
      <w:r>
        <w:rPr>
          <w:rFonts w:ascii="Times New Roman"/>
          <w:b w:val="false"/>
          <w:i w:val="false"/>
          <w:color w:val="000000"/>
          <w:sz w:val="28"/>
        </w:rPr>
        <w:t>
</w:t>
      </w:r>
      <w:r>
        <w:rPr>
          <w:rFonts w:ascii="Times New Roman"/>
          <w:b w:val="false"/>
          <w:i w:val="false"/>
          <w:color w:val="000000"/>
          <w:sz w:val="28"/>
        </w:rPr>
        <w:t>
      6. При регистрации иммигрантов, прибывших для временного проживания, подразделения миграционной полиции уведомляют через руководство органов внутренних дел участковых инспекторов полиции о сроках разрешенного им проживания в данной местности.</w:t>
      </w:r>
      <w:r>
        <w:br/>
      </w:r>
      <w:r>
        <w:rPr>
          <w:rFonts w:ascii="Times New Roman"/>
          <w:b w:val="false"/>
          <w:i w:val="false"/>
          <w:color w:val="000000"/>
          <w:sz w:val="28"/>
        </w:rPr>
        <w:t>
</w:t>
      </w:r>
      <w:r>
        <w:rPr>
          <w:rFonts w:ascii="Times New Roman"/>
          <w:b w:val="false"/>
          <w:i w:val="false"/>
          <w:color w:val="000000"/>
          <w:sz w:val="28"/>
        </w:rPr>
        <w:t>
      Если будет установлено, что иммигранты без надлежащего продления не выехали по истечении разрешенного срока пребывания, участковым инспектором полиции об этом составляется протокол об административном правонарушении с последующим информированием подразделений миграционной полиции. После принятия мер административного воздействия участковый инспектор полиции оказывает содействие в организации выдворения иммигранта-нарушителя из населенного пункта.</w:t>
      </w:r>
      <w:r>
        <w:br/>
      </w:r>
      <w:r>
        <w:rPr>
          <w:rFonts w:ascii="Times New Roman"/>
          <w:b w:val="false"/>
          <w:i w:val="false"/>
          <w:color w:val="000000"/>
          <w:sz w:val="28"/>
        </w:rPr>
        <w:t>
</w:t>
      </w:r>
      <w:r>
        <w:rPr>
          <w:rFonts w:ascii="Times New Roman"/>
          <w:b w:val="false"/>
          <w:i w:val="false"/>
          <w:color w:val="000000"/>
          <w:sz w:val="28"/>
        </w:rPr>
        <w:t>
      Срок пребывания продлевается в связи с тяжелой болезнью иммигранта или его близких родственников, форс-мажорными обстоятельствами, на основании подтверждающих документов, с отметкой в </w:t>
      </w:r>
      <w:r>
        <w:rPr>
          <w:rFonts w:ascii="Times New Roman"/>
          <w:b w:val="false"/>
          <w:i w:val="false"/>
          <w:color w:val="000000"/>
          <w:sz w:val="28"/>
        </w:rPr>
        <w:t>миграционной карточке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Основанием для регистрации паспортов иммигрантов являются визы Республики Казахстан, а для граждан стран, с которыми у Республики Казахстан заключены международные договоры о безвизовом порядке въезда и пребывания, заявления принимающих юридических, физических лиц или самого иммигранта.</w:t>
      </w:r>
      <w:r>
        <w:br/>
      </w:r>
      <w:r>
        <w:rPr>
          <w:rFonts w:ascii="Times New Roman"/>
          <w:b w:val="false"/>
          <w:i w:val="false"/>
          <w:color w:val="000000"/>
          <w:sz w:val="28"/>
        </w:rPr>
        <w:t>
</w:t>
      </w:r>
      <w:r>
        <w:rPr>
          <w:rFonts w:ascii="Times New Roman"/>
          <w:b w:val="false"/>
          <w:i w:val="false"/>
          <w:color w:val="000000"/>
          <w:sz w:val="28"/>
        </w:rPr>
        <w:t>
      При выявлении иммигранта, незаконно находящегося на территории Республики Казахстан, основанием для его регистрации является рапорт сотрудника органов внутренних дел.</w:t>
      </w:r>
      <w:r>
        <w:br/>
      </w:r>
      <w:r>
        <w:rPr>
          <w:rFonts w:ascii="Times New Roman"/>
          <w:b w:val="false"/>
          <w:i w:val="false"/>
          <w:color w:val="000000"/>
          <w:sz w:val="28"/>
        </w:rPr>
        <w:t>
</w:t>
      </w:r>
      <w:r>
        <w:rPr>
          <w:rFonts w:ascii="Times New Roman"/>
          <w:b w:val="false"/>
          <w:i w:val="false"/>
          <w:color w:val="000000"/>
          <w:sz w:val="28"/>
        </w:rPr>
        <w:t>
      8. Регистрация оформляется должностными лицами органов внутренних дел.</w:t>
      </w:r>
      <w:r>
        <w:br/>
      </w:r>
      <w:r>
        <w:rPr>
          <w:rFonts w:ascii="Times New Roman"/>
          <w:b w:val="false"/>
          <w:i w:val="false"/>
          <w:color w:val="000000"/>
          <w:sz w:val="28"/>
        </w:rPr>
        <w:t>
</w:t>
      </w:r>
      <w:r>
        <w:rPr>
          <w:rFonts w:ascii="Times New Roman"/>
          <w:b w:val="false"/>
          <w:i w:val="false"/>
          <w:color w:val="000000"/>
          <w:sz w:val="28"/>
        </w:rPr>
        <w:t>
      Учет регистрации паспортов иммигрантов в органах внутренних дел ведется в Единой информационной системе «Беркут» (далее – ЕИС «Беркут») и журнале учета регистрации иммигрантов в органах внутренних дел </w:t>
      </w:r>
      <w:r>
        <w:rPr>
          <w:rFonts w:ascii="Times New Roman"/>
          <w:b w:val="false"/>
          <w:i w:val="false"/>
          <w:color w:val="000000"/>
          <w:sz w:val="28"/>
        </w:rPr>
        <w:t>(приложение 1)</w:t>
      </w:r>
      <w:r>
        <w:rPr>
          <w:rFonts w:ascii="Times New Roman"/>
          <w:b w:val="false"/>
          <w:i w:val="false"/>
          <w:color w:val="000000"/>
          <w:sz w:val="28"/>
        </w:rPr>
        <w:t>. Порядковый номер по журналу является номером регистрации.</w:t>
      </w:r>
      <w:r>
        <w:br/>
      </w:r>
      <w:r>
        <w:rPr>
          <w:rFonts w:ascii="Times New Roman"/>
          <w:b w:val="false"/>
          <w:i w:val="false"/>
          <w:color w:val="000000"/>
          <w:sz w:val="28"/>
        </w:rPr>
        <w:t>
</w:t>
      </w:r>
      <w:r>
        <w:rPr>
          <w:rFonts w:ascii="Times New Roman"/>
          <w:b w:val="false"/>
          <w:i w:val="false"/>
          <w:color w:val="000000"/>
          <w:sz w:val="28"/>
        </w:rPr>
        <w:t>
      Регистрация заверяется подписью сотрудника, оформившего ее, и печатью подразделения миграционной полиции.</w:t>
      </w:r>
      <w:r>
        <w:br/>
      </w:r>
      <w:r>
        <w:rPr>
          <w:rFonts w:ascii="Times New Roman"/>
          <w:b w:val="false"/>
          <w:i w:val="false"/>
          <w:color w:val="000000"/>
          <w:sz w:val="28"/>
        </w:rPr>
        <w:t>
</w:t>
      </w:r>
      <w:r>
        <w:rPr>
          <w:rFonts w:ascii="Times New Roman"/>
          <w:b w:val="false"/>
          <w:i w:val="false"/>
          <w:color w:val="000000"/>
          <w:sz w:val="28"/>
        </w:rPr>
        <w:t>
      9. Иммигранты сдают принимающим юридическим или физическим лицам свои паспорта, которые после регистрации в органах внутренних дел возвращаются владельцам.</w:t>
      </w:r>
      <w:r>
        <w:br/>
      </w:r>
      <w:r>
        <w:rPr>
          <w:rFonts w:ascii="Times New Roman"/>
          <w:b w:val="false"/>
          <w:i w:val="false"/>
          <w:color w:val="000000"/>
          <w:sz w:val="28"/>
        </w:rPr>
        <w:t>
</w:t>
      </w:r>
      <w:r>
        <w:rPr>
          <w:rFonts w:ascii="Times New Roman"/>
          <w:b w:val="false"/>
          <w:i w:val="false"/>
          <w:color w:val="000000"/>
          <w:sz w:val="28"/>
        </w:rPr>
        <w:t>
      10. Регистрация оформляется на сроки, указанные в заявлениях принимающих юридических, физических лиц или самого иммигранта, но не выше срока действия виз. Срок регистрации не может превышать срока действия паспортов иммигрантов.</w:t>
      </w:r>
      <w:r>
        <w:br/>
      </w:r>
      <w:r>
        <w:rPr>
          <w:rFonts w:ascii="Times New Roman"/>
          <w:b w:val="false"/>
          <w:i w:val="false"/>
          <w:color w:val="000000"/>
          <w:sz w:val="28"/>
        </w:rPr>
        <w:t>
</w:t>
      </w:r>
      <w:r>
        <w:rPr>
          <w:rFonts w:ascii="Times New Roman"/>
          <w:b w:val="false"/>
          <w:i w:val="false"/>
          <w:color w:val="000000"/>
          <w:sz w:val="28"/>
        </w:rPr>
        <w:t>
      Паспорта иммигрантов, имеющих многократные визы, регистрируются на срок фактического пребывания в Республике Казахстан.</w:t>
      </w:r>
      <w:r>
        <w:br/>
      </w:r>
      <w:r>
        <w:rPr>
          <w:rFonts w:ascii="Times New Roman"/>
          <w:b w:val="false"/>
          <w:i w:val="false"/>
          <w:color w:val="000000"/>
          <w:sz w:val="28"/>
        </w:rPr>
        <w:t>
</w:t>
      </w:r>
      <w:r>
        <w:rPr>
          <w:rFonts w:ascii="Times New Roman"/>
          <w:b w:val="false"/>
          <w:i w:val="false"/>
          <w:color w:val="000000"/>
          <w:sz w:val="28"/>
        </w:rPr>
        <w:t>
      Регистрация граждан, прибывших в Республику Казахстан из стран, с которыми у Республики Казахстан имеются международные договоры о безвизовом порядке въезда и пребывания, производится на срок, не превышающий тридцати суток, а для граждан государств-членов Таможенного союза - девяносто суток, и в дальнейшем продлевается на такие же сроки.</w:t>
      </w:r>
      <w:r>
        <w:br/>
      </w:r>
      <w:r>
        <w:rPr>
          <w:rFonts w:ascii="Times New Roman"/>
          <w:b w:val="false"/>
          <w:i w:val="false"/>
          <w:color w:val="000000"/>
          <w:sz w:val="28"/>
        </w:rPr>
        <w:t>
</w:t>
      </w:r>
      <w:r>
        <w:rPr>
          <w:rFonts w:ascii="Times New Roman"/>
          <w:b w:val="false"/>
          <w:i w:val="false"/>
          <w:color w:val="000000"/>
          <w:sz w:val="28"/>
        </w:rPr>
        <w:t>
      11. Паспорта иммигрантов, прибывших с целью получения образования, регистрируются на один учебный год.</w:t>
      </w:r>
      <w:r>
        <w:br/>
      </w:r>
      <w:r>
        <w:rPr>
          <w:rFonts w:ascii="Times New Roman"/>
          <w:b w:val="false"/>
          <w:i w:val="false"/>
          <w:color w:val="000000"/>
          <w:sz w:val="28"/>
        </w:rPr>
        <w:t>
</w:t>
      </w:r>
      <w:r>
        <w:rPr>
          <w:rFonts w:ascii="Times New Roman"/>
          <w:b w:val="false"/>
          <w:i w:val="false"/>
          <w:color w:val="000000"/>
          <w:sz w:val="28"/>
        </w:rPr>
        <w:t>
      12. Для оформления регистрации паспорта иммигранта, прибывшего на срок свыше шести месяцев, представляются письменное обращение (заявление) принимающей организации </w:t>
      </w:r>
      <w:r>
        <w:rPr>
          <w:rFonts w:ascii="Times New Roman"/>
          <w:b w:val="false"/>
          <w:i w:val="false"/>
          <w:color w:val="000000"/>
          <w:sz w:val="28"/>
        </w:rPr>
        <w:t>(приложение 2)</w:t>
      </w:r>
      <w:r>
        <w:rPr>
          <w:rFonts w:ascii="Times New Roman"/>
          <w:b w:val="false"/>
          <w:i w:val="false"/>
          <w:color w:val="000000"/>
          <w:sz w:val="28"/>
        </w:rPr>
        <w:t xml:space="preserve"> и фотокарточка (33х43 миллиметров). При этом заполняются талоны статистического учета, листки прибытия и учетные карточки на иммигрантов (</w:t>
      </w:r>
      <w:r>
        <w:rPr>
          <w:rFonts w:ascii="Times New Roman"/>
          <w:b w:val="false"/>
          <w:i w:val="false"/>
          <w:color w:val="000000"/>
          <w:sz w:val="28"/>
        </w:rPr>
        <w:t>приложение 3</w:t>
      </w:r>
      <w:r>
        <w:rPr>
          <w:rFonts w:ascii="Times New Roman"/>
          <w:b w:val="false"/>
          <w:i w:val="false"/>
          <w:color w:val="000000"/>
          <w:sz w:val="28"/>
        </w:rPr>
        <w:t>). Одновременно создается база данных на электронных носителях.</w:t>
      </w:r>
      <w:r>
        <w:br/>
      </w:r>
      <w:r>
        <w:rPr>
          <w:rFonts w:ascii="Times New Roman"/>
          <w:b w:val="false"/>
          <w:i w:val="false"/>
          <w:color w:val="000000"/>
          <w:sz w:val="28"/>
        </w:rPr>
        <w:t>
</w:t>
      </w:r>
      <w:r>
        <w:rPr>
          <w:rFonts w:ascii="Times New Roman"/>
          <w:b w:val="false"/>
          <w:i w:val="false"/>
          <w:color w:val="000000"/>
          <w:sz w:val="28"/>
        </w:rPr>
        <w:t>
      Кроме того, регистрация осуществляется на основании медицинской справки, подтверждающую отсутствие </w:t>
      </w:r>
      <w:r>
        <w:rPr>
          <w:rFonts w:ascii="Times New Roman"/>
          <w:b w:val="false"/>
          <w:i w:val="false"/>
          <w:color w:val="000000"/>
          <w:sz w:val="28"/>
        </w:rPr>
        <w:t>заболеваний</w:t>
      </w:r>
      <w:r>
        <w:rPr>
          <w:rFonts w:ascii="Times New Roman"/>
          <w:b w:val="false"/>
          <w:i w:val="false"/>
          <w:color w:val="000000"/>
          <w:sz w:val="28"/>
        </w:rPr>
        <w:t>, препятствующих трудовой деятельности и прохождению обучения по избранной специальности.</w:t>
      </w:r>
      <w:r>
        <w:br/>
      </w:r>
      <w:r>
        <w:rPr>
          <w:rFonts w:ascii="Times New Roman"/>
          <w:b w:val="false"/>
          <w:i w:val="false"/>
          <w:color w:val="000000"/>
          <w:sz w:val="28"/>
        </w:rPr>
        <w:t>
</w:t>
      </w:r>
      <w:r>
        <w:rPr>
          <w:rFonts w:ascii="Times New Roman"/>
          <w:b w:val="false"/>
          <w:i w:val="false"/>
          <w:color w:val="000000"/>
          <w:sz w:val="28"/>
        </w:rPr>
        <w:t>
      При регистрации на работу предоставляется копия трудового договора.</w:t>
      </w:r>
      <w:r>
        <w:br/>
      </w:r>
      <w:r>
        <w:rPr>
          <w:rFonts w:ascii="Times New Roman"/>
          <w:b w:val="false"/>
          <w:i w:val="false"/>
          <w:color w:val="000000"/>
          <w:sz w:val="28"/>
        </w:rPr>
        <w:t>
</w:t>
      </w:r>
      <w:r>
        <w:rPr>
          <w:rFonts w:ascii="Times New Roman"/>
          <w:b w:val="false"/>
          <w:i w:val="false"/>
          <w:color w:val="000000"/>
          <w:sz w:val="28"/>
        </w:rPr>
        <w:t>
      13. При перемене иммигрантом места своего временного проживания в Республике Казахстан принимающее юридическое или физическое лицо письменно извещает об этом органы внутренних дел в течение трех календарных дней со дня изменения места временного проживания.</w:t>
      </w:r>
      <w:r>
        <w:br/>
      </w:r>
      <w:r>
        <w:rPr>
          <w:rFonts w:ascii="Times New Roman"/>
          <w:b w:val="false"/>
          <w:i w:val="false"/>
          <w:color w:val="000000"/>
          <w:sz w:val="28"/>
        </w:rPr>
        <w:t>
</w:t>
      </w:r>
      <w:r>
        <w:rPr>
          <w:rFonts w:ascii="Times New Roman"/>
          <w:b w:val="false"/>
          <w:i w:val="false"/>
          <w:color w:val="000000"/>
          <w:sz w:val="28"/>
        </w:rPr>
        <w:t>
      В случае смены постоянного или временного места проживания иммигранты в трехдневный срок осуществляют перерегистрацию.</w:t>
      </w:r>
      <w:r>
        <w:br/>
      </w:r>
      <w:r>
        <w:rPr>
          <w:rFonts w:ascii="Times New Roman"/>
          <w:b w:val="false"/>
          <w:i w:val="false"/>
          <w:color w:val="000000"/>
          <w:sz w:val="28"/>
        </w:rPr>
        <w:t>
</w:t>
      </w:r>
      <w:r>
        <w:rPr>
          <w:rFonts w:ascii="Times New Roman"/>
          <w:b w:val="false"/>
          <w:i w:val="false"/>
          <w:color w:val="000000"/>
          <w:sz w:val="28"/>
        </w:rPr>
        <w:t>
      14. Срок разрешенного пребывания иммигранта в Республике Казахстан и действия регистрации их паспортов прекращается в последний день срока действия виз, а для въехавших в безвизовом порядке - в последний день срока действия регистрации.</w:t>
      </w:r>
      <w:r>
        <w:br/>
      </w:r>
      <w:r>
        <w:rPr>
          <w:rFonts w:ascii="Times New Roman"/>
          <w:b w:val="false"/>
          <w:i w:val="false"/>
          <w:color w:val="000000"/>
          <w:sz w:val="28"/>
        </w:rPr>
        <w:t>
</w:t>
      </w:r>
      <w:r>
        <w:rPr>
          <w:rFonts w:ascii="Times New Roman"/>
          <w:b w:val="false"/>
          <w:i w:val="false"/>
          <w:color w:val="000000"/>
          <w:sz w:val="28"/>
        </w:rPr>
        <w:t>
      15. Продление срока пребывания иммигрантов осуществляется путем выдачи или продления виз и продления срока действия регистрации паспортов иммигрантов.</w:t>
      </w:r>
      <w:r>
        <w:br/>
      </w:r>
      <w:r>
        <w:rPr>
          <w:rFonts w:ascii="Times New Roman"/>
          <w:b w:val="false"/>
          <w:i w:val="false"/>
          <w:color w:val="000000"/>
          <w:sz w:val="28"/>
        </w:rPr>
        <w:t>
</w:t>
      </w:r>
      <w:r>
        <w:rPr>
          <w:rFonts w:ascii="Times New Roman"/>
          <w:b w:val="false"/>
          <w:i w:val="false"/>
          <w:color w:val="000000"/>
          <w:sz w:val="28"/>
        </w:rPr>
        <w:t>
      16. Продление срока действия регистрации паспортов иммигрантов оформляется должностными лицами органов внутренних дел.</w:t>
      </w:r>
      <w:r>
        <w:br/>
      </w:r>
      <w:r>
        <w:rPr>
          <w:rFonts w:ascii="Times New Roman"/>
          <w:b w:val="false"/>
          <w:i w:val="false"/>
          <w:color w:val="000000"/>
          <w:sz w:val="28"/>
        </w:rPr>
        <w:t>
</w:t>
      </w:r>
      <w:r>
        <w:rPr>
          <w:rFonts w:ascii="Times New Roman"/>
          <w:b w:val="false"/>
          <w:i w:val="false"/>
          <w:color w:val="000000"/>
          <w:sz w:val="28"/>
        </w:rPr>
        <w:t>
      17. Решения о продлении сроков пребывания иммигрантов в Республике Казахстан на основании ходатайств физических и юридических лиц принимаются по месту регистрации иммигрантов.</w:t>
      </w:r>
    </w:p>
    <w:bookmarkEnd w:id="7"/>
    <w:bookmarkStart w:name="z44" w:id="8"/>
    <w:p>
      <w:pPr>
        <w:spacing w:after="0"/>
        <w:ind w:left="0"/>
        <w:jc w:val="left"/>
      </w:pPr>
      <w:r>
        <w:rPr>
          <w:rFonts w:ascii="Times New Roman"/>
          <w:b/>
          <w:i w:val="false"/>
          <w:color w:val="000000"/>
        </w:rPr>
        <w:t xml:space="preserve"> 
3. Порядок передвижения иммигрантов, а также въезд в отдельные</w:t>
      </w:r>
      <w:r>
        <w:br/>
      </w:r>
      <w:r>
        <w:rPr>
          <w:rFonts w:ascii="Times New Roman"/>
          <w:b/>
          <w:i w:val="false"/>
          <w:color w:val="000000"/>
        </w:rPr>
        <w:t>
местности (территории), закрытые для посещения иностранцами,</w:t>
      </w:r>
      <w:r>
        <w:br/>
      </w:r>
      <w:r>
        <w:rPr>
          <w:rFonts w:ascii="Times New Roman"/>
          <w:b/>
          <w:i w:val="false"/>
          <w:color w:val="000000"/>
        </w:rPr>
        <w:t>
транзитный проезд иностранцев и лиц без гражданства по</w:t>
      </w:r>
      <w:r>
        <w:br/>
      </w:r>
      <w:r>
        <w:rPr>
          <w:rFonts w:ascii="Times New Roman"/>
          <w:b/>
          <w:i w:val="false"/>
          <w:color w:val="000000"/>
        </w:rPr>
        <w:t>
территории Республики Казахстан</w:t>
      </w:r>
    </w:p>
    <w:bookmarkEnd w:id="8"/>
    <w:bookmarkStart w:name="z45" w:id="9"/>
    <w:p>
      <w:pPr>
        <w:spacing w:after="0"/>
        <w:ind w:left="0"/>
        <w:jc w:val="both"/>
      </w:pPr>
      <w:r>
        <w:rPr>
          <w:rFonts w:ascii="Times New Roman"/>
          <w:b w:val="false"/>
          <w:i w:val="false"/>
          <w:color w:val="000000"/>
          <w:sz w:val="28"/>
        </w:rPr>
        <w:t>
      18. Иммигранты могут свободно передвигаться по территории Республики Казахстан, открытой для посещения иностранцами.</w:t>
      </w:r>
      <w:r>
        <w:br/>
      </w:r>
      <w:r>
        <w:rPr>
          <w:rFonts w:ascii="Times New Roman"/>
          <w:b w:val="false"/>
          <w:i w:val="false"/>
          <w:color w:val="000000"/>
          <w:sz w:val="28"/>
        </w:rPr>
        <w:t>
</w:t>
      </w:r>
      <w:r>
        <w:rPr>
          <w:rFonts w:ascii="Times New Roman"/>
          <w:b w:val="false"/>
          <w:i w:val="false"/>
          <w:color w:val="000000"/>
          <w:sz w:val="28"/>
        </w:rPr>
        <w:t>
      19. О предстоящей поездке в другие регионы республики сроком более 10 календарных дней принимающие иностранцев юридические и физические лица уведомляют органы внутренних дел по прежнему и новому месту пребывания с указанием пункта выезда, срока и адреса пребывания в этом пункте.</w:t>
      </w:r>
      <w:r>
        <w:br/>
      </w:r>
      <w:r>
        <w:rPr>
          <w:rFonts w:ascii="Times New Roman"/>
          <w:b w:val="false"/>
          <w:i w:val="false"/>
          <w:color w:val="000000"/>
          <w:sz w:val="28"/>
        </w:rPr>
        <w:t>
</w:t>
      </w:r>
      <w:r>
        <w:rPr>
          <w:rFonts w:ascii="Times New Roman"/>
          <w:b w:val="false"/>
          <w:i w:val="false"/>
          <w:color w:val="000000"/>
          <w:sz w:val="28"/>
        </w:rPr>
        <w:t>
      20. Транзитный проезд иностранцев и лиц без гражданства через территорию Республики Казахстан в страну назначения воздушным, железнодорожным, автомобильным и морским транспортом разрешается при наличии у них транзитных виз Республики Казахстан, а также документов, действительных для въезда в третью страну и соответствующих проездных документов (билетов) с подтверждением даты выезда из пункта пересадки на территории Республики Казахстан, в течении не более пяти суток с момента прибытия в порт, станцию, аэровокзал, автовокзал, расположенный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В случае пролегания предполагаемого маршрута следования через </w:t>
      </w:r>
      <w:r>
        <w:rPr>
          <w:rFonts w:ascii="Times New Roman"/>
          <w:b w:val="false"/>
          <w:i w:val="false"/>
          <w:color w:val="000000"/>
          <w:sz w:val="28"/>
        </w:rPr>
        <w:t>территории</w:t>
      </w:r>
      <w:r>
        <w:rPr>
          <w:rFonts w:ascii="Times New Roman"/>
          <w:b w:val="false"/>
          <w:i w:val="false"/>
          <w:color w:val="000000"/>
          <w:sz w:val="28"/>
        </w:rPr>
        <w:t xml:space="preserve"> Республики Казахстан, закрытые для посещения иностранцами, вопрос проезда разрешается органами внутренних дел по согласованию с органами национальной безопасности.</w:t>
      </w:r>
      <w:r>
        <w:br/>
      </w:r>
      <w:r>
        <w:rPr>
          <w:rFonts w:ascii="Times New Roman"/>
          <w:b w:val="false"/>
          <w:i w:val="false"/>
          <w:color w:val="000000"/>
          <w:sz w:val="28"/>
        </w:rPr>
        <w:t>
</w:t>
      </w:r>
      <w:r>
        <w:rPr>
          <w:rFonts w:ascii="Times New Roman"/>
          <w:b w:val="false"/>
          <w:i w:val="false"/>
          <w:color w:val="000000"/>
          <w:sz w:val="28"/>
        </w:rPr>
        <w:t>
      При обращении иностранца или лица без гражданства по вопросу изменения маршрута им представляется в территориальные органы внутренних дел паспорт с казахстанской транзитной визой и письменное заявление с указанием причин, вызвавших такую необходимость, а также маршрут предполагаемого следования и контрольно-пропускной пункт выезда.</w:t>
      </w:r>
      <w:r>
        <w:br/>
      </w:r>
      <w:r>
        <w:rPr>
          <w:rFonts w:ascii="Times New Roman"/>
          <w:b w:val="false"/>
          <w:i w:val="false"/>
          <w:color w:val="000000"/>
          <w:sz w:val="28"/>
        </w:rPr>
        <w:t>
</w:t>
      </w:r>
      <w:r>
        <w:rPr>
          <w:rFonts w:ascii="Times New Roman"/>
          <w:b w:val="false"/>
          <w:i w:val="false"/>
          <w:color w:val="000000"/>
          <w:sz w:val="28"/>
        </w:rPr>
        <w:t>
      21. Иностранцы и лица без гражданства, проезжающие через территорию Республики Казахстан транзитом на автотранспортных средствах, в том числе осуществляющие международные автомобильные перевозки грузов, следуют только по дорогам, открытым для международного автомобильного сообщения.</w:t>
      </w:r>
      <w:r>
        <w:br/>
      </w:r>
      <w:r>
        <w:rPr>
          <w:rFonts w:ascii="Times New Roman"/>
          <w:b w:val="false"/>
          <w:i w:val="false"/>
          <w:color w:val="000000"/>
          <w:sz w:val="28"/>
        </w:rPr>
        <w:t>
</w:t>
      </w:r>
      <w:r>
        <w:rPr>
          <w:rFonts w:ascii="Times New Roman"/>
          <w:b w:val="false"/>
          <w:i w:val="false"/>
          <w:color w:val="000000"/>
          <w:sz w:val="28"/>
        </w:rPr>
        <w:t>
      22. Иностранцы и лица без гражданства, которые следуют на поездах, проходящих транзитом через территорию Республики Казахстан, имеют право схода на станциях во время стоянки поездов. Им не разрешается выход за пределы станции (перрона и железнодорожного вокзала).</w:t>
      </w:r>
      <w:r>
        <w:br/>
      </w:r>
      <w:r>
        <w:rPr>
          <w:rFonts w:ascii="Times New Roman"/>
          <w:b w:val="false"/>
          <w:i w:val="false"/>
          <w:color w:val="000000"/>
          <w:sz w:val="28"/>
        </w:rPr>
        <w:t>
</w:t>
      </w:r>
      <w:r>
        <w:rPr>
          <w:rFonts w:ascii="Times New Roman"/>
          <w:b w:val="false"/>
          <w:i w:val="false"/>
          <w:color w:val="000000"/>
          <w:sz w:val="28"/>
        </w:rPr>
        <w:t>
      23. Иностранцы и лица без гражданства, проезжающие транзитом и сделавшие вынужденную остановку на территории Республики Казахстан на срок свыше 72 часов, в течение суток с момента остановки оформляют в органах внутренних дел разрешение на пребывание в Республике Казахстан. Оформление вынужденной остановки иностранцев и лиц без гражданства на территории Республики Казахстан осуществляется в следующих случаях:</w:t>
      </w:r>
      <w:r>
        <w:br/>
      </w:r>
      <w:r>
        <w:rPr>
          <w:rFonts w:ascii="Times New Roman"/>
          <w:b w:val="false"/>
          <w:i w:val="false"/>
          <w:color w:val="000000"/>
          <w:sz w:val="28"/>
        </w:rPr>
        <w:t>
</w:t>
      </w:r>
      <w:r>
        <w:rPr>
          <w:rFonts w:ascii="Times New Roman"/>
          <w:b w:val="false"/>
          <w:i w:val="false"/>
          <w:color w:val="000000"/>
          <w:sz w:val="28"/>
        </w:rPr>
        <w:t>
      1) при стихийных бедствиях или иных причинах, вызвавших задержку движения поезда, автотранспортного средства, судна или самолета;</w:t>
      </w:r>
      <w:r>
        <w:br/>
      </w:r>
      <w:r>
        <w:rPr>
          <w:rFonts w:ascii="Times New Roman"/>
          <w:b w:val="false"/>
          <w:i w:val="false"/>
          <w:color w:val="000000"/>
          <w:sz w:val="28"/>
        </w:rPr>
        <w:t>
</w:t>
      </w:r>
      <w:r>
        <w:rPr>
          <w:rFonts w:ascii="Times New Roman"/>
          <w:b w:val="false"/>
          <w:i w:val="false"/>
          <w:color w:val="000000"/>
          <w:sz w:val="28"/>
        </w:rPr>
        <w:t>
      2) для ремонта автотранспортного средства, поврежденного в результате порчи каких-либо его частей или дорожно-транспортного происшествия;</w:t>
      </w:r>
      <w:r>
        <w:br/>
      </w:r>
      <w:r>
        <w:rPr>
          <w:rFonts w:ascii="Times New Roman"/>
          <w:b w:val="false"/>
          <w:i w:val="false"/>
          <w:color w:val="000000"/>
          <w:sz w:val="28"/>
        </w:rPr>
        <w:t>
</w:t>
      </w:r>
      <w:r>
        <w:rPr>
          <w:rFonts w:ascii="Times New Roman"/>
          <w:b w:val="false"/>
          <w:i w:val="false"/>
          <w:color w:val="000000"/>
          <w:sz w:val="28"/>
        </w:rPr>
        <w:t>
      3) при болезни, когда по заключению врача дальнейшее следование больного представляется опасным для его здоровья. В этом случае оформление вынужденной остановки иностранцев и лиц без гражданства на территории Республики Казахстан осуществляется и для членов семьи или иных лиц, сопровождающих больного;</w:t>
      </w:r>
      <w:r>
        <w:br/>
      </w:r>
      <w:r>
        <w:rPr>
          <w:rFonts w:ascii="Times New Roman"/>
          <w:b w:val="false"/>
          <w:i w:val="false"/>
          <w:color w:val="000000"/>
          <w:sz w:val="28"/>
        </w:rPr>
        <w:t>
</w:t>
      </w:r>
      <w:r>
        <w:rPr>
          <w:rFonts w:ascii="Times New Roman"/>
          <w:b w:val="false"/>
          <w:i w:val="false"/>
          <w:color w:val="000000"/>
          <w:sz w:val="28"/>
        </w:rPr>
        <w:t>
      4) при задержках пересадки с одного вида транспорта на другой в узловом пункте.</w:t>
      </w:r>
      <w:r>
        <w:br/>
      </w:r>
      <w:r>
        <w:rPr>
          <w:rFonts w:ascii="Times New Roman"/>
          <w:b w:val="false"/>
          <w:i w:val="false"/>
          <w:color w:val="000000"/>
          <w:sz w:val="28"/>
        </w:rPr>
        <w:t>
</w:t>
      </w:r>
      <w:r>
        <w:rPr>
          <w:rFonts w:ascii="Times New Roman"/>
          <w:b w:val="false"/>
          <w:i w:val="false"/>
          <w:color w:val="000000"/>
          <w:sz w:val="28"/>
        </w:rPr>
        <w:t>
      Вынужденная остановка дает иностранцам и лицам без гражданства право на пребывание только в черте города или населенного пункта на время до устранения причин, вызвавших вынужденную остановку.</w:t>
      </w:r>
      <w:r>
        <w:br/>
      </w:r>
      <w:r>
        <w:rPr>
          <w:rFonts w:ascii="Times New Roman"/>
          <w:b w:val="false"/>
          <w:i w:val="false"/>
          <w:color w:val="000000"/>
          <w:sz w:val="28"/>
        </w:rPr>
        <w:t>
</w:t>
      </w:r>
      <w:r>
        <w:rPr>
          <w:rFonts w:ascii="Times New Roman"/>
          <w:b w:val="false"/>
          <w:i w:val="false"/>
          <w:color w:val="000000"/>
          <w:sz w:val="28"/>
        </w:rPr>
        <w:t>
      24. Регистрацию иностранцев и лиц без гражданства, пользующихся услугами воздушного и железнодорожного транспорта и сделавших вынужденную остановку, осуществляют органы внутренних дел на транспорте либо территориальные органы внутренних дел.</w:t>
      </w:r>
      <w:r>
        <w:br/>
      </w:r>
      <w:r>
        <w:rPr>
          <w:rFonts w:ascii="Times New Roman"/>
          <w:b w:val="false"/>
          <w:i w:val="false"/>
          <w:color w:val="000000"/>
          <w:sz w:val="28"/>
        </w:rPr>
        <w:t>
</w:t>
      </w:r>
      <w:r>
        <w:rPr>
          <w:rFonts w:ascii="Times New Roman"/>
          <w:b w:val="false"/>
          <w:i w:val="false"/>
          <w:color w:val="000000"/>
          <w:sz w:val="28"/>
        </w:rPr>
        <w:t>
      Для оформления вынужденной остановки иностранец или лицо без гражданства представляет в органы внутренних дел письменное заявление об оформлении разрешения на остановку.</w:t>
      </w:r>
      <w:r>
        <w:br/>
      </w:r>
      <w:r>
        <w:rPr>
          <w:rFonts w:ascii="Times New Roman"/>
          <w:b w:val="false"/>
          <w:i w:val="false"/>
          <w:color w:val="000000"/>
          <w:sz w:val="28"/>
        </w:rPr>
        <w:t>
</w:t>
      </w:r>
      <w:r>
        <w:rPr>
          <w:rFonts w:ascii="Times New Roman"/>
          <w:b w:val="false"/>
          <w:i w:val="false"/>
          <w:color w:val="000000"/>
          <w:sz w:val="28"/>
        </w:rPr>
        <w:t>
      25. Срок действия регистрации определяется временем, необходимым для устранения причин, вызвавших вынужденную остановку.</w:t>
      </w:r>
      <w:r>
        <w:br/>
      </w:r>
      <w:r>
        <w:rPr>
          <w:rFonts w:ascii="Times New Roman"/>
          <w:b w:val="false"/>
          <w:i w:val="false"/>
          <w:color w:val="000000"/>
          <w:sz w:val="28"/>
        </w:rPr>
        <w:t>
</w:t>
      </w:r>
      <w:r>
        <w:rPr>
          <w:rFonts w:ascii="Times New Roman"/>
          <w:b w:val="false"/>
          <w:i w:val="false"/>
          <w:color w:val="000000"/>
          <w:sz w:val="28"/>
        </w:rPr>
        <w:t>
      Регистрация паспортов иностранцев и лиц без гражданства, находящихся на лечении в медицинских организациях, оформляется в течение пяти календарных дней после их выписки оттуда. Членам их семей или сопровождающим их лицам регистрация паспортов оформляется в течение суток с момента вынужденной остановки на срок, указанный в справке медицинской организации, необходимый для лечения больного иностранца.</w:t>
      </w:r>
      <w:r>
        <w:br/>
      </w:r>
      <w:r>
        <w:rPr>
          <w:rFonts w:ascii="Times New Roman"/>
          <w:b w:val="false"/>
          <w:i w:val="false"/>
          <w:color w:val="000000"/>
          <w:sz w:val="28"/>
        </w:rPr>
        <w:t>
</w:t>
      </w:r>
      <w:r>
        <w:rPr>
          <w:rFonts w:ascii="Times New Roman"/>
          <w:b w:val="false"/>
          <w:i w:val="false"/>
          <w:color w:val="000000"/>
          <w:sz w:val="28"/>
        </w:rPr>
        <w:t>
      26. Выезд из Республики Казахстан иностранцев и лиц без гражданства, сделавших вынужденную остановку на территории республики на срок не более 72 часов, разрешается без продления транзитной визы в органах внутренних дел.</w:t>
      </w:r>
      <w:r>
        <w:br/>
      </w:r>
      <w:r>
        <w:rPr>
          <w:rFonts w:ascii="Times New Roman"/>
          <w:b w:val="false"/>
          <w:i w:val="false"/>
          <w:color w:val="000000"/>
          <w:sz w:val="28"/>
        </w:rPr>
        <w:t>
</w:t>
      </w:r>
      <w:r>
        <w:rPr>
          <w:rFonts w:ascii="Times New Roman"/>
          <w:b w:val="false"/>
          <w:i w:val="false"/>
          <w:color w:val="000000"/>
          <w:sz w:val="28"/>
        </w:rPr>
        <w:t>
      27. При въезде иммигранта на территории Республики Казахстан, закрытые для посещения иностранцами, принимающие организации через органы внутренних дел оформляют им соответствующий пропуск </w:t>
      </w:r>
      <w:r>
        <w:rPr>
          <w:rFonts w:ascii="Times New Roman"/>
          <w:b w:val="false"/>
          <w:i w:val="false"/>
          <w:color w:val="000000"/>
          <w:sz w:val="28"/>
        </w:rPr>
        <w:t>(приложение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28. Въезд иммигрантов на территории Республики Казахстан, закрытые для посещения иностранцами, разрешается:</w:t>
      </w:r>
      <w:r>
        <w:br/>
      </w:r>
      <w:r>
        <w:rPr>
          <w:rFonts w:ascii="Times New Roman"/>
          <w:b w:val="false"/>
          <w:i w:val="false"/>
          <w:color w:val="000000"/>
          <w:sz w:val="28"/>
        </w:rPr>
        <w:t>
</w:t>
      </w:r>
      <w:r>
        <w:rPr>
          <w:rFonts w:ascii="Times New Roman"/>
          <w:b w:val="false"/>
          <w:i w:val="false"/>
          <w:color w:val="000000"/>
          <w:sz w:val="28"/>
        </w:rPr>
        <w:t>
      1) прибывшим в Республику Казахстан по приглашениям казахстанских принимающих организаций, а также по линии иностранных дипломатических представительств, консульских учреждений и представительств международных организаций, на основании письменных обращений этих организаций;</w:t>
      </w:r>
      <w:r>
        <w:br/>
      </w:r>
      <w:r>
        <w:rPr>
          <w:rFonts w:ascii="Times New Roman"/>
          <w:b w:val="false"/>
          <w:i w:val="false"/>
          <w:color w:val="000000"/>
          <w:sz w:val="28"/>
        </w:rPr>
        <w:t>
</w:t>
      </w:r>
      <w:r>
        <w:rPr>
          <w:rFonts w:ascii="Times New Roman"/>
          <w:b w:val="false"/>
          <w:i w:val="false"/>
          <w:color w:val="000000"/>
          <w:sz w:val="28"/>
        </w:rPr>
        <w:t>
      2) прибывшим по частным делам, а также постоянно проживающим в Республике Казахстан, на основании их личных заявлений.</w:t>
      </w:r>
      <w:r>
        <w:br/>
      </w:r>
      <w:r>
        <w:rPr>
          <w:rFonts w:ascii="Times New Roman"/>
          <w:b w:val="false"/>
          <w:i w:val="false"/>
          <w:color w:val="000000"/>
          <w:sz w:val="28"/>
        </w:rPr>
        <w:t>
</w:t>
      </w:r>
      <w:r>
        <w:rPr>
          <w:rFonts w:ascii="Times New Roman"/>
          <w:b w:val="false"/>
          <w:i w:val="false"/>
          <w:color w:val="000000"/>
          <w:sz w:val="28"/>
        </w:rPr>
        <w:t>
      Разрешения (пропуски) на поездки в территории Республики Казахстан, закрытые для посещения иностранцами, прибывшим в Республику Казахстан по линии принимающих организаций и по частным делам, выдаются в течение 20 календарных дней с момента поступления письменных обращений, с указанием сроков пребывания в этих районах. В экстренных случаях (смерть родственников, тяжелая болезнь), подтвержденных документально, разрешения выдаются незамедлительно с последующим информированием органов национальной безопасности.</w:t>
      </w:r>
      <w:r>
        <w:br/>
      </w:r>
      <w:r>
        <w:rPr>
          <w:rFonts w:ascii="Times New Roman"/>
          <w:b w:val="false"/>
          <w:i w:val="false"/>
          <w:color w:val="000000"/>
          <w:sz w:val="28"/>
        </w:rPr>
        <w:t>
</w:t>
      </w:r>
      <w:r>
        <w:rPr>
          <w:rFonts w:ascii="Times New Roman"/>
          <w:b w:val="false"/>
          <w:i w:val="false"/>
          <w:color w:val="000000"/>
          <w:sz w:val="28"/>
        </w:rPr>
        <w:t>
      29. Иностранцы и лица без гражданства, следующие на личном или служебном автотранспорте, а также осуществляющие международные автомобильные перевозки, свободно передвигаются по автомобильным дорогам на территории, открытой для посещения иностранцами. Проезд их по автомобильным дорогам, пролегающим по территории, закрытой для посещения иностранцами, осуществляется при наличии разрешения органов внутренних дел по согласованию с органами национальной безопасности.</w:t>
      </w:r>
      <w:r>
        <w:br/>
      </w:r>
      <w:r>
        <w:rPr>
          <w:rFonts w:ascii="Times New Roman"/>
          <w:b w:val="false"/>
          <w:i w:val="false"/>
          <w:color w:val="000000"/>
          <w:sz w:val="28"/>
        </w:rPr>
        <w:t>
</w:t>
      </w:r>
      <w:r>
        <w:rPr>
          <w:rFonts w:ascii="Times New Roman"/>
          <w:b w:val="false"/>
          <w:i w:val="false"/>
          <w:color w:val="000000"/>
          <w:sz w:val="28"/>
        </w:rPr>
        <w:t>
      30. Пропуска выдаются на одно лицо. Сведения о детях до 16-летнего возраста, выезжающих в закрытую территорию с родителями или сопровождающими их лицами, вносятся в пропуска этих лиц.</w:t>
      </w:r>
      <w:r>
        <w:br/>
      </w:r>
      <w:r>
        <w:rPr>
          <w:rFonts w:ascii="Times New Roman"/>
          <w:b w:val="false"/>
          <w:i w:val="false"/>
          <w:color w:val="000000"/>
          <w:sz w:val="28"/>
        </w:rPr>
        <w:t>
</w:t>
      </w:r>
      <w:r>
        <w:rPr>
          <w:rFonts w:ascii="Times New Roman"/>
          <w:b w:val="false"/>
          <w:i w:val="false"/>
          <w:color w:val="000000"/>
          <w:sz w:val="28"/>
        </w:rPr>
        <w:t>
      31. Лица, въезжающие в закрытую территорию, обязаны по прибытии в пункт назначения в трехдневный срок зарегистрироваться в органах внутренних дел или местных органах власти.</w:t>
      </w:r>
      <w:r>
        <w:br/>
      </w:r>
      <w:r>
        <w:rPr>
          <w:rFonts w:ascii="Times New Roman"/>
          <w:b w:val="false"/>
          <w:i w:val="false"/>
          <w:color w:val="000000"/>
          <w:sz w:val="28"/>
        </w:rPr>
        <w:t>
</w:t>
      </w:r>
      <w:r>
        <w:rPr>
          <w:rFonts w:ascii="Times New Roman"/>
          <w:b w:val="false"/>
          <w:i w:val="false"/>
          <w:color w:val="000000"/>
          <w:sz w:val="28"/>
        </w:rPr>
        <w:t>
      32. Пропуска и разрешения на въезд в закрытую территорию выдаются в один определенный населенный пункт. При наличии соответствующего ходатайства они выдаются для въезда в несколько населенных пунктов закрытой территории.</w:t>
      </w:r>
      <w:r>
        <w:br/>
      </w:r>
      <w:r>
        <w:rPr>
          <w:rFonts w:ascii="Times New Roman"/>
          <w:b w:val="false"/>
          <w:i w:val="false"/>
          <w:color w:val="000000"/>
          <w:sz w:val="28"/>
        </w:rPr>
        <w:t>
</w:t>
      </w:r>
      <w:r>
        <w:rPr>
          <w:rFonts w:ascii="Times New Roman"/>
          <w:b w:val="false"/>
          <w:i w:val="false"/>
          <w:color w:val="000000"/>
          <w:sz w:val="28"/>
        </w:rPr>
        <w:t>
      33. В случаях, если иммигранты, выехавшие в закрытую территорию задержались в пути, а срок действия их пропусков истек, то органы внутренних дел, куда обращаются такие лица, после проверки предъявленных документов продлевают срок их действия. Об этом делаются записи на обратной стороне пропусков с проставлением гербовой печати.</w:t>
      </w:r>
      <w:r>
        <w:br/>
      </w:r>
      <w:r>
        <w:rPr>
          <w:rFonts w:ascii="Times New Roman"/>
          <w:b w:val="false"/>
          <w:i w:val="false"/>
          <w:color w:val="000000"/>
          <w:sz w:val="28"/>
        </w:rPr>
        <w:t>
</w:t>
      </w:r>
      <w:r>
        <w:rPr>
          <w:rFonts w:ascii="Times New Roman"/>
          <w:b w:val="false"/>
          <w:i w:val="false"/>
          <w:color w:val="000000"/>
          <w:sz w:val="28"/>
        </w:rPr>
        <w:t>
      34. Взамен утраченных гражданами пропусков выдаются новые только после подтверждения выдачи их соответствующим органом внутренних дел.</w:t>
      </w:r>
      <w:r>
        <w:br/>
      </w:r>
      <w:r>
        <w:rPr>
          <w:rFonts w:ascii="Times New Roman"/>
          <w:b w:val="false"/>
          <w:i w:val="false"/>
          <w:color w:val="000000"/>
          <w:sz w:val="28"/>
        </w:rPr>
        <w:t>
</w:t>
      </w:r>
      <w:r>
        <w:rPr>
          <w:rFonts w:ascii="Times New Roman"/>
          <w:b w:val="false"/>
          <w:i w:val="false"/>
          <w:color w:val="000000"/>
          <w:sz w:val="28"/>
        </w:rPr>
        <w:t>
      35. Иммигранты, въезжающие в закрытую территорию проверяются по учетам органов внутренних дел и Комитета национальной безопасности.</w:t>
      </w:r>
      <w:r>
        <w:br/>
      </w:r>
      <w:r>
        <w:rPr>
          <w:rFonts w:ascii="Times New Roman"/>
          <w:b w:val="false"/>
          <w:i w:val="false"/>
          <w:color w:val="000000"/>
          <w:sz w:val="28"/>
        </w:rPr>
        <w:t>
</w:t>
      </w:r>
      <w:r>
        <w:rPr>
          <w:rFonts w:ascii="Times New Roman"/>
          <w:b w:val="false"/>
          <w:i w:val="false"/>
          <w:color w:val="000000"/>
          <w:sz w:val="28"/>
        </w:rPr>
        <w:t>
      Дети, не достигшие 16-летнего возраста, выезжающие в закрытую территорию самостоятельно, а также вместе с родителями или лицами, их сопровождающими по оперативным учетам не проверяются.</w:t>
      </w:r>
      <w:r>
        <w:br/>
      </w:r>
      <w:r>
        <w:rPr>
          <w:rFonts w:ascii="Times New Roman"/>
          <w:b w:val="false"/>
          <w:i w:val="false"/>
          <w:color w:val="000000"/>
          <w:sz w:val="28"/>
        </w:rPr>
        <w:t>
</w:t>
      </w:r>
      <w:r>
        <w:rPr>
          <w:rFonts w:ascii="Times New Roman"/>
          <w:b w:val="false"/>
          <w:i w:val="false"/>
          <w:color w:val="000000"/>
          <w:sz w:val="28"/>
        </w:rPr>
        <w:t>
      36. Решения о выдаче или отказе в выдаче пропусков и разрешений на въезд в закрытую территорию, а также о продлении срока действия пропусков принимаются начальниками Управлений миграционной полиции ДВД, начальниками органов внутренних дел или их заместителями на основании материалов проверки.</w:t>
      </w:r>
      <w:r>
        <w:br/>
      </w:r>
      <w:r>
        <w:rPr>
          <w:rFonts w:ascii="Times New Roman"/>
          <w:b w:val="false"/>
          <w:i w:val="false"/>
          <w:color w:val="000000"/>
          <w:sz w:val="28"/>
        </w:rPr>
        <w:t>
</w:t>
      </w:r>
      <w:r>
        <w:rPr>
          <w:rFonts w:ascii="Times New Roman"/>
          <w:b w:val="false"/>
          <w:i w:val="false"/>
          <w:color w:val="000000"/>
          <w:sz w:val="28"/>
        </w:rPr>
        <w:t>
      В случае принятия решения об отказе в выдаче пропусков, граждане ставятся об этом в известность в течении трех рабочих дней.</w:t>
      </w:r>
      <w:r>
        <w:br/>
      </w:r>
      <w:r>
        <w:rPr>
          <w:rFonts w:ascii="Times New Roman"/>
          <w:b w:val="false"/>
          <w:i w:val="false"/>
          <w:color w:val="000000"/>
          <w:sz w:val="28"/>
        </w:rPr>
        <w:t>
</w:t>
      </w:r>
      <w:r>
        <w:rPr>
          <w:rFonts w:ascii="Times New Roman"/>
          <w:b w:val="false"/>
          <w:i w:val="false"/>
          <w:color w:val="000000"/>
          <w:sz w:val="28"/>
        </w:rPr>
        <w:t>
      37. За получением пропусков иммигранты являются в органы внутренних дел лично. Пропуска им выдаются после проверки документов, удостоверяющих личность под расписку в книге учета выданных пропусков и разрешений на въезд в закрытую территорию </w:t>
      </w:r>
      <w:r>
        <w:rPr>
          <w:rFonts w:ascii="Times New Roman"/>
          <w:b w:val="false"/>
          <w:i w:val="false"/>
          <w:color w:val="000000"/>
          <w:sz w:val="28"/>
        </w:rPr>
        <w:t>(приложение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При вручении пропусков работники органов внутренних дел, оформляющие пропуск, ознакамливают получателей с примечанием изложенным на оборотной стороне пропусков. Получатель удостоверяет собственной подписью на оборотной стороне пропуска факт ознакомления с примечанием.</w:t>
      </w:r>
      <w:r>
        <w:br/>
      </w:r>
      <w:r>
        <w:rPr>
          <w:rFonts w:ascii="Times New Roman"/>
          <w:b w:val="false"/>
          <w:i w:val="false"/>
          <w:color w:val="000000"/>
          <w:sz w:val="28"/>
        </w:rPr>
        <w:t>
</w:t>
      </w:r>
      <w:r>
        <w:rPr>
          <w:rFonts w:ascii="Times New Roman"/>
          <w:b w:val="false"/>
          <w:i w:val="false"/>
          <w:color w:val="000000"/>
          <w:sz w:val="28"/>
        </w:rPr>
        <w:t>
      38. Пропуска заполняются фиолетовыми, черными, синими чернилами (пастой) или на пишущей машинке, подписываются начальниками подразделений миграционной полиции ДВД, ГРО(У)ВД.</w:t>
      </w:r>
      <w:r>
        <w:br/>
      </w:r>
      <w:r>
        <w:rPr>
          <w:rFonts w:ascii="Times New Roman"/>
          <w:b w:val="false"/>
          <w:i w:val="false"/>
          <w:color w:val="000000"/>
          <w:sz w:val="28"/>
        </w:rPr>
        <w:t>
</w:t>
      </w:r>
      <w:r>
        <w:rPr>
          <w:rFonts w:ascii="Times New Roman"/>
          <w:b w:val="false"/>
          <w:i w:val="false"/>
          <w:color w:val="000000"/>
          <w:sz w:val="28"/>
        </w:rPr>
        <w:t>
      Подписанные пропуска скрепляются гербовой печатью.</w:t>
      </w:r>
      <w:r>
        <w:br/>
      </w:r>
      <w:r>
        <w:rPr>
          <w:rFonts w:ascii="Times New Roman"/>
          <w:b w:val="false"/>
          <w:i w:val="false"/>
          <w:color w:val="000000"/>
          <w:sz w:val="28"/>
        </w:rPr>
        <w:t>
</w:t>
      </w:r>
      <w:r>
        <w:rPr>
          <w:rFonts w:ascii="Times New Roman"/>
          <w:b w:val="false"/>
          <w:i w:val="false"/>
          <w:color w:val="000000"/>
          <w:sz w:val="28"/>
        </w:rPr>
        <w:t>
      39. Пропуска должны заполняться аккуратно, разборчивым почерком, без сокращения записей, исправлений и помарок, при этом:</w:t>
      </w:r>
      <w:r>
        <w:br/>
      </w:r>
      <w:r>
        <w:rPr>
          <w:rFonts w:ascii="Times New Roman"/>
          <w:b w:val="false"/>
          <w:i w:val="false"/>
          <w:color w:val="000000"/>
          <w:sz w:val="28"/>
        </w:rPr>
        <w:t>
</w:t>
      </w:r>
      <w:r>
        <w:rPr>
          <w:rFonts w:ascii="Times New Roman"/>
          <w:b w:val="false"/>
          <w:i w:val="false"/>
          <w:color w:val="000000"/>
          <w:sz w:val="28"/>
        </w:rPr>
        <w:t>
      а) в строке «Въезд» указывается фактическое время въезда и наименование населенного пункта;</w:t>
      </w:r>
      <w:r>
        <w:br/>
      </w:r>
      <w:r>
        <w:rPr>
          <w:rFonts w:ascii="Times New Roman"/>
          <w:b w:val="false"/>
          <w:i w:val="false"/>
          <w:color w:val="000000"/>
          <w:sz w:val="28"/>
        </w:rPr>
        <w:t>
</w:t>
      </w:r>
      <w:r>
        <w:rPr>
          <w:rFonts w:ascii="Times New Roman"/>
          <w:b w:val="false"/>
          <w:i w:val="false"/>
          <w:color w:val="000000"/>
          <w:sz w:val="28"/>
        </w:rPr>
        <w:t>
      в) в строке «Вместе следуют дети, не достигшие 16 лет», если они совместно с родителями не выезжают, указывается «нет»;</w:t>
      </w:r>
      <w:r>
        <w:br/>
      </w:r>
      <w:r>
        <w:rPr>
          <w:rFonts w:ascii="Times New Roman"/>
          <w:b w:val="false"/>
          <w:i w:val="false"/>
          <w:color w:val="000000"/>
          <w:sz w:val="28"/>
        </w:rPr>
        <w:t>
</w:t>
      </w:r>
      <w:r>
        <w:rPr>
          <w:rFonts w:ascii="Times New Roman"/>
          <w:b w:val="false"/>
          <w:i w:val="false"/>
          <w:color w:val="000000"/>
          <w:sz w:val="28"/>
        </w:rPr>
        <w:t>
      г) в строке «Действителен при предъявлении документа» указываются документы, удостоверяющие личность (документ удостоверяющий личность иммигранта, свидетельство о рождении);</w:t>
      </w:r>
      <w:r>
        <w:br/>
      </w:r>
      <w:r>
        <w:rPr>
          <w:rFonts w:ascii="Times New Roman"/>
          <w:b w:val="false"/>
          <w:i w:val="false"/>
          <w:color w:val="000000"/>
          <w:sz w:val="28"/>
        </w:rPr>
        <w:t>
</w:t>
      </w:r>
      <w:r>
        <w:rPr>
          <w:rFonts w:ascii="Times New Roman"/>
          <w:b w:val="false"/>
          <w:i w:val="false"/>
          <w:color w:val="000000"/>
          <w:sz w:val="28"/>
        </w:rPr>
        <w:t>
      д) в строке «Срок действия пропуска» указывается срок, необходимый для временного пребывания в закрытой территории.</w:t>
      </w:r>
      <w:r>
        <w:br/>
      </w:r>
      <w:r>
        <w:rPr>
          <w:rFonts w:ascii="Times New Roman"/>
          <w:b w:val="false"/>
          <w:i w:val="false"/>
          <w:color w:val="000000"/>
          <w:sz w:val="28"/>
        </w:rPr>
        <w:t>
</w:t>
      </w:r>
      <w:r>
        <w:rPr>
          <w:rFonts w:ascii="Times New Roman"/>
          <w:b w:val="false"/>
          <w:i w:val="false"/>
          <w:color w:val="000000"/>
          <w:sz w:val="28"/>
        </w:rPr>
        <w:t>
      40. Иммигранты, пребывающие в закрытой территории, имеют право на проживание только в пределах населенных пунктов и районов, указанных в пропусках.</w:t>
      </w:r>
    </w:p>
    <w:bookmarkEnd w:id="9"/>
    <w:bookmarkStart w:name="z88" w:id="1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регистрации         </w:t>
      </w:r>
      <w:r>
        <w:br/>
      </w:r>
      <w:r>
        <w:rPr>
          <w:rFonts w:ascii="Times New Roman"/>
          <w:b w:val="false"/>
          <w:i w:val="false"/>
          <w:color w:val="000000"/>
          <w:sz w:val="28"/>
        </w:rPr>
        <w:t>
паспортов иммигрантов, их передвижения,</w:t>
      </w:r>
      <w:r>
        <w:br/>
      </w:r>
      <w:r>
        <w:rPr>
          <w:rFonts w:ascii="Times New Roman"/>
          <w:b w:val="false"/>
          <w:i w:val="false"/>
          <w:color w:val="000000"/>
          <w:sz w:val="28"/>
        </w:rPr>
        <w:t xml:space="preserve">
транзитного проезда по территории   </w:t>
      </w:r>
      <w:r>
        <w:br/>
      </w:r>
      <w:r>
        <w:rPr>
          <w:rFonts w:ascii="Times New Roman"/>
          <w:b w:val="false"/>
          <w:i w:val="false"/>
          <w:color w:val="000000"/>
          <w:sz w:val="28"/>
        </w:rPr>
        <w:t xml:space="preserve">
Республики Казахстан, а также въезда   </w:t>
      </w:r>
      <w:r>
        <w:br/>
      </w:r>
      <w:r>
        <w:rPr>
          <w:rFonts w:ascii="Times New Roman"/>
          <w:b w:val="false"/>
          <w:i w:val="false"/>
          <w:color w:val="000000"/>
          <w:sz w:val="28"/>
        </w:rPr>
        <w:t xml:space="preserve">
в отдельные местности (территории),   </w:t>
      </w:r>
      <w:r>
        <w:br/>
      </w:r>
      <w:r>
        <w:rPr>
          <w:rFonts w:ascii="Times New Roman"/>
          <w:b w:val="false"/>
          <w:i w:val="false"/>
          <w:color w:val="000000"/>
          <w:sz w:val="28"/>
        </w:rPr>
        <w:t xml:space="preserve">
закрытые для посещения иностранцами    </w:t>
      </w:r>
    </w:p>
    <w:bookmarkEnd w:id="10"/>
    <w:bookmarkStart w:name="z89" w:id="11"/>
    <w:p>
      <w:pPr>
        <w:spacing w:after="0"/>
        <w:ind w:left="0"/>
        <w:jc w:val="both"/>
      </w:pPr>
      <w:r>
        <w:rPr>
          <w:rFonts w:ascii="Times New Roman"/>
          <w:b w:val="false"/>
          <w:i w:val="false"/>
          <w:color w:val="000000"/>
          <w:sz w:val="28"/>
        </w:rPr>
        <w:t>
форма</w:t>
      </w:r>
    </w:p>
    <w:bookmarkEnd w:id="11"/>
    <w:bookmarkStart w:name="z90" w:id="12"/>
    <w:p>
      <w:pPr>
        <w:spacing w:after="0"/>
        <w:ind w:left="0"/>
        <w:jc w:val="left"/>
      </w:pPr>
      <w:r>
        <w:rPr>
          <w:rFonts w:ascii="Times New Roman"/>
          <w:b/>
          <w:i w:val="false"/>
          <w:color w:val="000000"/>
        </w:rPr>
        <w:t xml:space="preserve"> 
Журнал учета регистрации паспортов</w:t>
      </w:r>
      <w:r>
        <w:br/>
      </w:r>
      <w:r>
        <w:rPr>
          <w:rFonts w:ascii="Times New Roman"/>
          <w:b/>
          <w:i w:val="false"/>
          <w:color w:val="000000"/>
        </w:rPr>
        <w:t>
иммигрантов в органах внутренних дел</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
        <w:gridCol w:w="1411"/>
        <w:gridCol w:w="1441"/>
        <w:gridCol w:w="1896"/>
        <w:gridCol w:w="1897"/>
        <w:gridCol w:w="1426"/>
        <w:gridCol w:w="1671"/>
        <w:gridCol w:w="1471"/>
        <w:gridCol w:w="1530"/>
      </w:tblGrid>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рождения</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Гражданство</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паспорта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документа</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выдачи</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Действителен</w:t>
            </w:r>
            <w:r>
              <w:br/>
            </w:r>
            <w:r>
              <w:rPr>
                <w:rFonts w:ascii="Times New Roman"/>
                <w:b w:val="false"/>
                <w:i w:val="false"/>
                <w:color w:val="000000"/>
                <w:sz w:val="20"/>
              </w:rPr>
              <w:t>
</w:t>
            </w:r>
            <w:r>
              <w:rPr>
                <w:rFonts w:ascii="Times New Roman"/>
                <w:b w:val="false"/>
                <w:i w:val="false"/>
                <w:color w:val="000000"/>
                <w:sz w:val="20"/>
              </w:rPr>
              <w:t>до</w:t>
            </w:r>
          </w:p>
        </w:tc>
      </w:tr>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Фамильно-</w:t>
            </w:r>
            <w:r>
              <w:br/>
            </w:r>
            <w:r>
              <w:rPr>
                <w:rFonts w:ascii="Times New Roman"/>
                <w:b w:val="false"/>
                <w:i w:val="false"/>
                <w:color w:val="000000"/>
                <w:sz w:val="20"/>
              </w:rPr>
              <w:t>
</w:t>
            </w:r>
            <w:r>
              <w:rPr>
                <w:rFonts w:ascii="Times New Roman"/>
                <w:b w:val="false"/>
                <w:i w:val="false"/>
                <w:color w:val="000000"/>
                <w:sz w:val="20"/>
              </w:rPr>
              <w:t>именная</w:t>
            </w:r>
            <w:r>
              <w:br/>
            </w:r>
            <w:r>
              <w:rPr>
                <w:rFonts w:ascii="Times New Roman"/>
                <w:b w:val="false"/>
                <w:i w:val="false"/>
                <w:color w:val="000000"/>
                <w:sz w:val="20"/>
              </w:rPr>
              <w:t>
</w:t>
            </w:r>
            <w:r>
              <w:rPr>
                <w:rFonts w:ascii="Times New Roman"/>
                <w:b w:val="false"/>
                <w:i w:val="false"/>
                <w:color w:val="000000"/>
                <w:sz w:val="20"/>
              </w:rPr>
              <w:t>группа</w:t>
            </w:r>
            <w:r>
              <w:br/>
            </w:r>
            <w:r>
              <w:rPr>
                <w:rFonts w:ascii="Times New Roman"/>
                <w:b w:val="false"/>
                <w:i w:val="false"/>
                <w:color w:val="000000"/>
                <w:sz w:val="20"/>
              </w:rPr>
              <w:t>
</w:t>
            </w:r>
            <w:r>
              <w:rPr>
                <w:rFonts w:ascii="Times New Roman"/>
                <w:b w:val="false"/>
                <w:i w:val="false"/>
                <w:color w:val="000000"/>
                <w:sz w:val="20"/>
              </w:rPr>
              <w:t>вводится</w:t>
            </w:r>
            <w:r>
              <w:br/>
            </w:r>
            <w:r>
              <w:rPr>
                <w:rFonts w:ascii="Times New Roman"/>
                <w:b w:val="false"/>
                <w:i w:val="false"/>
                <w:color w:val="000000"/>
                <w:sz w:val="20"/>
              </w:rPr>
              <w:t>
</w:t>
            </w:r>
            <w:r>
              <w:rPr>
                <w:rFonts w:ascii="Times New Roman"/>
                <w:b w:val="false"/>
                <w:i w:val="false"/>
                <w:color w:val="000000"/>
                <w:sz w:val="20"/>
              </w:rPr>
              <w:t>именно</w:t>
            </w:r>
            <w:r>
              <w:br/>
            </w:r>
            <w:r>
              <w:rPr>
                <w:rFonts w:ascii="Times New Roman"/>
                <w:b w:val="false"/>
                <w:i w:val="false"/>
                <w:color w:val="000000"/>
                <w:sz w:val="20"/>
              </w:rPr>
              <w:t>
</w:t>
            </w:r>
            <w:r>
              <w:rPr>
                <w:rFonts w:ascii="Times New Roman"/>
                <w:b w:val="false"/>
                <w:i w:val="false"/>
                <w:color w:val="000000"/>
                <w:sz w:val="20"/>
              </w:rPr>
              <w:t>так, как</w:t>
            </w:r>
            <w:r>
              <w:br/>
            </w:r>
            <w:r>
              <w:rPr>
                <w:rFonts w:ascii="Times New Roman"/>
                <w:b w:val="false"/>
                <w:i w:val="false"/>
                <w:color w:val="000000"/>
                <w:sz w:val="20"/>
              </w:rPr>
              <w:t>
</w:t>
            </w:r>
            <w:r>
              <w:rPr>
                <w:rFonts w:ascii="Times New Roman"/>
                <w:b w:val="false"/>
                <w:i w:val="false"/>
                <w:color w:val="000000"/>
                <w:sz w:val="20"/>
              </w:rPr>
              <w:t>указано</w:t>
            </w:r>
            <w:r>
              <w:br/>
            </w:r>
            <w:r>
              <w:rPr>
                <w:rFonts w:ascii="Times New Roman"/>
                <w:b w:val="false"/>
                <w:i w:val="false"/>
                <w:color w:val="000000"/>
                <w:sz w:val="20"/>
              </w:rPr>
              <w:t>
</w:t>
            </w:r>
            <w:r>
              <w:rPr>
                <w:rFonts w:ascii="Times New Roman"/>
                <w:b w:val="false"/>
                <w:i w:val="false"/>
                <w:color w:val="000000"/>
                <w:sz w:val="20"/>
              </w:rPr>
              <w:t>в паспорте</w:t>
            </w:r>
            <w:r>
              <w:br/>
            </w:r>
            <w:r>
              <w:rPr>
                <w:rFonts w:ascii="Times New Roman"/>
                <w:b w:val="false"/>
                <w:i w:val="false"/>
                <w:color w:val="000000"/>
                <w:sz w:val="20"/>
              </w:rPr>
              <w:t>
</w:t>
            </w:r>
            <w:r>
              <w:rPr>
                <w:rFonts w:ascii="Times New Roman"/>
                <w:b w:val="false"/>
                <w:i w:val="false"/>
                <w:color w:val="000000"/>
                <w:sz w:val="20"/>
              </w:rPr>
              <w:t>на латинице</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день, месяц</w:t>
            </w:r>
            <w:r>
              <w:br/>
            </w:r>
            <w:r>
              <w:rPr>
                <w:rFonts w:ascii="Times New Roman"/>
                <w:b w:val="false"/>
                <w:i w:val="false"/>
                <w:color w:val="000000"/>
                <w:sz w:val="20"/>
              </w:rPr>
              <w:t>
</w:t>
            </w:r>
            <w:r>
              <w:rPr>
                <w:rFonts w:ascii="Times New Roman"/>
                <w:b w:val="false"/>
                <w:i w:val="false"/>
                <w:color w:val="000000"/>
                <w:sz w:val="20"/>
              </w:rPr>
              <w:t>и год</w:t>
            </w:r>
            <w:r>
              <w:br/>
            </w:r>
            <w:r>
              <w:rPr>
                <w:rFonts w:ascii="Times New Roman"/>
                <w:b w:val="false"/>
                <w:i w:val="false"/>
                <w:color w:val="000000"/>
                <w:sz w:val="20"/>
              </w:rPr>
              <w:t>
</w:t>
            </w:r>
            <w:r>
              <w:rPr>
                <w:rFonts w:ascii="Times New Roman"/>
                <w:b w:val="false"/>
                <w:i w:val="false"/>
                <w:color w:val="000000"/>
                <w:sz w:val="20"/>
              </w:rPr>
              <w:t>рождения</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Выбирается</w:t>
            </w:r>
            <w:r>
              <w:br/>
            </w:r>
            <w:r>
              <w:rPr>
                <w:rFonts w:ascii="Times New Roman"/>
                <w:b w:val="false"/>
                <w:i w:val="false"/>
                <w:color w:val="000000"/>
                <w:sz w:val="20"/>
              </w:rPr>
              <w:t>
</w:t>
            </w:r>
            <w:r>
              <w:rPr>
                <w:rFonts w:ascii="Times New Roman"/>
                <w:b w:val="false"/>
                <w:i w:val="false"/>
                <w:color w:val="000000"/>
                <w:sz w:val="20"/>
              </w:rPr>
              <w:t>из словаря</w:t>
            </w:r>
            <w:r>
              <w:br/>
            </w:r>
            <w:r>
              <w:rPr>
                <w:rFonts w:ascii="Times New Roman"/>
                <w:b w:val="false"/>
                <w:i w:val="false"/>
                <w:color w:val="000000"/>
                <w:sz w:val="20"/>
              </w:rPr>
              <w:t>
</w:t>
            </w:r>
            <w:r>
              <w:rPr>
                <w:rFonts w:ascii="Times New Roman"/>
                <w:b w:val="false"/>
                <w:i w:val="false"/>
                <w:color w:val="000000"/>
                <w:sz w:val="20"/>
              </w:rPr>
              <w:t>соответствующее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(мужской или</w:t>
            </w:r>
            <w:r>
              <w:br/>
            </w:r>
            <w:r>
              <w:rPr>
                <w:rFonts w:ascii="Times New Roman"/>
                <w:b w:val="false"/>
                <w:i w:val="false"/>
                <w:color w:val="000000"/>
                <w:sz w:val="20"/>
              </w:rPr>
              <w:t>
</w:t>
            </w:r>
            <w:r>
              <w:rPr>
                <w:rFonts w:ascii="Times New Roman"/>
                <w:b w:val="false"/>
                <w:i w:val="false"/>
                <w:color w:val="000000"/>
                <w:sz w:val="20"/>
              </w:rPr>
              <w:t>женский)</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Выбирается</w:t>
            </w:r>
            <w:r>
              <w:br/>
            </w:r>
            <w:r>
              <w:rPr>
                <w:rFonts w:ascii="Times New Roman"/>
                <w:b w:val="false"/>
                <w:i w:val="false"/>
                <w:color w:val="000000"/>
                <w:sz w:val="20"/>
              </w:rPr>
              <w:t>
</w:t>
            </w:r>
            <w:r>
              <w:rPr>
                <w:rFonts w:ascii="Times New Roman"/>
                <w:b w:val="false"/>
                <w:i w:val="false"/>
                <w:color w:val="000000"/>
                <w:sz w:val="20"/>
              </w:rPr>
              <w:t>из словаря</w:t>
            </w:r>
            <w:r>
              <w:br/>
            </w:r>
            <w:r>
              <w:rPr>
                <w:rFonts w:ascii="Times New Roman"/>
                <w:b w:val="false"/>
                <w:i w:val="false"/>
                <w:color w:val="000000"/>
                <w:sz w:val="20"/>
              </w:rPr>
              <w:t>
</w:t>
            </w:r>
            <w:r>
              <w:rPr>
                <w:rFonts w:ascii="Times New Roman"/>
                <w:b w:val="false"/>
                <w:i w:val="false"/>
                <w:color w:val="000000"/>
                <w:sz w:val="20"/>
              </w:rPr>
              <w:t>соответствующее</w:t>
            </w:r>
            <w:r>
              <w:br/>
            </w:r>
            <w:r>
              <w:rPr>
                <w:rFonts w:ascii="Times New Roman"/>
                <w:b w:val="false"/>
                <w:i w:val="false"/>
                <w:color w:val="000000"/>
                <w:sz w:val="20"/>
              </w:rPr>
              <w:t>
</w:t>
            </w:r>
            <w:r>
              <w:rPr>
                <w:rFonts w:ascii="Times New Roman"/>
                <w:b w:val="false"/>
                <w:i w:val="false"/>
                <w:color w:val="000000"/>
                <w:sz w:val="20"/>
              </w:rPr>
              <w:t>гражданство</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серия на</w:t>
            </w:r>
            <w:r>
              <w:br/>
            </w:r>
            <w:r>
              <w:rPr>
                <w:rFonts w:ascii="Times New Roman"/>
                <w:b w:val="false"/>
                <w:i w:val="false"/>
                <w:color w:val="000000"/>
                <w:sz w:val="20"/>
              </w:rPr>
              <w:t>
</w:t>
            </w:r>
            <w:r>
              <w:rPr>
                <w:rFonts w:ascii="Times New Roman"/>
                <w:b w:val="false"/>
                <w:i w:val="false"/>
                <w:color w:val="000000"/>
                <w:sz w:val="20"/>
              </w:rPr>
              <w:t>латинице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документа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Выбирается</w:t>
            </w:r>
            <w:r>
              <w:br/>
            </w:r>
            <w:r>
              <w:rPr>
                <w:rFonts w:ascii="Times New Roman"/>
                <w:b w:val="false"/>
                <w:i w:val="false"/>
                <w:color w:val="000000"/>
                <w:sz w:val="20"/>
              </w:rPr>
              <w:t>
</w:t>
            </w:r>
            <w:r>
              <w:rPr>
                <w:rFonts w:ascii="Times New Roman"/>
                <w:b w:val="false"/>
                <w:i w:val="false"/>
                <w:color w:val="000000"/>
                <w:sz w:val="20"/>
              </w:rPr>
              <w:t>из словаря</w:t>
            </w:r>
            <w:r>
              <w:br/>
            </w:r>
            <w:r>
              <w:rPr>
                <w:rFonts w:ascii="Times New Roman"/>
                <w:b w:val="false"/>
                <w:i w:val="false"/>
                <w:color w:val="000000"/>
                <w:sz w:val="20"/>
              </w:rPr>
              <w:t>
</w:t>
            </w:r>
            <w:r>
              <w:rPr>
                <w:rFonts w:ascii="Times New Roman"/>
                <w:b w:val="false"/>
                <w:i w:val="false"/>
                <w:color w:val="000000"/>
                <w:sz w:val="20"/>
              </w:rPr>
              <w:t>соответст-</w:t>
            </w:r>
            <w:r>
              <w:br/>
            </w:r>
            <w:r>
              <w:rPr>
                <w:rFonts w:ascii="Times New Roman"/>
                <w:b w:val="false"/>
                <w:i w:val="false"/>
                <w:color w:val="000000"/>
                <w:sz w:val="20"/>
              </w:rPr>
              <w:t>
</w:t>
            </w:r>
            <w:r>
              <w:rPr>
                <w:rFonts w:ascii="Times New Roman"/>
                <w:b w:val="false"/>
                <w:i w:val="false"/>
                <w:color w:val="000000"/>
                <w:sz w:val="20"/>
              </w:rPr>
              <w:t>вующий вид</w:t>
            </w:r>
            <w:r>
              <w:br/>
            </w:r>
            <w:r>
              <w:rPr>
                <w:rFonts w:ascii="Times New Roman"/>
                <w:b w:val="false"/>
                <w:i w:val="false"/>
                <w:color w:val="000000"/>
                <w:sz w:val="20"/>
              </w:rPr>
              <w:t>
</w:t>
            </w:r>
            <w:r>
              <w:rPr>
                <w:rFonts w:ascii="Times New Roman"/>
                <w:b w:val="false"/>
                <w:i w:val="false"/>
                <w:color w:val="000000"/>
                <w:sz w:val="20"/>
              </w:rPr>
              <w:t>документа</w:t>
            </w:r>
            <w:r>
              <w:br/>
            </w:r>
            <w:r>
              <w:rPr>
                <w:rFonts w:ascii="Times New Roman"/>
                <w:b w:val="false"/>
                <w:i w:val="false"/>
                <w:color w:val="000000"/>
                <w:sz w:val="20"/>
              </w:rPr>
              <w:t>
</w:t>
            </w:r>
            <w:r>
              <w:rPr>
                <w:rFonts w:ascii="Times New Roman"/>
                <w:b w:val="false"/>
                <w:i w:val="false"/>
                <w:color w:val="000000"/>
                <w:sz w:val="20"/>
              </w:rPr>
              <w:t>(дипломати-</w:t>
            </w:r>
            <w:r>
              <w:br/>
            </w:r>
            <w:r>
              <w:rPr>
                <w:rFonts w:ascii="Times New Roman"/>
                <w:b w:val="false"/>
                <w:i w:val="false"/>
                <w:color w:val="000000"/>
                <w:sz w:val="20"/>
              </w:rPr>
              <w:t>
</w:t>
            </w:r>
            <w:r>
              <w:rPr>
                <w:rFonts w:ascii="Times New Roman"/>
                <w:b w:val="false"/>
                <w:i w:val="false"/>
                <w:color w:val="000000"/>
                <w:sz w:val="20"/>
              </w:rPr>
              <w:t>ческий,</w:t>
            </w:r>
            <w:r>
              <w:br/>
            </w:r>
            <w:r>
              <w:rPr>
                <w:rFonts w:ascii="Times New Roman"/>
                <w:b w:val="false"/>
                <w:i w:val="false"/>
                <w:color w:val="000000"/>
                <w:sz w:val="20"/>
              </w:rPr>
              <w:t>
</w:t>
            </w:r>
            <w:r>
              <w:rPr>
                <w:rFonts w:ascii="Times New Roman"/>
                <w:b w:val="false"/>
                <w:i w:val="false"/>
                <w:color w:val="000000"/>
                <w:sz w:val="20"/>
              </w:rPr>
              <w:t>коллективный,</w:t>
            </w:r>
            <w:r>
              <w:br/>
            </w:r>
            <w:r>
              <w:rPr>
                <w:rFonts w:ascii="Times New Roman"/>
                <w:b w:val="false"/>
                <w:i w:val="false"/>
                <w:color w:val="000000"/>
                <w:sz w:val="20"/>
              </w:rPr>
              <w:t>
</w:t>
            </w:r>
            <w:r>
              <w:rPr>
                <w:rFonts w:ascii="Times New Roman"/>
                <w:b w:val="false"/>
                <w:i w:val="false"/>
                <w:color w:val="000000"/>
                <w:sz w:val="20"/>
              </w:rPr>
              <w:t>национальный</w:t>
            </w:r>
            <w:r>
              <w:br/>
            </w:r>
            <w:r>
              <w:rPr>
                <w:rFonts w:ascii="Times New Roman"/>
                <w:b w:val="false"/>
                <w:i w:val="false"/>
                <w:color w:val="000000"/>
                <w:sz w:val="20"/>
              </w:rPr>
              <w:t>
</w:t>
            </w:r>
            <w:r>
              <w:rPr>
                <w:rFonts w:ascii="Times New Roman"/>
                <w:b w:val="false"/>
                <w:i w:val="false"/>
                <w:color w:val="000000"/>
                <w:sz w:val="20"/>
              </w:rPr>
              <w:t>и т.д.)</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день, месяц</w:t>
            </w:r>
            <w:r>
              <w:br/>
            </w:r>
            <w:r>
              <w:rPr>
                <w:rFonts w:ascii="Times New Roman"/>
                <w:b w:val="false"/>
                <w:i w:val="false"/>
                <w:color w:val="000000"/>
                <w:sz w:val="20"/>
              </w:rPr>
              <w:t>
</w:t>
            </w:r>
            <w:r>
              <w:rPr>
                <w:rFonts w:ascii="Times New Roman"/>
                <w:b w:val="false"/>
                <w:i w:val="false"/>
                <w:color w:val="000000"/>
                <w:sz w:val="20"/>
              </w:rPr>
              <w:t>и год</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документа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день, месяц</w:t>
            </w:r>
            <w:r>
              <w:br/>
            </w:r>
            <w:r>
              <w:rPr>
                <w:rFonts w:ascii="Times New Roman"/>
                <w:b w:val="false"/>
                <w:i w:val="false"/>
                <w:color w:val="000000"/>
                <w:sz w:val="20"/>
              </w:rPr>
              <w:t>
</w:t>
            </w:r>
            <w:r>
              <w:rPr>
                <w:rFonts w:ascii="Times New Roman"/>
                <w:b w:val="false"/>
                <w:i w:val="false"/>
                <w:color w:val="000000"/>
                <w:sz w:val="20"/>
              </w:rPr>
              <w:t>и год</w:t>
            </w:r>
            <w:r>
              <w:br/>
            </w:r>
            <w:r>
              <w:rPr>
                <w:rFonts w:ascii="Times New Roman"/>
                <w:b w:val="false"/>
                <w:i w:val="false"/>
                <w:color w:val="000000"/>
                <w:sz w:val="20"/>
              </w:rPr>
              <w:t>
</w:t>
            </w:r>
            <w:r>
              <w:rPr>
                <w:rFonts w:ascii="Times New Roman"/>
                <w:b w:val="false"/>
                <w:i w:val="false"/>
                <w:color w:val="000000"/>
                <w:sz w:val="20"/>
              </w:rPr>
              <w:t>окончания</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документа</w:t>
            </w:r>
          </w:p>
        </w:tc>
      </w:tr>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5"/>
        <w:gridCol w:w="2145"/>
        <w:gridCol w:w="1487"/>
        <w:gridCol w:w="1721"/>
        <w:gridCol w:w="1458"/>
        <w:gridCol w:w="1458"/>
        <w:gridCol w:w="1458"/>
        <w:gridCol w:w="1458"/>
      </w:tblGrid>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Национальность</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w:t>
            </w:r>
            <w:r>
              <w:br/>
            </w:r>
            <w:r>
              <w:rPr>
                <w:rFonts w:ascii="Times New Roman"/>
                <w:b w:val="false"/>
                <w:i w:val="false"/>
                <w:color w:val="000000"/>
                <w:sz w:val="20"/>
              </w:rPr>
              <w:t>
</w:t>
            </w:r>
            <w:r>
              <w:rPr>
                <w:rFonts w:ascii="Times New Roman"/>
                <w:b w:val="false"/>
                <w:i w:val="false"/>
                <w:color w:val="000000"/>
                <w:sz w:val="20"/>
              </w:rPr>
              <w:t>идентификационный</w:t>
            </w:r>
            <w:r>
              <w:br/>
            </w:r>
            <w:r>
              <w:rPr>
                <w:rFonts w:ascii="Times New Roman"/>
                <w:b w:val="false"/>
                <w:i w:val="false"/>
                <w:color w:val="000000"/>
                <w:sz w:val="20"/>
              </w:rPr>
              <w:t>
</w:t>
            </w:r>
            <w:r>
              <w:rPr>
                <w:rFonts w:ascii="Times New Roman"/>
                <w:b w:val="false"/>
                <w:i w:val="false"/>
                <w:color w:val="000000"/>
                <w:sz w:val="20"/>
              </w:rPr>
              <w:t>номер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регистрации</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w:t>
            </w:r>
            <w:r>
              <w:br/>
            </w:r>
            <w:r>
              <w:rPr>
                <w:rFonts w:ascii="Times New Roman"/>
                <w:b w:val="false"/>
                <w:i w:val="false"/>
                <w:color w:val="000000"/>
                <w:sz w:val="20"/>
              </w:rPr>
              <w:t>
</w:t>
            </w:r>
            <w:r>
              <w:rPr>
                <w:rFonts w:ascii="Times New Roman"/>
                <w:b w:val="false"/>
                <w:i w:val="false"/>
                <w:color w:val="000000"/>
                <w:sz w:val="20"/>
              </w:rPr>
              <w:t>регистрации</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регистрации</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регистрации</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сотрудника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пребывания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Выбирается</w:t>
            </w:r>
            <w:r>
              <w:br/>
            </w:r>
            <w:r>
              <w:rPr>
                <w:rFonts w:ascii="Times New Roman"/>
                <w:b w:val="false"/>
                <w:i w:val="false"/>
                <w:color w:val="000000"/>
                <w:sz w:val="20"/>
              </w:rPr>
              <w:t>
</w:t>
            </w:r>
            <w:r>
              <w:rPr>
                <w:rFonts w:ascii="Times New Roman"/>
                <w:b w:val="false"/>
                <w:i w:val="false"/>
                <w:color w:val="000000"/>
                <w:sz w:val="20"/>
              </w:rPr>
              <w:t>из словаря</w:t>
            </w:r>
            <w:r>
              <w:br/>
            </w:r>
            <w:r>
              <w:rPr>
                <w:rFonts w:ascii="Times New Roman"/>
                <w:b w:val="false"/>
                <w:i w:val="false"/>
                <w:color w:val="000000"/>
                <w:sz w:val="20"/>
              </w:rPr>
              <w:t>
</w:t>
            </w:r>
            <w:r>
              <w:rPr>
                <w:rFonts w:ascii="Times New Roman"/>
                <w:b w:val="false"/>
                <w:i w:val="false"/>
                <w:color w:val="000000"/>
                <w:sz w:val="20"/>
              </w:rPr>
              <w:t>соответствующая</w:t>
            </w:r>
            <w:r>
              <w:br/>
            </w:r>
            <w:r>
              <w:rPr>
                <w:rFonts w:ascii="Times New Roman"/>
                <w:b w:val="false"/>
                <w:i w:val="false"/>
                <w:color w:val="000000"/>
                <w:sz w:val="20"/>
              </w:rPr>
              <w:t>
</w:t>
            </w:r>
            <w:r>
              <w:rPr>
                <w:rFonts w:ascii="Times New Roman"/>
                <w:b w:val="false"/>
                <w:i w:val="false"/>
                <w:color w:val="000000"/>
                <w:sz w:val="20"/>
              </w:rPr>
              <w:t>национальность</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номер ИИН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регистрации</w:t>
            </w:r>
            <w:r>
              <w:br/>
            </w:r>
            <w:r>
              <w:rPr>
                <w:rFonts w:ascii="Times New Roman"/>
                <w:b w:val="false"/>
                <w:i w:val="false"/>
                <w:color w:val="000000"/>
                <w:sz w:val="20"/>
              </w:rPr>
              <w:t>
</w:t>
            </w:r>
            <w:r>
              <w:rPr>
                <w:rFonts w:ascii="Times New Roman"/>
                <w:b w:val="false"/>
                <w:i w:val="false"/>
                <w:color w:val="000000"/>
                <w:sz w:val="20"/>
              </w:rPr>
              <w:t>иностранца</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орган,</w:t>
            </w:r>
            <w:r>
              <w:br/>
            </w:r>
            <w:r>
              <w:rPr>
                <w:rFonts w:ascii="Times New Roman"/>
                <w:b w:val="false"/>
                <w:i w:val="false"/>
                <w:color w:val="000000"/>
                <w:sz w:val="20"/>
              </w:rPr>
              <w:t>
</w:t>
            </w:r>
            <w:r>
              <w:rPr>
                <w:rFonts w:ascii="Times New Roman"/>
                <w:b w:val="false"/>
                <w:i w:val="false"/>
                <w:color w:val="000000"/>
                <w:sz w:val="20"/>
              </w:rPr>
              <w:t>осуществивший</w:t>
            </w:r>
            <w:r>
              <w:br/>
            </w:r>
            <w:r>
              <w:rPr>
                <w:rFonts w:ascii="Times New Roman"/>
                <w:b w:val="false"/>
                <w:i w:val="false"/>
                <w:color w:val="000000"/>
                <w:sz w:val="20"/>
              </w:rPr>
              <w:t>
</w:t>
            </w:r>
            <w:r>
              <w:rPr>
                <w:rFonts w:ascii="Times New Roman"/>
                <w:b w:val="false"/>
                <w:i w:val="false"/>
                <w:color w:val="000000"/>
                <w:sz w:val="20"/>
              </w:rPr>
              <w:t>регистрацию</w:t>
            </w:r>
            <w:r>
              <w:br/>
            </w:r>
            <w:r>
              <w:rPr>
                <w:rFonts w:ascii="Times New Roman"/>
                <w:b w:val="false"/>
                <w:i w:val="false"/>
                <w:color w:val="000000"/>
                <w:sz w:val="20"/>
              </w:rPr>
              <w:t>
</w:t>
            </w:r>
            <w:r>
              <w:rPr>
                <w:rFonts w:ascii="Times New Roman"/>
                <w:b w:val="false"/>
                <w:i w:val="false"/>
                <w:color w:val="000000"/>
                <w:sz w:val="20"/>
              </w:rPr>
              <w:t>иностранца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регистрации</w:t>
            </w:r>
            <w:r>
              <w:br/>
            </w:r>
            <w:r>
              <w:rPr>
                <w:rFonts w:ascii="Times New Roman"/>
                <w:b w:val="false"/>
                <w:i w:val="false"/>
                <w:color w:val="000000"/>
                <w:sz w:val="20"/>
              </w:rPr>
              <w:t>
</w:t>
            </w:r>
            <w:r>
              <w:rPr>
                <w:rFonts w:ascii="Times New Roman"/>
                <w:b w:val="false"/>
                <w:i w:val="false"/>
                <w:color w:val="000000"/>
                <w:sz w:val="20"/>
              </w:rPr>
              <w:t>иностранца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окончания</w:t>
            </w:r>
            <w:r>
              <w:br/>
            </w:r>
            <w:r>
              <w:rPr>
                <w:rFonts w:ascii="Times New Roman"/>
                <w:b w:val="false"/>
                <w:i w:val="false"/>
                <w:color w:val="000000"/>
                <w:sz w:val="20"/>
              </w:rPr>
              <w:t>
</w:t>
            </w:r>
            <w:r>
              <w:rPr>
                <w:rFonts w:ascii="Times New Roman"/>
                <w:b w:val="false"/>
                <w:i w:val="false"/>
                <w:color w:val="000000"/>
                <w:sz w:val="20"/>
              </w:rPr>
              <w:t>визы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сотрудника,</w:t>
            </w:r>
            <w:r>
              <w:br/>
            </w:r>
            <w:r>
              <w:rPr>
                <w:rFonts w:ascii="Times New Roman"/>
                <w:b w:val="false"/>
                <w:i w:val="false"/>
                <w:color w:val="000000"/>
                <w:sz w:val="20"/>
              </w:rPr>
              <w:t>
</w:t>
            </w:r>
            <w:r>
              <w:rPr>
                <w:rFonts w:ascii="Times New Roman"/>
                <w:b w:val="false"/>
                <w:i w:val="false"/>
                <w:color w:val="000000"/>
                <w:sz w:val="20"/>
              </w:rPr>
              <w:t>осущест-</w:t>
            </w:r>
            <w:r>
              <w:br/>
            </w:r>
            <w:r>
              <w:rPr>
                <w:rFonts w:ascii="Times New Roman"/>
                <w:b w:val="false"/>
                <w:i w:val="false"/>
                <w:color w:val="000000"/>
                <w:sz w:val="20"/>
              </w:rPr>
              <w:t>
</w:t>
            </w:r>
            <w:r>
              <w:rPr>
                <w:rFonts w:ascii="Times New Roman"/>
                <w:b w:val="false"/>
                <w:i w:val="false"/>
                <w:color w:val="000000"/>
                <w:sz w:val="20"/>
              </w:rPr>
              <w:t>вившего</w:t>
            </w:r>
            <w:r>
              <w:br/>
            </w:r>
            <w:r>
              <w:rPr>
                <w:rFonts w:ascii="Times New Roman"/>
                <w:b w:val="false"/>
                <w:i w:val="false"/>
                <w:color w:val="000000"/>
                <w:sz w:val="20"/>
              </w:rPr>
              <w:t>
</w:t>
            </w:r>
            <w:r>
              <w:rPr>
                <w:rFonts w:ascii="Times New Roman"/>
                <w:b w:val="false"/>
                <w:i w:val="false"/>
                <w:color w:val="000000"/>
                <w:sz w:val="20"/>
              </w:rPr>
              <w:t>регистрацию</w:t>
            </w:r>
            <w:r>
              <w:br/>
            </w:r>
            <w:r>
              <w:rPr>
                <w:rFonts w:ascii="Times New Roman"/>
                <w:b w:val="false"/>
                <w:i w:val="false"/>
                <w:color w:val="000000"/>
                <w:sz w:val="20"/>
              </w:rPr>
              <w:t>
</w:t>
            </w:r>
            <w:r>
              <w:rPr>
                <w:rFonts w:ascii="Times New Roman"/>
                <w:b w:val="false"/>
                <w:i w:val="false"/>
                <w:color w:val="000000"/>
                <w:sz w:val="20"/>
              </w:rPr>
              <w:t>иностранца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цель въезда</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Республику</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1569"/>
        <w:gridCol w:w="2166"/>
        <w:gridCol w:w="2137"/>
        <w:gridCol w:w="1933"/>
        <w:gridCol w:w="1934"/>
        <w:gridCol w:w="1715"/>
      </w:tblGrid>
      <w:tr>
        <w:trPr>
          <w:trHeight w:val="30" w:hRule="atLeast"/>
        </w:trPr>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w:t>
            </w:r>
            <w:r>
              <w:br/>
            </w:r>
            <w:r>
              <w:rPr>
                <w:rFonts w:ascii="Times New Roman"/>
                <w:b w:val="false"/>
                <w:i w:val="false"/>
                <w:color w:val="000000"/>
                <w:sz w:val="20"/>
              </w:rPr>
              <w:t>
</w:t>
            </w:r>
            <w:r>
              <w:rPr>
                <w:rFonts w:ascii="Times New Roman"/>
                <w:b w:val="false"/>
                <w:i w:val="false"/>
                <w:color w:val="000000"/>
                <w:sz w:val="20"/>
              </w:rPr>
              <w:t>сторона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w:t>
            </w:r>
            <w:r>
              <w:br/>
            </w:r>
            <w:r>
              <w:rPr>
                <w:rFonts w:ascii="Times New Roman"/>
                <w:b w:val="false"/>
                <w:i w:val="false"/>
                <w:color w:val="000000"/>
                <w:sz w:val="20"/>
              </w:rPr>
              <w:t>
</w:t>
            </w:r>
            <w:r>
              <w:rPr>
                <w:rFonts w:ascii="Times New Roman"/>
                <w:b w:val="false"/>
                <w:i w:val="false"/>
                <w:color w:val="000000"/>
                <w:sz w:val="20"/>
              </w:rPr>
              <w:t>идентификационный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w:t>
            </w:r>
            <w:r>
              <w:br/>
            </w:r>
            <w:r>
              <w:rPr>
                <w:rFonts w:ascii="Times New Roman"/>
                <w:b w:val="false"/>
                <w:i w:val="false"/>
                <w:color w:val="000000"/>
                <w:sz w:val="20"/>
              </w:rPr>
              <w:t>
</w:t>
            </w:r>
            <w:r>
              <w:rPr>
                <w:rFonts w:ascii="Times New Roman"/>
                <w:b w:val="false"/>
                <w:i w:val="false"/>
                <w:color w:val="000000"/>
                <w:sz w:val="20"/>
              </w:rPr>
              <w:t>идентификационный</w:t>
            </w:r>
            <w:r>
              <w:br/>
            </w:r>
            <w:r>
              <w:rPr>
                <w:rFonts w:ascii="Times New Roman"/>
                <w:b w:val="false"/>
                <w:i w:val="false"/>
                <w:color w:val="000000"/>
                <w:sz w:val="20"/>
              </w:rPr>
              <w:t>
</w:t>
            </w:r>
            <w:r>
              <w:rPr>
                <w:rFonts w:ascii="Times New Roman"/>
                <w:b w:val="false"/>
                <w:i w:val="false"/>
                <w:color w:val="000000"/>
                <w:sz w:val="20"/>
              </w:rPr>
              <w:t>номер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w:t>
            </w:r>
            <w:r>
              <w:rPr>
                <w:rFonts w:ascii="Times New Roman"/>
                <w:b w:val="false"/>
                <w:i w:val="false"/>
                <w:color w:val="000000"/>
                <w:sz w:val="20"/>
              </w:rPr>
              <w:t>собственности</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w:t>
            </w:r>
            <w:r>
              <w:br/>
            </w:r>
            <w:r>
              <w:rPr>
                <w:rFonts w:ascii="Times New Roman"/>
                <w:b w:val="false"/>
                <w:i w:val="false"/>
                <w:color w:val="000000"/>
                <w:sz w:val="20"/>
              </w:rPr>
              <w:t>
</w:t>
            </w:r>
            <w:r>
              <w:rPr>
                <w:rFonts w:ascii="Times New Roman"/>
                <w:b w:val="false"/>
                <w:i w:val="false"/>
                <w:color w:val="000000"/>
                <w:sz w:val="20"/>
              </w:rPr>
              <w:t>принадлежность</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Свидетельство</w:t>
            </w:r>
            <w:r>
              <w:br/>
            </w:r>
            <w:r>
              <w:rPr>
                <w:rFonts w:ascii="Times New Roman"/>
                <w:b w:val="false"/>
                <w:i w:val="false"/>
                <w:color w:val="000000"/>
                <w:sz w:val="20"/>
              </w:rPr>
              <w:t>
</w:t>
            </w:r>
            <w:r>
              <w:rPr>
                <w:rFonts w:ascii="Times New Roman"/>
                <w:b w:val="false"/>
                <w:i w:val="false"/>
                <w:color w:val="000000"/>
                <w:sz w:val="20"/>
              </w:rPr>
              <w:t>о регистрации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полное</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приглашающей</w:t>
            </w:r>
            <w:r>
              <w:br/>
            </w:r>
            <w:r>
              <w:rPr>
                <w:rFonts w:ascii="Times New Roman"/>
                <w:b w:val="false"/>
                <w:i w:val="false"/>
                <w:color w:val="000000"/>
                <w:sz w:val="20"/>
              </w:rPr>
              <w:t>
</w:t>
            </w:r>
            <w:r>
              <w:rPr>
                <w:rFonts w:ascii="Times New Roman"/>
                <w:b w:val="false"/>
                <w:i w:val="false"/>
                <w:color w:val="000000"/>
                <w:sz w:val="20"/>
              </w:rPr>
              <w:t>организации</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номер ИИН</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номер БИН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Выбирается</w:t>
            </w:r>
            <w:r>
              <w:br/>
            </w:r>
            <w:r>
              <w:rPr>
                <w:rFonts w:ascii="Times New Roman"/>
                <w:b w:val="false"/>
                <w:i w:val="false"/>
                <w:color w:val="000000"/>
                <w:sz w:val="20"/>
              </w:rPr>
              <w:t>
</w:t>
            </w:r>
            <w:r>
              <w:rPr>
                <w:rFonts w:ascii="Times New Roman"/>
                <w:b w:val="false"/>
                <w:i w:val="false"/>
                <w:color w:val="000000"/>
                <w:sz w:val="20"/>
              </w:rPr>
              <w:t>из словаря</w:t>
            </w:r>
            <w:r>
              <w:br/>
            </w:r>
            <w:r>
              <w:rPr>
                <w:rFonts w:ascii="Times New Roman"/>
                <w:b w:val="false"/>
                <w:i w:val="false"/>
                <w:color w:val="000000"/>
                <w:sz w:val="20"/>
              </w:rPr>
              <w:t>
</w:t>
            </w:r>
            <w:r>
              <w:rPr>
                <w:rFonts w:ascii="Times New Roman"/>
                <w:b w:val="false"/>
                <w:i w:val="false"/>
                <w:color w:val="000000"/>
                <w:sz w:val="20"/>
              </w:rPr>
              <w:t>соответствующая</w:t>
            </w:r>
            <w:r>
              <w:br/>
            </w:r>
            <w:r>
              <w:rPr>
                <w:rFonts w:ascii="Times New Roman"/>
                <w:b w:val="false"/>
                <w:i w:val="false"/>
                <w:color w:val="000000"/>
                <w:sz w:val="20"/>
              </w:rPr>
              <w:t>
</w:t>
            </w:r>
            <w:r>
              <w:rPr>
                <w:rFonts w:ascii="Times New Roman"/>
                <w:b w:val="false"/>
                <w:i w:val="false"/>
                <w:color w:val="000000"/>
                <w:sz w:val="20"/>
              </w:rPr>
              <w:t>форма</w:t>
            </w:r>
            <w:r>
              <w:br/>
            </w:r>
            <w:r>
              <w:rPr>
                <w:rFonts w:ascii="Times New Roman"/>
                <w:b w:val="false"/>
                <w:i w:val="false"/>
                <w:color w:val="000000"/>
                <w:sz w:val="20"/>
              </w:rPr>
              <w:t>
</w:t>
            </w:r>
            <w:r>
              <w:rPr>
                <w:rFonts w:ascii="Times New Roman"/>
                <w:b w:val="false"/>
                <w:i w:val="false"/>
                <w:color w:val="000000"/>
                <w:sz w:val="20"/>
              </w:rPr>
              <w:t>собственности</w:t>
            </w:r>
            <w:r>
              <w:br/>
            </w:r>
            <w:r>
              <w:rPr>
                <w:rFonts w:ascii="Times New Roman"/>
                <w:b w:val="false"/>
                <w:i w:val="false"/>
                <w:color w:val="000000"/>
                <w:sz w:val="20"/>
              </w:rPr>
              <w:t>
</w:t>
            </w:r>
            <w:r>
              <w:rPr>
                <w:rFonts w:ascii="Times New Roman"/>
                <w:b w:val="false"/>
                <w:i w:val="false"/>
                <w:color w:val="000000"/>
                <w:sz w:val="20"/>
              </w:rPr>
              <w:t>организации</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Выбирается из</w:t>
            </w:r>
            <w:r>
              <w:br/>
            </w:r>
            <w:r>
              <w:rPr>
                <w:rFonts w:ascii="Times New Roman"/>
                <w:b w:val="false"/>
                <w:i w:val="false"/>
                <w:color w:val="000000"/>
                <w:sz w:val="20"/>
              </w:rPr>
              <w:t>
</w:t>
            </w:r>
            <w:r>
              <w:rPr>
                <w:rFonts w:ascii="Times New Roman"/>
                <w:b w:val="false"/>
                <w:i w:val="false"/>
                <w:color w:val="000000"/>
                <w:sz w:val="20"/>
              </w:rPr>
              <w:t>словаря</w:t>
            </w:r>
            <w:r>
              <w:br/>
            </w:r>
            <w:r>
              <w:rPr>
                <w:rFonts w:ascii="Times New Roman"/>
                <w:b w:val="false"/>
                <w:i w:val="false"/>
                <w:color w:val="000000"/>
                <w:sz w:val="20"/>
              </w:rPr>
              <w:t>
</w:t>
            </w:r>
            <w:r>
              <w:rPr>
                <w:rFonts w:ascii="Times New Roman"/>
                <w:b w:val="false"/>
                <w:i w:val="false"/>
                <w:color w:val="000000"/>
                <w:sz w:val="20"/>
              </w:rPr>
              <w:t>соответствующая</w:t>
            </w:r>
            <w:r>
              <w:br/>
            </w:r>
            <w:r>
              <w:rPr>
                <w:rFonts w:ascii="Times New Roman"/>
                <w:b w:val="false"/>
                <w:i w:val="false"/>
                <w:color w:val="000000"/>
                <w:sz w:val="20"/>
              </w:rPr>
              <w:t>
</w:t>
            </w:r>
            <w:r>
              <w:rPr>
                <w:rFonts w:ascii="Times New Roman"/>
                <w:b w:val="false"/>
                <w:i w:val="false"/>
                <w:color w:val="000000"/>
                <w:sz w:val="20"/>
              </w:rPr>
              <w:t>государственная</w:t>
            </w:r>
            <w:r>
              <w:br/>
            </w:r>
            <w:r>
              <w:rPr>
                <w:rFonts w:ascii="Times New Roman"/>
                <w:b w:val="false"/>
                <w:i w:val="false"/>
                <w:color w:val="000000"/>
                <w:sz w:val="20"/>
              </w:rPr>
              <w:t>
</w:t>
            </w:r>
            <w:r>
              <w:rPr>
                <w:rFonts w:ascii="Times New Roman"/>
                <w:b w:val="false"/>
                <w:i w:val="false"/>
                <w:color w:val="000000"/>
                <w:sz w:val="20"/>
              </w:rPr>
              <w:t>принадлежность</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номер и дата</w:t>
            </w:r>
            <w:r>
              <w:br/>
            </w:r>
            <w:r>
              <w:rPr>
                <w:rFonts w:ascii="Times New Roman"/>
                <w:b w:val="false"/>
                <w:i w:val="false"/>
                <w:color w:val="000000"/>
                <w:sz w:val="20"/>
              </w:rPr>
              <w:t>
</w:t>
            </w:r>
            <w:r>
              <w:rPr>
                <w:rFonts w:ascii="Times New Roman"/>
                <w:b w:val="false"/>
                <w:i w:val="false"/>
                <w:color w:val="000000"/>
                <w:sz w:val="20"/>
              </w:rPr>
              <w:t>свидетельства</w:t>
            </w:r>
            <w:r>
              <w:br/>
            </w:r>
            <w:r>
              <w:rPr>
                <w:rFonts w:ascii="Times New Roman"/>
                <w:b w:val="false"/>
                <w:i w:val="false"/>
                <w:color w:val="000000"/>
                <w:sz w:val="20"/>
              </w:rPr>
              <w:t>
</w:t>
            </w:r>
            <w:r>
              <w:rPr>
                <w:rFonts w:ascii="Times New Roman"/>
                <w:b w:val="false"/>
                <w:i w:val="false"/>
                <w:color w:val="000000"/>
                <w:sz w:val="20"/>
              </w:rPr>
              <w:t>о регистрации</w:t>
            </w:r>
            <w:r>
              <w:br/>
            </w:r>
            <w:r>
              <w:rPr>
                <w:rFonts w:ascii="Times New Roman"/>
                <w:b w:val="false"/>
                <w:i w:val="false"/>
                <w:color w:val="000000"/>
                <w:sz w:val="20"/>
              </w:rPr>
              <w:t>
</w:t>
            </w:r>
            <w:r>
              <w:rPr>
                <w:rFonts w:ascii="Times New Roman"/>
                <w:b w:val="false"/>
                <w:i w:val="false"/>
                <w:color w:val="000000"/>
                <w:sz w:val="20"/>
              </w:rPr>
              <w:t>организации</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471"/>
        <w:gridCol w:w="1457"/>
        <w:gridCol w:w="1813"/>
        <w:gridCol w:w="1650"/>
        <w:gridCol w:w="1606"/>
        <w:gridCol w:w="1606"/>
        <w:gridCol w:w="1606"/>
      </w:tblGrid>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статистической</w:t>
            </w:r>
            <w:r>
              <w:br/>
            </w:r>
            <w:r>
              <w:rPr>
                <w:rFonts w:ascii="Times New Roman"/>
                <w:b w:val="false"/>
                <w:i w:val="false"/>
                <w:color w:val="000000"/>
                <w:sz w:val="20"/>
              </w:rPr>
              <w:t>
</w:t>
            </w:r>
            <w:r>
              <w:rPr>
                <w:rFonts w:ascii="Times New Roman"/>
                <w:b w:val="false"/>
                <w:i w:val="false"/>
                <w:color w:val="000000"/>
                <w:sz w:val="20"/>
              </w:rPr>
              <w:t>карточки</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лицензии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w:t>
            </w:r>
            <w:r>
              <w:br/>
            </w:r>
            <w:r>
              <w:rPr>
                <w:rFonts w:ascii="Times New Roman"/>
                <w:b w:val="false"/>
                <w:i w:val="false"/>
                <w:color w:val="000000"/>
                <w:sz w:val="20"/>
              </w:rPr>
              <w:t>
</w:t>
            </w:r>
            <w:r>
              <w:rPr>
                <w:rFonts w:ascii="Times New Roman"/>
                <w:b w:val="false"/>
                <w:i w:val="false"/>
                <w:color w:val="000000"/>
                <w:sz w:val="20"/>
              </w:rPr>
              <w:t>описание</w:t>
            </w:r>
            <w:r>
              <w:br/>
            </w:r>
            <w:r>
              <w:rPr>
                <w:rFonts w:ascii="Times New Roman"/>
                <w:b w:val="false"/>
                <w:i w:val="false"/>
                <w:color w:val="000000"/>
                <w:sz w:val="20"/>
              </w:rPr>
              <w:t>
</w:t>
            </w:r>
            <w:r>
              <w:rPr>
                <w:rFonts w:ascii="Times New Roman"/>
                <w:b w:val="false"/>
                <w:i w:val="false"/>
                <w:color w:val="000000"/>
                <w:sz w:val="20"/>
              </w:rPr>
              <w:t>организации</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Приглашения</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работы</w:t>
            </w:r>
            <w:r>
              <w:br/>
            </w:r>
            <w:r>
              <w:rPr>
                <w:rFonts w:ascii="Times New Roman"/>
                <w:b w:val="false"/>
                <w:i w:val="false"/>
                <w:color w:val="000000"/>
                <w:sz w:val="20"/>
              </w:rPr>
              <w:t>
</w:t>
            </w:r>
            <w:r>
              <w:rPr>
                <w:rFonts w:ascii="Times New Roman"/>
                <w:b w:val="false"/>
                <w:i w:val="false"/>
                <w:color w:val="000000"/>
                <w:sz w:val="20"/>
              </w:rPr>
              <w:t>иммигрантов</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Принимающее</w:t>
            </w:r>
            <w:r>
              <w:br/>
            </w:r>
            <w:r>
              <w:rPr>
                <w:rFonts w:ascii="Times New Roman"/>
                <w:b w:val="false"/>
                <w:i w:val="false"/>
                <w:color w:val="000000"/>
                <w:sz w:val="20"/>
              </w:rPr>
              <w:t>
</w:t>
            </w:r>
            <w:r>
              <w:rPr>
                <w:rFonts w:ascii="Times New Roman"/>
                <w:b/>
                <w:i w:val="false"/>
                <w:color w:val="000000"/>
                <w:sz w:val="20"/>
              </w:rPr>
              <w:t>лицо</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статистической</w:t>
            </w:r>
            <w:r>
              <w:br/>
            </w:r>
            <w:r>
              <w:rPr>
                <w:rFonts w:ascii="Times New Roman"/>
                <w:b w:val="false"/>
                <w:i w:val="false"/>
                <w:color w:val="000000"/>
                <w:sz w:val="20"/>
              </w:rPr>
              <w:t>
</w:t>
            </w:r>
            <w:r>
              <w:rPr>
                <w:rFonts w:ascii="Times New Roman"/>
                <w:b w:val="false"/>
                <w:i w:val="false"/>
                <w:color w:val="000000"/>
                <w:sz w:val="20"/>
              </w:rPr>
              <w:t>карточки</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выданной</w:t>
            </w:r>
            <w:r>
              <w:br/>
            </w:r>
            <w:r>
              <w:rPr>
                <w:rFonts w:ascii="Times New Roman"/>
                <w:b w:val="false"/>
                <w:i w:val="false"/>
                <w:color w:val="000000"/>
                <w:sz w:val="20"/>
              </w:rPr>
              <w:t>
</w:t>
            </w:r>
            <w:r>
              <w:rPr>
                <w:rFonts w:ascii="Times New Roman"/>
                <w:b w:val="false"/>
                <w:i w:val="false"/>
                <w:color w:val="000000"/>
                <w:sz w:val="20"/>
              </w:rPr>
              <w:t>лицензии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организации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дополнительная</w:t>
            </w:r>
            <w:r>
              <w:br/>
            </w:r>
            <w:r>
              <w:rPr>
                <w:rFonts w:ascii="Times New Roman"/>
                <w:b w:val="false"/>
                <w:i w:val="false"/>
                <w:color w:val="000000"/>
                <w:sz w:val="20"/>
              </w:rPr>
              <w:t>
</w:t>
            </w:r>
            <w:r>
              <w:rPr>
                <w:rFonts w:ascii="Times New Roman"/>
                <w:b w:val="false"/>
                <w:i w:val="false"/>
                <w:color w:val="000000"/>
                <w:sz w:val="20"/>
              </w:rPr>
              <w:t>информация об</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(специфика</w:t>
            </w:r>
            <w:r>
              <w:br/>
            </w:r>
            <w:r>
              <w:rPr>
                <w:rFonts w:ascii="Times New Roman"/>
                <w:b w:val="false"/>
                <w:i w:val="false"/>
                <w:color w:val="000000"/>
                <w:sz w:val="20"/>
              </w:rPr>
              <w:t>
</w:t>
            </w:r>
            <w:r>
              <w:rPr>
                <w:rFonts w:ascii="Times New Roman"/>
                <w:b w:val="false"/>
                <w:i w:val="false"/>
                <w:color w:val="000000"/>
                <w:sz w:val="20"/>
              </w:rPr>
              <w:t>деятельности)</w:t>
            </w:r>
          </w:p>
        </w:tc>
        <w:tc>
          <w:tcPr>
            <w:tcW w:w="0" w:type="auto"/>
            <w:vMerge/>
            <w:tcBorders>
              <w:top w:val="nil"/>
              <w:left w:val="single" w:color="cfcfcf" w:sz="5"/>
              <w:bottom w:val="single" w:color="cfcfcf" w:sz="5"/>
              <w:right w:val="single" w:color="cfcfcf" w:sz="5"/>
            </w:tcBorders>
          </w:tcP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место работы</w:t>
            </w:r>
            <w:r>
              <w:br/>
            </w:r>
            <w:r>
              <w:rPr>
                <w:rFonts w:ascii="Times New Roman"/>
                <w:b w:val="false"/>
                <w:i w:val="false"/>
                <w:color w:val="000000"/>
                <w:sz w:val="20"/>
              </w:rPr>
              <w:t>
</w:t>
            </w:r>
            <w:r>
              <w:rPr>
                <w:rFonts w:ascii="Times New Roman"/>
                <w:b w:val="false"/>
                <w:i w:val="false"/>
                <w:color w:val="000000"/>
                <w:sz w:val="20"/>
              </w:rPr>
              <w:t>иммигрантов</w:t>
            </w:r>
            <w:r>
              <w:br/>
            </w:r>
            <w:r>
              <w:rPr>
                <w:rFonts w:ascii="Times New Roman"/>
                <w:b w:val="false"/>
                <w:i w:val="false"/>
                <w:color w:val="000000"/>
                <w:sz w:val="20"/>
              </w:rPr>
              <w:t>
</w:t>
            </w:r>
            <w:r>
              <w:rPr>
                <w:rFonts w:ascii="Times New Roman"/>
                <w:b w:val="false"/>
                <w:i w:val="false"/>
                <w:color w:val="000000"/>
                <w:sz w:val="20"/>
              </w:rPr>
              <w:t>за рубежом и</w:t>
            </w:r>
            <w:r>
              <w:br/>
            </w:r>
            <w:r>
              <w:rPr>
                <w:rFonts w:ascii="Times New Roman"/>
                <w:b w:val="false"/>
                <w:i w:val="false"/>
                <w:color w:val="000000"/>
                <w:sz w:val="20"/>
              </w:rPr>
              <w:t>
</w:t>
            </w:r>
            <w:r>
              <w:rPr>
                <w:rFonts w:ascii="Times New Roman"/>
                <w:b w:val="false"/>
                <w:i w:val="false"/>
                <w:color w:val="000000"/>
                <w:sz w:val="20"/>
              </w:rPr>
              <w:t>в РК</w:t>
            </w:r>
          </w:p>
        </w:tc>
        <w:tc>
          <w:tcPr>
            <w:tcW w:w="0" w:type="auto"/>
            <w:vMerge/>
            <w:tcBorders>
              <w:top w:val="nil"/>
              <w:left w:val="single" w:color="cfcfcf" w:sz="5"/>
              <w:bottom w:val="single" w:color="cfcfcf" w:sz="5"/>
              <w:right w:val="single" w:color="cfcfcf" w:sz="5"/>
            </w:tcBorders>
          </w:tcP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Фамильно-</w:t>
            </w:r>
            <w:r>
              <w:br/>
            </w:r>
            <w:r>
              <w:rPr>
                <w:rFonts w:ascii="Times New Roman"/>
                <w:b w:val="false"/>
                <w:i w:val="false"/>
                <w:color w:val="000000"/>
                <w:sz w:val="20"/>
              </w:rPr>
              <w:t>
</w:t>
            </w:r>
            <w:r>
              <w:rPr>
                <w:rFonts w:ascii="Times New Roman"/>
                <w:b w:val="false"/>
                <w:i w:val="false"/>
                <w:color w:val="000000"/>
                <w:sz w:val="20"/>
              </w:rPr>
              <w:t>именная</w:t>
            </w:r>
            <w:r>
              <w:br/>
            </w:r>
            <w:r>
              <w:rPr>
                <w:rFonts w:ascii="Times New Roman"/>
                <w:b w:val="false"/>
                <w:i w:val="false"/>
                <w:color w:val="000000"/>
                <w:sz w:val="20"/>
              </w:rPr>
              <w:t>
</w:t>
            </w:r>
            <w:r>
              <w:rPr>
                <w:rFonts w:ascii="Times New Roman"/>
                <w:b w:val="false"/>
                <w:i w:val="false"/>
                <w:color w:val="000000"/>
                <w:sz w:val="20"/>
              </w:rPr>
              <w:t>группа</w:t>
            </w:r>
            <w:r>
              <w:br/>
            </w:r>
            <w:r>
              <w:rPr>
                <w:rFonts w:ascii="Times New Roman"/>
                <w:b w:val="false"/>
                <w:i w:val="false"/>
                <w:color w:val="000000"/>
                <w:sz w:val="20"/>
              </w:rPr>
              <w:t>
</w:t>
            </w:r>
            <w:r>
              <w:rPr>
                <w:rFonts w:ascii="Times New Roman"/>
                <w:b w:val="false"/>
                <w:i w:val="false"/>
                <w:color w:val="000000"/>
                <w:sz w:val="20"/>
              </w:rPr>
              <w:t>вводится</w:t>
            </w:r>
            <w:r>
              <w:br/>
            </w:r>
            <w:r>
              <w:rPr>
                <w:rFonts w:ascii="Times New Roman"/>
                <w:b w:val="false"/>
                <w:i w:val="false"/>
                <w:color w:val="000000"/>
                <w:sz w:val="20"/>
              </w:rPr>
              <w:t>
</w:t>
            </w:r>
            <w:r>
              <w:rPr>
                <w:rFonts w:ascii="Times New Roman"/>
                <w:b w:val="false"/>
                <w:i w:val="false"/>
                <w:color w:val="000000"/>
                <w:sz w:val="20"/>
              </w:rPr>
              <w:t>именно так,</w:t>
            </w:r>
            <w:r>
              <w:br/>
            </w:r>
            <w:r>
              <w:rPr>
                <w:rFonts w:ascii="Times New Roman"/>
                <w:b w:val="false"/>
                <w:i w:val="false"/>
                <w:color w:val="000000"/>
                <w:sz w:val="20"/>
              </w:rPr>
              <w:t>
</w:t>
            </w:r>
            <w:r>
              <w:rPr>
                <w:rFonts w:ascii="Times New Roman"/>
                <w:b w:val="false"/>
                <w:i w:val="false"/>
                <w:color w:val="000000"/>
                <w:sz w:val="20"/>
              </w:rPr>
              <w:t>как указано</w:t>
            </w:r>
            <w:r>
              <w:br/>
            </w:r>
            <w:r>
              <w:rPr>
                <w:rFonts w:ascii="Times New Roman"/>
                <w:b w:val="false"/>
                <w:i w:val="false"/>
                <w:color w:val="000000"/>
                <w:sz w:val="20"/>
              </w:rPr>
              <w:t>
</w:t>
            </w:r>
            <w:r>
              <w:rPr>
                <w:rFonts w:ascii="Times New Roman"/>
                <w:b w:val="false"/>
                <w:i w:val="false"/>
                <w:color w:val="000000"/>
                <w:sz w:val="20"/>
              </w:rPr>
              <w:t>в паспорте</w:t>
            </w:r>
            <w:r>
              <w:br/>
            </w:r>
            <w:r>
              <w:rPr>
                <w:rFonts w:ascii="Times New Roman"/>
                <w:b w:val="false"/>
                <w:i w:val="false"/>
                <w:color w:val="000000"/>
                <w:sz w:val="20"/>
              </w:rPr>
              <w:t>
</w:t>
            </w:r>
            <w:r>
              <w:rPr>
                <w:rFonts w:ascii="Times New Roman"/>
                <w:b w:val="false"/>
                <w:i w:val="false"/>
                <w:color w:val="000000"/>
                <w:sz w:val="20"/>
              </w:rPr>
              <w:t>в латинской</w:t>
            </w:r>
            <w:r>
              <w:br/>
            </w:r>
            <w:r>
              <w:rPr>
                <w:rFonts w:ascii="Times New Roman"/>
                <w:b w:val="false"/>
                <w:i w:val="false"/>
                <w:color w:val="000000"/>
                <w:sz w:val="20"/>
              </w:rPr>
              <w:t>
</w:t>
            </w:r>
            <w:r>
              <w:rPr>
                <w:rFonts w:ascii="Times New Roman"/>
                <w:b w:val="false"/>
                <w:i w:val="false"/>
                <w:color w:val="000000"/>
                <w:sz w:val="20"/>
              </w:rPr>
              <w:t>транскрипции</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1868"/>
        <w:gridCol w:w="1854"/>
        <w:gridCol w:w="1413"/>
        <w:gridCol w:w="2082"/>
        <w:gridCol w:w="1555"/>
        <w:gridCol w:w="1441"/>
        <w:gridCol w:w="1442"/>
      </w:tblGrid>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рождения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Гражданство</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основного</w:t>
            </w:r>
            <w:r>
              <w:br/>
            </w:r>
            <w:r>
              <w:rPr>
                <w:rFonts w:ascii="Times New Roman"/>
                <w:b w:val="false"/>
                <w:i w:val="false"/>
                <w:color w:val="000000"/>
                <w:sz w:val="20"/>
              </w:rPr>
              <w:t>
</w:t>
            </w:r>
            <w:r>
              <w:rPr>
                <w:rFonts w:ascii="Times New Roman"/>
                <w:b w:val="false"/>
                <w:i w:val="false"/>
                <w:color w:val="000000"/>
                <w:sz w:val="20"/>
              </w:rPr>
              <w:t>документа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основного</w:t>
            </w:r>
            <w:r>
              <w:br/>
            </w:r>
            <w:r>
              <w:rPr>
                <w:rFonts w:ascii="Times New Roman"/>
                <w:b w:val="false"/>
                <w:i w:val="false"/>
                <w:color w:val="000000"/>
                <w:sz w:val="20"/>
              </w:rPr>
              <w:t>
</w:t>
            </w:r>
            <w:r>
              <w:rPr>
                <w:rFonts w:ascii="Times New Roman"/>
                <w:b w:val="false"/>
                <w:i w:val="false"/>
                <w:color w:val="000000"/>
                <w:sz w:val="20"/>
              </w:rPr>
              <w:t>паспорта</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w:t>
            </w:r>
            <w:r>
              <w:br/>
            </w:r>
            <w:r>
              <w:rPr>
                <w:rFonts w:ascii="Times New Roman"/>
                <w:b w:val="false"/>
                <w:i w:val="false"/>
                <w:color w:val="000000"/>
                <w:sz w:val="20"/>
              </w:rPr>
              <w:t>
</w:t>
            </w:r>
            <w:r>
              <w:rPr>
                <w:rFonts w:ascii="Times New Roman"/>
                <w:b w:val="false"/>
                <w:i w:val="false"/>
                <w:color w:val="000000"/>
                <w:sz w:val="20"/>
              </w:rPr>
              <w:t>основного</w:t>
            </w:r>
            <w:r>
              <w:br/>
            </w:r>
            <w:r>
              <w:rPr>
                <w:rFonts w:ascii="Times New Roman"/>
                <w:b w:val="false"/>
                <w:i w:val="false"/>
                <w:color w:val="000000"/>
                <w:sz w:val="20"/>
              </w:rPr>
              <w:t>
</w:t>
            </w:r>
            <w:r>
              <w:rPr>
                <w:rFonts w:ascii="Times New Roman"/>
                <w:b w:val="false"/>
                <w:i w:val="false"/>
                <w:color w:val="000000"/>
                <w:sz w:val="20"/>
              </w:rPr>
              <w:t>документа</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основного</w:t>
            </w:r>
            <w:r>
              <w:br/>
            </w:r>
            <w:r>
              <w:rPr>
                <w:rFonts w:ascii="Times New Roman"/>
                <w:b w:val="false"/>
                <w:i w:val="false"/>
                <w:color w:val="000000"/>
                <w:sz w:val="20"/>
              </w:rPr>
              <w:t>
</w:t>
            </w:r>
            <w:r>
              <w:rPr>
                <w:rFonts w:ascii="Times New Roman"/>
                <w:b w:val="false"/>
                <w:i w:val="false"/>
                <w:color w:val="000000"/>
                <w:sz w:val="20"/>
              </w:rPr>
              <w:t>документа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w:t>
            </w:r>
            <w:r>
              <w:br/>
            </w:r>
            <w:r>
              <w:rPr>
                <w:rFonts w:ascii="Times New Roman"/>
                <w:b w:val="false"/>
                <w:i w:val="false"/>
                <w:color w:val="000000"/>
                <w:sz w:val="20"/>
              </w:rPr>
              <w:t>
</w:t>
            </w:r>
            <w:r>
              <w:rPr>
                <w:rFonts w:ascii="Times New Roman"/>
                <w:b w:val="false"/>
                <w:i w:val="false"/>
                <w:color w:val="000000"/>
                <w:sz w:val="20"/>
              </w:rPr>
              <w:t>дуальный</w:t>
            </w:r>
            <w:r>
              <w:br/>
            </w:r>
            <w:r>
              <w:rPr>
                <w:rFonts w:ascii="Times New Roman"/>
                <w:b w:val="false"/>
                <w:i w:val="false"/>
                <w:color w:val="000000"/>
                <w:sz w:val="20"/>
              </w:rPr>
              <w:t>
</w:t>
            </w:r>
            <w:r>
              <w:rPr>
                <w:rFonts w:ascii="Times New Roman"/>
                <w:b w:val="false"/>
                <w:i w:val="false"/>
                <w:color w:val="000000"/>
                <w:sz w:val="20"/>
              </w:rPr>
              <w:t>идентифи-</w:t>
            </w:r>
            <w:r>
              <w:br/>
            </w:r>
            <w:r>
              <w:rPr>
                <w:rFonts w:ascii="Times New Roman"/>
                <w:b w:val="false"/>
                <w:i w:val="false"/>
                <w:color w:val="000000"/>
                <w:sz w:val="20"/>
              </w:rPr>
              <w:t>
</w:t>
            </w:r>
            <w:r>
              <w:rPr>
                <w:rFonts w:ascii="Times New Roman"/>
                <w:b w:val="false"/>
                <w:i w:val="false"/>
                <w:color w:val="000000"/>
                <w:sz w:val="20"/>
              </w:rPr>
              <w:t>кационный</w:t>
            </w:r>
            <w:r>
              <w:br/>
            </w:r>
            <w:r>
              <w:rPr>
                <w:rFonts w:ascii="Times New Roman"/>
                <w:b w:val="false"/>
                <w:i w:val="false"/>
                <w:color w:val="000000"/>
                <w:sz w:val="20"/>
              </w:rPr>
              <w:t>
</w:t>
            </w:r>
            <w:r>
              <w:rPr>
                <w:rFonts w:ascii="Times New Roman"/>
                <w:b w:val="false"/>
                <w:i w:val="false"/>
                <w:color w:val="000000"/>
                <w:sz w:val="20"/>
              </w:rPr>
              <w:t>номер</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день, месяц</w:t>
            </w:r>
            <w:r>
              <w:br/>
            </w:r>
            <w:r>
              <w:rPr>
                <w:rFonts w:ascii="Times New Roman"/>
                <w:b w:val="false"/>
                <w:i w:val="false"/>
                <w:color w:val="000000"/>
                <w:sz w:val="20"/>
              </w:rPr>
              <w:t>
</w:t>
            </w:r>
            <w:r>
              <w:rPr>
                <w:rFonts w:ascii="Times New Roman"/>
                <w:b w:val="false"/>
                <w:i w:val="false"/>
                <w:color w:val="000000"/>
                <w:sz w:val="20"/>
              </w:rPr>
              <w:t>и год</w:t>
            </w:r>
            <w:r>
              <w:br/>
            </w:r>
            <w:r>
              <w:rPr>
                <w:rFonts w:ascii="Times New Roman"/>
                <w:b w:val="false"/>
                <w:i w:val="false"/>
                <w:color w:val="000000"/>
                <w:sz w:val="20"/>
              </w:rPr>
              <w:t>
</w:t>
            </w:r>
            <w:r>
              <w:rPr>
                <w:rFonts w:ascii="Times New Roman"/>
                <w:b w:val="false"/>
                <w:i w:val="false"/>
                <w:color w:val="000000"/>
                <w:sz w:val="20"/>
              </w:rPr>
              <w:t>рождения</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Выбирается</w:t>
            </w:r>
            <w:r>
              <w:br/>
            </w:r>
            <w:r>
              <w:rPr>
                <w:rFonts w:ascii="Times New Roman"/>
                <w:b w:val="false"/>
                <w:i w:val="false"/>
                <w:color w:val="000000"/>
                <w:sz w:val="20"/>
              </w:rPr>
              <w:t>
</w:t>
            </w:r>
            <w:r>
              <w:rPr>
                <w:rFonts w:ascii="Times New Roman"/>
                <w:b w:val="false"/>
                <w:i w:val="false"/>
                <w:color w:val="000000"/>
                <w:sz w:val="20"/>
              </w:rPr>
              <w:t>из словаря</w:t>
            </w:r>
            <w:r>
              <w:br/>
            </w:r>
            <w:r>
              <w:rPr>
                <w:rFonts w:ascii="Times New Roman"/>
                <w:b w:val="false"/>
                <w:i w:val="false"/>
                <w:color w:val="000000"/>
                <w:sz w:val="20"/>
              </w:rPr>
              <w:t>
</w:t>
            </w:r>
            <w:r>
              <w:rPr>
                <w:rFonts w:ascii="Times New Roman"/>
                <w:b w:val="false"/>
                <w:i w:val="false"/>
                <w:color w:val="000000"/>
                <w:sz w:val="20"/>
              </w:rPr>
              <w:t>соответствующее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(мужской или</w:t>
            </w:r>
            <w:r>
              <w:br/>
            </w:r>
            <w:r>
              <w:rPr>
                <w:rFonts w:ascii="Times New Roman"/>
                <w:b w:val="false"/>
                <w:i w:val="false"/>
                <w:color w:val="000000"/>
                <w:sz w:val="20"/>
              </w:rPr>
              <w:t>
</w:t>
            </w:r>
            <w:r>
              <w:rPr>
                <w:rFonts w:ascii="Times New Roman"/>
                <w:b w:val="false"/>
                <w:i w:val="false"/>
                <w:color w:val="000000"/>
                <w:sz w:val="20"/>
              </w:rPr>
              <w:t>женский)</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Выбирается</w:t>
            </w:r>
            <w:r>
              <w:br/>
            </w:r>
            <w:r>
              <w:rPr>
                <w:rFonts w:ascii="Times New Roman"/>
                <w:b w:val="false"/>
                <w:i w:val="false"/>
                <w:color w:val="000000"/>
                <w:sz w:val="20"/>
              </w:rPr>
              <w:t>
</w:t>
            </w:r>
            <w:r>
              <w:rPr>
                <w:rFonts w:ascii="Times New Roman"/>
                <w:b w:val="false"/>
                <w:i w:val="false"/>
                <w:color w:val="000000"/>
                <w:sz w:val="20"/>
              </w:rPr>
              <w:t>из словаря</w:t>
            </w:r>
            <w:r>
              <w:br/>
            </w:r>
            <w:r>
              <w:rPr>
                <w:rFonts w:ascii="Times New Roman"/>
                <w:b w:val="false"/>
                <w:i w:val="false"/>
                <w:color w:val="000000"/>
                <w:sz w:val="20"/>
              </w:rPr>
              <w:t>
</w:t>
            </w:r>
            <w:r>
              <w:rPr>
                <w:rFonts w:ascii="Times New Roman"/>
                <w:b w:val="false"/>
                <w:i w:val="false"/>
                <w:color w:val="000000"/>
                <w:sz w:val="20"/>
              </w:rPr>
              <w:t>соответствующее</w:t>
            </w:r>
            <w:r>
              <w:br/>
            </w:r>
            <w:r>
              <w:rPr>
                <w:rFonts w:ascii="Times New Roman"/>
                <w:b w:val="false"/>
                <w:i w:val="false"/>
                <w:color w:val="000000"/>
                <w:sz w:val="20"/>
              </w:rPr>
              <w:t>
</w:t>
            </w:r>
            <w:r>
              <w:rPr>
                <w:rFonts w:ascii="Times New Roman"/>
                <w:b w:val="false"/>
                <w:i w:val="false"/>
                <w:color w:val="000000"/>
                <w:sz w:val="20"/>
              </w:rPr>
              <w:t>гражданство</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серия на</w:t>
            </w:r>
            <w:r>
              <w:br/>
            </w:r>
            <w:r>
              <w:rPr>
                <w:rFonts w:ascii="Times New Roman"/>
                <w:b w:val="false"/>
                <w:i w:val="false"/>
                <w:color w:val="000000"/>
                <w:sz w:val="20"/>
              </w:rPr>
              <w:t>
</w:t>
            </w:r>
            <w:r>
              <w:rPr>
                <w:rFonts w:ascii="Times New Roman"/>
                <w:b w:val="false"/>
                <w:i w:val="false"/>
                <w:color w:val="000000"/>
                <w:sz w:val="20"/>
              </w:rPr>
              <w:t>латинице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документа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Выбирается</w:t>
            </w:r>
            <w:r>
              <w:br/>
            </w:r>
            <w:r>
              <w:rPr>
                <w:rFonts w:ascii="Times New Roman"/>
                <w:b w:val="false"/>
                <w:i w:val="false"/>
                <w:color w:val="000000"/>
                <w:sz w:val="20"/>
              </w:rPr>
              <w:t>
</w:t>
            </w:r>
            <w:r>
              <w:rPr>
                <w:rFonts w:ascii="Times New Roman"/>
                <w:b w:val="false"/>
                <w:i w:val="false"/>
                <w:color w:val="000000"/>
                <w:sz w:val="20"/>
              </w:rPr>
              <w:t>из словаря</w:t>
            </w:r>
            <w:r>
              <w:br/>
            </w:r>
            <w:r>
              <w:rPr>
                <w:rFonts w:ascii="Times New Roman"/>
                <w:b w:val="false"/>
                <w:i w:val="false"/>
                <w:color w:val="000000"/>
                <w:sz w:val="20"/>
              </w:rPr>
              <w:t>
</w:t>
            </w:r>
            <w:r>
              <w:rPr>
                <w:rFonts w:ascii="Times New Roman"/>
                <w:b w:val="false"/>
                <w:i w:val="false"/>
                <w:color w:val="000000"/>
                <w:sz w:val="20"/>
              </w:rPr>
              <w:t>соответствующий</w:t>
            </w:r>
            <w:r>
              <w:br/>
            </w:r>
            <w:r>
              <w:rPr>
                <w:rFonts w:ascii="Times New Roman"/>
                <w:b w:val="false"/>
                <w:i w:val="false"/>
                <w:color w:val="000000"/>
                <w:sz w:val="20"/>
              </w:rPr>
              <w:t>
</w:t>
            </w:r>
            <w:r>
              <w:rPr>
                <w:rFonts w:ascii="Times New Roman"/>
                <w:b w:val="false"/>
                <w:i w:val="false"/>
                <w:color w:val="000000"/>
                <w:sz w:val="20"/>
              </w:rPr>
              <w:t>вид документа</w:t>
            </w:r>
            <w:r>
              <w:br/>
            </w:r>
            <w:r>
              <w:rPr>
                <w:rFonts w:ascii="Times New Roman"/>
                <w:b w:val="false"/>
                <w:i w:val="false"/>
                <w:color w:val="000000"/>
                <w:sz w:val="20"/>
              </w:rPr>
              <w:t>
</w:t>
            </w:r>
            <w:r>
              <w:rPr>
                <w:rFonts w:ascii="Times New Roman"/>
                <w:b w:val="false"/>
                <w:i w:val="false"/>
                <w:color w:val="000000"/>
                <w:sz w:val="20"/>
              </w:rPr>
              <w:t>(дипломатический,</w:t>
            </w:r>
            <w:r>
              <w:br/>
            </w:r>
            <w:r>
              <w:rPr>
                <w:rFonts w:ascii="Times New Roman"/>
                <w:b w:val="false"/>
                <w:i w:val="false"/>
                <w:color w:val="000000"/>
                <w:sz w:val="20"/>
              </w:rPr>
              <w:t>
</w:t>
            </w:r>
            <w:r>
              <w:rPr>
                <w:rFonts w:ascii="Times New Roman"/>
                <w:b w:val="false"/>
                <w:i w:val="false"/>
                <w:color w:val="000000"/>
                <w:sz w:val="20"/>
              </w:rPr>
              <w:t>коллективный,</w:t>
            </w:r>
            <w:r>
              <w:br/>
            </w:r>
            <w:r>
              <w:rPr>
                <w:rFonts w:ascii="Times New Roman"/>
                <w:b w:val="false"/>
                <w:i w:val="false"/>
                <w:color w:val="000000"/>
                <w:sz w:val="20"/>
              </w:rPr>
              <w:t>
</w:t>
            </w:r>
            <w:r>
              <w:rPr>
                <w:rFonts w:ascii="Times New Roman"/>
                <w:b w:val="false"/>
                <w:i w:val="false"/>
                <w:color w:val="000000"/>
                <w:sz w:val="20"/>
              </w:rPr>
              <w:t>национальный</w:t>
            </w:r>
            <w:r>
              <w:br/>
            </w:r>
            <w:r>
              <w:rPr>
                <w:rFonts w:ascii="Times New Roman"/>
                <w:b w:val="false"/>
                <w:i w:val="false"/>
                <w:color w:val="000000"/>
                <w:sz w:val="20"/>
              </w:rPr>
              <w:t>
</w:t>
            </w:r>
            <w:r>
              <w:rPr>
                <w:rFonts w:ascii="Times New Roman"/>
                <w:b w:val="false"/>
                <w:i w:val="false"/>
                <w:color w:val="000000"/>
                <w:sz w:val="20"/>
              </w:rPr>
              <w:t>и так далее)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день, месяц</w:t>
            </w:r>
            <w:r>
              <w:br/>
            </w:r>
            <w:r>
              <w:rPr>
                <w:rFonts w:ascii="Times New Roman"/>
                <w:b w:val="false"/>
                <w:i w:val="false"/>
                <w:color w:val="000000"/>
                <w:sz w:val="20"/>
              </w:rPr>
              <w:t>
</w:t>
            </w:r>
            <w:r>
              <w:rPr>
                <w:rFonts w:ascii="Times New Roman"/>
                <w:b w:val="false"/>
                <w:i w:val="false"/>
                <w:color w:val="000000"/>
                <w:sz w:val="20"/>
              </w:rPr>
              <w:t>и год выдачи</w:t>
            </w:r>
            <w:r>
              <w:br/>
            </w:r>
            <w:r>
              <w:rPr>
                <w:rFonts w:ascii="Times New Roman"/>
                <w:b w:val="false"/>
                <w:i w:val="false"/>
                <w:color w:val="000000"/>
                <w:sz w:val="20"/>
              </w:rPr>
              <w:t>
</w:t>
            </w:r>
            <w:r>
              <w:rPr>
                <w:rFonts w:ascii="Times New Roman"/>
                <w:b w:val="false"/>
                <w:i w:val="false"/>
                <w:color w:val="000000"/>
                <w:sz w:val="20"/>
              </w:rPr>
              <w:t>документа</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день, месяц</w:t>
            </w:r>
            <w:r>
              <w:br/>
            </w:r>
            <w:r>
              <w:rPr>
                <w:rFonts w:ascii="Times New Roman"/>
                <w:b w:val="false"/>
                <w:i w:val="false"/>
                <w:color w:val="000000"/>
                <w:sz w:val="20"/>
              </w:rPr>
              <w:t>
</w:t>
            </w:r>
            <w:r>
              <w:rPr>
                <w:rFonts w:ascii="Times New Roman"/>
                <w:b w:val="false"/>
                <w:i w:val="false"/>
                <w:color w:val="000000"/>
                <w:sz w:val="20"/>
              </w:rPr>
              <w:t>и год</w:t>
            </w:r>
            <w:r>
              <w:br/>
            </w:r>
            <w:r>
              <w:rPr>
                <w:rFonts w:ascii="Times New Roman"/>
                <w:b w:val="false"/>
                <w:i w:val="false"/>
                <w:color w:val="000000"/>
                <w:sz w:val="20"/>
              </w:rPr>
              <w:t>
</w:t>
            </w:r>
            <w:r>
              <w:rPr>
                <w:rFonts w:ascii="Times New Roman"/>
                <w:b w:val="false"/>
                <w:i w:val="false"/>
                <w:color w:val="000000"/>
                <w:sz w:val="20"/>
              </w:rPr>
              <w:t>окончания</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документа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номер ИИН</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6"/>
        <w:gridCol w:w="2026"/>
        <w:gridCol w:w="1684"/>
        <w:gridCol w:w="2027"/>
        <w:gridCol w:w="2043"/>
        <w:gridCol w:w="1637"/>
        <w:gridCol w:w="1637"/>
      </w:tblGrid>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Национальность</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рождения</w:t>
            </w:r>
          </w:p>
        </w:tc>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Продление</w:t>
            </w:r>
            <w:r>
              <w:br/>
            </w:r>
            <w:r>
              <w:rPr>
                <w:rFonts w:ascii="Times New Roman"/>
                <w:b w:val="false"/>
                <w:i w:val="false"/>
                <w:color w:val="000000"/>
                <w:sz w:val="20"/>
              </w:rPr>
              <w:t>
</w:t>
            </w:r>
            <w:r>
              <w:rPr>
                <w:rFonts w:ascii="Times New Roman"/>
                <w:b/>
                <w:i w:val="false"/>
                <w:color w:val="000000"/>
                <w:sz w:val="20"/>
              </w:rPr>
              <w:t>регистрации</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Продлен до</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 отчество</w:t>
            </w:r>
            <w:r>
              <w:br/>
            </w:r>
            <w:r>
              <w:rPr>
                <w:rFonts w:ascii="Times New Roman"/>
                <w:b w:val="false"/>
                <w:i w:val="false"/>
                <w:color w:val="000000"/>
                <w:sz w:val="20"/>
              </w:rPr>
              <w:t>
</w:t>
            </w:r>
            <w:r>
              <w:rPr>
                <w:rFonts w:ascii="Times New Roman"/>
                <w:b w:val="false"/>
                <w:i w:val="false"/>
                <w:color w:val="000000"/>
                <w:sz w:val="20"/>
              </w:rPr>
              <w:t>сотрудника</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Государство,</w:t>
            </w:r>
            <w:r>
              <w:br/>
            </w:r>
            <w:r>
              <w:rPr>
                <w:rFonts w:ascii="Times New Roman"/>
                <w:b w:val="false"/>
                <w:i w:val="false"/>
                <w:color w:val="000000"/>
                <w:sz w:val="20"/>
              </w:rPr>
              <w:t>
</w:t>
            </w:r>
            <w:r>
              <w:rPr>
                <w:rFonts w:ascii="Times New Roman"/>
                <w:b w:val="false"/>
                <w:i w:val="false"/>
                <w:color w:val="000000"/>
                <w:sz w:val="20"/>
              </w:rPr>
              <w:t>провинция</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Населенный</w:t>
            </w:r>
            <w:r>
              <w:br/>
            </w:r>
            <w:r>
              <w:rPr>
                <w:rFonts w:ascii="Times New Roman"/>
                <w:b w:val="false"/>
                <w:i w:val="false"/>
                <w:color w:val="000000"/>
                <w:sz w:val="20"/>
              </w:rPr>
              <w:t>
</w:t>
            </w:r>
            <w:r>
              <w:rPr>
                <w:rFonts w:ascii="Times New Roman"/>
                <w:b w:val="false"/>
                <w:i w:val="false"/>
                <w:color w:val="000000"/>
                <w:sz w:val="20"/>
              </w:rPr>
              <w:t>пункт</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Выбирается из</w:t>
            </w:r>
            <w:r>
              <w:br/>
            </w:r>
            <w:r>
              <w:rPr>
                <w:rFonts w:ascii="Times New Roman"/>
                <w:b w:val="false"/>
                <w:i w:val="false"/>
                <w:color w:val="000000"/>
                <w:sz w:val="20"/>
              </w:rPr>
              <w:t>
</w:t>
            </w:r>
            <w:r>
              <w:rPr>
                <w:rFonts w:ascii="Times New Roman"/>
                <w:b w:val="false"/>
                <w:i w:val="false"/>
                <w:color w:val="000000"/>
                <w:sz w:val="20"/>
              </w:rPr>
              <w:t>словаря</w:t>
            </w:r>
            <w:r>
              <w:br/>
            </w:r>
            <w:r>
              <w:rPr>
                <w:rFonts w:ascii="Times New Roman"/>
                <w:b w:val="false"/>
                <w:i w:val="false"/>
                <w:color w:val="000000"/>
                <w:sz w:val="20"/>
              </w:rPr>
              <w:t>
</w:t>
            </w:r>
            <w:r>
              <w:rPr>
                <w:rFonts w:ascii="Times New Roman"/>
                <w:b w:val="false"/>
                <w:i w:val="false"/>
                <w:color w:val="000000"/>
                <w:sz w:val="20"/>
              </w:rPr>
              <w:t>соответствующая</w:t>
            </w:r>
            <w:r>
              <w:br/>
            </w:r>
            <w:r>
              <w:rPr>
                <w:rFonts w:ascii="Times New Roman"/>
                <w:b w:val="false"/>
                <w:i w:val="false"/>
                <w:color w:val="000000"/>
                <w:sz w:val="20"/>
              </w:rPr>
              <w:t>
</w:t>
            </w:r>
            <w:r>
              <w:rPr>
                <w:rFonts w:ascii="Times New Roman"/>
                <w:b w:val="false"/>
                <w:i w:val="false"/>
                <w:color w:val="000000"/>
                <w:sz w:val="20"/>
              </w:rPr>
              <w:t>национальность</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соответствующее</w:t>
            </w:r>
            <w:r>
              <w:br/>
            </w:r>
            <w:r>
              <w:rPr>
                <w:rFonts w:ascii="Times New Roman"/>
                <w:b w:val="false"/>
                <w:i w:val="false"/>
                <w:color w:val="000000"/>
                <w:sz w:val="20"/>
              </w:rPr>
              <w:t>
</w:t>
            </w:r>
            <w:r>
              <w:rPr>
                <w:rFonts w:ascii="Times New Roman"/>
                <w:b w:val="false"/>
                <w:i w:val="false"/>
                <w:color w:val="000000"/>
                <w:sz w:val="20"/>
              </w:rPr>
              <w:t>место рождения</w:t>
            </w:r>
            <w:r>
              <w:br/>
            </w:r>
            <w:r>
              <w:rPr>
                <w:rFonts w:ascii="Times New Roman"/>
                <w:b w:val="false"/>
                <w:i w:val="false"/>
                <w:color w:val="000000"/>
                <w:sz w:val="20"/>
              </w:rPr>
              <w:t>
</w:t>
            </w: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область, район,</w:t>
            </w:r>
            <w:r>
              <w:br/>
            </w:r>
            <w:r>
              <w:rPr>
                <w:rFonts w:ascii="Times New Roman"/>
                <w:b w:val="false"/>
                <w:i w:val="false"/>
                <w:color w:val="000000"/>
                <w:sz w:val="20"/>
              </w:rPr>
              <w:t>
</w:t>
            </w:r>
            <w:r>
              <w:rPr>
                <w:rFonts w:ascii="Times New Roman"/>
                <w:b w:val="false"/>
                <w:i w:val="false"/>
                <w:color w:val="000000"/>
                <w:sz w:val="20"/>
              </w:rPr>
              <w:t>село)</w:t>
            </w:r>
          </w:p>
        </w:tc>
        <w:tc>
          <w:tcPr>
            <w:tcW w:w="0" w:type="auto"/>
            <w:vMerge/>
            <w:tcBorders>
              <w:top w:val="nil"/>
              <w:left w:val="single" w:color="cfcfcf" w:sz="5"/>
              <w:bottom w:val="single" w:color="cfcfcf" w:sz="5"/>
              <w:right w:val="single" w:color="cfcfcf" w:sz="5"/>
            </w:tcBorders>
          </w:tcP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дата окончания</w:t>
            </w:r>
            <w:r>
              <w:br/>
            </w:r>
            <w:r>
              <w:rPr>
                <w:rFonts w:ascii="Times New Roman"/>
                <w:b w:val="false"/>
                <w:i w:val="false"/>
                <w:color w:val="000000"/>
                <w:sz w:val="20"/>
              </w:rPr>
              <w:t>
</w:t>
            </w:r>
            <w:r>
              <w:rPr>
                <w:rFonts w:ascii="Times New Roman"/>
                <w:b w:val="false"/>
                <w:i w:val="false"/>
                <w:color w:val="000000"/>
                <w:sz w:val="20"/>
              </w:rPr>
              <w:t>продления срока</w:t>
            </w:r>
            <w:r>
              <w:br/>
            </w:r>
            <w:r>
              <w:rPr>
                <w:rFonts w:ascii="Times New Roman"/>
                <w:b w:val="false"/>
                <w:i w:val="false"/>
                <w:color w:val="000000"/>
                <w:sz w:val="20"/>
              </w:rPr>
              <w:t>
</w:t>
            </w:r>
            <w:r>
              <w:rPr>
                <w:rFonts w:ascii="Times New Roman"/>
                <w:b w:val="false"/>
                <w:i w:val="false"/>
                <w:color w:val="000000"/>
                <w:sz w:val="20"/>
              </w:rPr>
              <w:t>пребывания</w:t>
            </w:r>
            <w:r>
              <w:br/>
            </w:r>
            <w:r>
              <w:rPr>
                <w:rFonts w:ascii="Times New Roman"/>
                <w:b w:val="false"/>
                <w:i w:val="false"/>
                <w:color w:val="000000"/>
                <w:sz w:val="20"/>
              </w:rPr>
              <w:t>
</w:t>
            </w:r>
            <w:r>
              <w:rPr>
                <w:rFonts w:ascii="Times New Roman"/>
                <w:b w:val="false"/>
                <w:i w:val="false"/>
                <w:color w:val="000000"/>
                <w:sz w:val="20"/>
              </w:rPr>
              <w:t>иностранца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сотрудника,</w:t>
            </w:r>
            <w:r>
              <w:br/>
            </w:r>
            <w:r>
              <w:rPr>
                <w:rFonts w:ascii="Times New Roman"/>
                <w:b w:val="false"/>
                <w:i w:val="false"/>
                <w:color w:val="000000"/>
                <w:sz w:val="20"/>
              </w:rPr>
              <w:t>
</w:t>
            </w:r>
            <w:r>
              <w:rPr>
                <w:rFonts w:ascii="Times New Roman"/>
                <w:b w:val="false"/>
                <w:i w:val="false"/>
                <w:color w:val="000000"/>
                <w:sz w:val="20"/>
              </w:rPr>
              <w:t>продлившего</w:t>
            </w:r>
            <w:r>
              <w:br/>
            </w:r>
            <w:r>
              <w:rPr>
                <w:rFonts w:ascii="Times New Roman"/>
                <w:b w:val="false"/>
                <w:i w:val="false"/>
                <w:color w:val="000000"/>
                <w:sz w:val="20"/>
              </w:rPr>
              <w:t>
</w:t>
            </w:r>
            <w:r>
              <w:rPr>
                <w:rFonts w:ascii="Times New Roman"/>
                <w:b w:val="false"/>
                <w:i w:val="false"/>
                <w:color w:val="000000"/>
                <w:sz w:val="20"/>
              </w:rPr>
              <w:t>срок пребывания</w:t>
            </w:r>
            <w:r>
              <w:br/>
            </w:r>
            <w:r>
              <w:rPr>
                <w:rFonts w:ascii="Times New Roman"/>
                <w:b w:val="false"/>
                <w:i w:val="false"/>
                <w:color w:val="000000"/>
                <w:sz w:val="20"/>
              </w:rPr>
              <w:t>
</w:t>
            </w:r>
            <w:r>
              <w:rPr>
                <w:rFonts w:ascii="Times New Roman"/>
                <w:b w:val="false"/>
                <w:i w:val="false"/>
                <w:color w:val="000000"/>
                <w:sz w:val="20"/>
              </w:rPr>
              <w:t>иностранца</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Выбирается</w:t>
            </w:r>
            <w:r>
              <w:br/>
            </w:r>
            <w:r>
              <w:rPr>
                <w:rFonts w:ascii="Times New Roman"/>
                <w:b w:val="false"/>
                <w:i w:val="false"/>
                <w:color w:val="000000"/>
                <w:sz w:val="20"/>
              </w:rPr>
              <w:t>
</w:t>
            </w:r>
            <w:r>
              <w:rPr>
                <w:rFonts w:ascii="Times New Roman"/>
                <w:b w:val="false"/>
                <w:i w:val="false"/>
                <w:color w:val="000000"/>
                <w:sz w:val="20"/>
              </w:rPr>
              <w:t>из словаря</w:t>
            </w:r>
            <w:r>
              <w:br/>
            </w:r>
            <w:r>
              <w:rPr>
                <w:rFonts w:ascii="Times New Roman"/>
                <w:b w:val="false"/>
                <w:i w:val="false"/>
                <w:color w:val="000000"/>
                <w:sz w:val="20"/>
              </w:rPr>
              <w:t>
</w:t>
            </w:r>
            <w:r>
              <w:rPr>
                <w:rFonts w:ascii="Times New Roman"/>
                <w:b w:val="false"/>
                <w:i w:val="false"/>
                <w:color w:val="000000"/>
                <w:sz w:val="20"/>
              </w:rPr>
              <w:t>государство</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в котором</w:t>
            </w:r>
            <w:r>
              <w:br/>
            </w:r>
            <w:r>
              <w:rPr>
                <w:rFonts w:ascii="Times New Roman"/>
                <w:b w:val="false"/>
                <w:i w:val="false"/>
                <w:color w:val="000000"/>
                <w:sz w:val="20"/>
              </w:rPr>
              <w:t>
</w:t>
            </w:r>
            <w:r>
              <w:rPr>
                <w:rFonts w:ascii="Times New Roman"/>
                <w:b w:val="false"/>
                <w:i w:val="false"/>
                <w:color w:val="000000"/>
                <w:sz w:val="20"/>
              </w:rPr>
              <w:t>собирается</w:t>
            </w:r>
            <w:r>
              <w:br/>
            </w:r>
            <w:r>
              <w:rPr>
                <w:rFonts w:ascii="Times New Roman"/>
                <w:b w:val="false"/>
                <w:i w:val="false"/>
                <w:color w:val="000000"/>
                <w:sz w:val="20"/>
              </w:rPr>
              <w:t>
</w:t>
            </w:r>
            <w:r>
              <w:rPr>
                <w:rFonts w:ascii="Times New Roman"/>
                <w:b w:val="false"/>
                <w:i w:val="false"/>
                <w:color w:val="000000"/>
                <w:sz w:val="20"/>
              </w:rPr>
              <w:t>жить</w:t>
            </w:r>
            <w:r>
              <w:br/>
            </w:r>
            <w:r>
              <w:rPr>
                <w:rFonts w:ascii="Times New Roman"/>
                <w:b w:val="false"/>
                <w:i w:val="false"/>
                <w:color w:val="000000"/>
                <w:sz w:val="20"/>
              </w:rPr>
              <w:t>
</w:t>
            </w:r>
            <w:r>
              <w:rPr>
                <w:rFonts w:ascii="Times New Roman"/>
                <w:b w:val="false"/>
                <w:i w:val="false"/>
                <w:color w:val="000000"/>
                <w:sz w:val="20"/>
              </w:rPr>
              <w:t>иностранец</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населенный</w:t>
            </w:r>
            <w:r>
              <w:br/>
            </w:r>
            <w:r>
              <w:rPr>
                <w:rFonts w:ascii="Times New Roman"/>
                <w:b w:val="false"/>
                <w:i w:val="false"/>
                <w:color w:val="000000"/>
                <w:sz w:val="20"/>
              </w:rPr>
              <w:t>
</w:t>
            </w:r>
            <w:r>
              <w:rPr>
                <w:rFonts w:ascii="Times New Roman"/>
                <w:b w:val="false"/>
                <w:i w:val="false"/>
                <w:color w:val="000000"/>
                <w:sz w:val="20"/>
              </w:rPr>
              <w:t>пункт, где</w:t>
            </w:r>
            <w:r>
              <w:br/>
            </w:r>
            <w:r>
              <w:rPr>
                <w:rFonts w:ascii="Times New Roman"/>
                <w:b w:val="false"/>
                <w:i w:val="false"/>
                <w:color w:val="000000"/>
                <w:sz w:val="20"/>
              </w:rPr>
              <w:t>
</w:t>
            </w:r>
            <w:r>
              <w:rPr>
                <w:rFonts w:ascii="Times New Roman"/>
                <w:b w:val="false"/>
                <w:i w:val="false"/>
                <w:color w:val="000000"/>
                <w:sz w:val="20"/>
              </w:rPr>
              <w:t>собирается</w:t>
            </w:r>
            <w:r>
              <w:br/>
            </w:r>
            <w:r>
              <w:rPr>
                <w:rFonts w:ascii="Times New Roman"/>
                <w:b w:val="false"/>
                <w:i w:val="false"/>
                <w:color w:val="000000"/>
                <w:sz w:val="20"/>
              </w:rPr>
              <w:t>
</w:t>
            </w:r>
            <w:r>
              <w:rPr>
                <w:rFonts w:ascii="Times New Roman"/>
                <w:b w:val="false"/>
                <w:i w:val="false"/>
                <w:color w:val="000000"/>
                <w:sz w:val="20"/>
              </w:rPr>
              <w:t>жить</w:t>
            </w:r>
            <w:r>
              <w:br/>
            </w:r>
            <w:r>
              <w:rPr>
                <w:rFonts w:ascii="Times New Roman"/>
                <w:b w:val="false"/>
                <w:i w:val="false"/>
                <w:color w:val="000000"/>
                <w:sz w:val="20"/>
              </w:rPr>
              <w:t>
</w:t>
            </w:r>
            <w:r>
              <w:rPr>
                <w:rFonts w:ascii="Times New Roman"/>
                <w:b w:val="false"/>
                <w:i w:val="false"/>
                <w:color w:val="000000"/>
                <w:sz w:val="20"/>
              </w:rPr>
              <w:t>иностранец</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2"/>
        <w:gridCol w:w="2179"/>
        <w:gridCol w:w="1656"/>
        <w:gridCol w:w="2163"/>
        <w:gridCol w:w="1640"/>
        <w:gridCol w:w="1640"/>
        <w:gridCol w:w="1640"/>
      </w:tblGrid>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микрорайон</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Корпус</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Квартира</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p>
        </w:tc>
        <w:tc>
          <w:tcPr>
            <w:tcW w:w="1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w:t>
            </w:r>
            <w:r>
              <w:br/>
            </w:r>
            <w:r>
              <w:rPr>
                <w:rFonts w:ascii="Times New Roman"/>
                <w:b w:val="false"/>
                <w:i w:val="false"/>
                <w:color w:val="000000"/>
                <w:sz w:val="20"/>
              </w:rPr>
              <w:t>
</w:t>
            </w:r>
            <w:r>
              <w:rPr>
                <w:rFonts w:ascii="Times New Roman"/>
                <w:b/>
                <w:i w:val="false"/>
                <w:color w:val="000000"/>
                <w:sz w:val="20"/>
              </w:rPr>
              <w:t>проживания</w:t>
            </w:r>
            <w:r>
              <w:br/>
            </w:r>
            <w:r>
              <w:rPr>
                <w:rFonts w:ascii="Times New Roman"/>
                <w:b w:val="false"/>
                <w:i w:val="false"/>
                <w:color w:val="000000"/>
                <w:sz w:val="20"/>
              </w:rPr>
              <w:t>
</w:t>
            </w:r>
            <w:r>
              <w:rPr>
                <w:rFonts w:ascii="Times New Roman"/>
                <w:b/>
                <w:i w:val="false"/>
                <w:color w:val="000000"/>
                <w:sz w:val="20"/>
              </w:rPr>
              <w:t>в</w:t>
            </w:r>
            <w:r>
              <w:br/>
            </w:r>
            <w:r>
              <w:rPr>
                <w:rFonts w:ascii="Times New Roman"/>
                <w:b w:val="false"/>
                <w:i w:val="false"/>
                <w:color w:val="000000"/>
                <w:sz w:val="20"/>
              </w:rPr>
              <w:t>
</w:t>
            </w:r>
            <w:r>
              <w:rPr>
                <w:rFonts w:ascii="Times New Roman"/>
                <w:b/>
                <w:i w:val="false"/>
                <w:color w:val="000000"/>
                <w:sz w:val="20"/>
              </w:rPr>
              <w:t>Республике</w:t>
            </w:r>
            <w:r>
              <w:br/>
            </w:r>
            <w:r>
              <w:rPr>
                <w:rFonts w:ascii="Times New Roman"/>
                <w:b w:val="false"/>
                <w:i w:val="false"/>
                <w:color w:val="000000"/>
                <w:sz w:val="20"/>
              </w:rPr>
              <w:t>
</w:t>
            </w:r>
            <w:r>
              <w:rPr>
                <w:rFonts w:ascii="Times New Roman"/>
                <w:b/>
                <w:i w:val="false"/>
                <w:color w:val="000000"/>
                <w:sz w:val="20"/>
              </w:rPr>
              <w:t>Казахстан</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Электронная</w:t>
            </w:r>
            <w:r>
              <w:br/>
            </w:r>
            <w:r>
              <w:rPr>
                <w:rFonts w:ascii="Times New Roman"/>
                <w:b w:val="false"/>
                <w:i w:val="false"/>
                <w:color w:val="000000"/>
                <w:sz w:val="20"/>
              </w:rPr>
              <w:t>
</w:t>
            </w:r>
            <w:r>
              <w:rPr>
                <w:rFonts w:ascii="Times New Roman"/>
                <w:b w:val="false"/>
                <w:i w:val="false"/>
                <w:color w:val="000000"/>
                <w:sz w:val="20"/>
              </w:rPr>
              <w:t>почта</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улицы,</w:t>
            </w:r>
            <w:r>
              <w:br/>
            </w:r>
            <w:r>
              <w:rPr>
                <w:rFonts w:ascii="Times New Roman"/>
                <w:b w:val="false"/>
                <w:i w:val="false"/>
                <w:color w:val="000000"/>
                <w:sz w:val="20"/>
              </w:rPr>
              <w:t>
</w:t>
            </w:r>
            <w:r>
              <w:rPr>
                <w:rFonts w:ascii="Times New Roman"/>
                <w:b w:val="false"/>
                <w:i w:val="false"/>
                <w:color w:val="000000"/>
                <w:sz w:val="20"/>
              </w:rPr>
              <w:t>микрорайона,</w:t>
            </w:r>
            <w:r>
              <w:br/>
            </w:r>
            <w:r>
              <w:rPr>
                <w:rFonts w:ascii="Times New Roman"/>
                <w:b w:val="false"/>
                <w:i w:val="false"/>
                <w:color w:val="000000"/>
                <w:sz w:val="20"/>
              </w:rPr>
              <w:t>
</w:t>
            </w:r>
            <w:r>
              <w:rPr>
                <w:rFonts w:ascii="Times New Roman"/>
                <w:b w:val="false"/>
                <w:i w:val="false"/>
                <w:color w:val="000000"/>
                <w:sz w:val="20"/>
              </w:rPr>
              <w:t>где собирается</w:t>
            </w:r>
            <w:r>
              <w:br/>
            </w:r>
            <w:r>
              <w:rPr>
                <w:rFonts w:ascii="Times New Roman"/>
                <w:b w:val="false"/>
                <w:i w:val="false"/>
                <w:color w:val="000000"/>
                <w:sz w:val="20"/>
              </w:rPr>
              <w:t>
</w:t>
            </w:r>
            <w:r>
              <w:rPr>
                <w:rFonts w:ascii="Times New Roman"/>
                <w:b w:val="false"/>
                <w:i w:val="false"/>
                <w:color w:val="000000"/>
                <w:sz w:val="20"/>
              </w:rPr>
              <w:t>жить иностранец</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соответствующий</w:t>
            </w:r>
            <w:r>
              <w:br/>
            </w:r>
            <w:r>
              <w:rPr>
                <w:rFonts w:ascii="Times New Roman"/>
                <w:b w:val="false"/>
                <w:i w:val="false"/>
                <w:color w:val="000000"/>
                <w:sz w:val="20"/>
              </w:rPr>
              <w:t>
</w:t>
            </w:r>
            <w:r>
              <w:rPr>
                <w:rFonts w:ascii="Times New Roman"/>
                <w:b w:val="false"/>
                <w:i w:val="false"/>
                <w:color w:val="000000"/>
                <w:sz w:val="20"/>
              </w:rPr>
              <w:t>корпус, где</w:t>
            </w:r>
            <w:r>
              <w:br/>
            </w:r>
            <w:r>
              <w:rPr>
                <w:rFonts w:ascii="Times New Roman"/>
                <w:b w:val="false"/>
                <w:i w:val="false"/>
                <w:color w:val="000000"/>
                <w:sz w:val="20"/>
              </w:rPr>
              <w:t>
</w:t>
            </w:r>
            <w:r>
              <w:rPr>
                <w:rFonts w:ascii="Times New Roman"/>
                <w:b w:val="false"/>
                <w:i w:val="false"/>
                <w:color w:val="000000"/>
                <w:sz w:val="20"/>
              </w:rPr>
              <w:t>собирается жить</w:t>
            </w:r>
            <w:r>
              <w:br/>
            </w:r>
            <w:r>
              <w:rPr>
                <w:rFonts w:ascii="Times New Roman"/>
                <w:b w:val="false"/>
                <w:i w:val="false"/>
                <w:color w:val="000000"/>
                <w:sz w:val="20"/>
              </w:rPr>
              <w:t>
</w:t>
            </w:r>
            <w:r>
              <w:rPr>
                <w:rFonts w:ascii="Times New Roman"/>
                <w:b w:val="false"/>
                <w:i w:val="false"/>
                <w:color w:val="000000"/>
                <w:sz w:val="20"/>
              </w:rPr>
              <w:t>иностранец (при</w:t>
            </w:r>
            <w:r>
              <w:br/>
            </w:r>
            <w:r>
              <w:rPr>
                <w:rFonts w:ascii="Times New Roman"/>
                <w:b w:val="false"/>
                <w:i w:val="false"/>
                <w:color w:val="000000"/>
                <w:sz w:val="20"/>
              </w:rPr>
              <w:t>
</w:t>
            </w:r>
            <w:r>
              <w:rPr>
                <w:rFonts w:ascii="Times New Roman"/>
                <w:b w:val="false"/>
                <w:i w:val="false"/>
                <w:color w:val="000000"/>
                <w:sz w:val="20"/>
              </w:rPr>
              <w:t>наличии)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номер дома,</w:t>
            </w:r>
            <w:r>
              <w:br/>
            </w:r>
            <w:r>
              <w:rPr>
                <w:rFonts w:ascii="Times New Roman"/>
                <w:b w:val="false"/>
                <w:i w:val="false"/>
                <w:color w:val="000000"/>
                <w:sz w:val="20"/>
              </w:rPr>
              <w:t>
</w:t>
            </w:r>
            <w:r>
              <w:rPr>
                <w:rFonts w:ascii="Times New Roman"/>
                <w:b w:val="false"/>
                <w:i w:val="false"/>
                <w:color w:val="000000"/>
                <w:sz w:val="20"/>
              </w:rPr>
              <w:t>где</w:t>
            </w:r>
            <w:r>
              <w:br/>
            </w:r>
            <w:r>
              <w:rPr>
                <w:rFonts w:ascii="Times New Roman"/>
                <w:b w:val="false"/>
                <w:i w:val="false"/>
                <w:color w:val="000000"/>
                <w:sz w:val="20"/>
              </w:rPr>
              <w:t>
</w:t>
            </w:r>
            <w:r>
              <w:rPr>
                <w:rFonts w:ascii="Times New Roman"/>
                <w:b w:val="false"/>
                <w:i w:val="false"/>
                <w:color w:val="000000"/>
                <w:sz w:val="20"/>
              </w:rPr>
              <w:t>собирается</w:t>
            </w:r>
            <w:r>
              <w:br/>
            </w:r>
            <w:r>
              <w:rPr>
                <w:rFonts w:ascii="Times New Roman"/>
                <w:b w:val="false"/>
                <w:i w:val="false"/>
                <w:color w:val="000000"/>
                <w:sz w:val="20"/>
              </w:rPr>
              <w:t>
</w:t>
            </w:r>
            <w:r>
              <w:rPr>
                <w:rFonts w:ascii="Times New Roman"/>
                <w:b w:val="false"/>
                <w:i w:val="false"/>
                <w:color w:val="000000"/>
                <w:sz w:val="20"/>
              </w:rPr>
              <w:t>жить</w:t>
            </w:r>
            <w:r>
              <w:br/>
            </w:r>
            <w:r>
              <w:rPr>
                <w:rFonts w:ascii="Times New Roman"/>
                <w:b w:val="false"/>
                <w:i w:val="false"/>
                <w:color w:val="000000"/>
                <w:sz w:val="20"/>
              </w:rPr>
              <w:t>
</w:t>
            </w:r>
            <w:r>
              <w:rPr>
                <w:rFonts w:ascii="Times New Roman"/>
                <w:b w:val="false"/>
                <w:i w:val="false"/>
                <w:color w:val="000000"/>
                <w:sz w:val="20"/>
              </w:rPr>
              <w:t>иностранец</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номер квартиры,</w:t>
            </w:r>
            <w:r>
              <w:br/>
            </w:r>
            <w:r>
              <w:rPr>
                <w:rFonts w:ascii="Times New Roman"/>
                <w:b w:val="false"/>
                <w:i w:val="false"/>
                <w:color w:val="000000"/>
                <w:sz w:val="20"/>
              </w:rPr>
              <w:t>
</w:t>
            </w:r>
            <w:r>
              <w:rPr>
                <w:rFonts w:ascii="Times New Roman"/>
                <w:b w:val="false"/>
                <w:i w:val="false"/>
                <w:color w:val="000000"/>
                <w:sz w:val="20"/>
              </w:rPr>
              <w:t>где собирается</w:t>
            </w:r>
            <w:r>
              <w:br/>
            </w:r>
            <w:r>
              <w:rPr>
                <w:rFonts w:ascii="Times New Roman"/>
                <w:b w:val="false"/>
                <w:i w:val="false"/>
                <w:color w:val="000000"/>
                <w:sz w:val="20"/>
              </w:rPr>
              <w:t>
</w:t>
            </w:r>
            <w:r>
              <w:rPr>
                <w:rFonts w:ascii="Times New Roman"/>
                <w:b w:val="false"/>
                <w:i w:val="false"/>
                <w:color w:val="000000"/>
                <w:sz w:val="20"/>
              </w:rPr>
              <w:t>жить иностранец</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Указываются</w:t>
            </w:r>
            <w:r>
              <w:br/>
            </w:r>
            <w:r>
              <w:rPr>
                <w:rFonts w:ascii="Times New Roman"/>
                <w:b w:val="false"/>
                <w:i w:val="false"/>
                <w:color w:val="000000"/>
                <w:sz w:val="20"/>
              </w:rPr>
              <w:t>
</w:t>
            </w:r>
            <w:r>
              <w:rPr>
                <w:rFonts w:ascii="Times New Roman"/>
                <w:b w:val="false"/>
                <w:i w:val="false"/>
                <w:color w:val="000000"/>
                <w:sz w:val="20"/>
              </w:rPr>
              <w:t>номера</w:t>
            </w:r>
            <w:r>
              <w:br/>
            </w:r>
            <w:r>
              <w:rPr>
                <w:rFonts w:ascii="Times New Roman"/>
                <w:b w:val="false"/>
                <w:i w:val="false"/>
                <w:color w:val="000000"/>
                <w:sz w:val="20"/>
              </w:rPr>
              <w:t>
</w:t>
            </w:r>
            <w:r>
              <w:rPr>
                <w:rFonts w:ascii="Times New Roman"/>
                <w:b w:val="false"/>
                <w:i w:val="false"/>
                <w:color w:val="000000"/>
                <w:sz w:val="20"/>
              </w:rPr>
              <w:t>контактных</w:t>
            </w:r>
            <w:r>
              <w:br/>
            </w:r>
            <w:r>
              <w:rPr>
                <w:rFonts w:ascii="Times New Roman"/>
                <w:b w:val="false"/>
                <w:i w:val="false"/>
                <w:color w:val="000000"/>
                <w:sz w:val="20"/>
              </w:rPr>
              <w:t>
</w:t>
            </w:r>
            <w:r>
              <w:rPr>
                <w:rFonts w:ascii="Times New Roman"/>
                <w:b w:val="false"/>
                <w:i w:val="false"/>
                <w:color w:val="000000"/>
                <w:sz w:val="20"/>
              </w:rPr>
              <w:t>телефонов</w:t>
            </w:r>
          </w:p>
        </w:tc>
        <w:tc>
          <w:tcPr>
            <w:tcW w:w="0" w:type="auto"/>
            <w:vMerge/>
            <w:tcBorders>
              <w:top w:val="nil"/>
              <w:left w:val="single" w:color="cfcfcf" w:sz="5"/>
              <w:bottom w:val="single" w:color="cfcfcf" w:sz="5"/>
              <w:right w:val="single" w:color="cfcfcf" w:sz="5"/>
            </w:tcBorders>
          </w:tc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электронной</w:t>
            </w:r>
            <w:r>
              <w:br/>
            </w:r>
            <w:r>
              <w:rPr>
                <w:rFonts w:ascii="Times New Roman"/>
                <w:b w:val="false"/>
                <w:i w:val="false"/>
                <w:color w:val="000000"/>
                <w:sz w:val="20"/>
              </w:rPr>
              <w:t>
</w:t>
            </w:r>
            <w:r>
              <w:rPr>
                <w:rFonts w:ascii="Times New Roman"/>
                <w:b w:val="false"/>
                <w:i w:val="false"/>
                <w:color w:val="000000"/>
                <w:sz w:val="20"/>
              </w:rPr>
              <w:t>почты (при</w:t>
            </w:r>
            <w:r>
              <w:br/>
            </w:r>
            <w:r>
              <w:rPr>
                <w:rFonts w:ascii="Times New Roman"/>
                <w:b w:val="false"/>
                <w:i w:val="false"/>
                <w:color w:val="000000"/>
                <w:sz w:val="20"/>
              </w:rPr>
              <w:t>
</w:t>
            </w:r>
            <w:r>
              <w:rPr>
                <w:rFonts w:ascii="Times New Roman"/>
                <w:b w:val="false"/>
                <w:i w:val="false"/>
                <w:color w:val="000000"/>
                <w:sz w:val="20"/>
              </w:rPr>
              <w:t>наличии)</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5353"/>
      </w:tblGrid>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Почтовый</w:t>
            </w:r>
            <w:r>
              <w:br/>
            </w:r>
            <w:r>
              <w:rPr>
                <w:rFonts w:ascii="Times New Roman"/>
                <w:b w:val="false"/>
                <w:i w:val="false"/>
                <w:color w:val="000000"/>
                <w:sz w:val="20"/>
              </w:rPr>
              <w:t>
</w:t>
            </w:r>
            <w:r>
              <w:rPr>
                <w:rFonts w:ascii="Times New Roman"/>
                <w:b w:val="false"/>
                <w:i w:val="false"/>
                <w:color w:val="000000"/>
                <w:sz w:val="20"/>
              </w:rPr>
              <w:t>индекс</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почтовый индекс</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Указывается имеющаяся информация,</w:t>
            </w:r>
            <w:r>
              <w:br/>
            </w:r>
            <w:r>
              <w:rPr>
                <w:rFonts w:ascii="Times New Roman"/>
                <w:b w:val="false"/>
                <w:i w:val="false"/>
                <w:color w:val="000000"/>
                <w:sz w:val="20"/>
              </w:rPr>
              <w:t>
</w:t>
            </w:r>
            <w:r>
              <w:rPr>
                <w:rFonts w:ascii="Times New Roman"/>
                <w:b w:val="false"/>
                <w:i w:val="false"/>
                <w:color w:val="000000"/>
                <w:sz w:val="20"/>
              </w:rPr>
              <w:t>не нашедшая отражения в других</w:t>
            </w:r>
            <w:r>
              <w:br/>
            </w:r>
            <w:r>
              <w:rPr>
                <w:rFonts w:ascii="Times New Roman"/>
                <w:b w:val="false"/>
                <w:i w:val="false"/>
                <w:color w:val="000000"/>
                <w:sz w:val="20"/>
              </w:rPr>
              <w:t>
</w:t>
            </w:r>
            <w:r>
              <w:rPr>
                <w:rFonts w:ascii="Times New Roman"/>
                <w:b w:val="false"/>
                <w:i w:val="false"/>
                <w:color w:val="000000"/>
                <w:sz w:val="20"/>
              </w:rPr>
              <w:t>информационных полях (касающаяся</w:t>
            </w:r>
            <w:r>
              <w:br/>
            </w:r>
            <w:r>
              <w:rPr>
                <w:rFonts w:ascii="Times New Roman"/>
                <w:b w:val="false"/>
                <w:i w:val="false"/>
                <w:color w:val="000000"/>
                <w:sz w:val="20"/>
              </w:rPr>
              <w:t>
</w:t>
            </w:r>
            <w:r>
              <w:rPr>
                <w:rFonts w:ascii="Times New Roman"/>
                <w:b w:val="false"/>
                <w:i w:val="false"/>
                <w:color w:val="000000"/>
                <w:sz w:val="20"/>
              </w:rPr>
              <w:t>планируемого места жительства в</w:t>
            </w:r>
            <w:r>
              <w:br/>
            </w:r>
            <w:r>
              <w:rPr>
                <w:rFonts w:ascii="Times New Roman"/>
                <w:b w:val="false"/>
                <w:i w:val="false"/>
                <w:color w:val="000000"/>
                <w:sz w:val="20"/>
              </w:rPr>
              <w:t>
</w:t>
            </w:r>
            <w:r>
              <w:rPr>
                <w:rFonts w:ascii="Times New Roman"/>
                <w:b w:val="false"/>
                <w:i w:val="false"/>
                <w:color w:val="000000"/>
                <w:sz w:val="20"/>
              </w:rPr>
              <w:t>Республике Казахстан:</w:t>
            </w:r>
            <w:r>
              <w:br/>
            </w:r>
            <w:r>
              <w:rPr>
                <w:rFonts w:ascii="Times New Roman"/>
                <w:b w:val="false"/>
                <w:i w:val="false"/>
                <w:color w:val="000000"/>
                <w:sz w:val="20"/>
              </w:rPr>
              <w:t>
</w:t>
            </w:r>
            <w:r>
              <w:rPr>
                <w:rFonts w:ascii="Times New Roman"/>
                <w:b w:val="false"/>
                <w:i w:val="false"/>
                <w:color w:val="000000"/>
                <w:sz w:val="20"/>
              </w:rPr>
              <w:t>забронированная гостиница и</w:t>
            </w:r>
            <w:r>
              <w:br/>
            </w:r>
            <w:r>
              <w:rPr>
                <w:rFonts w:ascii="Times New Roman"/>
                <w:b w:val="false"/>
                <w:i w:val="false"/>
                <w:color w:val="000000"/>
                <w:sz w:val="20"/>
              </w:rPr>
              <w:t>
</w:t>
            </w:r>
            <w:r>
              <w:rPr>
                <w:rFonts w:ascii="Times New Roman"/>
                <w:b w:val="false"/>
                <w:i w:val="false"/>
                <w:color w:val="000000"/>
                <w:sz w:val="20"/>
              </w:rPr>
              <w:t>так далее)</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bl>
    <w:bookmarkStart w:name="z91" w:id="1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регистрации          </w:t>
      </w:r>
      <w:r>
        <w:br/>
      </w:r>
      <w:r>
        <w:rPr>
          <w:rFonts w:ascii="Times New Roman"/>
          <w:b w:val="false"/>
          <w:i w:val="false"/>
          <w:color w:val="000000"/>
          <w:sz w:val="28"/>
        </w:rPr>
        <w:t>
паспортов иммигрантов, их передвижения,</w:t>
      </w:r>
      <w:r>
        <w:br/>
      </w:r>
      <w:r>
        <w:rPr>
          <w:rFonts w:ascii="Times New Roman"/>
          <w:b w:val="false"/>
          <w:i w:val="false"/>
          <w:color w:val="000000"/>
          <w:sz w:val="28"/>
        </w:rPr>
        <w:t xml:space="preserve">
транзитного проезда по территории    </w:t>
      </w:r>
      <w:r>
        <w:br/>
      </w:r>
      <w:r>
        <w:rPr>
          <w:rFonts w:ascii="Times New Roman"/>
          <w:b w:val="false"/>
          <w:i w:val="false"/>
          <w:color w:val="000000"/>
          <w:sz w:val="28"/>
        </w:rPr>
        <w:t xml:space="preserve">
Республики Казахстан, а также въезда   </w:t>
      </w:r>
      <w:r>
        <w:br/>
      </w:r>
      <w:r>
        <w:rPr>
          <w:rFonts w:ascii="Times New Roman"/>
          <w:b w:val="false"/>
          <w:i w:val="false"/>
          <w:color w:val="000000"/>
          <w:sz w:val="28"/>
        </w:rPr>
        <w:t xml:space="preserve">
в отдельные местности (территории),   </w:t>
      </w:r>
      <w:r>
        <w:br/>
      </w:r>
      <w:r>
        <w:rPr>
          <w:rFonts w:ascii="Times New Roman"/>
          <w:b w:val="false"/>
          <w:i w:val="false"/>
          <w:color w:val="000000"/>
          <w:sz w:val="28"/>
        </w:rPr>
        <w:t xml:space="preserve">
закрытые для посещения иностранцами    </w:t>
      </w:r>
    </w:p>
    <w:bookmarkEnd w:id="13"/>
    <w:p>
      <w:pPr>
        <w:spacing w:after="0"/>
        <w:ind w:left="0"/>
        <w:jc w:val="both"/>
      </w:pPr>
      <w:r>
        <w:rPr>
          <w:rFonts w:ascii="Times New Roman"/>
          <w:b w:val="false"/>
          <w:i w:val="false"/>
          <w:color w:val="000000"/>
          <w:sz w:val="28"/>
        </w:rPr>
        <w:t>форма</w:t>
      </w:r>
    </w:p>
    <w:p>
      <w:pPr>
        <w:spacing w:after="0"/>
        <w:ind w:left="0"/>
        <w:jc w:val="left"/>
      </w:pPr>
      <w:r>
        <w:rPr>
          <w:rFonts w:ascii="Times New Roman"/>
          <w:b/>
          <w:i w:val="false"/>
          <w:color w:val="000000"/>
        </w:rPr>
        <w:t xml:space="preserve"> Письменное обращение (заявления) принимающей организации</w:t>
      </w:r>
      <w:r>
        <w:br/>
      </w:r>
      <w:r>
        <w:rPr>
          <w:rFonts w:ascii="Times New Roman"/>
          <w:b/>
          <w:i w:val="false"/>
          <w:color w:val="000000"/>
        </w:rPr>
        <w:t>
(Бланк организации)</w:t>
      </w:r>
    </w:p>
    <w:p>
      <w:pPr>
        <w:spacing w:after="0"/>
        <w:ind w:left="0"/>
        <w:jc w:val="both"/>
      </w:pPr>
      <w:r>
        <w:rPr>
          <w:rFonts w:ascii="Times New Roman"/>
          <w:b/>
          <w:i w:val="false"/>
          <w:color w:val="000000"/>
          <w:sz w:val="28"/>
        </w:rPr>
        <w:t xml:space="preserve">Начальнику Управления </w:t>
      </w:r>
      <w:r>
        <w:br/>
      </w:r>
      <w:r>
        <w:rPr>
          <w:rFonts w:ascii="Times New Roman"/>
          <w:b w:val="false"/>
          <w:i w:val="false"/>
          <w:color w:val="000000"/>
          <w:sz w:val="28"/>
        </w:rPr>
        <w:t>
</w:t>
      </w:r>
      <w:r>
        <w:rPr>
          <w:rFonts w:ascii="Times New Roman"/>
          <w:b/>
          <w:i w:val="false"/>
          <w:color w:val="000000"/>
          <w:sz w:val="28"/>
        </w:rPr>
        <w:t xml:space="preserve">миграционной полиции  </w:t>
      </w:r>
      <w:r>
        <w:br/>
      </w:r>
      <w:r>
        <w:rPr>
          <w:rFonts w:ascii="Times New Roman"/>
          <w:b w:val="false"/>
          <w:i w:val="false"/>
          <w:color w:val="000000"/>
          <w:sz w:val="28"/>
        </w:rPr>
        <w:t>
</w:t>
      </w:r>
      <w:r>
        <w:rPr>
          <w:rFonts w:ascii="Times New Roman"/>
          <w:b/>
          <w:i w:val="false"/>
          <w:color w:val="000000"/>
          <w:sz w:val="28"/>
        </w:rPr>
        <w:t>ДВД ___________ области</w:t>
      </w:r>
      <w:r>
        <w:br/>
      </w:r>
      <w:r>
        <w:rPr>
          <w:rFonts w:ascii="Times New Roman"/>
          <w:b w:val="false"/>
          <w:i w:val="false"/>
          <w:color w:val="000000"/>
          <w:sz w:val="28"/>
        </w:rPr>
        <w:t>
</w:t>
      </w:r>
      <w:r>
        <w:rPr>
          <w:rFonts w:ascii="Times New Roman"/>
          <w:b/>
          <w:i w:val="false"/>
          <w:color w:val="000000"/>
          <w:sz w:val="28"/>
        </w:rPr>
        <w:t>(городов Астаны, Алматы)</w:t>
      </w:r>
      <w:r>
        <w:br/>
      </w:r>
      <w:r>
        <w:rPr>
          <w:rFonts w:ascii="Times New Roman"/>
          <w:b w:val="false"/>
          <w:i w:val="false"/>
          <w:color w:val="000000"/>
          <w:sz w:val="28"/>
        </w:rPr>
        <w:t>
</w:t>
      </w:r>
      <w:r>
        <w:rPr>
          <w:rFonts w:ascii="Times New Roman"/>
          <w:b/>
          <w:i w:val="false"/>
          <w:color w:val="000000"/>
          <w:sz w:val="28"/>
        </w:rPr>
        <w:t>________________________</w:t>
      </w:r>
      <w:r>
        <w:br/>
      </w:r>
      <w:r>
        <w:rPr>
          <w:rFonts w:ascii="Times New Roman"/>
          <w:b w:val="false"/>
          <w:i w:val="false"/>
          <w:color w:val="000000"/>
          <w:sz w:val="28"/>
        </w:rPr>
        <w:t xml:space="preserve">
Звание, (Ф.И.О.)    </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(наименование организации, № и дата регистрации в органах юстиции</w:t>
      </w:r>
      <w:r>
        <w:br/>
      </w:r>
      <w:r>
        <w:rPr>
          <w:rFonts w:ascii="Times New Roman"/>
          <w:b w:val="false"/>
          <w:i w:val="false"/>
          <w:color w:val="000000"/>
          <w:sz w:val="28"/>
        </w:rPr>
        <w:t>
    Республики Казахстан, ИИН, БИН, адрес, специфика деятельности)</w:t>
      </w:r>
    </w:p>
    <w:p>
      <w:pPr>
        <w:spacing w:after="0"/>
        <w:ind w:left="0"/>
        <w:jc w:val="both"/>
      </w:pPr>
      <w:r>
        <w:rPr>
          <w:rFonts w:ascii="Times New Roman"/>
          <w:b w:val="false"/>
          <w:i w:val="false"/>
          <w:color w:val="000000"/>
          <w:sz w:val="28"/>
        </w:rPr>
        <w:t>просит зарегистрировать с ________________ по _______________________</w:t>
      </w:r>
      <w:r>
        <w:br/>
      </w:r>
      <w:r>
        <w:rPr>
          <w:rFonts w:ascii="Times New Roman"/>
          <w:b w:val="false"/>
          <w:i w:val="false"/>
          <w:color w:val="000000"/>
          <w:sz w:val="28"/>
        </w:rPr>
        <w:t>
паспорта иностранцев*:</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(фамилия, имя, гражданство, паспорт)</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4. __________________________________________________________________</w:t>
      </w:r>
      <w:r>
        <w:br/>
      </w:r>
      <w:r>
        <w:rPr>
          <w:rFonts w:ascii="Times New Roman"/>
          <w:b w:val="false"/>
          <w:i w:val="false"/>
          <w:color w:val="000000"/>
          <w:sz w:val="28"/>
        </w:rPr>
        <w:t>
прибывающих с целью 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(обмен опытом, стажировка, туризм, учеба.)</w:t>
      </w:r>
      <w:r>
        <w:br/>
      </w:r>
      <w:r>
        <w:rPr>
          <w:rFonts w:ascii="Times New Roman"/>
          <w:b w:val="false"/>
          <w:i w:val="false"/>
          <w:color w:val="000000"/>
          <w:sz w:val="28"/>
        </w:rPr>
        <w:t>
Проживание по адресу: _______________________________________________</w:t>
      </w:r>
    </w:p>
    <w:p>
      <w:pPr>
        <w:spacing w:after="0"/>
        <w:ind w:left="0"/>
        <w:jc w:val="both"/>
      </w:pPr>
      <w:r>
        <w:rPr>
          <w:rFonts w:ascii="Times New Roman"/>
          <w:b w:val="false"/>
          <w:i w:val="false"/>
          <w:color w:val="000000"/>
          <w:sz w:val="28"/>
        </w:rPr>
        <w:t>Печать организации</w:t>
      </w:r>
      <w:r>
        <w:br/>
      </w:r>
      <w:r>
        <w:rPr>
          <w:rFonts w:ascii="Times New Roman"/>
          <w:b w:val="false"/>
          <w:i w:val="false"/>
          <w:color w:val="000000"/>
          <w:sz w:val="28"/>
        </w:rPr>
        <w:t>
Руководитель организации ______________________________</w:t>
      </w:r>
      <w:r>
        <w:br/>
      </w:r>
      <w:r>
        <w:rPr>
          <w:rFonts w:ascii="Times New Roman"/>
          <w:b w:val="false"/>
          <w:i w:val="false"/>
          <w:color w:val="000000"/>
          <w:sz w:val="28"/>
        </w:rPr>
        <w:t>
                          (фамилия, инициалы, подпись)</w:t>
      </w:r>
      <w:r>
        <w:br/>
      </w:r>
      <w:r>
        <w:rPr>
          <w:rFonts w:ascii="Times New Roman"/>
          <w:b w:val="false"/>
          <w:i w:val="false"/>
          <w:color w:val="000000"/>
          <w:sz w:val="28"/>
        </w:rPr>
        <w:t>
* Прикладываются копии паспортов иммигрантов</w:t>
      </w:r>
    </w:p>
    <w:bookmarkStart w:name="z92" w:id="1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регистрации          </w:t>
      </w:r>
      <w:r>
        <w:br/>
      </w:r>
      <w:r>
        <w:rPr>
          <w:rFonts w:ascii="Times New Roman"/>
          <w:b w:val="false"/>
          <w:i w:val="false"/>
          <w:color w:val="000000"/>
          <w:sz w:val="28"/>
        </w:rPr>
        <w:t>
паспортов иммигрантов, их передвижения,</w:t>
      </w:r>
      <w:r>
        <w:br/>
      </w:r>
      <w:r>
        <w:rPr>
          <w:rFonts w:ascii="Times New Roman"/>
          <w:b w:val="false"/>
          <w:i w:val="false"/>
          <w:color w:val="000000"/>
          <w:sz w:val="28"/>
        </w:rPr>
        <w:t xml:space="preserve">
транзитного проезда по территории   </w:t>
      </w:r>
      <w:r>
        <w:br/>
      </w:r>
      <w:r>
        <w:rPr>
          <w:rFonts w:ascii="Times New Roman"/>
          <w:b w:val="false"/>
          <w:i w:val="false"/>
          <w:color w:val="000000"/>
          <w:sz w:val="28"/>
        </w:rPr>
        <w:t xml:space="preserve">
Республики Казахстан, а также въезда </w:t>
      </w:r>
      <w:r>
        <w:br/>
      </w:r>
      <w:r>
        <w:rPr>
          <w:rFonts w:ascii="Times New Roman"/>
          <w:b w:val="false"/>
          <w:i w:val="false"/>
          <w:color w:val="000000"/>
          <w:sz w:val="28"/>
        </w:rPr>
        <w:t xml:space="preserve">
в отдельные местности (территории), </w:t>
      </w:r>
      <w:r>
        <w:br/>
      </w:r>
      <w:r>
        <w:rPr>
          <w:rFonts w:ascii="Times New Roman"/>
          <w:b w:val="false"/>
          <w:i w:val="false"/>
          <w:color w:val="000000"/>
          <w:sz w:val="28"/>
        </w:rPr>
        <w:t xml:space="preserve">
закрытые для посещения иностранцами  </w:t>
      </w:r>
    </w:p>
    <w:bookmarkEnd w:id="14"/>
    <w:p>
      <w:pPr>
        <w:spacing w:after="0"/>
        <w:ind w:left="0"/>
        <w:jc w:val="both"/>
      </w:pPr>
      <w:r>
        <w:rPr>
          <w:rFonts w:ascii="Times New Roman"/>
          <w:b w:val="false"/>
          <w:i w:val="false"/>
          <w:color w:val="000000"/>
          <w:sz w:val="28"/>
        </w:rPr>
        <w:t>форма</w:t>
      </w:r>
    </w:p>
    <w:p>
      <w:pPr>
        <w:spacing w:after="0"/>
        <w:ind w:left="0"/>
        <w:jc w:val="left"/>
      </w:pPr>
      <w:r>
        <w:rPr>
          <w:rFonts w:ascii="Times New Roman"/>
          <w:b/>
          <w:i w:val="false"/>
          <w:color w:val="000000"/>
        </w:rPr>
        <w:t xml:space="preserve"> УЧЕТНАЯ КАРТОЧКА</w:t>
      </w:r>
      <w:r>
        <w:br/>
      </w:r>
      <w:r>
        <w:rPr>
          <w:rFonts w:ascii="Times New Roman"/>
          <w:b/>
          <w:i w:val="false"/>
          <w:color w:val="000000"/>
        </w:rPr>
        <w:t>
на иммигранта</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1. Фамилия, имя, отчество:</w:t>
      </w:r>
      <w:r>
        <w:br/>
      </w:r>
      <w:r>
        <w:rPr>
          <w:rFonts w:ascii="Times New Roman"/>
          <w:b w:val="false"/>
          <w:i w:val="false"/>
          <w:color w:val="000000"/>
          <w:sz w:val="28"/>
        </w:rPr>
        <w:t>
2. Пол:</w:t>
      </w:r>
      <w:r>
        <w:br/>
      </w:r>
      <w:r>
        <w:rPr>
          <w:rFonts w:ascii="Times New Roman"/>
          <w:b w:val="false"/>
          <w:i w:val="false"/>
          <w:color w:val="000000"/>
          <w:sz w:val="28"/>
        </w:rPr>
        <w:t>
3. Дата рождения:</w:t>
      </w:r>
      <w:r>
        <w:br/>
      </w:r>
      <w:r>
        <w:rPr>
          <w:rFonts w:ascii="Times New Roman"/>
          <w:b w:val="false"/>
          <w:i w:val="false"/>
          <w:color w:val="000000"/>
          <w:sz w:val="28"/>
        </w:rPr>
        <w:t>
4. Номер паспорта:</w:t>
      </w:r>
      <w:r>
        <w:br/>
      </w:r>
      <w:r>
        <w:rPr>
          <w:rFonts w:ascii="Times New Roman"/>
          <w:b w:val="false"/>
          <w:i w:val="false"/>
          <w:color w:val="000000"/>
          <w:sz w:val="28"/>
        </w:rPr>
        <w:t>
5. Гражданство:</w:t>
      </w:r>
      <w:r>
        <w:br/>
      </w:r>
      <w:r>
        <w:rPr>
          <w:rFonts w:ascii="Times New Roman"/>
          <w:b w:val="false"/>
          <w:i w:val="false"/>
          <w:color w:val="000000"/>
          <w:sz w:val="28"/>
        </w:rPr>
        <w:t>
6. Цель въезда:</w:t>
      </w:r>
      <w:r>
        <w:br/>
      </w:r>
      <w:r>
        <w:rPr>
          <w:rFonts w:ascii="Times New Roman"/>
          <w:b w:val="false"/>
          <w:i w:val="false"/>
          <w:color w:val="000000"/>
          <w:sz w:val="28"/>
        </w:rPr>
        <w:t>
7. Место регистрации:</w:t>
      </w:r>
      <w:r>
        <w:br/>
      </w:r>
      <w:r>
        <w:rPr>
          <w:rFonts w:ascii="Times New Roman"/>
          <w:b w:val="false"/>
          <w:i w:val="false"/>
          <w:color w:val="000000"/>
          <w:sz w:val="28"/>
        </w:rPr>
        <w:t>
8. Место работы, учебы:</w:t>
      </w:r>
      <w:r>
        <w:br/>
      </w:r>
      <w:r>
        <w:rPr>
          <w:rFonts w:ascii="Times New Roman"/>
          <w:b w:val="false"/>
          <w:i w:val="false"/>
          <w:color w:val="000000"/>
          <w:sz w:val="28"/>
        </w:rPr>
        <w:t>
9. Характер нарушения (в случае наличия):</w:t>
      </w:r>
      <w:r>
        <w:br/>
      </w:r>
      <w:r>
        <w:rPr>
          <w:rFonts w:ascii="Times New Roman"/>
          <w:b w:val="false"/>
          <w:i w:val="false"/>
          <w:color w:val="000000"/>
          <w:sz w:val="28"/>
        </w:rPr>
        <w:t>
10. Кем выявлено нарушение (в случае наличия):</w:t>
      </w:r>
      <w:r>
        <w:br/>
      </w:r>
      <w:r>
        <w:rPr>
          <w:rFonts w:ascii="Times New Roman"/>
          <w:b w:val="false"/>
          <w:i w:val="false"/>
          <w:color w:val="000000"/>
          <w:sz w:val="28"/>
        </w:rPr>
        <w:t>
11. Дата нарушения (в случае наличия):</w:t>
      </w:r>
      <w:r>
        <w:br/>
      </w:r>
      <w:r>
        <w:rPr>
          <w:rFonts w:ascii="Times New Roman"/>
          <w:b w:val="false"/>
          <w:i w:val="false"/>
          <w:color w:val="000000"/>
          <w:sz w:val="28"/>
        </w:rPr>
        <w:t>
12. Принято решение (в случае наличия):</w:t>
      </w:r>
      <w:r>
        <w:br/>
      </w:r>
      <w:r>
        <w:rPr>
          <w:rFonts w:ascii="Times New Roman"/>
          <w:b w:val="false"/>
          <w:i w:val="false"/>
          <w:color w:val="000000"/>
          <w:sz w:val="28"/>
        </w:rPr>
        <w:t>
13. ДВД где принято решение (в случае наличия):</w:t>
      </w:r>
      <w:r>
        <w:br/>
      </w:r>
      <w:r>
        <w:rPr>
          <w:rFonts w:ascii="Times New Roman"/>
          <w:b w:val="false"/>
          <w:i w:val="false"/>
          <w:color w:val="000000"/>
          <w:sz w:val="28"/>
        </w:rPr>
        <w:t>
14. Дата принятия решения:</w:t>
      </w:r>
      <w:r>
        <w:br/>
      </w:r>
      <w:r>
        <w:rPr>
          <w:rFonts w:ascii="Times New Roman"/>
          <w:b w:val="false"/>
          <w:i w:val="false"/>
          <w:color w:val="000000"/>
          <w:sz w:val="28"/>
        </w:rPr>
        <w:t>
15. Дата заполнения карточки:</w:t>
      </w:r>
    </w:p>
    <w:p>
      <w:pPr>
        <w:spacing w:after="0"/>
        <w:ind w:left="0"/>
        <w:jc w:val="both"/>
      </w:pPr>
      <w:r>
        <w:rPr>
          <w:rFonts w:ascii="Times New Roman"/>
          <w:b w:val="false"/>
          <w:i w:val="false"/>
          <w:color w:val="000000"/>
          <w:sz w:val="28"/>
        </w:rPr>
        <w:t>Размер карточки 205 х 145 миллиметров</w:t>
      </w:r>
    </w:p>
    <w:bookmarkStart w:name="z93" w:id="15"/>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Реквизит № 8 - "Место работы, учебы" (указывается сокращенное наименование министерства, ведомства, организации и конкретного учебного заведения).</w:t>
      </w:r>
      <w:r>
        <w:br/>
      </w:r>
      <w:r>
        <w:rPr>
          <w:rFonts w:ascii="Times New Roman"/>
          <w:b w:val="false"/>
          <w:i w:val="false"/>
          <w:color w:val="000000"/>
          <w:sz w:val="28"/>
        </w:rPr>
        <w:t>
Реквизит № 9 - "Характер нарушения" (указывается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правовом положении иностранцев»,  Кодексом Республики Казахстан об административных правонарушениях).</w:t>
      </w:r>
      <w:r>
        <w:br/>
      </w:r>
      <w:r>
        <w:rPr>
          <w:rFonts w:ascii="Times New Roman"/>
          <w:b w:val="false"/>
          <w:i w:val="false"/>
          <w:color w:val="000000"/>
          <w:sz w:val="28"/>
        </w:rPr>
        <w:t>
Реквизит № 12 - "Принятое решение":</w:t>
      </w:r>
      <w:r>
        <w:br/>
      </w:r>
      <w:r>
        <w:rPr>
          <w:rFonts w:ascii="Times New Roman"/>
          <w:b w:val="false"/>
          <w:i w:val="false"/>
          <w:color w:val="000000"/>
          <w:sz w:val="28"/>
        </w:rPr>
        <w:t>
1) предупреждение;</w:t>
      </w:r>
      <w:r>
        <w:br/>
      </w:r>
      <w:r>
        <w:rPr>
          <w:rFonts w:ascii="Times New Roman"/>
          <w:b w:val="false"/>
          <w:i w:val="false"/>
          <w:color w:val="000000"/>
          <w:sz w:val="28"/>
        </w:rPr>
        <w:t>
2) сокращен срок пребывания;</w:t>
      </w:r>
      <w:r>
        <w:br/>
      </w:r>
      <w:r>
        <w:rPr>
          <w:rFonts w:ascii="Times New Roman"/>
          <w:b w:val="false"/>
          <w:i w:val="false"/>
          <w:color w:val="000000"/>
          <w:sz w:val="28"/>
        </w:rPr>
        <w:t>
3) штраф (сумма в тенге);</w:t>
      </w:r>
      <w:r>
        <w:br/>
      </w:r>
      <w:r>
        <w:rPr>
          <w:rFonts w:ascii="Times New Roman"/>
          <w:b w:val="false"/>
          <w:i w:val="false"/>
          <w:color w:val="000000"/>
          <w:sz w:val="28"/>
        </w:rPr>
        <w:t>
4) выдворение;</w:t>
      </w:r>
      <w:r>
        <w:br/>
      </w:r>
      <w:r>
        <w:rPr>
          <w:rFonts w:ascii="Times New Roman"/>
          <w:b w:val="false"/>
          <w:i w:val="false"/>
          <w:color w:val="000000"/>
          <w:sz w:val="28"/>
        </w:rPr>
        <w:t>
5) возбуждено уголовное дело;</w:t>
      </w:r>
      <w:r>
        <w:br/>
      </w:r>
      <w:r>
        <w:rPr>
          <w:rFonts w:ascii="Times New Roman"/>
          <w:b w:val="false"/>
          <w:i w:val="false"/>
          <w:color w:val="000000"/>
          <w:sz w:val="28"/>
        </w:rPr>
        <w:t>
6) выдворение под конвоем.</w:t>
      </w:r>
    </w:p>
    <w:bookmarkEnd w:id="15"/>
    <w:bookmarkStart w:name="z94" w:id="1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регистрации          </w:t>
      </w:r>
      <w:r>
        <w:br/>
      </w:r>
      <w:r>
        <w:rPr>
          <w:rFonts w:ascii="Times New Roman"/>
          <w:b w:val="false"/>
          <w:i w:val="false"/>
          <w:color w:val="000000"/>
          <w:sz w:val="28"/>
        </w:rPr>
        <w:t>
паспортов иммигрантов, их передвижения,</w:t>
      </w:r>
      <w:r>
        <w:br/>
      </w:r>
      <w:r>
        <w:rPr>
          <w:rFonts w:ascii="Times New Roman"/>
          <w:b w:val="false"/>
          <w:i w:val="false"/>
          <w:color w:val="000000"/>
          <w:sz w:val="28"/>
        </w:rPr>
        <w:t xml:space="preserve">
транзитного проезда по территории   </w:t>
      </w:r>
      <w:r>
        <w:br/>
      </w:r>
      <w:r>
        <w:rPr>
          <w:rFonts w:ascii="Times New Roman"/>
          <w:b w:val="false"/>
          <w:i w:val="false"/>
          <w:color w:val="000000"/>
          <w:sz w:val="28"/>
        </w:rPr>
        <w:t>
Республики Казахстан, а также въезда</w:t>
      </w:r>
      <w:r>
        <w:br/>
      </w:r>
      <w:r>
        <w:rPr>
          <w:rFonts w:ascii="Times New Roman"/>
          <w:b w:val="false"/>
          <w:i w:val="false"/>
          <w:color w:val="000000"/>
          <w:sz w:val="28"/>
        </w:rPr>
        <w:t>
в отдельные местности (территории),</w:t>
      </w:r>
      <w:r>
        <w:br/>
      </w:r>
      <w:r>
        <w:rPr>
          <w:rFonts w:ascii="Times New Roman"/>
          <w:b w:val="false"/>
          <w:i w:val="false"/>
          <w:color w:val="000000"/>
          <w:sz w:val="28"/>
        </w:rPr>
        <w:t xml:space="preserve">
закрытые для посещения иностранцами </w:t>
      </w:r>
    </w:p>
    <w:bookmarkEnd w:id="16"/>
    <w:p>
      <w:pPr>
        <w:spacing w:after="0"/>
        <w:ind w:left="0"/>
        <w:jc w:val="both"/>
      </w:pPr>
      <w:r>
        <w:rPr>
          <w:rFonts w:ascii="Times New Roman"/>
          <w:b w:val="false"/>
          <w:i w:val="false"/>
          <w:color w:val="000000"/>
          <w:sz w:val="28"/>
        </w:rPr>
        <w:t>форма</w:t>
      </w:r>
    </w:p>
    <w:p>
      <w:pPr>
        <w:spacing w:after="0"/>
        <w:ind w:left="0"/>
        <w:jc w:val="left"/>
      </w:pPr>
      <w:r>
        <w:rPr>
          <w:rFonts w:ascii="Times New Roman"/>
          <w:b/>
          <w:i w:val="false"/>
          <w:color w:val="000000"/>
        </w:rPr>
        <w:t xml:space="preserve"> Министерство внутренних дел</w:t>
      </w:r>
      <w:r>
        <w:br/>
      </w:r>
      <w:r>
        <w:rPr>
          <w:rFonts w:ascii="Times New Roman"/>
          <w:b/>
          <w:i w:val="false"/>
          <w:color w:val="000000"/>
        </w:rPr>
        <w:t>
Республики Казахстан (герб)</w:t>
      </w:r>
      <w:r>
        <w:br/>
      </w:r>
      <w:r>
        <w:rPr>
          <w:rFonts w:ascii="Times New Roman"/>
          <w:b/>
          <w:i w:val="false"/>
          <w:color w:val="000000"/>
        </w:rPr>
        <w:t>
ПРОПУСК</w:t>
      </w:r>
    </w:p>
    <w:p>
      <w:pPr>
        <w:spacing w:after="0"/>
        <w:ind w:left="0"/>
        <w:jc w:val="both"/>
      </w:pPr>
      <w:r>
        <w:rPr>
          <w:rFonts w:ascii="Times New Roman"/>
          <w:b w:val="false"/>
          <w:i w:val="false"/>
          <w:color w:val="000000"/>
          <w:sz w:val="28"/>
        </w:rPr>
        <w:t xml:space="preserve">Разрешается </w:t>
      </w:r>
      <w:r>
        <w:rPr>
          <w:rFonts w:ascii="Times New Roman"/>
          <w:b w:val="false"/>
          <w:i w:val="false"/>
          <w:color w:val="000000"/>
          <w:sz w:val="28"/>
          <w:u w:val="single"/>
        </w:rPr>
        <w:t>гражданину (ке)</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(фамилия, имя, отчество и дата рождения)</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Въезд 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(область) (указывается точное название города, селения и в состав</w:t>
      </w:r>
      <w:r>
        <w:br/>
      </w:r>
      <w:r>
        <w:rPr>
          <w:rFonts w:ascii="Times New Roman"/>
          <w:b w:val="false"/>
          <w:i w:val="false"/>
          <w:color w:val="000000"/>
          <w:sz w:val="28"/>
        </w:rPr>
        <w:t>
(наименование органа внутренних дел) какой области этот пункт входит)</w:t>
      </w:r>
      <w:r>
        <w:br/>
      </w:r>
      <w:r>
        <w:rPr>
          <w:rFonts w:ascii="Times New Roman"/>
          <w:b w:val="false"/>
          <w:i w:val="false"/>
          <w:color w:val="000000"/>
          <w:sz w:val="28"/>
        </w:rPr>
        <w:t>
« » _________ 20____ г. Цель поездки</w:t>
      </w:r>
      <w:r>
        <w:br/>
      </w: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Вместе следуют дети не старше 16 лет</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(указывается имя, возраст каждого ребенка</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Действителен при предъявлении документа</w:t>
      </w:r>
    </w:p>
    <w:p>
      <w:pPr>
        <w:spacing w:after="0"/>
        <w:ind w:left="0"/>
        <w:jc w:val="both"/>
      </w:pPr>
      <w:r>
        <w:rPr>
          <w:rFonts w:ascii="Times New Roman"/>
          <w:b w:val="false"/>
          <w:i w:val="false"/>
          <w:color w:val="000000"/>
          <w:sz w:val="28"/>
        </w:rPr>
        <w:t>Место печати ____________________________________________________</w:t>
      </w:r>
      <w:r>
        <w:br/>
      </w:r>
      <w:r>
        <w:rPr>
          <w:rFonts w:ascii="Times New Roman"/>
          <w:b w:val="false"/>
          <w:i w:val="false"/>
          <w:color w:val="000000"/>
          <w:sz w:val="28"/>
        </w:rPr>
        <w:t>
                   серия, номер документа, кем, когда выдан</w:t>
      </w:r>
      <w:r>
        <w:br/>
      </w:r>
      <w:r>
        <w:rPr>
          <w:rFonts w:ascii="Times New Roman"/>
          <w:b w:val="false"/>
          <w:i w:val="false"/>
          <w:color w:val="000000"/>
          <w:sz w:val="28"/>
        </w:rPr>
        <w:t>
Срок действия пропуска __________________________________________</w:t>
      </w:r>
      <w:r>
        <w:br/>
      </w:r>
      <w:r>
        <w:rPr>
          <w:rFonts w:ascii="Times New Roman"/>
          <w:b w:val="false"/>
          <w:i w:val="false"/>
          <w:color w:val="000000"/>
          <w:sz w:val="28"/>
        </w:rPr>
        <w:t>
Начальник _______________________________________________________</w:t>
      </w:r>
      <w:r>
        <w:br/>
      </w:r>
      <w:r>
        <w:rPr>
          <w:rFonts w:ascii="Times New Roman"/>
          <w:b w:val="false"/>
          <w:i w:val="false"/>
          <w:color w:val="000000"/>
          <w:sz w:val="28"/>
        </w:rPr>
        <w:t>
_________________________________________________________________</w:t>
      </w:r>
    </w:p>
    <w:bookmarkStart w:name="z95" w:id="17"/>
    <w:p>
      <w:pPr>
        <w:spacing w:after="0"/>
        <w:ind w:left="0"/>
        <w:jc w:val="both"/>
      </w:pPr>
      <w:r>
        <w:rPr>
          <w:rFonts w:ascii="Times New Roman"/>
          <w:b w:val="false"/>
          <w:i w:val="false"/>
          <w:color w:val="000000"/>
          <w:sz w:val="28"/>
        </w:rPr>
        <w:t>
</w:t>
      </w:r>
      <w:r>
        <w:rPr>
          <w:rFonts w:ascii="Times New Roman"/>
          <w:b w:val="false"/>
          <w:i/>
          <w:color w:val="000000"/>
          <w:sz w:val="28"/>
        </w:rPr>
        <w:t>Обратная сторона</w:t>
      </w:r>
    </w:p>
    <w:bookmarkEnd w:id="17"/>
    <w:bookmarkStart w:name="z101" w:id="18"/>
    <w:p>
      <w:pPr>
        <w:spacing w:after="0"/>
        <w:ind w:left="0"/>
        <w:jc w:val="left"/>
      </w:pPr>
      <w:r>
        <w:rPr>
          <w:rFonts w:ascii="Times New Roman"/>
          <w:b/>
          <w:i w:val="false"/>
          <w:color w:val="000000"/>
        </w:rPr>
        <w:t xml:space="preserve"> 
ПРИМЕЧАНИЕ</w:t>
      </w:r>
    </w:p>
    <w:bookmarkEnd w:id="18"/>
    <w:bookmarkStart w:name="z96" w:id="19"/>
    <w:p>
      <w:pPr>
        <w:spacing w:after="0"/>
        <w:ind w:left="0"/>
        <w:jc w:val="both"/>
      </w:pPr>
      <w:r>
        <w:rPr>
          <w:rFonts w:ascii="Times New Roman"/>
          <w:b w:val="false"/>
          <w:i w:val="false"/>
          <w:color w:val="000000"/>
          <w:sz w:val="28"/>
        </w:rPr>
        <w:t>
      1. Пропуск разрешает въезд в тот населенный пункт, который в нем указан.</w:t>
      </w:r>
      <w:r>
        <w:br/>
      </w:r>
      <w:r>
        <w:rPr>
          <w:rFonts w:ascii="Times New Roman"/>
          <w:b w:val="false"/>
          <w:i w:val="false"/>
          <w:color w:val="000000"/>
          <w:sz w:val="28"/>
        </w:rPr>
        <w:t>
</w:t>
      </w:r>
      <w:r>
        <w:rPr>
          <w:rFonts w:ascii="Times New Roman"/>
          <w:b w:val="false"/>
          <w:i w:val="false"/>
          <w:color w:val="000000"/>
          <w:sz w:val="28"/>
        </w:rPr>
        <w:t>
      2. Лицо, прибывшее к месту, указанному в пропуске, в трехдневный срок с момента прибытия сдать свой пропуск и паспорт ответственному за регистрацию лицу (коменданту общежития, администрации гостиницы, санатория, дома отдыха или специально на то уполномоченному) для представления в орган внутренних дел на регистрацию.</w:t>
      </w:r>
      <w:r>
        <w:br/>
      </w:r>
      <w:r>
        <w:rPr>
          <w:rFonts w:ascii="Times New Roman"/>
          <w:b w:val="false"/>
          <w:i w:val="false"/>
          <w:color w:val="000000"/>
          <w:sz w:val="28"/>
        </w:rPr>
        <w:t>
</w:t>
      </w:r>
      <w:r>
        <w:rPr>
          <w:rFonts w:ascii="Times New Roman"/>
          <w:b w:val="false"/>
          <w:i w:val="false"/>
          <w:color w:val="000000"/>
          <w:sz w:val="28"/>
        </w:rPr>
        <w:t>
      3. В случае утраты пропуска иммигрант об этом немедленно заявляет в ближайший орган внутренних дел по месту пребывания.</w:t>
      </w:r>
      <w:r>
        <w:br/>
      </w:r>
      <w:r>
        <w:rPr>
          <w:rFonts w:ascii="Times New Roman"/>
          <w:b w:val="false"/>
          <w:i w:val="false"/>
          <w:color w:val="000000"/>
          <w:sz w:val="28"/>
        </w:rPr>
        <w:t>
</w:t>
      </w:r>
      <w:r>
        <w:rPr>
          <w:rFonts w:ascii="Times New Roman"/>
          <w:b w:val="false"/>
          <w:i w:val="false"/>
          <w:color w:val="000000"/>
          <w:sz w:val="28"/>
        </w:rPr>
        <w:t>
      4. Лицо, получившее пропуск, но по каким-либо причинам не выехавшее в указанный в нем населенный пункт, сдает его в орган внутренних дел.</w:t>
      </w:r>
      <w:r>
        <w:br/>
      </w:r>
      <w:r>
        <w:rPr>
          <w:rFonts w:ascii="Times New Roman"/>
          <w:b w:val="false"/>
          <w:i w:val="false"/>
          <w:color w:val="000000"/>
          <w:sz w:val="28"/>
        </w:rPr>
        <w:t>
</w:t>
      </w:r>
      <w:r>
        <w:rPr>
          <w:rFonts w:ascii="Times New Roman"/>
          <w:b w:val="false"/>
          <w:i w:val="false"/>
          <w:color w:val="000000"/>
          <w:sz w:val="28"/>
        </w:rPr>
        <w:t>
      5. Нарушение Правил въезда в закрытую территорию, а также Правил проживания или регистрации в них влечет за собой ответственность в соответствии с законодательством Республики Казахстан.</w:t>
      </w:r>
    </w:p>
    <w:bookmarkEnd w:id="19"/>
    <w:p>
      <w:pPr>
        <w:spacing w:after="0"/>
        <w:ind w:left="0"/>
        <w:jc w:val="both"/>
      </w:pPr>
      <w:r>
        <w:rPr>
          <w:rFonts w:ascii="Times New Roman"/>
          <w:b w:val="false"/>
          <w:i w:val="false"/>
          <w:color w:val="000000"/>
          <w:sz w:val="28"/>
        </w:rPr>
        <w:t>      Ознакомлен (а) ___________________</w:t>
      </w:r>
      <w:r>
        <w:br/>
      </w:r>
      <w:r>
        <w:rPr>
          <w:rFonts w:ascii="Times New Roman"/>
          <w:b w:val="false"/>
          <w:i w:val="false"/>
          <w:color w:val="000000"/>
          <w:sz w:val="28"/>
        </w:rPr>
        <w:t>
                        (подпись)</w:t>
      </w:r>
    </w:p>
    <w:bookmarkStart w:name="z102" w:id="20"/>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регистрации          </w:t>
      </w:r>
      <w:r>
        <w:br/>
      </w:r>
      <w:r>
        <w:rPr>
          <w:rFonts w:ascii="Times New Roman"/>
          <w:b w:val="false"/>
          <w:i w:val="false"/>
          <w:color w:val="000000"/>
          <w:sz w:val="28"/>
        </w:rPr>
        <w:t>
паспортов иммигрантов, их передвижения,</w:t>
      </w:r>
      <w:r>
        <w:br/>
      </w:r>
      <w:r>
        <w:rPr>
          <w:rFonts w:ascii="Times New Roman"/>
          <w:b w:val="false"/>
          <w:i w:val="false"/>
          <w:color w:val="000000"/>
          <w:sz w:val="28"/>
        </w:rPr>
        <w:t xml:space="preserve">
транзитного проезда по территории </w:t>
      </w:r>
      <w:r>
        <w:br/>
      </w:r>
      <w:r>
        <w:rPr>
          <w:rFonts w:ascii="Times New Roman"/>
          <w:b w:val="false"/>
          <w:i w:val="false"/>
          <w:color w:val="000000"/>
          <w:sz w:val="28"/>
        </w:rPr>
        <w:t>
Республики Казахстан, а также въезда</w:t>
      </w:r>
      <w:r>
        <w:br/>
      </w:r>
      <w:r>
        <w:rPr>
          <w:rFonts w:ascii="Times New Roman"/>
          <w:b w:val="false"/>
          <w:i w:val="false"/>
          <w:color w:val="000000"/>
          <w:sz w:val="28"/>
        </w:rPr>
        <w:t>
в отдельные местности (территории),</w:t>
      </w:r>
      <w:r>
        <w:br/>
      </w:r>
      <w:r>
        <w:rPr>
          <w:rFonts w:ascii="Times New Roman"/>
          <w:b w:val="false"/>
          <w:i w:val="false"/>
          <w:color w:val="000000"/>
          <w:sz w:val="28"/>
        </w:rPr>
        <w:t>
закрытые для посещения иностранцами</w:t>
      </w:r>
    </w:p>
    <w:bookmarkEnd w:id="20"/>
    <w:p>
      <w:pPr>
        <w:spacing w:after="0"/>
        <w:ind w:left="0"/>
        <w:jc w:val="both"/>
      </w:pPr>
      <w:r>
        <w:rPr>
          <w:rFonts w:ascii="Times New Roman"/>
          <w:b w:val="false"/>
          <w:i w:val="false"/>
          <w:color w:val="000000"/>
          <w:sz w:val="28"/>
        </w:rPr>
        <w:t xml:space="preserve">форма  </w:t>
      </w:r>
    </w:p>
    <w:p>
      <w:pPr>
        <w:spacing w:after="0"/>
        <w:ind w:left="0"/>
        <w:jc w:val="left"/>
      </w:pPr>
      <w:r>
        <w:rPr>
          <w:rFonts w:ascii="Times New Roman"/>
          <w:b/>
          <w:i w:val="false"/>
          <w:color w:val="000000"/>
        </w:rPr>
        <w:t xml:space="preserve"> КНИГА</w:t>
      </w:r>
      <w:r>
        <w:br/>
      </w:r>
      <w:r>
        <w:rPr>
          <w:rFonts w:ascii="Times New Roman"/>
          <w:b/>
          <w:i w:val="false"/>
          <w:color w:val="000000"/>
        </w:rPr>
        <w:t>
учета выданных пропусков на въезд</w:t>
      </w:r>
      <w:r>
        <w:br/>
      </w:r>
      <w:r>
        <w:rPr>
          <w:rFonts w:ascii="Times New Roman"/>
          <w:b/>
          <w:i w:val="false"/>
          <w:color w:val="000000"/>
        </w:rPr>
        <w:t>
в закрытую территорию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944"/>
        <w:gridCol w:w="898"/>
        <w:gridCol w:w="1360"/>
        <w:gridCol w:w="2023"/>
        <w:gridCol w:w="1392"/>
        <w:gridCol w:w="1376"/>
        <w:gridCol w:w="1237"/>
        <w:gridCol w:w="1530"/>
        <w:gridCol w:w="1947"/>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Пропуск</w:t>
            </w:r>
          </w:p>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выдачи</w:t>
            </w:r>
            <w:r>
              <w:br/>
            </w:r>
            <w:r>
              <w:rPr>
                <w:rFonts w:ascii="Times New Roman"/>
                <w:b w:val="false"/>
                <w:i w:val="false"/>
                <w:color w:val="000000"/>
                <w:sz w:val="20"/>
              </w:rPr>
              <w:t>
пропуска</w:t>
            </w:r>
          </w:p>
        </w:tc>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Когда</w:t>
            </w:r>
            <w:r>
              <w:br/>
            </w:r>
            <w:r>
              <w:rPr>
                <w:rFonts w:ascii="Times New Roman"/>
                <w:b w:val="false"/>
                <w:i w:val="false"/>
                <w:color w:val="000000"/>
                <w:sz w:val="20"/>
              </w:rPr>
              <w:t>
поступило</w:t>
            </w:r>
            <w:r>
              <w:br/>
            </w:r>
            <w:r>
              <w:rPr>
                <w:rFonts w:ascii="Times New Roman"/>
                <w:b w:val="false"/>
                <w:i w:val="false"/>
                <w:color w:val="000000"/>
                <w:sz w:val="20"/>
              </w:rPr>
              <w:t>
приглашение</w:t>
            </w:r>
            <w:r>
              <w:br/>
            </w:r>
            <w:r>
              <w:rPr>
                <w:rFonts w:ascii="Times New Roman"/>
                <w:b w:val="false"/>
                <w:i w:val="false"/>
                <w:color w:val="000000"/>
                <w:sz w:val="20"/>
              </w:rPr>
              <w:t>
и от какого</w:t>
            </w:r>
            <w:r>
              <w:br/>
            </w:r>
            <w:r>
              <w:rPr>
                <w:rFonts w:ascii="Times New Roman"/>
                <w:b w:val="false"/>
                <w:i w:val="false"/>
                <w:color w:val="000000"/>
                <w:sz w:val="20"/>
              </w:rPr>
              <w:t>
принимающего</w:t>
            </w:r>
            <w:r>
              <w:br/>
            </w:r>
            <w:r>
              <w:rPr>
                <w:rFonts w:ascii="Times New Roman"/>
                <w:b w:val="false"/>
                <w:i w:val="false"/>
                <w:color w:val="000000"/>
                <w:sz w:val="20"/>
              </w:rPr>
              <w:t>
лица</w:t>
            </w:r>
          </w:p>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имя,</w:t>
            </w:r>
            <w:r>
              <w:br/>
            </w:r>
            <w:r>
              <w:rPr>
                <w:rFonts w:ascii="Times New Roman"/>
                <w:b w:val="false"/>
                <w:i w:val="false"/>
                <w:color w:val="000000"/>
                <w:sz w:val="20"/>
              </w:rPr>
              <w:t>
отчество</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действия</w:t>
            </w:r>
            <w:r>
              <w:br/>
            </w:r>
            <w:r>
              <w:rPr>
                <w:rFonts w:ascii="Times New Roman"/>
                <w:b w:val="false"/>
                <w:i w:val="false"/>
                <w:color w:val="000000"/>
                <w:sz w:val="20"/>
              </w:rPr>
              <w:t>
пропуска</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Куда</w:t>
            </w:r>
            <w:r>
              <w:br/>
            </w:r>
            <w:r>
              <w:rPr>
                <w:rFonts w:ascii="Times New Roman"/>
                <w:b w:val="false"/>
                <w:i w:val="false"/>
                <w:color w:val="000000"/>
                <w:sz w:val="20"/>
              </w:rPr>
              <w:t>
выдан</w:t>
            </w:r>
            <w:r>
              <w:br/>
            </w:r>
            <w:r>
              <w:rPr>
                <w:rFonts w:ascii="Times New Roman"/>
                <w:b w:val="false"/>
                <w:i w:val="false"/>
                <w:color w:val="000000"/>
                <w:sz w:val="20"/>
              </w:rPr>
              <w:t>
пропуск</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w:t>
            </w:r>
            <w:r>
              <w:br/>
            </w:r>
            <w:r>
              <w:rPr>
                <w:rFonts w:ascii="Times New Roman"/>
                <w:b w:val="false"/>
                <w:i w:val="false"/>
                <w:color w:val="000000"/>
                <w:sz w:val="20"/>
              </w:rPr>
              <w:t>
в</w:t>
            </w:r>
            <w:r>
              <w:br/>
            </w:r>
            <w:r>
              <w:rPr>
                <w:rFonts w:ascii="Times New Roman"/>
                <w:b w:val="false"/>
                <w:i w:val="false"/>
                <w:color w:val="000000"/>
                <w:sz w:val="20"/>
              </w:rPr>
              <w:t>
получении</w:t>
            </w:r>
          </w:p>
        </w:tc>
        <w:tc>
          <w:tcPr>
            <w:tcW w:w="1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w:t>
            </w:r>
            <w:r>
              <w:br/>
            </w:r>
            <w:r>
              <w:rPr>
                <w:rFonts w:ascii="Times New Roman"/>
                <w:b w:val="false"/>
                <w:i w:val="false"/>
                <w:color w:val="000000"/>
                <w:sz w:val="20"/>
              </w:rPr>
              <w:t>
возвращении</w:t>
            </w:r>
            <w:r>
              <w:br/>
            </w:r>
            <w:r>
              <w:rPr>
                <w:rFonts w:ascii="Times New Roman"/>
                <w:b w:val="false"/>
                <w:i w:val="false"/>
                <w:color w:val="000000"/>
                <w:sz w:val="20"/>
              </w:rPr>
              <w:t>
пропуска</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