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f7bd" w14:textId="331f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паспорта установки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10 мая 2012 года № 146-ө. Зарегистрирован в Министерстве юстиции Республики Казахстан 6 июня 2012 года № 7704. Утратил силу приказом Министра охраны окружающей среды Республики Казахстан от 15 мая 2013 года № 122-Ө.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охраны окружающей среды РК от 15.05.2013 </w:t>
      </w:r>
      <w:r>
        <w:rPr>
          <w:rFonts w:ascii="Times New Roman"/>
          <w:b w:val="false"/>
          <w:i w:val="false"/>
          <w:color w:val="ff0000"/>
          <w:sz w:val="28"/>
        </w:rPr>
        <w:t>№ 122-Ө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установки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Каппаров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мая 2012 года № 146-ө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 установки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Регистрационный номер паспорта установки (заполняется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органом)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Дата заполнения паспорта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Полное наименование организации (оператора установки)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Юридический адрес организации (оператора установки)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Телефон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Факс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Адрес электронной почты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Бизнес-идентификационный номер организации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Основной вид деятельности организации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Фамилия, имя, отчество руководителя организации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Фамилия, имя, отчество ответственного лица за подготовку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установки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12. Контактные данные ответственного лица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Данные по установкам: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2127"/>
        <w:gridCol w:w="2192"/>
        <w:gridCol w:w="2533"/>
        <w:gridCol w:w="2577"/>
        <w:gridCol w:w="2440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новки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 двуокиси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углерода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выбросов по всем установкам в эквиваленте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двуокиси углерода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Характеристики используемой технологии, мощности и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 работы для каждой установки (котлы для производства пара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горячей воды, источники тепловой энергии, необходимой для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технологических процессов, цементные или плавильные печи,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стационарные системы для транспортировки углеродного сырья, сжигание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попутного газа на факелах, технологические процессы, связанные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выбросами парниковых газов и так далее).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15. План мониторинга, включая методику расчета выбросов парниковых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