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6753" w14:textId="c726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 Республики Казахстан от 31 марта 2011 года № 126  "Об утверждении Типового положения о диссертационном совете"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2012 года № 225. Зарегистрирован в Министерстве юстиции Республики Казахстан 8 июня 2012 года № 7717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126 «Об утверждении Типового положения о диссертационном совете» (зарегистрированный в Реестре государственной регистрации нормативных правовых актов за № 6929, опубликованный в газете «Казахстанская правда» от 7 мая 2011 года № 150-151 (26571-26572)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диссертационном совете,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Диссертационные советы создаются Комитетом на один календарный год в высших учебных заведениях (далее – вузы), в которых размещен государственный образовательный заказ по специальностям докторантуры.»;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Состав диссертационного совета утверждается протокольным решением ученого совета вуза.»;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документов осуществляется ученым секретарем диссертационного совета, который регистрирует их и представляет в диссертационный совет.»;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руководители и работники подразделений вуза и научной организации (кафедр, лабораторий, отделов), где выполнялась диссертация и/или ведутся научно-исследовательские работы, по которым докторант является заказчиком или исполнителем (соисполнителем);»;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При размещении диссертации на интернет-ресурсах вуза обеспечивается защита авторских прав, применяются технологии защиты от копирования и дальнейшего использования материалов диссертации.»;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Рецензенты 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выводов, рекомендаций, сформулированных в диссертации и ее практической значимости, их новизна, а также дается заключение о возможности присуждения ученой степени доктора философии (PhD), доктора по профилю по соответствующей специальности.»;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Ученый секретарь совета формирует аттестационное дело докторанта, которое направляется в Комитет в течение 30 (тридцати) календарных дней после защиты докторской диссертации на диссертационном совете. По истечении данного срока аттестационное дело к рассмотрению не принимается. В аттестационном деле докторанта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письмо-ходатайство на бланке вуза,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диссертация в твердом переплете и на электронном носителе (CD-диске);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и копии публикаций по теме диссертации;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регистрационно-учетная карточка диссертации на казахском и русском языках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Национального центра научно-технической информации по проверке диссертации на использование докторантом заимствованного материала без ссылки на автора и источник заимствования;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отзывы научных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отзывы 2 (двух) рецензентов;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явочный лист членов диссертационного совета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видеозапись и стенограмма заседания диссертационного совета по защите диссертации, подписанная председателем и ученым секретарем;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дипломов о высшем и послевузовском образовании, приложений к ним (копии транскрипта);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транскрипта об освоении профессиональной учебной программы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 докторанте по форме согласно приложению 4 к настоящему Типовому положению.»;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225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положению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диссертационном совете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347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докторанте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13"/>
            </w:tblGrid>
            <w:tr>
              <w:trPr>
                <w:trHeight w:val="30" w:hRule="atLeast"/>
              </w:trPr>
              <w:tc>
                <w:tcPr>
                  <w:tcW w:w="2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3x4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"/>
        <w:gridCol w:w="1893"/>
        <w:gridCol w:w="4581"/>
        <w:gridCol w:w="3617"/>
        <w:gridCol w:w="34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рождения, гражданство,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высшем и послевузовском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(вуз и период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докторантуры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защиты и дата защиты диссертации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и язык диссертации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консультанты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(ФИО, должность, ученые степени, ученые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гражданство)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рецензенты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(ФИО, должность, ученые степени, ученые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звания, гражданство)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публикаций, всего,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изданиях, рекомендуемых Комитетом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зарубежном издании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 Томсон Рейтер, Scopus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материалах международных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материалах зарубежных конференций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жительства, контактные 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Ученый секретарь диссертационного совета 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Печать,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