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42d3" w14:textId="b6f4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стипендий, учрежденных Президентом Республики Казахстан по высшим учебным заведениям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17 мая 2012 года № 220. Зарегистрирован в Министерстве юстиции Республики Казахстан 8 июня 2012 года № 7726. Утратил силу приказом и.о. Министра образования и науки Республики Казахстан от 23 мая 2013 года № 197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образования и науки РК от 23.05.2013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марта 1993 года № 1134 «Об учреждении стипендии Президента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стипендий, учрежденных Президентом Республики Казахстан, по высшим учебным заведениям.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Ректорам высших учебных заведений назначить стипендии, учрежденные Президентом Республики Казахстан, студентам и магистрантам на основании решений ученых советов вузов.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высшего и послевузовского образования (Жакыпова Ф.Н.) довести настоящий приказ до сведения высших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финансов и инвестиционных проектов (Нургожаева Т.А.) осуществить выплату указанных стипендий с 1 января 2012 года в пределах средств, предусмотренных в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Орунханова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2012 года № 220         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стипендии, учрежденной Президентом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по высшим учебным заведениям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6915"/>
        <w:gridCol w:w="2704"/>
        <w:gridCol w:w="2725"/>
      </w:tblGrid>
      <w:tr>
        <w:trPr>
          <w:trHeight w:val="510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вуза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Стипендии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cтудентам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магистрантам</w:t>
            </w:r>
          </w:p>
        </w:tc>
      </w:tr>
      <w:tr>
        <w:trPr>
          <w:trHeight w:val="6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Евразийский национальный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Л.Н. Гумилева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национальная академия искусств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Т.К. Жургенова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аграрный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национальная консерватория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Курмангазы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университет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педагогический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университет имени Абая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имени К.И. Сатпаева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имени С. Д. Асфендиярова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педагогический институт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государственный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К. Жубанова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государственный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Х. Досмухамедова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институт нефти и газа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имени С. Аманжолова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 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имени Д. Серикбаева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Жетысуский государственный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И. Жансугурова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имени М. Утемисова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 аграрно-технический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имени Жангир хана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университет имени М. Оспанова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государственный женский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педагогический университет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университет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Каспиийский государственный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и инжиниринга имени Ш. Есенова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государственный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А. Байтурсынова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педагогический институт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государственный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Ш. Уалиханова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Кызылординский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имени Коркыт-Ата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университет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имени Е.А. Букетова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индустриальный университет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Казахско-Турецкий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имени Х. Ясави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педагогический институт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государственный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С. Торайгырова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Северо-Казахстанский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имени М. Козыбаева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Семипалатинский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имени Шакарима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Семипалатинский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педагогический институт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медицинский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государственный педагогический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государственный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М.Х. Дулати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индустриальный институт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Южно-Казахстанский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имени М.О.Ауезова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Южно-Казахстанский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педагогический институт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технологический университет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университет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университет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и мировых языков имени Абылай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академия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имени М. Тынышпаева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гуманитарно-юридический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экономический университет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академия спорта и туризма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институт менеджмента,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прогнозирования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Казахстанско-Британский 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агротехнический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С.Сейфуллина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образовательная корпорация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университет Астана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 гражданской авиации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гуманитарно-технический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университет имени С. Баишева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гуманитарно-технический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инженерно-гуманитарный университет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 экономики и права имени 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Джолдасбекова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 Евразийский университет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Евразийский гуманитарный институт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академия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Екибастузский инженерно-технический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 имени К. Сатпаева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университет экономики,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международной торговли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инженерно-технологический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университет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автомобильно-дорожный 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А.Б. Гончарова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университет имени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Мырзахметова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университет дружбы народов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Казахстанско-Американский свободный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экономический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Казпотребсоюза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Казахстанско-Российский университет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университет «Болашак»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социально-технический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имени З. Алдамжарова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«Туран»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«Туран-Астана»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имени Сулеймена Демиреля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международного бизнеса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имени Д.А. Кунаева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«Болашак»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«Мирас»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академия бизнеса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гуманитарно-технический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Центрально-Азиатский университет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Шымкентский социально-педагогический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Южно-Казахстанский педагогический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Южно-Казахстанский гуманитарный 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М. Сапарбаева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университет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академия труда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университет технологии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Евразийский институт рынка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университет путей сообщения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инженерно-техническая академия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Казахстанско-Российский 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многопрофильный 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"Парасат"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Каспийский общественный университет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инженерно-педагогический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гуманитарно-юридический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 университет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"Сырдария"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иностранных языков и деловой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Шымкентский университет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"Кайнар-Семей"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