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e9ac" w14:textId="283e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необходимых для постановки детей-сирот и детей, оставшихся без попечения родителей, на централизованный учет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мая 2012 года № 209. Зарегистрирован в Министерстве юстиции Республики Казахстан 18 июня 2012 года № 7741. Утратил силу приказом Министра образования и науки Республики Казахстан от 26 ноября 2015 года №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26.11.2015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учета детей-сирот и детей, оставшихся без попечения родителей, подлежащих усыновлению, и доступа к информации о них, утвержденных постановлением Правительства Республики Казахстан от 30 марта 2012 года № 388,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постановки детей-сирот и детей, оставшихся без попечения родителей, на централизованный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(Шер Р.П.)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 и его размещение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областных, городов Астаны и Алматы управлений образования довести данный приказ до районных и городских отделов образования, организаций для детей-сирот и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496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Г. 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мая 2012 г.</w:t>
            </w:r>
          </w:p>
        </w:tc>
        <w:tc>
          <w:tcPr>
            <w:tcW w:w="4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С. 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 2012 г.</w:t>
            </w:r>
          </w:p>
        </w:tc>
      </w:tr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К. Касымов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2012 г.</w:t>
            </w:r>
          </w:p>
        </w:tc>
        <w:tc>
          <w:tcPr>
            <w:tcW w:w="4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209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постановки детей-сирот и детей,</w:t>
      </w:r>
      <w:r>
        <w:br/>
      </w:r>
      <w:r>
        <w:rPr>
          <w:rFonts w:ascii="Times New Roman"/>
          <w:b/>
          <w:i w:val="false"/>
          <w:color w:val="000000"/>
        </w:rPr>
        <w:t>
оставшихся без попечения родителей, на централизованный учет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 о доставлении заблудившегося (подкинутого) ребенка,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об отказе от родительских прав и согласии на усыновление ребенка,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Акт об оставлении ребенка в организации здравоохранения,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Ходатайство о предоставлении сведений о регистрации и документировании граждан Республики Казахстан,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Ходатайство об установлении места жительства,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Акт о проведении выезда по адресу, указанному в акте о доставлении заблудившегося (подкинутого) ребенка,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Справка о наличии родственников у ребенка,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Согласие руководителя образовательной, медицинской и другой организации, в которой содержится ребенок-сирота или ребенок, оставшийся без попечения родителей,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Расписка граждан Республики Казахстан, подтверждающих отказ от предложенных детей для усыновления,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врача о состоянии здоровья ребенка,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Отчет о психологических и социальных особенностях развития ребенка в возрасте от 0 до 5 лет,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Отчет о психологических и социальных особенностях развития ребенка в возрасте от 6 лет и старше,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 доставлении заблудившегося (подкинутого) ребенка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 20 __ г.          Город, район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(должность, звание, фамилия,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 настоящий акт о том, что в ____ час. ____ мин.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подразделения ОВД)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гражданином, сотрудником органа внутренних дел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место работы, должность, место жительства,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доставлен ребенок, обнаруженный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(место, время и обстоятельства обнаружения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Приметы ребенка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(примерный возраст, умеет ли говорить)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ребенке имеется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Удалось установить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возраст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его родителей, лиц, их заменяющих, место жительства,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должность родителей, другие данные, имеющие значение для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(ребенок внешне здоров, болен, имеет телесные повреждения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(должность, звание, фамилия, имя, отчество, составившего акт)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 лица, доставившего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Ребенок вручен "_____" _______ 20 __ г. в _____ час. 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(родителям, лицам, их заменяющим)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Ребенок направлен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 здравоохранения, центр адаптации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другие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 принял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 __ г. _____ час. ____ мин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Главному врачу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образовательной,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и другой организации)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руководителя организации)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дата рождения, отношение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ребенку (мать, отец)     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об отказе от родительских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 согласии на усыновление ребенка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Семейное положение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Фактическое место жительства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отказываюсь от своего ребенка, родившегося(йся) «___ »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г. в родильном доме (иной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причины отказа от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передать его на государственное обеспечение и заявляю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понимаю, что мой ребенок может быть усыновлен гражданами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иностранными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даю добровольное согласие, без применения угроз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принуждения, на усыновление данного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понимаю, что усыновление этого ребенка установит постоянные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отношения ребенок – родитель с его приемными родителями;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даю свое согласие в целях усыновления, которое прекращает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предыдущие законные отношения родитель – ребенок между ребенком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или ее матерью и отцом;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меня проинформировали, что я могу отозвать свое согласие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что после указанной даты мое согласие будет безвозвратно.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я заявляю, что я полностью понимаю вышеуказанные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усыновителей доверяю органам, осуществляющим функции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опеке и попечительству, претензий к усыновителям и органам,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 функции по опеке и попечительству, по подбору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усыновителей иметь не буду. Правовые последствия передачи ребенка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усыновление мне разъяснены.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учете в (не 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кожно-венерологическом состою (не состоит,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психоневрологическом состою (не состоит,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наркологическом диспансерах состою (не состоит, неизвестно)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другом родителе ребенка (указывается с согласия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(Ф.И.О, место 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заявление написано мною добровольно.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написания заявления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полностью 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документа, удостоверяющего личность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заявления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Заявление свидетеля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(если требуется законом или обстоятельствами,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например, в случае неграмотности или инвалидности людей)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Свидетельство уполномоченного лица, назначенного для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согласия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заверяю, что названное или установленное выше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 свидетель (и)) явилось ко мне в эту дату и подписало 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в моем 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(Ф.И.О.)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Юрист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в случае отказа матери от ребенка не в родильном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доме необходимо нотариально заверенное заявление установленного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образца.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организации здравоохранения)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об оставлении ребенка в организации здравоохранения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состояла в браке или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______________ года рождения, проживающая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Прописана по адресу ________________________________ (указать с чьих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 записаны адрес, другие данные, на основании предъявленного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документа, удостоверяющего личность ______________ серия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_______, выдан 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родила (оставил(а) на лечение) мальчика/девочку __________________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 20__ года и покинула учреждение «__» ________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не оформив согласия на усыновление или заявление о временном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помещении ребенка на полное государственное обеспечение (указать,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какого документа записаны Ф.И.О. ребенка, также есть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отце или других родственниках).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(Ф.И.О., и другие имеющиеся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Лечащий врач: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Юрист: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врач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 дата,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М.П. 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органа внутренних дел)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ХОДАТАЙСТВО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 предоставлении сведений о регистрации и документировании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граждан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организации, в которой содержится ребенок)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просит Вас дать сведения о регистрации и документировании гражданки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(указать имеющиеся данные о ней), которая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оставила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необходимы для определения статуса ребенка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дальнейшего жизнеустройства.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Дополнительными данными не располагаем.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 организации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Ф.И.О.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органа внутренних дел)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ХОДАТАЙСТВО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 установлении места жительства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делающего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Органы, осуществляющие функции по опеке и попечительству,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просят ориентировать личный состав на установление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Ф.И.О., другие имеющиеся данные о женщинах, оставивших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бросивших своих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места жительства матери или родственников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просим узнать о намерениях в отношении ребенка (взять письменное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 заверенное заявление о согласии или об отказе забрать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сведения необходимы для подтверждения статуса ребенка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дальнейшего жизнеустройства.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Ф.И.О.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проведении выезда по адресу, указанному в акте о доставлении  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заблудившегося (подкинутого) ребенка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выезда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по которому совершен выезд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работников, занимаемая должность (специалист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образования, организации, в которой содержится ребенок, социальный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педагог), производивших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гражданах, проживающих по данному адресу, что им известно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гражданке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другие имеющиеся сведения, с какого времени они проживают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данному адресу)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Акт обследования заверяется тремя подписями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Ф.И.О., должность), круглой гербовой печатью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образования.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 наличии родственников у ребенка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воспитанника, дата рождения, наименование организации,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содержится)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Родственники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местонахождение,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сведения взяты (личное дело воспитанника, со слов соседей,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сведениям органов внутренних дел, других лиц)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дана для представления в компетентные органы.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Согласие руководителя образовательной, медицинской и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организации, в которой содержится ребенок-сирота или ребенок,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оставшийся без попечения родителей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компетентные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образовательной, медицинской и другой организации,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содержится ребенок)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на усыновление Ф.И.О. ребенка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гражданами (гражданство (указывается по желанию),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Ребенок ________________ находился в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__________ по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время пребывания никто из родителей, родственников им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интересовался.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Предлагался гражданам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Ф.И.О., дом. адрес, № и дату направления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осуществляющего функции по опеке и попечительству, на выбор ребенка)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М.П.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граждан Республики Казахстан, подтверждающих отказ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от предложенных детей для усыновления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Руководителю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в которой содержится ребенок)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 граждан Ф.И.О., адрес проживания, паспортные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телефоны с кодом региона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 зарегистрированы в органах образования как желающие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усыновить ребенка (№ очереди и дата)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Нам были предложены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подтверждаем, что мы не изъявили желания усыновить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 детей в связи с тем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причины отказа: по состоянию здоровья, значительно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отличается от нас, имеется брат или сестра с тяжелым заболеванием,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Число, подпись усыновителя (усыновителей)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 врача о состоянии здоровья ребенка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3"/>
        <w:gridCol w:w="94"/>
        <w:gridCol w:w="6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ребенка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ребенка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по желанию)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матери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год рождения матери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отца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год рождения отца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учреждения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при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при поступлении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при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при поступлении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беременности: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Анамнез жизни ребенка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заболеваниях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перенесенных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болезнях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вакцинации ребенка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вакцинации, вид вакцины,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срок годности,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поствакцинальная реакция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Столбняк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Коклюш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Полиомиелит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Дифтерия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Краснуха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 паротит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проведенных проб на наличие туберкулезной инфицированности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вакцинации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Медицинское обследование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кг      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см     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Окружность головы: см         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 волос цвет глаз цвет кожи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объективного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психомоторного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 и навыков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Костно-мышечная система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лимфатических узлов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Ротовая полость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дыхания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брюшной полости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половые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Физиологические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крови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биохимических анализов крови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билирубин, АлТ, АсТ и тимоловую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 с указанием даты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анализов на маркеры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проведенных анализов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 мочи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 гельминты,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 на яйца глист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Соскоб на яйца остриц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специалистов: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состоянии здоровья: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здоровья: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физического развития: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нервно-психического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указание Ф.И.О. и личная печать врача,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проводившего обследование, на каждой странице.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Отчет о психологических и социальных особенностях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развития ребенка в возрасте от 0 до 5 лет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1"/>
        <w:gridCol w:w="6519"/>
      </w:tblGrid>
      <w:tr>
        <w:trPr>
          <w:trHeight w:val="435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0 до 2 месяцев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Действия с игрушками: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Глаза ребенка следят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погремушкой/ игрушкой,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движутся перед его глазами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улыбается при контакте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воспитателем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2 до 6 месяцев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Действия с игрушками: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держит погремушку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играет с погремушкой: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кладет ее в рот, трясет ею,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из одной руки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другую и т.д.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речи: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издает звуки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с воспитателем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моторики: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переворачивается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спины на живот с возраста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улыбается при контакте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воспитателем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6 месяцев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месяцев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Действия с игрушками: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складывает кубики друг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друга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речи: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повторяет различные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сочетания гласных и согласных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(ба-ба, да-да, ма-ма и т.д.)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моторики: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сидит без опоры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ползает/ двигается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вперед с 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быстрее успокаивается,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его держит знакомый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9 месяцев до 1 года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Действия с игрушками: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осознанно играет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игрушками: толкает машинки,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укладывает куклу в кровать,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кормит куклу и т.д.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речи: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повторяет различные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сочетания гласных и согласных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(ба-ба, да-да, ма-ма и т.д.)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 умеет произносить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 отдельных слов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моторики: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ходит, не опираясь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мебели, с 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быстрее успокаивается,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его держит знакомый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1 года до 3 лет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Действия с игрушками: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играет с другими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ролевые игры с игрушками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корчит гримасы,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изображает людей или животных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определенными чертами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объединяется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детьми во время командных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(игры с мячом, карточные игры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речи: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говорит предложениями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понимает предлоги: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под, за и т.д.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использует предлоги: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под, за и т.д.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моторики: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ходит самостоятельно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поднимается и спускается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лестницы с помощью,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плачет/ следует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знакомым воспитателем,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выходит из комнаты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активно ищет знакомого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воспитателя, когда он/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расстроен или поранился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ищет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 со всеми взрослыми,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входят в палату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 с другими детьми: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проявляет интерес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детям, глядя или улыбаясь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виде их действий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уровень деятельности: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Чрезмерно активный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настроение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Спокойный, серьезный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Счастливый, довольный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Дети от 3 до 5лет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Развитие речи: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говорит в прошедшем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пишет свое имя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читает простые слова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моторики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самостоятельно ходит,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поднимается и спускается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лестницы с возраста: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катается на велосипеде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помощи с возраста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Контакты со взрослыми: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плачет/ следует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знакомым воспитателем,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выходит из комнаты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активно ищет знакомого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воспитателя, когда он/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расстроен или поранился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ищет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 со всеми взрослыми,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входят в палату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выражает воспитателю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 эмоции словами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 с другими детьми: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Ребенок активно участвует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 детей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Ребенку нравится играть с детьми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уровень деятельности: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Чрезмерно активный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настроение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Спокойный, серьезный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Счастливый, довольный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Ф.И.О. и печать специалиста, заполнявшего отчет,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каждой странице.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к Перечню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документов,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постановки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централизованный учет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Угловой штамп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Отчет о психологических и социальных особенностях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развития ребенка в возрасте от 6 лет и старше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6"/>
        <w:gridCol w:w="4494"/>
      </w:tblGrid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Описание умственного и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 развития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Моторика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движений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восприятия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Мимика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жестикуляция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Устная речь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 Эмоциональное: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Выражение чувств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привязанностей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 Умственное: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+ применение новых знаний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школьное развитие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социальное, в группах – со взрослыми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детьми/доверие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доверие к чужим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ребенка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неразвитые стороны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возрастное развитие (соответствует ли своему возрасту)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Контакт с другими детьми: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интерес к другим детям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Нравится играть с детьми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 участвует в играх детей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Общий уровень деятельности: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Чрезмерно активный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 Общее настроение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Спокойный, серьезный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Эмоциональный, безразличный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Суетливый, трудно успокаиваемый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Счастливый, довольный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Ф.И.О. и печать специалиста, заполнявшего отчет,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каждой странице.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