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c4d8" w14:textId="ed1c4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посещения общественной наблюдательной комиссией специальных учреждений органов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22 мая 2012 года № 312. Зарегистрирован в Министерстве юстиции Республики Казахстан 18 июня 2012 года № 7743.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Закона Республики Казахстан от 30 марта 1999 года "О порядке и условиях содержания лиц в специальных учреждениях, специальных помещениях, обеспечивающих временную изоляцию от общества",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внутренних дел РК от 05.05.2020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посещения общественной наблюдательной комиссией специальных учреждений органов внутренних дел.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(Лепеха И.В.)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полковника полиции Тыныбекова К.С. и Комитет административной полиции Министерства внутренних дел Республики Казахстан (Лепеха И.В.).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генерал-лейтенант полиции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</w:t>
      </w:r>
      <w:r>
        <w:rPr>
          <w:rFonts w:ascii="Times New Roman"/>
          <w:b w:val="false"/>
          <w:i/>
          <w:color w:val="000000"/>
          <w:sz w:val="28"/>
        </w:rPr>
        <w:t xml:space="preserve">К. </w:t>
      </w:r>
      <w:r>
        <w:rPr>
          <w:rFonts w:ascii="Times New Roman"/>
          <w:b w:val="false"/>
          <w:i/>
          <w:color w:val="000000"/>
          <w:sz w:val="28"/>
        </w:rPr>
        <w:t>Касымов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2012 года № 312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посещения общественной наблюдательной комиссией</w:t>
      </w:r>
      <w:r>
        <w:br/>
      </w:r>
      <w:r>
        <w:rPr>
          <w:rFonts w:ascii="Times New Roman"/>
          <w:b/>
          <w:i w:val="false"/>
          <w:color w:val="000000"/>
        </w:rPr>
        <w:t>специальных учреждений органов внутренних дел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Министра внутренних дел РК от 05.05.2020 </w:t>
      </w:r>
      <w:r>
        <w:rPr>
          <w:rFonts w:ascii="Times New Roman"/>
          <w:b w:val="false"/>
          <w:i w:val="false"/>
          <w:color w:val="ff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посещения общественной наблюдательной комиссией специальных учреждений органов внутренних дел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1999 года "О порядке и условиях содержания лиц в специальных учреждениях, специальных помещениях, обеспечивающих временную изоляцию от общества" и определяют порядок посещения членами общественных наблюдательных комиссий изолятора временного содержания, приемника - распределителя и специального приемника для содержания лиц, подвергнутых административному аресту органов внутренних дел (далее – ОВД).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внутренних дел РК от 05.05.2020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Общественные наблюдательные комиссии (далее - ОНК) образуются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внутренних дел РК от 01.09.2023 </w:t>
      </w:r>
      <w:r>
        <w:rPr>
          <w:rFonts w:ascii="Times New Roman"/>
          <w:b w:val="false"/>
          <w:i w:val="false"/>
          <w:color w:val="000000"/>
          <w:sz w:val="28"/>
        </w:rPr>
        <w:t>№ 673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посещения ОНК специальных учреждений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внутренних дел РК от 05.05.2020 </w:t>
      </w:r>
      <w:r>
        <w:rPr>
          <w:rFonts w:ascii="Times New Roman"/>
          <w:b w:val="false"/>
          <w:i w:val="false"/>
          <w:color w:val="ff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Посещение специальных учреждений ОНК осуществляется в следующем порядке: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ОНК предоставляет в департамент полиции (далее - ДП), в ведении которого находятся специальные учреждения, протокольное решение заседания ОНК (далее – Протокол), на котором утвержден его персональный состав и избран председатель;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получения Протокола начальник ДП направляет начальнику ОВД или специальных учреждений копии Протокола, представляющим право в составе не менее двух членов ОНК беспрепятственно посещать специальные учреждения в порядке, определяемом настоящими Правилами;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посещении специального учреждения члены ОНК представляют документы, удостоверяющие их личность, проходят сверку согласно представленным спискам с регистрацией в Журнале учета посещения ОНК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После чего, оперативный дежурный ОВД или дежурный специального учреждения немедленно докладывает начальнику или лицу, его заменяющему;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посещающие специальные учреждения, предупреждаются об ответственности за пронос нижеуказанных запрещенных предметов: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оружие, колюще-режущие предметы, взрывчатые, ядовитые, отравляющие, бактериологические, биологические, химические, наркотические и психотропные вещества;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видео-, кино- и фотоаппаратура, записывающие устройства, визуальные средства наблюдения, вычислительная техника, радиотехническая и другая аппаратура двойного назначения;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мобильные средства связи и Sim-карты;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посещение специального учреждения членами ОНК осуществляется в сопровождении должностных лиц ОВД, обеспечивающих их работу и безопасность;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члены ОНК могут беседовать с лицами, содержащимися в специальном учреждении, при согласии самого лица, а также принимать обращения и жалобы, обращаться с заявлением к администрации специального учреждения или в органы прокуратуры по вопросам обеспечения их прав и законных интересов в условиях, позволяющих сотрудникам специального учреждения видеть их и слышать;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кино-, фото-, видеосъемка, в том числе интервьюирование с использованием средств аудио-, видеотехники, может осуществляться членами ОНК, если это не противоречит уголовно-процессуальному, административному законодательству Республики Казахстан и оперативно-розыскной деятельности и не нарушает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внутреннего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распорядка</w:t>
      </w:r>
      <w:r>
        <w:rPr>
          <w:rFonts w:ascii="Times New Roman"/>
          <w:b w:val="false"/>
          <w:i w:val="false"/>
          <w:color w:val="000000"/>
          <w:sz w:val="28"/>
        </w:rPr>
        <w:t xml:space="preserve"> этих учреждений: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содержащихся в специальных приемниках и приемниках-распределителях – с разрешения руководства ОВД и согласия в письменной форме самого лица;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подозреваемых и обвиняемых в совершении преступления – с разрешения руководства ОВД или органа, в производстве которого находится уголовное дело, и согласия в письменной форме самого лица.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 исполнении своих полномочий членам ОНК не разрешается вмешательство в деятельность специальных учреждений, а также в оперативно-розыскную, уголовно-процессуальную деятельность и производство по делам об административных правонарушениях с соблюдением положений </w:t>
      </w:r>
      <w:r>
        <w:rPr>
          <w:rFonts w:ascii="Times New Roman"/>
          <w:b w:val="false"/>
          <w:i w:val="false"/>
          <w:color w:val="000000"/>
          <w:sz w:val="28"/>
        </w:rPr>
        <w:t>нормативных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правовых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актов</w:t>
      </w:r>
      <w:r>
        <w:rPr>
          <w:rFonts w:ascii="Times New Roman"/>
          <w:b w:val="false"/>
          <w:i w:val="false"/>
          <w:color w:val="000000"/>
          <w:sz w:val="28"/>
        </w:rPr>
        <w:t>, регламентирующих деятельность специальных учреждений, и они должны подчиняться законным требованиям сотрудников специальных учреждений;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посещение специальных учреждений осуществляется только в рабочие дни с 9.00 до 17.00 часов, за исключением времени обеденного перерыва (с 13.00 до 14.30 часов).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посещение членами ОНК специальных учреждений при введении режима особых условий.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приказом Министра внутренних дел РК от 05.05.2020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посещения 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наблюдательной комиссией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учреждений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форма</w:t>
      </w:r>
    </w:p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Журнал учета посещений ОНК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посетителя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 следует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посетитель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прихода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посетителя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сопровождающего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убытия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