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ea77" w14:textId="c6ee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Квалификационного справочника должностей руководителей, специалистов и других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21 мая 2012 года № 201-ө-м. Зарегистрирован в Министерстве юстиции Республики Казахстан 25 июня 2012 года № 7755. Утратил силу приказом Министра труда и социальной защиты населения Республики Казахстан от 30 декабря 2020 года № 553.</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30.12.2020 </w:t>
      </w:r>
      <w:r>
        <w:rPr>
          <w:rFonts w:ascii="Times New Roman"/>
          <w:b w:val="false"/>
          <w:i w:val="false"/>
          <w:color w:val="ff0000"/>
          <w:sz w:val="28"/>
        </w:rPr>
        <w:t>№ 553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обеспечения единообразия при определении должностных обязанностей и требований к квалификации работников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Квалификационный справочник</w:t>
      </w:r>
      <w:r>
        <w:rPr>
          <w:rFonts w:ascii="Times New Roman"/>
          <w:b w:val="false"/>
          <w:i w:val="false"/>
          <w:color w:val="000000"/>
          <w:sz w:val="28"/>
        </w:rPr>
        <w:t xml:space="preserve"> должностей руководителей, специалистов и других служащих.</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мая 2012 года № 201-ө-м</w:t>
            </w:r>
          </w:p>
        </w:tc>
      </w:tr>
    </w:tbl>
    <w:bookmarkStart w:name="z7" w:id="5"/>
    <w:p>
      <w:pPr>
        <w:spacing w:after="0"/>
        <w:ind w:left="0"/>
        <w:jc w:val="left"/>
      </w:pPr>
      <w:r>
        <w:rPr>
          <w:rFonts w:ascii="Times New Roman"/>
          <w:b/>
          <w:i w:val="false"/>
          <w:color w:val="000000"/>
        </w:rPr>
        <w:t xml:space="preserve"> Квалификационный справочник</w:t>
      </w:r>
      <w:r>
        <w:br/>
      </w:r>
      <w:r>
        <w:rPr>
          <w:rFonts w:ascii="Times New Roman"/>
          <w:b/>
          <w:i w:val="false"/>
          <w:color w:val="000000"/>
        </w:rPr>
        <w:t>должностей руководителей, специалистов и других служащих</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Квалификационный справочник должностей руководителей, специалистов и других служащих (далее - КС) в соответствии с законодательством о труде в Республике Казахстан является основой для установления квалификационных требований к работникам и применяется для решения вопросов, связанных с регулированием трудовых отношений, обеспечением эффективной системы управления персоналом в организациях различных видов экономической деятельности независимо от организационно-правовых форм.</w:t>
      </w:r>
    </w:p>
    <w:bookmarkEnd w:id="6"/>
    <w:bookmarkStart w:name="z10" w:id="7"/>
    <w:p>
      <w:pPr>
        <w:spacing w:after="0"/>
        <w:ind w:left="0"/>
        <w:jc w:val="both"/>
      </w:pPr>
      <w:r>
        <w:rPr>
          <w:rFonts w:ascii="Times New Roman"/>
          <w:b w:val="false"/>
          <w:i w:val="false"/>
          <w:color w:val="000000"/>
          <w:sz w:val="28"/>
        </w:rPr>
        <w:t>
      2. КС содержит два раздела. В первом разделе приводятся квалификационные характеристики должностей руководителей, специалистов и других служащих, общих для всех видов экономической деятельности и широко распространенных в организациях. Второй раздел содержит квалификационные характеристики должностей работников, занятых в научно-исследовательских, конструкторских, технологических, проектных и изыскательских организациях, а также редакционно-издательских организациях и подразделениях.</w:t>
      </w:r>
    </w:p>
    <w:bookmarkEnd w:id="7"/>
    <w:bookmarkStart w:name="z11" w:id="8"/>
    <w:p>
      <w:pPr>
        <w:spacing w:after="0"/>
        <w:ind w:left="0"/>
        <w:jc w:val="both"/>
      </w:pPr>
      <w:r>
        <w:rPr>
          <w:rFonts w:ascii="Times New Roman"/>
          <w:b w:val="false"/>
          <w:i w:val="false"/>
          <w:color w:val="000000"/>
          <w:sz w:val="28"/>
        </w:rPr>
        <w:t>
      3. КС разработан в соответствии с принятой классификацией служащих на три категории: руководителей, специалистов и других служащих. Отнесение служащих к категориям осуществляется в зависимости от характера выполняемых работ, составляющих содержание труда работника (организационно - административные, аналитико - конструктивные, информационно - технические).</w:t>
      </w:r>
    </w:p>
    <w:bookmarkEnd w:id="8"/>
    <w:bookmarkStart w:name="z12" w:id="9"/>
    <w:p>
      <w:pPr>
        <w:spacing w:after="0"/>
        <w:ind w:left="0"/>
        <w:jc w:val="both"/>
      </w:pPr>
      <w:r>
        <w:rPr>
          <w:rFonts w:ascii="Times New Roman"/>
          <w:b w:val="false"/>
          <w:i w:val="false"/>
          <w:color w:val="000000"/>
          <w:sz w:val="28"/>
        </w:rPr>
        <w:t>
      4. Требования к квалификации работников определяются их должностными обязанностями, которые обусловливают наименования должностей, в связи с чем, в основу построения КС положен должностной признак.</w:t>
      </w:r>
    </w:p>
    <w:bookmarkEnd w:id="9"/>
    <w:bookmarkStart w:name="z13" w:id="10"/>
    <w:p>
      <w:pPr>
        <w:spacing w:after="0"/>
        <w:ind w:left="0"/>
        <w:jc w:val="both"/>
      </w:pPr>
      <w:r>
        <w:rPr>
          <w:rFonts w:ascii="Times New Roman"/>
          <w:b w:val="false"/>
          <w:i w:val="false"/>
          <w:color w:val="000000"/>
          <w:sz w:val="28"/>
        </w:rPr>
        <w:t>
      5. 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bookmarkEnd w:id="10"/>
    <w:p>
      <w:pPr>
        <w:spacing w:after="0"/>
        <w:ind w:left="0"/>
        <w:jc w:val="both"/>
      </w:pPr>
      <w:r>
        <w:rPr>
          <w:rFonts w:ascii="Times New Roman"/>
          <w:b w:val="false"/>
          <w:i w:val="false"/>
          <w:color w:val="000000"/>
          <w:sz w:val="28"/>
        </w:rPr>
        <w:t>
      При расширении круга обязанностей работников без изменения должностного наименования, работнику может быть поручено выполнение обязанностей, предусмотренных характеристиками других должностей, родственных по содержанию работ, равнозначных по сложности, выполнение которых не требует другой специальности и квалификации.</w:t>
      </w:r>
    </w:p>
    <w:bookmarkStart w:name="z14" w:id="11"/>
    <w:p>
      <w:pPr>
        <w:spacing w:after="0"/>
        <w:ind w:left="0"/>
        <w:jc w:val="both"/>
      </w:pPr>
      <w:r>
        <w:rPr>
          <w:rFonts w:ascii="Times New Roman"/>
          <w:b w:val="false"/>
          <w:i w:val="false"/>
          <w:color w:val="000000"/>
          <w:sz w:val="28"/>
        </w:rPr>
        <w:t>
      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которое устанавливается руководителем организации c учетом степени самостоятельности работника при выполнении должностных обязанностей, его ответственности за принимаемые решения, отношения к работе, эффективности и качества труда, а также профессиональных знаний, опыта практической деятельности, определяемой стажем работы по специальности.</w:t>
      </w:r>
    </w:p>
    <w:bookmarkEnd w:id="11"/>
    <w:bookmarkStart w:name="z15" w:id="12"/>
    <w:p>
      <w:pPr>
        <w:spacing w:after="0"/>
        <w:ind w:left="0"/>
        <w:jc w:val="both"/>
      </w:pPr>
      <w:r>
        <w:rPr>
          <w:rFonts w:ascii="Times New Roman"/>
          <w:b w:val="false"/>
          <w:i w:val="false"/>
          <w:color w:val="000000"/>
          <w:sz w:val="28"/>
        </w:rPr>
        <w:t>
      7. В КС не включены квалификационные характеристики производных должностей (старших и ведущих специалистов, заместителей руководителей подразделений, за исключением заместителей первого руководителя). Должностные обязанности этих работников, требования к их знаниям и квалификации определяются на основе содержащихся в КС характеристик соответствующих базовых должностей и должностей руководителей.</w:t>
      </w:r>
    </w:p>
    <w:bookmarkEnd w:id="12"/>
    <w:p>
      <w:pPr>
        <w:spacing w:after="0"/>
        <w:ind w:left="0"/>
        <w:jc w:val="both"/>
      </w:pPr>
      <w:r>
        <w:rPr>
          <w:rFonts w:ascii="Times New Roman"/>
          <w:b w:val="false"/>
          <w:i w:val="false"/>
          <w:color w:val="000000"/>
          <w:sz w:val="28"/>
        </w:rPr>
        <w:t>
      Должности "старшего" и "ведущего" устанавливаются на основе типовых штатных нормативов.</w:t>
      </w:r>
    </w:p>
    <w:p>
      <w:pPr>
        <w:spacing w:after="0"/>
        <w:ind w:left="0"/>
        <w:jc w:val="both"/>
      </w:pPr>
      <w:r>
        <w:rPr>
          <w:rFonts w:ascii="Times New Roman"/>
          <w:b w:val="false"/>
          <w:i w:val="false"/>
          <w:color w:val="000000"/>
          <w:sz w:val="28"/>
        </w:rPr>
        <w:t>
      Старшие специалисты наряду с выполнением обязанностей, предусмотренных по занимаемой должности, осуществляют руководство подчиненными ему исполнителями, а при отсутствии исполнителей в непосредственном подчинении на них возлагаются функции руководства самостоятельным участком работы.</w:t>
      </w:r>
    </w:p>
    <w:p>
      <w:pPr>
        <w:spacing w:after="0"/>
        <w:ind w:left="0"/>
        <w:jc w:val="both"/>
      </w:pPr>
      <w:r>
        <w:rPr>
          <w:rFonts w:ascii="Times New Roman"/>
          <w:b w:val="false"/>
          <w:i w:val="false"/>
          <w:color w:val="000000"/>
          <w:sz w:val="28"/>
        </w:rPr>
        <w:t>
      На ведущих специалистов возлагаются функции руководителя и ответственного исполнителя работ по одному из направлений деятельности организации или их структурных подразделений, либо обязанности по координации и методическому руководству группами исполнителей, создаваемыми в структурных подразделениях (отделах, бюро и так далее) с учетом рационального разделения труда в конкретных организационно - технических условиях. Требования к необходимому стажу работы повышаются на 2-3 года по сравнению с предусмотренными для специалистов I квалификационной категории.</w:t>
      </w:r>
    </w:p>
    <w:bookmarkStart w:name="z16" w:id="13"/>
    <w:p>
      <w:pPr>
        <w:spacing w:after="0"/>
        <w:ind w:left="0"/>
        <w:jc w:val="both"/>
      </w:pPr>
      <w:r>
        <w:rPr>
          <w:rFonts w:ascii="Times New Roman"/>
          <w:b w:val="false"/>
          <w:i w:val="false"/>
          <w:color w:val="000000"/>
          <w:sz w:val="28"/>
        </w:rPr>
        <w:t>
      8. Соответствие фактически выполняемых обязанностей и квалификации работников требованиям должностных характеристик определяется комиссией (квалификационной, аттестационной). При этом особое внимание уделяется качественному и эффективному выполнению работ.</w:t>
      </w:r>
    </w:p>
    <w:bookmarkEnd w:id="13"/>
    <w:bookmarkStart w:name="z17" w:id="14"/>
    <w:p>
      <w:pPr>
        <w:spacing w:after="0"/>
        <w:ind w:left="0"/>
        <w:jc w:val="both"/>
      </w:pPr>
      <w:r>
        <w:rPr>
          <w:rFonts w:ascii="Times New Roman"/>
          <w:b w:val="false"/>
          <w:i w:val="false"/>
          <w:color w:val="000000"/>
          <w:sz w:val="28"/>
        </w:rPr>
        <w:t>
      9.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также, как и лица, имеющие специальную подготовку и стаж работы.</w:t>
      </w:r>
    </w:p>
    <w:bookmarkEnd w:id="14"/>
    <w:bookmarkStart w:name="z18" w:id="15"/>
    <w:p>
      <w:pPr>
        <w:spacing w:after="0"/>
        <w:ind w:left="0"/>
        <w:jc w:val="left"/>
      </w:pPr>
      <w:r>
        <w:rPr>
          <w:rFonts w:ascii="Times New Roman"/>
          <w:b/>
          <w:i w:val="false"/>
          <w:color w:val="000000"/>
        </w:rPr>
        <w:t xml:space="preserve"> 2. Квалификационные характеристики должностей работников,</w:t>
      </w:r>
      <w:r>
        <w:br/>
      </w:r>
      <w:r>
        <w:rPr>
          <w:rFonts w:ascii="Times New Roman"/>
          <w:b/>
          <w:i w:val="false"/>
          <w:color w:val="000000"/>
        </w:rPr>
        <w:t>занятых в организациях</w:t>
      </w:r>
      <w:r>
        <w:br/>
      </w:r>
      <w:r>
        <w:rPr>
          <w:rFonts w:ascii="Times New Roman"/>
          <w:b/>
          <w:i w:val="false"/>
          <w:color w:val="000000"/>
        </w:rPr>
        <w:t>1. Должности руководителей</w:t>
      </w:r>
      <w:r>
        <w:br/>
      </w:r>
      <w:r>
        <w:rPr>
          <w:rFonts w:ascii="Times New Roman"/>
          <w:b/>
          <w:i w:val="false"/>
          <w:color w:val="000000"/>
        </w:rPr>
        <w:t>1. Директор (генеральный директор, исполнительный директор,</w:t>
      </w:r>
      <w:r>
        <w:br/>
      </w:r>
      <w:r>
        <w:rPr>
          <w:rFonts w:ascii="Times New Roman"/>
          <w:b/>
          <w:i w:val="false"/>
          <w:color w:val="000000"/>
        </w:rPr>
        <w:t>президент, председатель правления, управляющий) организации</w:t>
      </w:r>
    </w:p>
    <w:bookmarkEnd w:id="15"/>
    <w:bookmarkStart w:name="z21" w:id="16"/>
    <w:p>
      <w:pPr>
        <w:spacing w:after="0"/>
        <w:ind w:left="0"/>
        <w:jc w:val="both"/>
      </w:pPr>
      <w:r>
        <w:rPr>
          <w:rFonts w:ascii="Times New Roman"/>
          <w:b w:val="false"/>
          <w:i w:val="false"/>
          <w:color w:val="000000"/>
          <w:sz w:val="28"/>
        </w:rPr>
        <w:t>
      Должностные обязанности. Руководит в соответствии с законодательством производственной, хозяйственной и финансово-экономической деятельностью организации, обеспечивает исполнение принимаемых решений, сохранность и эффективное использование имущества организации, содержащегося на его балансе, а также финансово-хозяйственные результаты ее деятельности. Определяет политику, стратегию деятельности организации и механизм их реализации. Заключает договора, совершает сделки, операции со сторонними организациями или другими юридическими лицами, издает распоряжения, приказы, представляет организацию на деловых встречах. Организует работу и эффективное взаимодействие всех структурных подразделений, направляет их деятельность на развитие и совершенствование гибкого и мобильного производства товаров и услуг, быстро реагирующих на нововведения и изменение рыночной ситуации с учетом социальных и рыночных приоритетов. Обеспечивает повышение эффективности работы организации, рост продаж продукции и услуг, и увеличение прибыли, повышение качества и конкурентоспособности производимой продукции (услуг),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 Обеспечивает выполнение организацией обязательств перед государственным бюджетом, накопительными пенсионными и страховыми фондами, поставщиками, заказчиками и кредиторами, включая банки, а также выполнение хозяйственных и трудовых договоров (контрактов), показателей индикативных планов и бизнес-планов. Организует производственно-хозяйственную деятельность на основе использования новейшей техники и технологии, прогрессивных форм управления и организации труда, существующих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повышения технического уровня и качества продукции (услуг), роста интенсификации производства, производительности труда, экономической эффективности, рационального использования производственных резервов и экономного расходования всех видов ресурсов.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формированию благоприятной психологической атмосферы в коллективе. Обеспечивает сочетание экономических и административных методов руководства, обсуждение и решение производственных и иных вопросов, материальных и моральных стимулов повышения эффективности производства.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 поручает ведение отдельных направлений деятельности другим должностным лицам, заместителям директора, руководителям филиалов, а также функциональных и производственных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бизнеса (предпринимательской деятельности). Защищает и представляет имущественные и другие интересы организации в суде, арбитраже, государственных органах и других организациях.</w:t>
      </w:r>
    </w:p>
    <w:bookmarkEnd w:id="16"/>
    <w:bookmarkStart w:name="z22" w:id="1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акты государственных органов, регламентирующие производственно-хозяйственную и финансово-экономическую деятельность организации, определяющие приоритетные направления развития экономики и соответствующего вида экономической деятельности Республики Казахстан в целом, перспективы, стратегию, приоритеты технического, экономического и социального развития организации, методические и другие материалы других органов, касающиеся деятельности организации, профиль, специализацию и особенности структуры организации, основы учета и финансового анализа, схемы кредитования, производственные мощности и кадровые ресурсы организации, технологию производства продукции организации, налоговое законодательство, порядок составления и согласования бизнес-планов производственно-хозяйственной и финансово-экономической деятельности организации, современные методы хозяйствования и управления организацией, стратегическое планирование, рынок - внешнюю и внутреннюю конъюнктуру (свой сектор и взаимосвязанные с ним), конкурентов, поставщиков и потребителей, систему экономических индикаторов, позволяющих организации определять свое положение на рынке и разрабатывать программы выхода на новые рынки сбыта, практический маркетинг, технику рекламы, управление продажами, научно-технические достижения и передовой отечественный и зарубежный, опыт в соответствующего вида деятельности и опыт деятельности лучших аналогичных организаций, порядок заключения и исполнения хозяйственных и финансовых договоров, управление экономикой и финансами организации, организацию производства и труда, порядок разработки и заключения отраслевых соглашений, коллективных договоров и регулирования социально-трудовых отношений, трудовое законодательство, правила внутреннего трудового распорядка, требования пожарной безопасности.</w:t>
      </w:r>
    </w:p>
    <w:bookmarkEnd w:id="17"/>
    <w:bookmarkStart w:name="z23" w:id="1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руководящих должностях в соответствующем профилю организации виде экономической деятельности не менее 5 лет. Желательно наличие степени "Магистр делового администрирования" или дополнительного образования в области управления (менеджмента).</w:t>
      </w:r>
    </w:p>
    <w:bookmarkEnd w:id="18"/>
    <w:bookmarkStart w:name="z24" w:id="19"/>
    <w:p>
      <w:pPr>
        <w:spacing w:after="0"/>
        <w:ind w:left="0"/>
        <w:jc w:val="left"/>
      </w:pPr>
      <w:r>
        <w:rPr>
          <w:rFonts w:ascii="Times New Roman"/>
          <w:b/>
          <w:i w:val="false"/>
          <w:color w:val="000000"/>
        </w:rPr>
        <w:t xml:space="preserve"> 2. Главный бухгалтер</w:t>
      </w:r>
    </w:p>
    <w:bookmarkEnd w:id="19"/>
    <w:p>
      <w:pPr>
        <w:spacing w:after="0"/>
        <w:ind w:left="0"/>
        <w:jc w:val="both"/>
      </w:pPr>
      <w:r>
        <w:rPr>
          <w:rFonts w:ascii="Times New Roman"/>
          <w:b w:val="false"/>
          <w:i w:val="false"/>
          <w:color w:val="ff0000"/>
          <w:sz w:val="28"/>
        </w:rPr>
        <w:t xml:space="preserve">
      Сноска. Глава 2 с изменением, внесенным приказом Министра труда и социальной защиты населения РК от 17.04.2013 </w:t>
      </w:r>
      <w:r>
        <w:rPr>
          <w:rFonts w:ascii="Times New Roman"/>
          <w:b w:val="false"/>
          <w:i w:val="false"/>
          <w:color w:val="ff0000"/>
          <w:sz w:val="28"/>
        </w:rPr>
        <w:t>№ 163-Ө-М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20"/>
    <w:p>
      <w:pPr>
        <w:spacing w:after="0"/>
        <w:ind w:left="0"/>
        <w:jc w:val="both"/>
      </w:pPr>
      <w:r>
        <w:rPr>
          <w:rFonts w:ascii="Times New Roman"/>
          <w:b w:val="false"/>
          <w:i w:val="false"/>
          <w:color w:val="000000"/>
          <w:sz w:val="28"/>
        </w:rPr>
        <w:t>
       Должностные обязанности. Осуществляет организацию бухгалтерского учета и финансово-хозяйственной деятельности организации, контроль за экономным использованием материальных, трудовых и финансовых ресурсов, сохранностью имущества организации, содержащегося на ее балансе. Осуществляет руководство и обеспечивает деятельность учетно-экономических подразделений (служб). Направляет и координирует работу подразделения по формированию и регулированию финансово-экономических отношений,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Формирует в соответствии с законодательством о бухгалтерском учете учетную политику, исходя из структуры и особенностей деятельности организации, необходимости обеспечения его финансовой устойчивости. Возглавляет работу по подготовке и принятию рабочего плана счетов (плана финансирования),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 Обеспечивает рациональную организацию бухгалтерского учета и отчетности в организации и в ее подразделениях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Осуществляет формирование и своевременное представление полной и достоверной бухгалтерской информации о деятельности организации, ее имущественном положении, доходах и расходах, а также разработку и осуществление мероприятий, направленных на укрепление финансовой дисциплины.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организации, а также финансовых, расчетных и кредитных операций. Обеспечивает законность, своевременность и правильность оформления документов, составление экономически обоснованных калькуляций себестоимости продукции, выполняемых работ (услуг), расчеты по заработной плате, правильное начисление и перечисление налоговых и других обязательных платежей в государственный бюджет, пенсионных и иных страховых взносов, платежей в банки, средств на финансирование капитальных вложений. Осуществляет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организации,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организации.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устранения потерь и непроизводительных затрат. 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 Участвует в проведении финансовых расследований и оформлении материалов по недостачам и хищениям денежных средств и товарно-материальных ценностей, контролирует передачу в необходимых случаях этих материалов в следственные и судебные органы. Участвует в процедурах оформления банкротства организации. Принимает меры по накоплению финансовых средств для обеспечения финансовой устойчивости организации. Осуществляет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ценных бумаг, контроль за проведением учетных операций с депозитными и кредитными договорами, ценными бумагами. 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 установленном порядке в архив. Обеспечивает 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 и обеспечивает объективность отчетной информации. Участвует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 Оказывает методическую помощь работникам подразделений организации по вопросам бухгалтерского учета, контроля, отчетности и экономического анализа. Руководит работниками бухгалтерии.</w:t>
      </w:r>
    </w:p>
    <w:bookmarkEnd w:id="20"/>
    <w:bookmarkStart w:name="z26" w:id="2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бухгалтерского учета, методические и другие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организации, гражданское право, финансовое, налоговое, административно - хозяйственное законодательство, основы законодательства о пенсионном обеспечении, структуру организации, стратегию и перспективы ее развития, положения и инструкции по организации бухгалтерского учета в организации, правила его ведения, порядок оформления операций и организацию документооборота по участкам учета, формы и порядок финансовых расчетов, методы экономического анализа хозяйственно-финансовой деятельности организации, выявления внутрихозяйственных резервов, порядок приемки, оприходования, хранения и расходования денежных средств, товарно-материальных и других ценностей, правила расчетов с дебиторами и кредиторами, условия налогообложения юридических и физических лиц, порядок списания со счетов бухгалтерского учета недостач, дебиторской задолженности и других потерь, правила проведения инвентаризаций денежных средств и товарно-материальных ценностей, порядок и сроки составления бухгалтерских балансов и отчетности, правила проведения проверок и документальных ревизий,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организации, а именно прикладные программы налоговой отчетности и бухгалтерского отчета, передовой отечественный и зарубежный опыт совершенствования организации бухгалтерского учета, международные национальные стандарты финансовой отчетности, иметь навык работы с депозитарием финансовой отчетности, экономику, организацию производства, труда и управления, основы технологии производства, рыночные методы хозяйствования, трудовое законодательство, правила внутреннего трудового распорядка, требования пожарной безопасности.</w:t>
      </w:r>
    </w:p>
    <w:bookmarkEnd w:id="21"/>
    <w:bookmarkStart w:name="z27" w:id="2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финансово-бухгалтерской работы, в том числе на руководящих должностях, не менее 5 лет.</w:t>
      </w:r>
    </w:p>
    <w:bookmarkEnd w:id="22"/>
    <w:bookmarkStart w:name="z28" w:id="23"/>
    <w:p>
      <w:pPr>
        <w:spacing w:after="0"/>
        <w:ind w:left="0"/>
        <w:jc w:val="left"/>
      </w:pPr>
      <w:r>
        <w:rPr>
          <w:rFonts w:ascii="Times New Roman"/>
          <w:b/>
          <w:i w:val="false"/>
          <w:color w:val="000000"/>
        </w:rPr>
        <w:t xml:space="preserve"> 3. Главный диспетчер</w:t>
      </w:r>
    </w:p>
    <w:bookmarkEnd w:id="23"/>
    <w:bookmarkStart w:name="z29" w:id="24"/>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осуществляет руководство и обеспечивает деятельность соответствующих структурных подразделений (служб). Направляет и координирует работу подразделения по формированию и регулированию снабжения, транспорта, связи и сбыта, решает административные вопросы. Обеспечивает ритмичную работу организации и равномерный выпуск продукции (оказания услуг),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основных фондов (производственных мощностей) организации, содействуя рациональной загрузке оборудования, созданию условий для эффективной работы персонала. Организует оперативно 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организации, принимает меры по предупреждению и устранению нарушений хода производственного процесса, привлекает к ликвидации нарушений вспомогательные и другие службы организации. Координирует работу подразделений организации, производственного транспорта и складов, проводит диспетчерские совещания. Контролирует обеспеченность региональных подразделений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над наличием заделов на уровне установленных нормативов в региональных подразделениях, цехах и на участках, бесперебойным продвижением изделий по производственному потоку, ходом обслуживания клиентов,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над ходом производства (обслуживания). Осуществляет методическое руководство диспетчерскими службами подразделений организации.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деятельности (производства), внедрению технических средств оперативного управления. Руководит подведением итогов работы и оценкой деятельности подразделений организации по выполнению программ выпуска продукции (оказания услуг).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анализ и оценку результатов деятельности подразделения, контроль качества и своевременности предоставляемых услуг. Организует работу по повышению квалификации работников диспетчерской службы, соблюдению трудовой дисциплины. Руководит работой диспетчеров, контролирует информационное обеспечение деятельности подразделения, содействует внедрению современной техники и использованию информационных технологий или ведение диспетчерских журналов и другой технической документации.</w:t>
      </w:r>
    </w:p>
    <w:bookmarkEnd w:id="24"/>
    <w:bookmarkStart w:name="z30" w:id="2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оперативному управлению производством, профиль, специализацию и особенности структуры организации, перспективы его развития, основы технологии производства продукции организации (оказания услуг), организацию производства (обслуживания) в соответствующем виде экономической деятельности и в организации, номенклатуру выпускаемой организацией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организации, правила его эксплуатации, порядок и методы производственного планирования, специализацию и территориальное расположение подразделений организации,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погрузочно-разгрузочных работ, стандарты и технические условия на поставку выпускаемой организацией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трудовое законодательство, правила внутреннего трудового распорядка, требования пожарной безопасности.</w:t>
      </w:r>
    </w:p>
    <w:bookmarkEnd w:id="25"/>
    <w:bookmarkStart w:name="z31" w:id="2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в должности диспетчера или других должностях по оперативному управлению производством или деятельностью не менее 5 лет.</w:t>
      </w:r>
    </w:p>
    <w:bookmarkEnd w:id="26"/>
    <w:bookmarkStart w:name="z32" w:id="27"/>
    <w:p>
      <w:pPr>
        <w:spacing w:after="0"/>
        <w:ind w:left="0"/>
        <w:jc w:val="left"/>
      </w:pPr>
      <w:r>
        <w:rPr>
          <w:rFonts w:ascii="Times New Roman"/>
          <w:b/>
          <w:i w:val="false"/>
          <w:color w:val="000000"/>
        </w:rPr>
        <w:t xml:space="preserve"> 4. Главный инженер</w:t>
      </w:r>
    </w:p>
    <w:bookmarkEnd w:id="27"/>
    <w:bookmarkStart w:name="z33" w:id="28"/>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определяет техническую политику и направления технического развития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с целью обеспечения способности к действию, мобильности и прибыльности. Осуществляет руководство и обеспечение эффективности производственной деятельности соответствующих структурных подразделений (служб), решает административные вопросы, контролирует результаты их работы, состояние трудовой и производственной дисциплины. Обеспечивает необходимый уровень технической подготовки производства и его постоянный рост, повышение эффективности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дизайна,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(товаров, работ и услуг)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по безопасности и охране труда,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специалистов и обеспечивает постоянное совершенствование подготовки персонала.</w:t>
      </w:r>
    </w:p>
    <w:bookmarkEnd w:id="28"/>
    <w:bookmarkStart w:name="z34" w:id="2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регламентирующие производственно - хозяйственную и финансово - экономическую деятельность организации, решения органов государственной власти и управления, определяющие приоритетные направления развития экономики и соответствующего вида экономической деятельности, методические и нормативно-технические акты, касающиеся деятельности организации, профиль, специализацию и особенности структуры организации, перспективы технического, экономического и социального развития вида экономической деятельности и бизнес-план организации, производственные мощности организации, технологию производства продукции организации, порядок составления и согласования планов производственно - хозяйственной деятельности организации, методы хозяйствования и управления организацией,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основы стандартизации, экономику и организацию производства, труда и управления, трудовое законодательство, правила внутреннего трудового распорядка, требования пожарной безопасности.</w:t>
      </w:r>
    </w:p>
    <w:bookmarkEnd w:id="29"/>
    <w:bookmarkStart w:name="z35" w:id="3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на руководящих должностях в соответствующем профилю организации виде экономической деятельности не менее 5 лет.</w:t>
      </w:r>
    </w:p>
    <w:bookmarkEnd w:id="30"/>
    <w:bookmarkStart w:name="z36" w:id="31"/>
    <w:p>
      <w:pPr>
        <w:spacing w:after="0"/>
        <w:ind w:left="0"/>
        <w:jc w:val="left"/>
      </w:pPr>
      <w:r>
        <w:rPr>
          <w:rFonts w:ascii="Times New Roman"/>
          <w:b/>
          <w:i w:val="false"/>
          <w:color w:val="000000"/>
        </w:rPr>
        <w:t xml:space="preserve"> 5. Главный конструктор</w:t>
      </w:r>
    </w:p>
    <w:bookmarkEnd w:id="31"/>
    <w:bookmarkStart w:name="z37" w:id="32"/>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осуществляет руководство и обеспечивает деятельность соответствующих структурных подразделений (служб) по научно-техническому развитию организации, направлению и координации работы профильного подразделения, решает административные вопросы. Определяет цели, задачи, политику и стратегию научно-технического развития организации. Руководит созданием новых и модернизацией выпускаемых изделий, их конструкций и дизайна, совершенствованием технологических процессов, материалов, а также техники (комплексов, машин, аппаратов, приборов, механизмов), действующего производства, обеспечивая их высокий технический уровень, конкурентоспособность,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освоению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конструкций техническим заданиям, и лучшим отечественным и зарубежным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производимыми.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разработанных эскизных, технических и рабочих проектов, представляет проектные решения на утверждение. Организует хранение,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в организацию от сторонних организаций. Организует работу по повышению квалификации работников, осуществляющих конструкторскую подготовку производства. Руководит и координирует деятельность подчиненных ему подразделений.</w:t>
      </w:r>
    </w:p>
    <w:bookmarkEnd w:id="32"/>
    <w:bookmarkStart w:name="z38" w:id="3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конструкторской подготовке производства, профиль, специализацию и особенности организационно технологической структуры организации, перспективы технического развития вида экономической деятельности и организации, технологию производства продукции организации, системы и методы проектирования, организацию конструкторской подготовки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организации,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дизайна и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соответствующем виде экономической деятельности производства, передовой отечественный и зарубежный опыт конструирования аналогичной продукции,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33"/>
    <w:bookmarkStart w:name="z39" w:id="3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конструкторской работы в соответствующем виде экономической деятельности не менее 5 лет.</w:t>
      </w:r>
    </w:p>
    <w:bookmarkEnd w:id="34"/>
    <w:bookmarkStart w:name="z40" w:id="35"/>
    <w:p>
      <w:pPr>
        <w:spacing w:after="0"/>
        <w:ind w:left="0"/>
        <w:jc w:val="left"/>
      </w:pPr>
      <w:r>
        <w:rPr>
          <w:rFonts w:ascii="Times New Roman"/>
          <w:b/>
          <w:i w:val="false"/>
          <w:color w:val="000000"/>
        </w:rPr>
        <w:t xml:space="preserve"> 6. Главный металлург</w:t>
      </w:r>
    </w:p>
    <w:bookmarkEnd w:id="35"/>
    <w:bookmarkStart w:name="z41" w:id="36"/>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формированию и регулированию применяемых технологий, решает административные вопросы, обеспечивает результаты деятельности подразделения. Руководит выполнением всего комплекса работ по технологической подготовке металлургического производства, обеспечивает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над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 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над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 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организации, осуществляющих технологическую подготовку металлургического производства, организует работу по повышению их квалификации.</w:t>
      </w:r>
    </w:p>
    <w:bookmarkEnd w:id="36"/>
    <w:bookmarkStart w:name="z42" w:id="3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технологической подготовке производства, профиль, специализацию и особенности организационно-технологической структуры организации, перспективы ее развития, технологию металлургического производства и выпускаемой организацией продукции, организацию технологической подготовки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организации,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37"/>
    <w:bookmarkStart w:name="z43" w:id="3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38"/>
    <w:bookmarkStart w:name="z44" w:id="39"/>
    <w:p>
      <w:pPr>
        <w:spacing w:after="0"/>
        <w:ind w:left="0"/>
        <w:jc w:val="left"/>
      </w:pPr>
      <w:r>
        <w:rPr>
          <w:rFonts w:ascii="Times New Roman"/>
          <w:b/>
          <w:i w:val="false"/>
          <w:color w:val="000000"/>
        </w:rPr>
        <w:t xml:space="preserve"> 7. Главный метролог (начальник службы стандартизации,</w:t>
      </w:r>
      <w:r>
        <w:br/>
      </w:r>
      <w:r>
        <w:rPr>
          <w:rFonts w:ascii="Times New Roman"/>
          <w:b/>
          <w:i w:val="false"/>
          <w:color w:val="000000"/>
        </w:rPr>
        <w:t>метрологии и сертификации)</w:t>
      </w:r>
    </w:p>
    <w:bookmarkEnd w:id="39"/>
    <w:bookmarkStart w:name="z45" w:id="40"/>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В пределах своей компетенции руководит и обеспечивает деятельность соответствующих структурных подразделений (служб) по направлению и координации работы подразделения, соблюдению и регулированию действующих стандартов, разработке новых, решает административные вопросы. Изучает и систематизирует передовой отечественный и зарубежный опыт в области стандартизации, сертификации и метрологии, стандартов, правил и процедур международных организаций по стандартизации, сертификации и метрологии. Определяет объекты стандартизации, организует разработку новых стандартов и пересмотр действующих, проводит экспертизу нормативной и технической документации. Организует работу по метрологическому обеспечению разработки, производства, испытаний и эксплуатации выпускаемой организацией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в организации, а также поступающей от других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организации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стандартов, стандартов организации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w:t>
      </w:r>
    </w:p>
    <w:bookmarkEnd w:id="40"/>
    <w:bookmarkStart w:name="z46" w:id="4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стандартизации, сертификации и метрологическому обеспечению производства, профиль, специализацию и особенности организационно-технологической структуры организации,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организации, положения, инструкции и другие руководящие материалы по разработке 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стандартизации, сертификации и метрологического контроля и обеспечения производства,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41"/>
    <w:bookmarkStart w:name="z47" w:id="4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по метрологическому обеспечению производства не менее 5 лет.</w:t>
      </w:r>
    </w:p>
    <w:bookmarkEnd w:id="42"/>
    <w:bookmarkStart w:name="z48" w:id="43"/>
    <w:p>
      <w:pPr>
        <w:spacing w:after="0"/>
        <w:ind w:left="0"/>
        <w:jc w:val="left"/>
      </w:pPr>
      <w:r>
        <w:rPr>
          <w:rFonts w:ascii="Times New Roman"/>
          <w:b/>
          <w:i w:val="false"/>
          <w:color w:val="000000"/>
        </w:rPr>
        <w:t xml:space="preserve"> 8. Главный специалист по защите информации</w:t>
      </w:r>
    </w:p>
    <w:bookmarkEnd w:id="43"/>
    <w:bookmarkStart w:name="z49" w:id="44"/>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Руководит выполнением работ по комплексной защите информации в виде экономической деятельности, в организации, обеспечивая эффективное применение всех имеющихся организационных и технических мер в целях защиты секретных сведений и обеспечения режима секретности.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секретной информации.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над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над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над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виде экономической деятельности, в организации. Организует обучение персонала по охране секретной информации.</w:t>
      </w:r>
    </w:p>
    <w:bookmarkEnd w:id="44"/>
    <w:bookmarkStart w:name="z50" w:id="4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нормативно-технические материалы, касающиеся государственных секретов, обеспечения защиты информации, перспективы развития, специализацию и направления деятельности организации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виде экономической деятельности, в организации,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45"/>
    <w:bookmarkStart w:name="z51" w:id="4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46"/>
    <w:bookmarkStart w:name="z52" w:id="47"/>
    <w:p>
      <w:pPr>
        <w:spacing w:after="0"/>
        <w:ind w:left="0"/>
        <w:jc w:val="left"/>
      </w:pPr>
      <w:r>
        <w:rPr>
          <w:rFonts w:ascii="Times New Roman"/>
          <w:b/>
          <w:i w:val="false"/>
          <w:color w:val="000000"/>
        </w:rPr>
        <w:t xml:space="preserve"> 9. Главный технический руководитель по безопасности и охране труда</w:t>
      </w:r>
    </w:p>
    <w:bookmarkEnd w:id="47"/>
    <w:bookmarkStart w:name="z53" w:id="48"/>
    <w:p>
      <w:pPr>
        <w:spacing w:after="0"/>
        <w:ind w:left="0"/>
        <w:jc w:val="both"/>
      </w:pPr>
      <w:r>
        <w:rPr>
          <w:rFonts w:ascii="Times New Roman"/>
          <w:b w:val="false"/>
          <w:i w:val="false"/>
          <w:color w:val="000000"/>
          <w:sz w:val="28"/>
        </w:rPr>
        <w:t>
      Должностные обязанности. Обеспечивает разработку и функционирование системы управления охраны труда в организации. Осуществляет методическое руководство и обеспечивает единый порядок организации работ по безопасности и охране труда всех подразделений организации. Организует и осуществляет контроль за соблюдением трудового законодательства, правил, норм и стандартов в области безопасности и охраны труда, постановлений и распоряжений вышестоящих органов, предписаний органов государственного надзора и контроля. Дает указания руководителям подразделений и служб об устранении выявленных нарушений правил и норм в области безопасности и охраны труда, а также недостатков в организации работы. Запрещает работу на отдельных участках, машинах, механизмах и станках при условиях, опасных для жизни и здоровья работающих. Отстраняет от работы лиц, допустивших нарушения правил и норм безопасности труда (через руководителей соответствующих подразделений). Участвует в расследовании несчастных случаев на производстве, разрабатывает мероприятия по их предупреждению.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Осуществляет контроль за выполнением этих мероприятий. Разрабатывает комплексные планы улучшения условий труда и осуществляет контроль за его исполнением. Подготавливает сводные отчеты, информации, справки о работе организации в области безопасности и охраны труда. Участвует в разработке нормативных правовых актов (правил, инструкций и стандартов) в области безопасности и охраны труда и обеспечивает ими подразделения организации. Обеспечивает проведение аттестации производственных объектов по условиям труда. Подготавливает в установленные сроки и направляет в органы статистики отчетность "О травматизме, связанном с трудовой деятельностью и профессиональных заболеваниях", "Численность работников, занятых во вредных и других неблагоприятных условиях труда". Осуществляет контроль за оснащением организации оборудованием и механизмами, улучшающими условия труда, а также средствами коллективной и индивидуальной защиты. Рассматривает предложения и заявления работников по вопросам, входящим в его компетенцию.</w:t>
      </w:r>
    </w:p>
    <w:bookmarkEnd w:id="48"/>
    <w:bookmarkStart w:name="z54" w:id="49"/>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методические материалы по вопросам безопасности и охраны труда, производственной санитарии и пожарной безопасности, основные технологические процессы производства продукции, методы изучения условий труда на рабочих местах, методы аттестации производственных объектов по условиям труда, организацию работы по безопасности и охране труда, производственной санитарии и противопожарной защите, систему стандартов безопасности труда, психофизиологические требования к работникам, исходя из категории тяжести работ (женщин, подростков, работников, переведенных на легкий труд), предусмотренные компенсации работающим за неудовлетворительные условия труда, особенности эксплуатации оборудования, применяемого в организации, правила и средства контроля соответствия технического состояния оборудования, требованиям безопасного ведения работ, передовой отечественный и зарубежный опыт по безопасности и охране труда, методы и формы пропаганды и информации по безопасности и охране труда, порядок и сроки составления отчетности о выполнении мероприятий по безопасности и охране труда, производственной санитарии и противопожарной защите, основы экономики, научной организации труда, производства и управления.</w:t>
      </w:r>
    </w:p>
    <w:bookmarkEnd w:id="49"/>
    <w:bookmarkStart w:name="z55" w:id="5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в области безопасности и охраны труда не менее 5 лет.</w:t>
      </w:r>
    </w:p>
    <w:bookmarkEnd w:id="50"/>
    <w:bookmarkStart w:name="z56" w:id="51"/>
    <w:p>
      <w:pPr>
        <w:spacing w:after="0"/>
        <w:ind w:left="0"/>
        <w:jc w:val="left"/>
      </w:pPr>
      <w:r>
        <w:rPr>
          <w:rFonts w:ascii="Times New Roman"/>
          <w:b/>
          <w:i w:val="false"/>
          <w:color w:val="000000"/>
        </w:rPr>
        <w:t xml:space="preserve"> 10. Главный технолог</w:t>
      </w:r>
    </w:p>
    <w:bookmarkEnd w:id="51"/>
    <w:bookmarkStart w:name="z57" w:id="52"/>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организацией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над обеспечением ею цехов, участков и других производственных подразделений организации.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ресурсов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аттестации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экологически безвредной технологии производства. Согласовывает наиболее сложные вопросы, относящиеся к технологической подготовке производства, с подразделениями организации,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Организует работу по повышению квалификации работников.</w:t>
      </w:r>
    </w:p>
    <w:bookmarkEnd w:id="52"/>
    <w:bookmarkStart w:name="z58" w:id="5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технологической подготовке производства, профиль, специализацию и особенности организационно-технологической структуры организации, перспективы технического развития вида экономической деятельности и организации, технологию производства продукции организации, системы и методы проектирования, организацию технологической подготовки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соответствующем виде экономической деятельности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53"/>
    <w:bookmarkStart w:name="z59" w:id="5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в соответствующем профилю организации виде экономической деятельности не менее 5 лет.</w:t>
      </w:r>
    </w:p>
    <w:bookmarkEnd w:id="54"/>
    <w:bookmarkStart w:name="z60" w:id="55"/>
    <w:p>
      <w:pPr>
        <w:spacing w:after="0"/>
        <w:ind w:left="0"/>
        <w:jc w:val="left"/>
      </w:pPr>
      <w:r>
        <w:rPr>
          <w:rFonts w:ascii="Times New Roman"/>
          <w:b/>
          <w:i w:val="false"/>
          <w:color w:val="000000"/>
        </w:rPr>
        <w:t xml:space="preserve"> 11. Главный энергетик</w:t>
      </w:r>
    </w:p>
    <w:bookmarkEnd w:id="55"/>
    <w:bookmarkStart w:name="z61" w:id="56"/>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в организации,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организацией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организации электрической и тепловой энергии и присоединение дополнительной мощности к энергоснабжающим организациям,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организации,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организации и ее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организации электроэнергией, паром, водой и другими видами энергии, контролирует их выполнение. Организует хранение, учет наличия и движения находящегося в организации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аттестации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Организует работу по повышению квалификации работников.</w:t>
      </w:r>
    </w:p>
    <w:bookmarkEnd w:id="56"/>
    <w:bookmarkStart w:name="z62" w:id="5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энергетическому обслуживанию организации, профиль, специализацию и особенности организационно-технологической структуры организации, перспективы его развития, основы технологии производства продукции организации, организацию энергетического обеспечения производства в виде экономической деятельности и в организации,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законодательство об охране окружающей среды,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организации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57"/>
    <w:bookmarkStart w:name="z63" w:id="5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соответствующем виде экономической деятельности не менее 5 лет.</w:t>
      </w:r>
    </w:p>
    <w:bookmarkEnd w:id="58"/>
    <w:bookmarkStart w:name="z64" w:id="59"/>
    <w:p>
      <w:pPr>
        <w:spacing w:after="0"/>
        <w:ind w:left="0"/>
        <w:jc w:val="left"/>
      </w:pPr>
      <w:r>
        <w:rPr>
          <w:rFonts w:ascii="Times New Roman"/>
          <w:b/>
          <w:i w:val="false"/>
          <w:color w:val="000000"/>
        </w:rPr>
        <w:t xml:space="preserve"> 12. Директор (начальник) вычислительного</w:t>
      </w:r>
      <w:r>
        <w:br/>
      </w:r>
      <w:r>
        <w:rPr>
          <w:rFonts w:ascii="Times New Roman"/>
          <w:b/>
          <w:i w:val="false"/>
          <w:color w:val="000000"/>
        </w:rPr>
        <w:t>(информационно-вычислительного) центра</w:t>
      </w:r>
    </w:p>
    <w:bookmarkEnd w:id="59"/>
    <w:bookmarkStart w:name="z65" w:id="60"/>
    <w:p>
      <w:pPr>
        <w:spacing w:after="0"/>
        <w:ind w:left="0"/>
        <w:jc w:val="both"/>
      </w:pPr>
      <w:r>
        <w:rPr>
          <w:rFonts w:ascii="Times New Roman"/>
          <w:b w:val="false"/>
          <w:i w:val="false"/>
          <w:color w:val="000000"/>
          <w:sz w:val="28"/>
        </w:rPr>
        <w:t>
      Должностные обязанности. Осуществляет руководство деятельностью центра от своего имени или по поручению первого руководителя. Решает административные вопросы в пределах своей компетенции и несет обеспечивает результаты деятельности вычислительного (информационно-вычислительного) центра (далее - ВЦ, ИВЦ), исполняет свои обязанности самостоятельно или под общим руководством первого руководителя организации и его заместителей и во взаимодействии с руководителями других подразделений и служб. Организует деятельность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организации, договорами на выполнение работ для сторонних организаций и техническими возможностями ВЦ, ИВЦ.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организации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над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развития информационно-вычислительных систем управления производственной и хозяйственной деятельностью. Проводит изучение и анализ рынка информационных услуг с целью обеспечения производства и управления организацией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организации на использование программно-аппаратных средств, методической базы для создания и развития информационно-вычислительной системы организации,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организации. Организует труд работников ВЦ (ИВЦ) в соответствии с требованиями его безопасности и рациональной организации, контролирует соблюдение трудовой и финансовой дисциплины. Организует составление установленной отчетности. Координирует деятельность структурных подразделений, входящих в состав ВЦ, ИВЦ.</w:t>
      </w:r>
    </w:p>
    <w:bookmarkEnd w:id="60"/>
    <w:bookmarkStart w:name="z66" w:id="6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организации,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ее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действующее положение об оплате труда и формах материального стимулирования работников, методы расчета объемов выполняемых работ, организацию ремонтного обслуживания оборудования, порядок заключения договоров по оказанию информационных услуг и оформления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внутреннего трудового распорядка, требования пожарной безопасности.</w:t>
      </w:r>
    </w:p>
    <w:bookmarkEnd w:id="61"/>
    <w:bookmarkStart w:name="z67" w:id="6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bookmarkEnd w:id="62"/>
    <w:bookmarkStart w:name="z68" w:id="63"/>
    <w:p>
      <w:pPr>
        <w:spacing w:after="0"/>
        <w:ind w:left="0"/>
        <w:jc w:val="left"/>
      </w:pPr>
      <w:r>
        <w:rPr>
          <w:rFonts w:ascii="Times New Roman"/>
          <w:b/>
          <w:i w:val="false"/>
          <w:color w:val="000000"/>
        </w:rPr>
        <w:t xml:space="preserve"> 13. Директор гостиницы</w:t>
      </w:r>
    </w:p>
    <w:bookmarkEnd w:id="63"/>
    <w:bookmarkStart w:name="z69" w:id="64"/>
    <w:p>
      <w:pPr>
        <w:spacing w:after="0"/>
        <w:ind w:left="0"/>
        <w:jc w:val="both"/>
      </w:pPr>
      <w:r>
        <w:rPr>
          <w:rFonts w:ascii="Times New Roman"/>
          <w:b w:val="false"/>
          <w:i w:val="false"/>
          <w:color w:val="000000"/>
          <w:sz w:val="28"/>
        </w:rPr>
        <w:t>
      Должностные обязанности. Осуществляет руководство деятельностью от своего имени или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Организует работу и обеспечивает экономическую эффективность деятельности гостиницы. Осуществляет контроль над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и визового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расширению коммерческой деятельности.</w:t>
      </w:r>
    </w:p>
    <w:bookmarkEnd w:id="64"/>
    <w:bookmarkStart w:name="z70" w:id="6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этику служебного общения, трудовое законодательство, правила внутреннего трудового распорядка, требования пожарной безопасности.</w:t>
      </w:r>
    </w:p>
    <w:bookmarkEnd w:id="65"/>
    <w:bookmarkStart w:name="z71" w:id="6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и стаж работы по специальности в жилищно-коммунальном хозяйстве (или гостиничном хозяйстве) не менее 5 лет.</w:t>
      </w:r>
    </w:p>
    <w:bookmarkEnd w:id="66"/>
    <w:bookmarkStart w:name="z72" w:id="67"/>
    <w:p>
      <w:pPr>
        <w:spacing w:after="0"/>
        <w:ind w:left="0"/>
        <w:jc w:val="left"/>
      </w:pPr>
      <w:r>
        <w:rPr>
          <w:rFonts w:ascii="Times New Roman"/>
          <w:b/>
          <w:i w:val="false"/>
          <w:color w:val="000000"/>
        </w:rPr>
        <w:t xml:space="preserve"> 14. Директор котельной</w:t>
      </w:r>
    </w:p>
    <w:bookmarkEnd w:id="67"/>
    <w:bookmarkStart w:name="z73" w:id="68"/>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w:t>
      </w:r>
    </w:p>
    <w:bookmarkEnd w:id="68"/>
    <w:bookmarkStart w:name="z74" w:id="6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инструкции, правила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управления, трудовое законодательство, правила производственной санитарии, требования пожарной безопасности.</w:t>
      </w:r>
    </w:p>
    <w:bookmarkEnd w:id="69"/>
    <w:bookmarkStart w:name="z75" w:id="7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7 лет.</w:t>
      </w:r>
    </w:p>
    <w:bookmarkEnd w:id="70"/>
    <w:bookmarkStart w:name="z76" w:id="71"/>
    <w:p>
      <w:pPr>
        <w:spacing w:after="0"/>
        <w:ind w:left="0"/>
        <w:jc w:val="left"/>
      </w:pPr>
      <w:r>
        <w:rPr>
          <w:rFonts w:ascii="Times New Roman"/>
          <w:b/>
          <w:i w:val="false"/>
          <w:color w:val="000000"/>
        </w:rPr>
        <w:t xml:space="preserve"> 15. Директор по связи с инвесторами</w:t>
      </w:r>
    </w:p>
    <w:bookmarkEnd w:id="71"/>
    <w:bookmarkStart w:name="z77" w:id="72"/>
    <w:p>
      <w:pPr>
        <w:spacing w:after="0"/>
        <w:ind w:left="0"/>
        <w:jc w:val="both"/>
      </w:pPr>
      <w:r>
        <w:rPr>
          <w:rFonts w:ascii="Times New Roman"/>
          <w:b w:val="false"/>
          <w:i w:val="false"/>
          <w:color w:val="000000"/>
          <w:sz w:val="28"/>
        </w:rPr>
        <w:t>
      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bookmarkEnd w:id="72"/>
    <w:bookmarkStart w:name="z78" w:id="7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относящиеся к вопросам регулирования сферы связей с инвесторами, вопросы инвестиций, взаимодействия со средствами массовой информации и рекламы,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трудовое законодательство, правила внутреннего трудового распорядка, требования пожарной безопасности.</w:t>
      </w:r>
    </w:p>
    <w:bookmarkEnd w:id="73"/>
    <w:bookmarkStart w:name="z79" w:id="7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 либо дополнительное образование к высшему (или послевузовскому) образованию по программе "Магистр делового администрирования" и стаж работы на руководящих должностях не менее 5 лет.</w:t>
      </w:r>
    </w:p>
    <w:bookmarkEnd w:id="74"/>
    <w:bookmarkStart w:name="z80" w:id="75"/>
    <w:p>
      <w:pPr>
        <w:spacing w:after="0"/>
        <w:ind w:left="0"/>
        <w:jc w:val="left"/>
      </w:pPr>
      <w:r>
        <w:rPr>
          <w:rFonts w:ascii="Times New Roman"/>
          <w:b/>
          <w:i w:val="false"/>
          <w:color w:val="000000"/>
        </w:rPr>
        <w:t xml:space="preserve"> 16. Директор типографии (полиграфии)</w:t>
      </w:r>
    </w:p>
    <w:bookmarkEnd w:id="75"/>
    <w:bookmarkStart w:name="z81" w:id="76"/>
    <w:p>
      <w:pPr>
        <w:spacing w:after="0"/>
        <w:ind w:left="0"/>
        <w:jc w:val="both"/>
      </w:pPr>
      <w:r>
        <w:rPr>
          <w:rFonts w:ascii="Times New Roman"/>
          <w:b w:val="false"/>
          <w:i w:val="false"/>
          <w:color w:val="000000"/>
          <w:sz w:val="28"/>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его заместителей и во взаимодействии с руководителями других подразделений и служб.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прибыльного и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знаний и опыта работников,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Обеспечивает соблюдение законности в деятельности типографии, своевременную уплату установленных налоговых и других обязательных платежей и сборов, сочетание экономических и административных методов руководства, обсуждение и решение производственных вопросов, применение материальных и моральных стимулов. Руководит работниками типографии.</w:t>
      </w:r>
    </w:p>
    <w:bookmarkEnd w:id="76"/>
    <w:bookmarkStart w:name="z82" w:id="7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налоговых и других обязательных платежей,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77"/>
    <w:bookmarkStart w:name="z83" w:id="7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78"/>
    <w:bookmarkStart w:name="z84" w:id="79"/>
    <w:p>
      <w:pPr>
        <w:spacing w:after="0"/>
        <w:ind w:left="0"/>
        <w:jc w:val="left"/>
      </w:pPr>
      <w:r>
        <w:rPr>
          <w:rFonts w:ascii="Times New Roman"/>
          <w:b/>
          <w:i w:val="false"/>
          <w:color w:val="000000"/>
        </w:rPr>
        <w:t xml:space="preserve"> 17. Заведующая машинописным бюро</w:t>
      </w:r>
    </w:p>
    <w:bookmarkEnd w:id="79"/>
    <w:bookmarkStart w:name="z85" w:id="80"/>
    <w:p>
      <w:pPr>
        <w:spacing w:after="0"/>
        <w:ind w:left="0"/>
        <w:jc w:val="both"/>
      </w:pPr>
      <w:r>
        <w:rPr>
          <w:rFonts w:ascii="Times New Roman"/>
          <w:b w:val="false"/>
          <w:i w:val="false"/>
          <w:color w:val="000000"/>
          <w:sz w:val="28"/>
        </w:rPr>
        <w:t>
      Должностные обязанности. Осуществляет руководство работой машинописного бюро. Принимает материал для печатания, распределяет его между машинистками, ведет учет выработки, сдает выполненную работу. Обеспечивает контроль за сроками и качеством выполнения машинописных работ, сохранность принимаемых документов и фонограмм. Обеспечивает машинисток необходимыми для работы техническими средствами и материалами. Следит за состоянием компьютеров, пишущих машинок, диктофонов и принимает меры по устранению их неисправностей. Наряду с основными обязанностями может выполнять машинописные работы.</w:t>
      </w:r>
    </w:p>
    <w:bookmarkEnd w:id="80"/>
    <w:bookmarkStart w:name="z86" w:id="8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ведения делопроизводства, основные положения системы делопроизводства, машинопись, порядок учета машинописных работ, правила орфографии и пунктуации, порядок расположения материала при печатании различных документов, стандарты унифицированной системы организационно-распорядительной документации, правила эксплуатации компьютеров, пишущих машинок, диктофонов, основы экономики, организации труда, трудовое законодательство, правила внутреннего трудового распорядка, требования пожарной безопасности.</w:t>
      </w:r>
    </w:p>
    <w:bookmarkEnd w:id="81"/>
    <w:bookmarkStart w:name="z87" w:id="8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3 лет.</w:t>
      </w:r>
    </w:p>
    <w:bookmarkEnd w:id="82"/>
    <w:bookmarkStart w:name="z88" w:id="83"/>
    <w:p>
      <w:pPr>
        <w:spacing w:after="0"/>
        <w:ind w:left="0"/>
        <w:jc w:val="left"/>
      </w:pPr>
      <w:r>
        <w:rPr>
          <w:rFonts w:ascii="Times New Roman"/>
          <w:b/>
          <w:i w:val="false"/>
          <w:color w:val="000000"/>
        </w:rPr>
        <w:t xml:space="preserve"> 18. Заведующий архивом</w:t>
      </w:r>
    </w:p>
    <w:bookmarkEnd w:id="83"/>
    <w:bookmarkStart w:name="z89" w:id="84"/>
    <w:p>
      <w:pPr>
        <w:spacing w:after="0"/>
        <w:ind w:left="0"/>
        <w:jc w:val="both"/>
      </w:pPr>
      <w:r>
        <w:rPr>
          <w:rFonts w:ascii="Times New Roman"/>
          <w:b w:val="false"/>
          <w:i w:val="false"/>
          <w:color w:val="000000"/>
          <w:sz w:val="28"/>
        </w:rPr>
        <w:t>
      Должностные обязанности. Возглавляет работу по организации и ведению архивного дела в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инструкций, правил по ведению делопроизводства и организации архивного дела. Обеспечивает соблюдение работниками правил безопасности и охраны труда, пожарной безопасности.</w:t>
      </w:r>
    </w:p>
    <w:bookmarkEnd w:id="84"/>
    <w:bookmarkStart w:name="z90" w:id="8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работы архивов, систему делопроизводства, порядок оформления документов, поступающих в архив, и действующую систему их классификации, структуру организации, основы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85"/>
    <w:bookmarkStart w:name="z91" w:id="86"/>
    <w:p>
      <w:pPr>
        <w:spacing w:after="0"/>
        <w:ind w:left="0"/>
        <w:jc w:val="both"/>
      </w:pPr>
      <w:r>
        <w:rPr>
          <w:rFonts w:ascii="Times New Roman"/>
          <w:b w:val="false"/>
          <w:i w:val="false"/>
          <w:color w:val="000000"/>
          <w:sz w:val="28"/>
        </w:rPr>
        <w:t>
      Требования к квалификации. Высшее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5 лет.</w:t>
      </w:r>
    </w:p>
    <w:bookmarkEnd w:id="86"/>
    <w:bookmarkStart w:name="z92" w:id="87"/>
    <w:p>
      <w:pPr>
        <w:spacing w:after="0"/>
        <w:ind w:left="0"/>
        <w:jc w:val="left"/>
      </w:pPr>
      <w:r>
        <w:rPr>
          <w:rFonts w:ascii="Times New Roman"/>
          <w:b/>
          <w:i w:val="false"/>
          <w:color w:val="000000"/>
        </w:rPr>
        <w:t xml:space="preserve"> 19. Заведующий бюро пропусков</w:t>
      </w:r>
    </w:p>
    <w:bookmarkEnd w:id="87"/>
    <w:bookmarkStart w:name="z93" w:id="88"/>
    <w:p>
      <w:pPr>
        <w:spacing w:after="0"/>
        <w:ind w:left="0"/>
        <w:jc w:val="both"/>
      </w:pPr>
      <w:r>
        <w:rPr>
          <w:rFonts w:ascii="Times New Roman"/>
          <w:b w:val="false"/>
          <w:i w:val="false"/>
          <w:color w:val="000000"/>
          <w:sz w:val="28"/>
        </w:rPr>
        <w:t>
      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организации. Обеспечивает соблюдение пропускного режима и осуществляет контроль над правильностью оформления, выдачей и возвратом пропусков, дающих право прохода (выхода) в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bookmarkEnd w:id="88"/>
    <w:bookmarkStart w:name="z94" w:id="8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пропускного режима, правила и порядок выдачи пропусков, структуру организации и режим работы их подразделений, порядок учета и хранения бланков и возвращенных пропусков, руководящий состав работников организации и образцы подписей лиц, имеющих право разрешать выдачу пропусков, основы организации труда, трудовое законодательство, правила внутреннего трудового распорядка, требования пожарной безопасности.</w:t>
      </w:r>
    </w:p>
    <w:bookmarkEnd w:id="89"/>
    <w:bookmarkStart w:name="z95" w:id="90"/>
    <w:p>
      <w:pPr>
        <w:spacing w:after="0"/>
        <w:ind w:left="0"/>
        <w:jc w:val="both"/>
      </w:pPr>
      <w:r>
        <w:rPr>
          <w:rFonts w:ascii="Times New Roman"/>
          <w:b w:val="false"/>
          <w:i w:val="false"/>
          <w:color w:val="000000"/>
          <w:sz w:val="28"/>
        </w:rPr>
        <w:t>
      Требования к квалификации. Общее среднее образование и специальная подготовка по установленной программе без предъявления требований к стажу работы.</w:t>
      </w:r>
    </w:p>
    <w:bookmarkEnd w:id="90"/>
    <w:bookmarkStart w:name="z96" w:id="91"/>
    <w:p>
      <w:pPr>
        <w:spacing w:after="0"/>
        <w:ind w:left="0"/>
        <w:jc w:val="left"/>
      </w:pPr>
      <w:r>
        <w:rPr>
          <w:rFonts w:ascii="Times New Roman"/>
          <w:b/>
          <w:i w:val="false"/>
          <w:color w:val="000000"/>
        </w:rPr>
        <w:t xml:space="preserve"> 20. Заведующий камерой хранения</w:t>
      </w:r>
    </w:p>
    <w:bookmarkEnd w:id="91"/>
    <w:bookmarkStart w:name="z97" w:id="92"/>
    <w:p>
      <w:pPr>
        <w:spacing w:after="0"/>
        <w:ind w:left="0"/>
        <w:jc w:val="both"/>
      </w:pPr>
      <w:r>
        <w:rPr>
          <w:rFonts w:ascii="Times New Roman"/>
          <w:b w:val="false"/>
          <w:i w:val="false"/>
          <w:color w:val="000000"/>
          <w:sz w:val="28"/>
        </w:rPr>
        <w:t>
      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над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 Обеспечивает соблюдение правил безопасности и охраны труда, пожарной безопасности.</w:t>
      </w:r>
    </w:p>
    <w:bookmarkEnd w:id="92"/>
    <w:bookmarkStart w:name="z98" w:id="9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деятельности организации, порядок работы камеры хранения, правила эксплуатации автоматических камер хранения, основы организации труда, трудовое законодательство, правила внутреннего трудового распорядка, требования пожарной безопасности.</w:t>
      </w:r>
    </w:p>
    <w:bookmarkEnd w:id="93"/>
    <w:bookmarkStart w:name="z99" w:id="9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и специальная подготовка по установленной программе.</w:t>
      </w:r>
    </w:p>
    <w:bookmarkEnd w:id="94"/>
    <w:bookmarkStart w:name="z100" w:id="95"/>
    <w:p>
      <w:pPr>
        <w:spacing w:after="0"/>
        <w:ind w:left="0"/>
        <w:jc w:val="left"/>
      </w:pPr>
      <w:r>
        <w:rPr>
          <w:rFonts w:ascii="Times New Roman"/>
          <w:b/>
          <w:i w:val="false"/>
          <w:color w:val="000000"/>
        </w:rPr>
        <w:t xml:space="preserve"> 21. Заведующий канцелярией</w:t>
      </w:r>
    </w:p>
    <w:bookmarkEnd w:id="95"/>
    <w:bookmarkStart w:name="z101" w:id="96"/>
    <w:p>
      <w:pPr>
        <w:spacing w:after="0"/>
        <w:ind w:left="0"/>
        <w:jc w:val="both"/>
      </w:pPr>
      <w:r>
        <w:rPr>
          <w:rFonts w:ascii="Times New Roman"/>
          <w:b w:val="false"/>
          <w:i w:val="false"/>
          <w:color w:val="000000"/>
          <w:sz w:val="28"/>
        </w:rPr>
        <w:t>
      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над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На основе инструктивных документов вышестоящих органов разрабатывает инструкции по ведению делопроизводства в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над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bookmarkEnd w:id="96"/>
    <w:bookmarkStart w:name="z102" w:id="9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делопроизводства, систему делопроизводства, стандарты унифицированной системы организационно-распорядительной документации, структуру 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трудовое законодательство, правила внутреннего трудового распорядка, требования пожарной безопасности.</w:t>
      </w:r>
    </w:p>
    <w:bookmarkEnd w:id="97"/>
    <w:bookmarkStart w:name="z103" w:id="98"/>
    <w:p>
      <w:pPr>
        <w:spacing w:after="0"/>
        <w:ind w:left="0"/>
        <w:jc w:val="both"/>
      </w:pPr>
      <w:r>
        <w:rPr>
          <w:rFonts w:ascii="Times New Roman"/>
          <w:b w:val="false"/>
          <w:i w:val="false"/>
          <w:color w:val="000000"/>
          <w:sz w:val="28"/>
        </w:rPr>
        <w:t>
      Требования к квалификации. Высшее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делопроизводству не менее 3 лет.</w:t>
      </w:r>
    </w:p>
    <w:bookmarkEnd w:id="98"/>
    <w:bookmarkStart w:name="z104" w:id="99"/>
    <w:p>
      <w:pPr>
        <w:spacing w:after="0"/>
        <w:ind w:left="0"/>
        <w:jc w:val="left"/>
      </w:pPr>
      <w:r>
        <w:rPr>
          <w:rFonts w:ascii="Times New Roman"/>
          <w:b/>
          <w:i w:val="false"/>
          <w:color w:val="000000"/>
        </w:rPr>
        <w:t xml:space="preserve"> 22. Заведующий копировально-множительным бюро</w:t>
      </w:r>
    </w:p>
    <w:bookmarkEnd w:id="99"/>
    <w:bookmarkStart w:name="z105" w:id="100"/>
    <w:p>
      <w:pPr>
        <w:spacing w:after="0"/>
        <w:ind w:left="0"/>
        <w:jc w:val="both"/>
      </w:pPr>
      <w:r>
        <w:rPr>
          <w:rFonts w:ascii="Times New Roman"/>
          <w:b w:val="false"/>
          <w:i w:val="false"/>
          <w:color w:val="000000"/>
          <w:sz w:val="28"/>
        </w:rPr>
        <w:t>
      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над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bookmarkEnd w:id="100"/>
    <w:bookmarkStart w:name="z106" w:id="10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трудовое законодательство, правила внутреннего трудового распорядка, требования пожарной безопасности.</w:t>
      </w:r>
    </w:p>
    <w:bookmarkEnd w:id="101"/>
    <w:bookmarkStart w:name="z107" w:id="10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по соответствующей специальности (квалификации) без предъявления требований к стажу работы или общее среднее образование и стаж работы по делопроизводству не менее 3 лет.</w:t>
      </w:r>
    </w:p>
    <w:bookmarkEnd w:id="102"/>
    <w:bookmarkStart w:name="z108" w:id="103"/>
    <w:p>
      <w:pPr>
        <w:spacing w:after="0"/>
        <w:ind w:left="0"/>
        <w:jc w:val="left"/>
      </w:pPr>
      <w:r>
        <w:rPr>
          <w:rFonts w:ascii="Times New Roman"/>
          <w:b/>
          <w:i w:val="false"/>
          <w:color w:val="000000"/>
        </w:rPr>
        <w:t xml:space="preserve"> 23. Заведующий научно-технической библиотекой</w:t>
      </w:r>
    </w:p>
    <w:bookmarkEnd w:id="103"/>
    <w:bookmarkStart w:name="z109" w:id="104"/>
    <w:p>
      <w:pPr>
        <w:spacing w:after="0"/>
        <w:ind w:left="0"/>
        <w:jc w:val="both"/>
      </w:pPr>
      <w:r>
        <w:rPr>
          <w:rFonts w:ascii="Times New Roman"/>
          <w:b w:val="false"/>
          <w:i w:val="false"/>
          <w:color w:val="000000"/>
          <w:sz w:val="28"/>
        </w:rPr>
        <w:t>
      Должностные обязанности. Организует работу по обеспечению подразделений организации,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организации, перспективы его развития и потребности работников организации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организации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организации.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организации на абонементе и в читальном зале. Поддерживает постоянную связь с руководителями подразделений организации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bookmarkEnd w:id="104"/>
    <w:bookmarkStart w:name="z110" w:id="10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организации информационной и библиотечной работы, профиль деятельности, специализацию и структуру организации,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по вопросам технологии, конструирования, экономики, организации производства, труда и управления, относящимся к сфере деятельности организации, порядок компенсации при утрате читателями единиц библиотечного фонда, порядок составления отчетности о работе библиотеки,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105"/>
    <w:bookmarkStart w:name="z111" w:id="10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1 года или среднее техническое и профессиональное (среднее специальное, среднее профессиональное) по соответствующей специальности (квалификации) и стаж библиотечной работы не менее 3 лет.</w:t>
      </w:r>
    </w:p>
    <w:bookmarkEnd w:id="106"/>
    <w:bookmarkStart w:name="z112" w:id="107"/>
    <w:p>
      <w:pPr>
        <w:spacing w:after="0"/>
        <w:ind w:left="0"/>
        <w:jc w:val="left"/>
      </w:pPr>
      <w:r>
        <w:rPr>
          <w:rFonts w:ascii="Times New Roman"/>
          <w:b/>
          <w:i w:val="false"/>
          <w:color w:val="000000"/>
        </w:rPr>
        <w:t xml:space="preserve"> 24. Заведующий общежитием</w:t>
      </w:r>
    </w:p>
    <w:bookmarkEnd w:id="107"/>
    <w:bookmarkStart w:name="z113" w:id="108"/>
    <w:p>
      <w:pPr>
        <w:spacing w:after="0"/>
        <w:ind w:left="0"/>
        <w:jc w:val="both"/>
      </w:pPr>
      <w:r>
        <w:rPr>
          <w:rFonts w:ascii="Times New Roman"/>
          <w:b w:val="false"/>
          <w:i w:val="false"/>
          <w:color w:val="000000"/>
          <w:sz w:val="28"/>
        </w:rPr>
        <w:t>
      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требований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bookmarkEnd w:id="108"/>
    <w:bookmarkStart w:name="z114" w:id="10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жилищно-коммунального хозяйства, порядок содержания жилых, социально-культурных и бытовых помещений общежития, этику служебного общения, правила внутреннего распорядка в общежитиях, основы экономики и организации труда, трудовое законодательство, правила внутреннего трудового распорядка, правила производственной санитарии, требования пожарной безопасности.</w:t>
      </w:r>
    </w:p>
    <w:bookmarkEnd w:id="109"/>
    <w:bookmarkStart w:name="z115" w:id="11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и стаж работы по специальности не менее 1 года или среднее техническое и профессиональное (среднее специальное, среднее профессиональное) образование и стаж работы по специальности не менее 3 лет.</w:t>
      </w:r>
    </w:p>
    <w:bookmarkEnd w:id="110"/>
    <w:bookmarkStart w:name="z116" w:id="111"/>
    <w:p>
      <w:pPr>
        <w:spacing w:after="0"/>
        <w:ind w:left="0"/>
        <w:jc w:val="left"/>
      </w:pPr>
      <w:r>
        <w:rPr>
          <w:rFonts w:ascii="Times New Roman"/>
          <w:b/>
          <w:i w:val="false"/>
          <w:color w:val="000000"/>
        </w:rPr>
        <w:t xml:space="preserve"> 25. Заведующий производством (шеф-повар)</w:t>
      </w:r>
    </w:p>
    <w:bookmarkEnd w:id="111"/>
    <w:bookmarkStart w:name="z117" w:id="112"/>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со складов, рынков и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безопасности и охраны труда, санитарных требований и правил личной гигиены, производственной и трудовой дисциплины, правил внутреннего трудового распорядка, требований пожарной безопасности. Проводит своевременное обеспечение прохождения медицинского осмотра работниками.</w:t>
      </w:r>
    </w:p>
    <w:bookmarkEnd w:id="112"/>
    <w:bookmarkStart w:name="z118" w:id="11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действующие правила внутреннего распорядка, экономику общественного питания, организацию оплаты и стимулирования труда,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113"/>
    <w:bookmarkStart w:name="z119" w:id="11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114"/>
    <w:bookmarkStart w:name="z120" w:id="115"/>
    <w:p>
      <w:pPr>
        <w:spacing w:after="0"/>
        <w:ind w:left="0"/>
        <w:jc w:val="left"/>
      </w:pPr>
      <w:r>
        <w:rPr>
          <w:rFonts w:ascii="Times New Roman"/>
          <w:b/>
          <w:i w:val="false"/>
          <w:color w:val="000000"/>
        </w:rPr>
        <w:t xml:space="preserve"> 26. Заведующий складом</w:t>
      </w:r>
    </w:p>
    <w:bookmarkEnd w:id="115"/>
    <w:p>
      <w:pPr>
        <w:spacing w:after="0"/>
        <w:ind w:left="0"/>
        <w:jc w:val="both"/>
      </w:pPr>
      <w:r>
        <w:rPr>
          <w:rFonts w:ascii="Times New Roman"/>
          <w:b w:val="false"/>
          <w:i w:val="false"/>
          <w:color w:val="ff0000"/>
          <w:sz w:val="28"/>
        </w:rPr>
        <w:t xml:space="preserve">
      Сноска. Глава 26 с изменением, внесенным приказом Министра труда и социальной защиты населения РК от 17.04.2013 </w:t>
      </w:r>
      <w:r>
        <w:rPr>
          <w:rFonts w:ascii="Times New Roman"/>
          <w:b w:val="false"/>
          <w:i w:val="false"/>
          <w:color w:val="ff0000"/>
          <w:sz w:val="28"/>
        </w:rPr>
        <w:t>№ 163-Ө-М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 w:id="116"/>
    <w:p>
      <w:pPr>
        <w:spacing w:after="0"/>
        <w:ind w:left="0"/>
        <w:jc w:val="both"/>
      </w:pPr>
      <w:r>
        <w:rPr>
          <w:rFonts w:ascii="Times New Roman"/>
          <w:b w:val="false"/>
          <w:i w:val="false"/>
          <w:color w:val="000000"/>
          <w:sz w:val="28"/>
        </w:rPr>
        <w:t>
       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Использовать в работе программное обеспечение налоговой отчетности и бухгалтерского учета.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 Обеспечивает выполнение правил безопасности и охраны труда, производственной санитарии и требований пожарной безопасности.</w:t>
      </w:r>
    </w:p>
    <w:bookmarkEnd w:id="116"/>
    <w:bookmarkStart w:name="z122" w:id="11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передовой отечественный и зарубежный опыт, трудовое законодательство, правила производственной санитарии, требования пожарной безопасности.</w:t>
      </w:r>
    </w:p>
    <w:bookmarkEnd w:id="117"/>
    <w:bookmarkStart w:name="z123" w:id="118"/>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и стаж работы в должности заведующего складом не менее 1 года или стаж работы по учету и контролю не менее 2 лет или общее среднее образование и стаж работы по учету и контролю не менее 3 лет.</w:t>
      </w:r>
    </w:p>
    <w:bookmarkEnd w:id="118"/>
    <w:bookmarkStart w:name="z124" w:id="119"/>
    <w:p>
      <w:pPr>
        <w:spacing w:after="0"/>
        <w:ind w:left="0"/>
        <w:jc w:val="left"/>
      </w:pPr>
      <w:r>
        <w:rPr>
          <w:rFonts w:ascii="Times New Roman"/>
          <w:b/>
          <w:i w:val="false"/>
          <w:color w:val="000000"/>
        </w:rPr>
        <w:t xml:space="preserve"> 27. Заведующий столовой (кафе, рестораном, баром)</w:t>
      </w:r>
    </w:p>
    <w:bookmarkEnd w:id="119"/>
    <w:bookmarkStart w:name="z125" w:id="120"/>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и торгово-обслуживающей деятельностью организации общественного питания,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напитков и высокой культуры обслуживания посетителей. Организует своевременное обеспечение организации продовольственными товарами, необходимыми для ведения производственного и торгово-обслуживающего процесса, а также входящими в ассортимент продаж непродовольственными товарами, напитками.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организации. Организует ведение учета и своевременное представление отчетности о производственно-хозяйственной деятельности организации,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 Обеспечивает своевременное прохождение медицинского осмотра работниками и осуществляет контроль за соблюдением этики служебного общения. Обеспечивает соблюдение работниками правил безопасности и охраны труда, производственной санитарии и требований пожарной безопасности.</w:t>
      </w:r>
    </w:p>
    <w:bookmarkEnd w:id="120"/>
    <w:bookmarkStart w:name="z126" w:id="12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общественного питания, организацию производства и управления организацией,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экономику общественного питания, основы маркетинга, организацию оплаты и стимулирования труда, трудовое законодательство, правила внутреннего трудового распорядка, производственной санитарии, требования пожарной безопасности.</w:t>
      </w:r>
    </w:p>
    <w:bookmarkEnd w:id="121"/>
    <w:bookmarkStart w:name="z127" w:id="12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122"/>
    <w:bookmarkStart w:name="z128" w:id="123"/>
    <w:p>
      <w:pPr>
        <w:spacing w:after="0"/>
        <w:ind w:left="0"/>
        <w:jc w:val="left"/>
      </w:pPr>
      <w:r>
        <w:rPr>
          <w:rFonts w:ascii="Times New Roman"/>
          <w:b/>
          <w:i w:val="false"/>
          <w:color w:val="000000"/>
        </w:rPr>
        <w:t xml:space="preserve"> 28. Заведующий фотолабораторией (фотоателье)</w:t>
      </w:r>
    </w:p>
    <w:bookmarkEnd w:id="123"/>
    <w:bookmarkStart w:name="z129" w:id="124"/>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организации или населения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правила безопасности и охраны труда, производственной санитарии и требования пожарной безопасности при выполнении фоторабот.</w:t>
      </w:r>
    </w:p>
    <w:bookmarkEnd w:id="124"/>
    <w:bookmarkStart w:name="z130" w:id="12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маркетинга, передовой опыт, трудовое законодательство, правила внутреннего трудового распорядка, производственной санитарии, требования пожарной безопасности.</w:t>
      </w:r>
    </w:p>
    <w:bookmarkEnd w:id="125"/>
    <w:bookmarkStart w:name="z131" w:id="12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и стаж работы по специальности не менее 1 года или общее среднее образование и стаж работы по специальности не менее 3 лет.</w:t>
      </w:r>
    </w:p>
    <w:bookmarkEnd w:id="126"/>
    <w:bookmarkStart w:name="z132" w:id="127"/>
    <w:p>
      <w:pPr>
        <w:spacing w:after="0"/>
        <w:ind w:left="0"/>
        <w:jc w:val="left"/>
      </w:pPr>
      <w:r>
        <w:rPr>
          <w:rFonts w:ascii="Times New Roman"/>
          <w:b/>
          <w:i w:val="false"/>
          <w:color w:val="000000"/>
        </w:rPr>
        <w:t xml:space="preserve"> 29. Заведующий хозяйством</w:t>
      </w:r>
      <w:r>
        <w:br/>
      </w:r>
      <w:r>
        <w:rPr>
          <w:rFonts w:ascii="Times New Roman"/>
          <w:b/>
          <w:i w:val="false"/>
          <w:color w:val="000000"/>
        </w:rPr>
        <w:t>(менеджер по административно-хозяйственной работе)</w:t>
      </w:r>
    </w:p>
    <w:bookmarkEnd w:id="127"/>
    <w:bookmarkStart w:name="z133" w:id="128"/>
    <w:p>
      <w:pPr>
        <w:spacing w:after="0"/>
        <w:ind w:left="0"/>
        <w:jc w:val="both"/>
      </w:pPr>
      <w:r>
        <w:rPr>
          <w:rFonts w:ascii="Times New Roman"/>
          <w:b w:val="false"/>
          <w:i w:val="false"/>
          <w:color w:val="000000"/>
          <w:sz w:val="28"/>
        </w:rPr>
        <w:t>
      Должностные обязанности. Осуществляет руководство работой по снабжению и хозяйственному обслуживанию организации или ее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 Обеспечивает соблюдение работниками правил безопасности и охраны труда, производственной санитарии и требований пожарной безопасности.</w:t>
      </w:r>
    </w:p>
    <w:bookmarkEnd w:id="128"/>
    <w:bookmarkStart w:name="z134" w:id="12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хозяйственного обслуживания организации, средства механизации труда обслуживающего персонала, правила эксплуатации помещений,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129"/>
    <w:bookmarkStart w:name="z135" w:id="130"/>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хозяйственному обслуживанию не менее 1 года или общее среднее образование и стаж работы по хозяйственному обслуживанию не менее 3 лет.</w:t>
      </w:r>
    </w:p>
    <w:bookmarkEnd w:id="130"/>
    <w:bookmarkStart w:name="z136" w:id="131"/>
    <w:p>
      <w:pPr>
        <w:spacing w:after="0"/>
        <w:ind w:left="0"/>
        <w:jc w:val="left"/>
      </w:pPr>
      <w:r>
        <w:rPr>
          <w:rFonts w:ascii="Times New Roman"/>
          <w:b/>
          <w:i w:val="false"/>
          <w:color w:val="000000"/>
        </w:rPr>
        <w:t xml:space="preserve"> 30. Заведующий экспедицией</w:t>
      </w:r>
    </w:p>
    <w:bookmarkEnd w:id="131"/>
    <w:bookmarkStart w:name="z137" w:id="132"/>
    <w:p>
      <w:pPr>
        <w:spacing w:after="0"/>
        <w:ind w:left="0"/>
        <w:jc w:val="both"/>
      </w:pPr>
      <w:r>
        <w:rPr>
          <w:rFonts w:ascii="Times New Roman"/>
          <w:b w:val="false"/>
          <w:i w:val="false"/>
          <w:color w:val="000000"/>
          <w:sz w:val="28"/>
        </w:rPr>
        <w:t>
      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 Обеспечивает выполнение правил безопасности и охраны труда, производственной санитарии и требований пожарной безопасности.</w:t>
      </w:r>
    </w:p>
    <w:bookmarkEnd w:id="132"/>
    <w:bookmarkStart w:name="z138" w:id="13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делопроизводства, структуру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33"/>
    <w:bookmarkStart w:name="z139" w:id="13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без предъявления к стажу работы или общее среднее образование и стаж работы в должности экспедитора не менее 1 года.</w:t>
      </w:r>
    </w:p>
    <w:bookmarkEnd w:id="134"/>
    <w:bookmarkStart w:name="z140" w:id="135"/>
    <w:p>
      <w:pPr>
        <w:spacing w:after="0"/>
        <w:ind w:left="0"/>
        <w:jc w:val="left"/>
      </w:pPr>
      <w:r>
        <w:rPr>
          <w:rFonts w:ascii="Times New Roman"/>
          <w:b/>
          <w:i w:val="false"/>
          <w:color w:val="000000"/>
        </w:rPr>
        <w:t xml:space="preserve"> 31. Заместитель директора (директор, вице-президент)</w:t>
      </w:r>
      <w:r>
        <w:br/>
      </w:r>
      <w:r>
        <w:rPr>
          <w:rFonts w:ascii="Times New Roman"/>
          <w:b/>
          <w:i w:val="false"/>
          <w:color w:val="000000"/>
        </w:rPr>
        <w:t>по капитальному строительству</w:t>
      </w:r>
    </w:p>
    <w:bookmarkEnd w:id="135"/>
    <w:bookmarkStart w:name="z141" w:id="136"/>
    <w:p>
      <w:pPr>
        <w:spacing w:after="0"/>
        <w:ind w:left="0"/>
        <w:jc w:val="both"/>
      </w:pPr>
      <w:r>
        <w:rPr>
          <w:rFonts w:ascii="Times New Roman"/>
          <w:b w:val="false"/>
          <w:i w:val="false"/>
          <w:color w:val="000000"/>
          <w:sz w:val="28"/>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формированию и регулированию строительной политики,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Обеспечивает выполнение работ по капитальному строительству в организации, целевое и рациональное использование инвестиционных ресурсов, направляя средства на техническое перевооружение и реконструкцию организации,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организации,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организациями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своевременную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пожарной безопасности,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 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 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подразделения (управления) капитального строительства и координирует деятельность подчиненных ему других подразделений.</w:t>
      </w:r>
    </w:p>
    <w:bookmarkEnd w:id="136"/>
    <w:bookmarkStart w:name="z142" w:id="13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решения органов государственной власти и управления по вопросам капитального строительства, а также касающиеся деятельности организации,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капитального строительства как раздела бизнес-плана организации,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организации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в области капитального строительства,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37"/>
    <w:bookmarkStart w:name="z143" w:id="13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руководящих должностях в области капитального строительства не менее 5 лет.</w:t>
      </w:r>
    </w:p>
    <w:bookmarkEnd w:id="138"/>
    <w:bookmarkStart w:name="z144" w:id="139"/>
    <w:p>
      <w:pPr>
        <w:spacing w:after="0"/>
        <w:ind w:left="0"/>
        <w:jc w:val="left"/>
      </w:pPr>
      <w:r>
        <w:rPr>
          <w:rFonts w:ascii="Times New Roman"/>
          <w:b/>
          <w:i w:val="false"/>
          <w:color w:val="000000"/>
        </w:rPr>
        <w:t xml:space="preserve"> 32. Заместитель директора</w:t>
      </w:r>
      <w:r>
        <w:br/>
      </w:r>
      <w:r>
        <w:rPr>
          <w:rFonts w:ascii="Times New Roman"/>
          <w:b/>
          <w:i w:val="false"/>
          <w:color w:val="000000"/>
        </w:rPr>
        <w:t>(коммерческий директор, вице-президент)</w:t>
      </w:r>
      <w:r>
        <w:br/>
      </w:r>
      <w:r>
        <w:rPr>
          <w:rFonts w:ascii="Times New Roman"/>
          <w:b/>
          <w:i w:val="false"/>
          <w:color w:val="000000"/>
        </w:rPr>
        <w:t>по коммерческим вопросам</w:t>
      </w:r>
    </w:p>
    <w:bookmarkEnd w:id="139"/>
    <w:bookmarkStart w:name="z145" w:id="140"/>
    <w:p>
      <w:pPr>
        <w:spacing w:after="0"/>
        <w:ind w:left="0"/>
        <w:jc w:val="both"/>
      </w:pPr>
      <w:r>
        <w:rPr>
          <w:rFonts w:ascii="Times New Roman"/>
          <w:b w:val="false"/>
          <w:i w:val="false"/>
          <w:color w:val="000000"/>
          <w:sz w:val="28"/>
        </w:rPr>
        <w:t>
      Должностные обязанности. Осуществляет руководство финансово-хозяйственной деятельностью организации в области материально 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на основе маркетинговых исследований и финансовых планов организации,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над реализацией продукции, материально-техническим обеспечением организации, финансовыми и экономическими показателями деятельности организации,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работникам.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организации,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организации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организацией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подразделений.</w:t>
      </w:r>
    </w:p>
    <w:bookmarkEnd w:id="140"/>
    <w:bookmarkStart w:name="z146" w:id="14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и финансово-экономической деятельности организации, профиль, специализацию, особенности структуры организации, перспективы технического и финансово-экономического положения организации, производственные мощности организации, основы технологии производства продукции организации, порядок разработки и утверждения планов производственно-хозяйственной и финансово-экономической деятельности организации, методы хозяйствования и финансового менеджмента организации, порядок ведения учета и составления отчетов о хозяйственно-финансовой деятельности организации, организацию финансовой работы в организации,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маркетинг и практику проведения маркетинговых исследований,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41"/>
    <w:bookmarkStart w:name="z147" w:id="14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экономической работы на руководящих должностях не менее 5 лет.</w:t>
      </w:r>
    </w:p>
    <w:bookmarkEnd w:id="142"/>
    <w:bookmarkStart w:name="z148" w:id="143"/>
    <w:p>
      <w:pPr>
        <w:spacing w:after="0"/>
        <w:ind w:left="0"/>
        <w:jc w:val="left"/>
      </w:pPr>
      <w:r>
        <w:rPr>
          <w:rFonts w:ascii="Times New Roman"/>
          <w:b/>
          <w:i w:val="false"/>
          <w:color w:val="000000"/>
        </w:rPr>
        <w:t xml:space="preserve"> 33. Заместитель директора (директор, вице-президент)</w:t>
      </w:r>
      <w:r>
        <w:br/>
      </w:r>
      <w:r>
        <w:rPr>
          <w:rFonts w:ascii="Times New Roman"/>
          <w:b/>
          <w:i w:val="false"/>
          <w:color w:val="000000"/>
        </w:rPr>
        <w:t>по управлению персоналом</w:t>
      </w:r>
    </w:p>
    <w:bookmarkEnd w:id="143"/>
    <w:bookmarkStart w:name="z149" w:id="144"/>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Организует управление формированием, использованием и развитием персонала организации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организации и мер по ее реализации. Принимает участие в разработке бизнес-планов организации в части обеспечения ее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в организации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развития организации.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условий для утверждения здорового образа жизни, повышения содержательности использования свободного времени персонала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профадаптации, внедрение методических и нормативных разработок в практику. Контролирует соблюдение норм законодательства о труде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предоставление аналитических материалов по социальным и кадровым вопросам в организации,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организации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организации, обеспечивающих управление персоналом. Организует проведение необходимого учета и составления отчетности.</w:t>
      </w:r>
    </w:p>
    <w:bookmarkEnd w:id="144"/>
    <w:bookmarkStart w:name="z150" w:id="14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касающиеся вопросов труда и социального развития, основы теории управления персоналом и его мотивации, психологии общения, цели, стратегию развития и бизнес-план организации, профиль, специализацию и особенности структуры организации, методику планирования и прогнозирования потребности в персонале, методы анализа количественного и качественного состава работающих, порядок заключения трудовых договоров, отраслевых и региональных соглашений и регулирования трудовых споров, социологию и психологию труда, формы и системы оплаты труда, его стимулирования, методы оценки работников и результатов их труда, передовые технологии кадровой работы,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требования пожарной безопасности.</w:t>
      </w:r>
    </w:p>
    <w:bookmarkEnd w:id="145"/>
    <w:bookmarkStart w:name="z151" w:id="14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руководящих и других должностях по управлению персоналом не менее 5 лет.</w:t>
      </w:r>
    </w:p>
    <w:bookmarkEnd w:id="146"/>
    <w:bookmarkStart w:name="z152" w:id="147"/>
    <w:p>
      <w:pPr>
        <w:spacing w:after="0"/>
        <w:ind w:left="0"/>
        <w:jc w:val="left"/>
      </w:pPr>
      <w:r>
        <w:rPr>
          <w:rFonts w:ascii="Times New Roman"/>
          <w:b/>
          <w:i w:val="false"/>
          <w:color w:val="000000"/>
        </w:rPr>
        <w:t xml:space="preserve"> 34. Заместитель директора (директор, вице-президент)</w:t>
      </w:r>
      <w:r>
        <w:br/>
      </w:r>
      <w:r>
        <w:rPr>
          <w:rFonts w:ascii="Times New Roman"/>
          <w:b/>
          <w:i w:val="false"/>
          <w:color w:val="000000"/>
        </w:rPr>
        <w:t>по экономическим вопросам (главный экономист)</w:t>
      </w:r>
    </w:p>
    <w:bookmarkEnd w:id="147"/>
    <w:bookmarkStart w:name="z153" w:id="148"/>
    <w:p>
      <w:pPr>
        <w:spacing w:after="0"/>
        <w:ind w:left="0"/>
        <w:jc w:val="both"/>
      </w:pPr>
      <w:r>
        <w:rPr>
          <w:rFonts w:ascii="Times New Roman"/>
          <w:b w:val="false"/>
          <w:i w:val="false"/>
          <w:color w:val="000000"/>
          <w:sz w:val="28"/>
        </w:rPr>
        <w:t>
      Должностные обязанности. Осуществляет организацию и совершенствование экономической деятельности организации, направленной на повышение производительности труда эффективности и рентабельности производства, качества выпускаемой продукции (работ и услуг), снижение ее себестоимости, обеспечение роста производительности труда, достижение наибольших результатов при наименьших затратах материальных, трудовых и финансовых ресурсов. Методически руководит и координирует деятельность всех подразделений организации по составлению перспективных планов деятельности в условиях конкуренции в соответствии с заключенными хозяйственными договорами, разработке планов с необходимыми обоснованиями и расчетами, положенными в их основу, а также организационно-технических мероприятий по совершенствованию хозяйственного механизма, экономической работы, выявлению и использованию резервов производства. Содействует повышению обоснованности экономических планов, установлению плановых показателей на основе прогрессивных технико-экономических нормативов материальных и трудовых затрат с учетом достижений науки и техники, организации производства и труда. Проводит работу по совершенствованию планирования экономических показателей деятельности организации, достижению высокого уровня их обоснованности, по улучшению планирования, норм расхода товарно-материальных ценностей, оборотных средств и использования производственных мощностей. Организует разработку методических материалов по технико-экономическому планированию работы производственных подразделений организации, расчету экономической эффективности капитальных вложений, рационализаторских предложений и изобретений, мероприятий по максимальной мобилизации резервов производства, внедрению новой техники и технологии, совершенствованию организации труда. Осуществляет методическое руководство и организацию работы по внедрению, совершенствованию и повышению роли экономических методов управления. Обеспечивает строгое соблюдение режима экономии материальных, трудовых и финансовых ресурсов на всех участках хозяйственной деятельности организации. Принимает участие в работе по совершенствованию организации производства, подготавливает предложения, направленные на повышение производительности труда и эффективности производства, укрепление хозяйственной самостоятельности и экономической ответственности организации. Организует разработку рациональных форм плановой, учетной и отчетной документации, применяемой в организации, а также широкое внедрение автоматизированных систем управления и вычислительной техники для проведения экономических расчетов в сфере планирования, учета и анализа хозяйственной деятельности. Обеспечивает соблюдение финансовой дисциплины, контроль за ходом выполнения плановых заданий, организует проведение комплексного экономического анализа и оценки результатов производственно-хозяйственной деятельности организации и ее подразделений, разработку мероприятий по использованию внутрихозяйственных резервов, проведению аттестации и рационализации рабочих мест. Руководит экономическими исследованиями, проводимыми в организации, заключает договоры о творческом сотрудничестве с научно-исследовательскими организациями и высшими учебными заведениями. Организует разработку методов экономической оценки мероприятий, направленных на развитие техники, совершенствование организации производства, а также предложений по практическому использованию результатов научных исследований в области экономики. Осуществляет меры по внедрению в практику достижений экономической науки. Организует проведение экономических расчетов и анализа эффективности внедрения новой техники и технологии, организации производства, труда и управления, а также новых видов продукции при их создании и освоении, рационализаторских предложений и изобретений. Руководит проведением сравнительного анализа показателей работы организации и других организаций вида экономической деятельности, внедрением передового опыта в области экономической работы. Участвует в разработке и внедрении мероприятий по улучшению экономических показателей работы организации (по объему производства, повышению производительности труда, снижению себестоимости продукции, увеличению прибыли), в реализации прогрессивных форм и методов экономической работы. Руководит работой по повышению уровня экономических знаний специалистов. Контролирует своевременность представления отчетности о результатах экономической деятельности в вышестоящие органы. Руководит структурными подразделениями организации, выполняющими экономическую работу, содействует внедрению экономически наиболее целесообразных решений по управлению производством.</w:t>
      </w:r>
    </w:p>
    <w:bookmarkEnd w:id="148"/>
    <w:bookmarkStart w:name="z154" w:id="14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методические материалы по организации экономической работы в организациях,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производственно-хозяйственной и социальной деятельности организации, экономические методы управления организацией, организацию плановой работы в организации, порядок расчета экономической эффективности от внедрения новых видов продукции, техники, технологии, рационализаторских предложений и изобретений, мероприятий по организации труда, порядок разработки нормативов материальных, трудовых и финансовых затрат, порядок заключения и исполнения хозяйственных договоров, отечественные и зарубежные достижения науки и техники в соответствующем виде экономической деятельности и опыт передовых организаций в области организации и совершенствования экономической работы,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49"/>
    <w:bookmarkStart w:name="z155" w:id="15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экономической работы на руководящих должностях не менее 5 лет.</w:t>
      </w:r>
    </w:p>
    <w:bookmarkEnd w:id="150"/>
    <w:bookmarkStart w:name="z156" w:id="151"/>
    <w:p>
      <w:pPr>
        <w:spacing w:after="0"/>
        <w:ind w:left="0"/>
        <w:jc w:val="left"/>
      </w:pPr>
      <w:r>
        <w:rPr>
          <w:rFonts w:ascii="Times New Roman"/>
          <w:b/>
          <w:i w:val="false"/>
          <w:color w:val="000000"/>
        </w:rPr>
        <w:t xml:space="preserve"> 35. Заместитель директора (директор, вице-президент) по производству</w:t>
      </w:r>
    </w:p>
    <w:bookmarkEnd w:id="151"/>
    <w:bookmarkStart w:name="z157" w:id="152"/>
    <w:p>
      <w:pPr>
        <w:spacing w:after="0"/>
        <w:ind w:left="0"/>
        <w:jc w:val="both"/>
      </w:pPr>
      <w:r>
        <w:rPr>
          <w:rFonts w:ascii="Times New Roman"/>
          <w:b w:val="false"/>
          <w:i w:val="false"/>
          <w:color w:val="000000"/>
          <w:sz w:val="28"/>
        </w:rPr>
        <w:t>
      Должностные обязанности. Определяет производственную политику и направления развития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дизайна и технической эстетики,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Совместно с технической службой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над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санитарно-эпидемиологических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над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 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работников и обеспечивает постоянное совершенствование подготовки персонала. Руководит деятельностью технических служб организации, контролирует результаты их работы, состояние трудовой и производственной дисциплины в подчиненных подразделениях. Обеспечивает результаты и эффективность производственной деятельности.</w:t>
      </w:r>
    </w:p>
    <w:bookmarkEnd w:id="152"/>
    <w:bookmarkStart w:name="z158" w:id="15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производственно-хозяйственную и финансово-экономическую деятельность организации, решения органов государственной власти и управления, определяющие приоритетные направления развития экономики и соответствующего вида экономической деятельности, методические материалы, касающиеся деятельности организации, профиль, специализацию и особенности структуры организации, перспективы технического, экономического и социального развития вида экономической деятельности и бизнес-план организации, производственные мощности организации, технологию производства продукции организации, порядок составления и согласования планов производственно-хозяйственной деятельности организации, методы хозяйствования и управления организацией,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экономику и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53"/>
    <w:bookmarkStart w:name="z159" w:id="15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руководящих должностях в соответствующем профилю организации виде экономической деятельности не менее 5 лет.</w:t>
      </w:r>
    </w:p>
    <w:bookmarkEnd w:id="154"/>
    <w:bookmarkStart w:name="z160" w:id="155"/>
    <w:p>
      <w:pPr>
        <w:spacing w:after="0"/>
        <w:ind w:left="0"/>
        <w:jc w:val="left"/>
      </w:pPr>
      <w:r>
        <w:rPr>
          <w:rFonts w:ascii="Times New Roman"/>
          <w:b/>
          <w:i w:val="false"/>
          <w:color w:val="000000"/>
        </w:rPr>
        <w:t xml:space="preserve"> 36. Заместитель директора по связям с общественностью</w:t>
      </w:r>
    </w:p>
    <w:bookmarkEnd w:id="155"/>
    <w:bookmarkStart w:name="z161" w:id="156"/>
    <w:p>
      <w:pPr>
        <w:spacing w:after="0"/>
        <w:ind w:left="0"/>
        <w:jc w:val="both"/>
      </w:pPr>
      <w:r>
        <w:rPr>
          <w:rFonts w:ascii="Times New Roman"/>
          <w:b w:val="false"/>
          <w:i w:val="false"/>
          <w:color w:val="000000"/>
          <w:sz w:val="28"/>
        </w:rPr>
        <w:t>
      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казахстанского законодательства и международных принципов профессионального поведения в области связей с 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bookmarkEnd w:id="156"/>
    <w:bookmarkStart w:name="z162" w:id="157"/>
    <w:p>
      <w:pPr>
        <w:spacing w:after="0"/>
        <w:ind w:left="0"/>
        <w:jc w:val="both"/>
      </w:pPr>
      <w:r>
        <w:rPr>
          <w:rFonts w:ascii="Times New Roman"/>
          <w:b w:val="false"/>
          <w:i w:val="false"/>
          <w:color w:val="000000"/>
          <w:sz w:val="28"/>
        </w:rPr>
        <w:t>
      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казахстанские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трудовое законодательство, правила внутреннего трудового распорядка, производственной санитарии, требования пожарной безопасности.</w:t>
      </w:r>
    </w:p>
    <w:bookmarkEnd w:id="157"/>
    <w:bookmarkStart w:name="z163" w:id="15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руководящих должностях не менее 5 лет или дополнительная подготовка в области связей с общественностью и стаж работы на руководящих должностях не менее 3 лет.</w:t>
      </w:r>
    </w:p>
    <w:bookmarkEnd w:id="158"/>
    <w:bookmarkStart w:name="z164" w:id="159"/>
    <w:p>
      <w:pPr>
        <w:spacing w:after="0"/>
        <w:ind w:left="0"/>
        <w:jc w:val="left"/>
      </w:pPr>
      <w:r>
        <w:rPr>
          <w:rFonts w:ascii="Times New Roman"/>
          <w:b/>
          <w:i w:val="false"/>
          <w:color w:val="000000"/>
        </w:rPr>
        <w:t xml:space="preserve"> 37. Заместитель директора по общим вопросам</w:t>
      </w:r>
      <w:r>
        <w:br/>
      </w:r>
      <w:r>
        <w:rPr>
          <w:rFonts w:ascii="Times New Roman"/>
          <w:b/>
          <w:i w:val="false"/>
          <w:color w:val="000000"/>
        </w:rPr>
        <w:t>(административный директор)</w:t>
      </w:r>
    </w:p>
    <w:bookmarkEnd w:id="159"/>
    <w:bookmarkStart w:name="z165" w:id="160"/>
    <w:p>
      <w:pPr>
        <w:spacing w:after="0"/>
        <w:ind w:left="0"/>
        <w:jc w:val="both"/>
      </w:pPr>
      <w:r>
        <w:rPr>
          <w:rFonts w:ascii="Times New Roman"/>
          <w:b w:val="false"/>
          <w:i w:val="false"/>
          <w:color w:val="000000"/>
          <w:sz w:val="28"/>
        </w:rPr>
        <w:t>
      Должностные обязанности.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Решает вопросы, касающиеся производственно-хозяйственной деятельности организации. Организовывает работу и эффективное взаимодействие вверенных ему структурных подразделений, направляет их деятельность на повышение эффективности работы организации. Осуществляет разработку перспективных и текущих планов по техническому перевооружению и реконструкции зданий и сооружений организации.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рационального использования производственных резервов и экономного расходования всех видов ресурсов. Определяет в соответствии с законодательством порядок работы организации и деятельности управленческого аппарата. Осуществляет административную поддержку работы структурных подразделений организации. Планирует бюджет офисных расходов. Осуществляет контроль за расходами на содержание офиса, организацию рабочих мест. Организует заключение хозяйственных договоров и контролирует их своевременное исполнение. Принимает меры по расширению хозяйственных связей организации. Осуществляет управление арендной политикой организации. Контролирует выполнение работ по регистрации и архивации корпоративной документации. Анализирует рынок недвижимости, осуществляет подбор офисных помещений. Осуществляет контроль за наличием и исправностью противопожарных средств, состоянием помещений, оборудования и инвентаря, обеспечивает их своевременный ремонт. Обеспечивает контроль за работой персонала по обслуживанию и эксплуатации зданий и сооружений, инженерных коммуникаций, тепло и электроснабжению. Обеспечивает рациональное использование всех видов транспорта, принимает меры по оснащению этой службы необходимыми механизмами и приспособлениями. Обеспечивает здоровые и безопасные условия труда для работников. Организует проведение необходимого учета и составления отчетности. Контролирует соблюдение работниками требований законодательных и нормативных правовых актов по безопасности и охране труда, производственной санитарии и пожарной безопасности.</w:t>
      </w:r>
    </w:p>
    <w:bookmarkEnd w:id="160"/>
    <w:bookmarkStart w:name="z166" w:id="16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вопросы хозяйственно-финансовой деятельности организаций, административно-хозяйственного обслуживания, структуру организации и перспективы ее развития, методики закупок товаров и оборудования, основы ценообразования, стандарты и технические условия закупаемого оборудования и инвентаря, принципы его работы, порядок расчетов за оказанные услуги и выполненные работы, правила и порядок хранения, складирования товарно-материальных ценностей, правила эксплуатации средств вычислительной техники, коммуникаций и связи, методы хозяйствования, основы налогового законодательства, порядок составления смет расходов, порядок заключения и исполнения хозяйственных и финансовых договоров, порядок приобретения оборудования, мебели, инвентаря, канцелярских принадлежностей и оформления расчетов за услуги, средства механизации ручного труда, основы организации и управления персоналом, экономику и организацию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61"/>
    <w:bookmarkStart w:name="z167" w:id="16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руководящих должностях в организациях не менее 3 лет.</w:t>
      </w:r>
    </w:p>
    <w:bookmarkEnd w:id="162"/>
    <w:bookmarkStart w:name="z168" w:id="163"/>
    <w:p>
      <w:pPr>
        <w:spacing w:after="0"/>
        <w:ind w:left="0"/>
        <w:jc w:val="left"/>
      </w:pPr>
      <w:r>
        <w:rPr>
          <w:rFonts w:ascii="Times New Roman"/>
          <w:b/>
          <w:i w:val="false"/>
          <w:color w:val="000000"/>
        </w:rPr>
        <w:t xml:space="preserve"> 38. Корпоративный секретарь акционерного общества</w:t>
      </w:r>
      <w:r>
        <w:br/>
      </w:r>
      <w:r>
        <w:rPr>
          <w:rFonts w:ascii="Times New Roman"/>
          <w:b/>
          <w:i w:val="false"/>
          <w:color w:val="000000"/>
        </w:rPr>
        <w:t>(совета директоров)</w:t>
      </w:r>
    </w:p>
    <w:bookmarkEnd w:id="163"/>
    <w:bookmarkStart w:name="z169" w:id="164"/>
    <w:p>
      <w:pPr>
        <w:spacing w:after="0"/>
        <w:ind w:left="0"/>
        <w:jc w:val="both"/>
      </w:pPr>
      <w:r>
        <w:rPr>
          <w:rFonts w:ascii="Times New Roman"/>
          <w:b w:val="false"/>
          <w:i w:val="false"/>
          <w:color w:val="000000"/>
          <w:sz w:val="28"/>
        </w:rPr>
        <w:t>
      Должностные обязанности. Обеспечивает соблюдение подразделениями и должностными лицами акционерного общества (совета директоров)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Контролирует исполнение решений, принятых общим собранием акционеров и советом директоров.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bookmarkEnd w:id="164"/>
    <w:bookmarkStart w:name="z170" w:id="165"/>
    <w:p>
      <w:pPr>
        <w:spacing w:after="0"/>
        <w:ind w:left="0"/>
        <w:jc w:val="both"/>
      </w:pPr>
      <w:r>
        <w:rPr>
          <w:rFonts w:ascii="Times New Roman"/>
          <w:b w:val="false"/>
          <w:i w:val="false"/>
          <w:color w:val="000000"/>
          <w:sz w:val="28"/>
        </w:rPr>
        <w:t>
      Должен знать. Законодательные и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основы трудового, антимонопольного и налогового законодательства, законодательства о приватизации, арбитражную практику, Кодекс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морально-этические стандарты корпоративного поведения, требования пожарной безопасности.</w:t>
      </w:r>
    </w:p>
    <w:bookmarkEnd w:id="165"/>
    <w:bookmarkStart w:name="z171" w:id="16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специальная подготовка по корпоративному управлению, стаж работы по специальности не менее 3 лет, в том числе в должности руководителя не менее 1 года.</w:t>
      </w:r>
    </w:p>
    <w:bookmarkEnd w:id="166"/>
    <w:bookmarkStart w:name="z172" w:id="167"/>
    <w:p>
      <w:pPr>
        <w:spacing w:after="0"/>
        <w:ind w:left="0"/>
        <w:jc w:val="left"/>
      </w:pPr>
      <w:r>
        <w:rPr>
          <w:rFonts w:ascii="Times New Roman"/>
          <w:b/>
          <w:i w:val="false"/>
          <w:color w:val="000000"/>
        </w:rPr>
        <w:t xml:space="preserve"> 39. Мастер контрольный (участка, цеха)</w:t>
      </w:r>
    </w:p>
    <w:bookmarkEnd w:id="167"/>
    <w:bookmarkStart w:name="z173" w:id="168"/>
    <w:p>
      <w:pPr>
        <w:spacing w:after="0"/>
        <w:ind w:left="0"/>
        <w:jc w:val="both"/>
      </w:pPr>
      <w:r>
        <w:rPr>
          <w:rFonts w:ascii="Times New Roman"/>
          <w:b w:val="false"/>
          <w:i w:val="false"/>
          <w:color w:val="000000"/>
          <w:sz w:val="28"/>
        </w:rPr>
        <w:t>
      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над соблюдением подчиненными правил безопасности и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Содействует повышению квалификации и профессионального мастерства рабочих, их обучению, внедрению передового опыта.</w:t>
      </w:r>
    </w:p>
    <w:bookmarkEnd w:id="168"/>
    <w:bookmarkStart w:name="z174" w:id="16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виде экономической деятельности и в организации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аттестаций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69"/>
    <w:bookmarkStart w:name="z175" w:id="17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производстве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на производстве не менее 3 лет.</w:t>
      </w:r>
    </w:p>
    <w:bookmarkEnd w:id="170"/>
    <w:bookmarkStart w:name="z176" w:id="171"/>
    <w:p>
      <w:pPr>
        <w:spacing w:after="0"/>
        <w:ind w:left="0"/>
        <w:jc w:val="left"/>
      </w:pPr>
      <w:r>
        <w:rPr>
          <w:rFonts w:ascii="Times New Roman"/>
          <w:b/>
          <w:i w:val="false"/>
          <w:color w:val="000000"/>
        </w:rPr>
        <w:t xml:space="preserve"> 40. Мастер участка</w:t>
      </w:r>
    </w:p>
    <w:bookmarkEnd w:id="171"/>
    <w:bookmarkStart w:name="z177" w:id="172"/>
    <w:p>
      <w:pPr>
        <w:spacing w:after="0"/>
        <w:ind w:left="0"/>
        <w:jc w:val="both"/>
      </w:pPr>
      <w:r>
        <w:rPr>
          <w:rFonts w:ascii="Times New Roman"/>
          <w:b w:val="false"/>
          <w:i w:val="false"/>
          <w:color w:val="000000"/>
          <w:sz w:val="28"/>
        </w:rPr>
        <w:t>
      Должностные обязанности. Осуществляет в соответствии с действующими законодательными и иными нормативными правовыми актами, регулирующими производственно-хозяйственную деятельность организации,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аттестации и рационализации рабочих мест. Обеспечивает выполнение рабочими норм выработки, правильное использование производственных площадей, оборудования, организационно-технической оснастки и инструмента, равномерную (ритмичную) работу участка. Осуществляет формирование бригад (их количественного, профессионально-квалификационного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над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обеспечивает правильность и своевременность оформления первичных документов по учету рабочего времени, выработки,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рабочих и бригадиров.</w:t>
      </w:r>
    </w:p>
    <w:bookmarkEnd w:id="172"/>
    <w:bookmarkStart w:name="z178" w:id="17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производственно-хозяйственной деятельности участка, порядок 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отечественный и зарубежный опыт по управлению производством,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173"/>
    <w:bookmarkStart w:name="z179" w:id="17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производстве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на производстве не менее 3 лет. При отсутствии образования по соответствующей специальности стаж работы на производстве не менее 5 лет.</w:t>
      </w:r>
    </w:p>
    <w:bookmarkEnd w:id="174"/>
    <w:bookmarkStart w:name="z180" w:id="175"/>
    <w:p>
      <w:pPr>
        <w:spacing w:after="0"/>
        <w:ind w:left="0"/>
        <w:jc w:val="left"/>
      </w:pPr>
      <w:r>
        <w:rPr>
          <w:rFonts w:ascii="Times New Roman"/>
          <w:b/>
          <w:i w:val="false"/>
          <w:color w:val="000000"/>
        </w:rPr>
        <w:t xml:space="preserve"> 41. Менеджер</w:t>
      </w:r>
    </w:p>
    <w:bookmarkEnd w:id="175"/>
    <w:bookmarkStart w:name="z181" w:id="176"/>
    <w:p>
      <w:pPr>
        <w:spacing w:after="0"/>
        <w:ind w:left="0"/>
        <w:jc w:val="both"/>
      </w:pPr>
      <w:r>
        <w:rPr>
          <w:rFonts w:ascii="Times New Roman"/>
          <w:b w:val="false"/>
          <w:i w:val="false"/>
          <w:color w:val="000000"/>
          <w:sz w:val="28"/>
        </w:rPr>
        <w:t>
      Должностные обязанности. Осуществляет управление предпринимательской или коммерческой деятельностью предприятия, учреждения, организации (далее - организация),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w:t>
      </w:r>
    </w:p>
    <w:bookmarkEnd w:id="176"/>
    <w:bookmarkStart w:name="z182" w:id="177"/>
    <w:p>
      <w:pPr>
        <w:spacing w:after="0"/>
        <w:ind w:left="0"/>
        <w:jc w:val="both"/>
      </w:pPr>
      <w:r>
        <w:rPr>
          <w:rFonts w:ascii="Times New Roman"/>
          <w:b w:val="false"/>
          <w:i w:val="false"/>
          <w:color w:val="000000"/>
          <w:sz w:val="28"/>
        </w:rPr>
        <w:t>
      Должен знать. Законодательные и нормативные правовые акты Республики Казахстан,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организацией, организацией, перспективы инновационной и инвестиционной деятельности,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 передовой отечественный и зарубежный опыт в области менеджмента, трудовое законодательство, правила внутреннего трудового распорядка, производственной санитарии, требования пожарной безопасности.</w:t>
      </w:r>
    </w:p>
    <w:bookmarkEnd w:id="177"/>
    <w:bookmarkStart w:name="z183" w:id="17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2 лет.</w:t>
      </w:r>
    </w:p>
    <w:bookmarkEnd w:id="178"/>
    <w:bookmarkStart w:name="z184" w:id="179"/>
    <w:p>
      <w:pPr>
        <w:spacing w:after="0"/>
        <w:ind w:left="0"/>
        <w:jc w:val="left"/>
      </w:pPr>
      <w:r>
        <w:rPr>
          <w:rFonts w:ascii="Times New Roman"/>
          <w:b/>
          <w:i w:val="false"/>
          <w:color w:val="000000"/>
        </w:rPr>
        <w:t xml:space="preserve"> 42. Менеджер проекта</w:t>
      </w:r>
    </w:p>
    <w:bookmarkEnd w:id="179"/>
    <w:bookmarkStart w:name="z185" w:id="180"/>
    <w:p>
      <w:pPr>
        <w:spacing w:after="0"/>
        <w:ind w:left="0"/>
        <w:jc w:val="both"/>
      </w:pPr>
      <w:r>
        <w:rPr>
          <w:rFonts w:ascii="Times New Roman"/>
          <w:b w:val="false"/>
          <w:i w:val="false"/>
          <w:color w:val="000000"/>
          <w:sz w:val="28"/>
        </w:rPr>
        <w:t>
      Должностные обязанности. Участвует в разработке плана управления проектом, формирует проектную документацию. Обеспечивает разработку и реализацию проектов. Подготавливает прогноз продаж по проектам, контроль и корректировку прогноза. Осуществляет подготовку планов расходов, доходов, движения денежных средств по проектам. Ведет необходимую документацию по этапам проектов. Согласует изменения с кураторами проекта. Осуществляет контроль сроков выпуска продукции в соответствии с утвержденным планом (графиком). Участвует в исполнении и мониторинге хода реализации проекта. Разрабатывает технические задания и контракты с участниками и поставщиками проекта. Участвует в управлении качеством, рисками, стоимостью, сроками, содержанием, коммуникациями проекта. Контролирует качество выполнения работ по проектам. Обеспечивает контроль целевого использования финансовых средств в соответствии с бюджетом проекта. Координирует работы участников проектных групп. Инициирует проведение совещаний и их планирование по вопросам выполнения утвержденных проектов. Составляет и представляет партнерам проекта информационные обзоры о мероприятиях и результатах работы по проектам. Формирует и согласует промежуточные и итоговые отчеты по проектам и представляет их кураторам проектов. Соблюдает правила работы с конфидициальной информацией. Обеспечивает соблюдение правил и норм охраны труда, требования пожарной безопасности.</w:t>
      </w:r>
    </w:p>
    <w:bookmarkEnd w:id="180"/>
    <w:bookmarkStart w:name="z186" w:id="181"/>
    <w:p>
      <w:pPr>
        <w:spacing w:after="0"/>
        <w:ind w:left="0"/>
        <w:jc w:val="both"/>
      </w:pPr>
      <w:r>
        <w:rPr>
          <w:rFonts w:ascii="Times New Roman"/>
          <w:b w:val="false"/>
          <w:i w:val="false"/>
          <w:color w:val="000000"/>
          <w:sz w:val="28"/>
        </w:rPr>
        <w:t>
      Должен знать. Законодательные и нормативные правовые акты Республики Казахстан, регламентирующие предпринимательскую и коммерческую деятельность организаций, инструменты и методы управления проектами, методы и критерии оценки стоимости, рисков и ресурсов, правила составления проектных документов, этику делового общения, ведения переговоров, порядок согласования состава работ с поставщиками, основы маркетинга, теорию менеджмента, порядок разработки бизнес-планов и коммерческих условий соглашений, договоров, контрактов, теорию и практику работы в составе команды проекта, основы издательской проектной деятельности, основы редакционно-издательского процесса, организацию мониторинга и этапы формирования отчетов по реализации проекта, методы применения информационных систем в управлении проектами, основы экономики, передовой отечественный и зарубежный опыт в области менеджмента, трудовое законодательство, правила внутреннего трудового распорядка, производственной санитарии, требования пожарной безопасности.</w:t>
      </w:r>
    </w:p>
    <w:bookmarkEnd w:id="181"/>
    <w:bookmarkStart w:name="z187" w:id="18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опыт работы не менее 1 года, или среднее техническое и профессиональное (среднее техническое и среднее профессиональное) образование по соответствующей специальности (квалификации), опыт работы не менее 3 лет. Желательно наличие сертификата о прохождении соответствующих курсов или профессиональной сертификации.</w:t>
      </w:r>
    </w:p>
    <w:bookmarkEnd w:id="182"/>
    <w:bookmarkStart w:name="z188" w:id="183"/>
    <w:p>
      <w:pPr>
        <w:spacing w:after="0"/>
        <w:ind w:left="0"/>
        <w:jc w:val="left"/>
      </w:pPr>
      <w:r>
        <w:rPr>
          <w:rFonts w:ascii="Times New Roman"/>
          <w:b/>
          <w:i w:val="false"/>
          <w:color w:val="000000"/>
        </w:rPr>
        <w:t xml:space="preserve"> 43. Менеджер по персоналу (hr-менеджер)</w:t>
      </w:r>
    </w:p>
    <w:bookmarkEnd w:id="183"/>
    <w:bookmarkStart w:name="z189" w:id="184"/>
    <w:p>
      <w:pPr>
        <w:spacing w:after="0"/>
        <w:ind w:left="0"/>
        <w:jc w:val="both"/>
      </w:pPr>
      <w:r>
        <w:rPr>
          <w:rFonts w:ascii="Times New Roman"/>
          <w:b w:val="false"/>
          <w:i w:val="false"/>
          <w:color w:val="000000"/>
          <w:sz w:val="28"/>
        </w:rPr>
        <w:t>
      Должностные обязанности. Организует работу с персоналом в соответствии с общими целями развития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Осуществляет проведение программ адаптации, командообразования (тимбилдинга), личностного роста.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bookmarkEnd w:id="184"/>
    <w:bookmarkStart w:name="z190" w:id="18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деятельность организации по управлению персоналом, основы рыночной экономики, предпринимательства и ведения бизнеса, конъюнктуру рынка рабочей силы и образовательных услуг, стратегическое планирование, основы налогового законодательства, экономики и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технологию поиска профессий и должностей с использованием информационных систем, порядок разработки трудовых договоров (контрактов), методы и организацию менеджмента, перспективы развития организации, структуру управления и кадровый состав организации, методы создания собственных баз данных, методики проведения тестирования, собеседования, основы общей и социальной психологии и социологии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трудовое законодательство, правила внутреннего трудового распорядка, производственной санитарии, требования пожарной безопасности.</w:t>
      </w:r>
    </w:p>
    <w:bookmarkEnd w:id="185"/>
    <w:bookmarkStart w:name="z191" w:id="18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дополнительная подготовка в области HR, стаж работы в сфере управления не менее 2 лет.</w:t>
      </w:r>
    </w:p>
    <w:bookmarkEnd w:id="186"/>
    <w:bookmarkStart w:name="z192" w:id="187"/>
    <w:p>
      <w:pPr>
        <w:spacing w:after="0"/>
        <w:ind w:left="0"/>
        <w:jc w:val="left"/>
      </w:pPr>
      <w:r>
        <w:rPr>
          <w:rFonts w:ascii="Times New Roman"/>
          <w:b/>
          <w:i w:val="false"/>
          <w:color w:val="000000"/>
        </w:rPr>
        <w:t xml:space="preserve"> 44. Менеджер по подбору персонала (рекрутер)</w:t>
      </w:r>
    </w:p>
    <w:bookmarkEnd w:id="187"/>
    <w:bookmarkStart w:name="z193" w:id="188"/>
    <w:p>
      <w:pPr>
        <w:spacing w:after="0"/>
        <w:ind w:left="0"/>
        <w:jc w:val="both"/>
      </w:pPr>
      <w:r>
        <w:rPr>
          <w:rFonts w:ascii="Times New Roman"/>
          <w:b w:val="false"/>
          <w:i w:val="false"/>
          <w:color w:val="000000"/>
          <w:sz w:val="28"/>
        </w:rPr>
        <w:t>
      Должностные обязанности. Внедряет и развивает системы и процессы найма персонала. Осуществляет активный поиск персонала. Формулирует требования к кандидатам, составляет описание вакантной позиции и характеристики требуемых работников. Проводит экспертизу вакансий. Оказывает консультации по вопросам составления и заполнения анкет. Производит поиск требуемых кандидатов посредством собственных информационных баз и контактов, средств массовой информации, Интернета, а также с помощью размещения объявлений в различных информационных источниках. Организует и проводит собеседования с кандидатами путем формулирования вопросов и получения ответов на вопросы, связанные с требованиями к конкретной профессии или должности. Принимает и оказывает активную помощь кандидатам в составлении резюме. Оценивает деловые и психологические качества кандидатов, организует их психологическое и профессиональное тестирование. Информирует кандидатов о характере, режиме, условиях труда на предприятии, квалификационных и психологических требованиях, льготах, предоставляемых работникам, программах материального и морального поощрения. Составляет аналитические материалы структурированное оценочное заключение по компетенциям, оценку личных качеств кандидатов на должность, степени соответствия кандидата на должность необходимым требованиям. Обеспечивает создание баз данных кандидатов, вакансий и другой информации по рынку труда (получение, введение, обработку, анализ, классификацию, оценку, сверку и хранение информации), координирует извлечение и использование информации из баз данных. Обеспечивает своевременную установленную отчетность. Соблюдает правила охраны труда и пожарной безопасности.</w:t>
      </w:r>
    </w:p>
    <w:bookmarkEnd w:id="188"/>
    <w:bookmarkStart w:name="z194" w:id="18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вопросы управления человеческими ресурсами, социального обеспечения и страхования работников, инструктивные и методические материалы по составлению и оформлению документации по кадрам, основы психологии, социологии, риторики, логики, этику и культуру делового общения, средства и способы убеждения собеседников, основы мотивации кандидатов, социологии труда, современную технику интервьюирования, основы экономики, организации труда и управления, методы анализа и мониторинга рынка труда, информационные базы данных рынка труда, технологию поиска профессий и должностей с использованием информационных систем, специфику условий работы в организации, требования к созданию собственных баз данных, профессионально-этический кодекс рекрутера, методики проведения тестирования, собеседования, способы решения организационно-управленческих и кадровых задач, трудовое законодательство, правила внутреннего трудового распорядка, производственной санитарии, требования пожарной безопасности.</w:t>
      </w:r>
    </w:p>
    <w:bookmarkEnd w:id="189"/>
    <w:bookmarkStart w:name="z195" w:id="19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в сфере управления не менее 2 лет.</w:t>
      </w:r>
    </w:p>
    <w:bookmarkEnd w:id="190"/>
    <w:bookmarkStart w:name="z196" w:id="191"/>
    <w:p>
      <w:pPr>
        <w:spacing w:after="0"/>
        <w:ind w:left="0"/>
        <w:jc w:val="left"/>
      </w:pPr>
      <w:r>
        <w:rPr>
          <w:rFonts w:ascii="Times New Roman"/>
          <w:b/>
          <w:i w:val="false"/>
          <w:color w:val="000000"/>
        </w:rPr>
        <w:t xml:space="preserve"> 45. Менеджер по рекламе</w:t>
      </w:r>
    </w:p>
    <w:bookmarkEnd w:id="191"/>
    <w:bookmarkStart w:name="z197" w:id="192"/>
    <w:p>
      <w:pPr>
        <w:spacing w:after="0"/>
        <w:ind w:left="0"/>
        <w:jc w:val="both"/>
      </w:pPr>
      <w:r>
        <w:rPr>
          <w:rFonts w:ascii="Times New Roman"/>
          <w:b w:val="false"/>
          <w:i w:val="false"/>
          <w:color w:val="000000"/>
          <w:sz w:val="28"/>
        </w:rPr>
        <w:t>
      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оптимальных параметров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над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Осуществляет руководство подчиненными работниками.</w:t>
      </w:r>
    </w:p>
    <w:bookmarkEnd w:id="192"/>
    <w:bookmarkStart w:name="z198" w:id="19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передовой отечественный и зарубежный опыт ведения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в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193"/>
    <w:bookmarkStart w:name="z199" w:id="19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дополнительная подготовка в области менеджмента, стаж работы по специальности не менее 2 лет.</w:t>
      </w:r>
    </w:p>
    <w:bookmarkEnd w:id="194"/>
    <w:bookmarkStart w:name="z200" w:id="195"/>
    <w:p>
      <w:pPr>
        <w:spacing w:after="0"/>
        <w:ind w:left="0"/>
        <w:jc w:val="left"/>
      </w:pPr>
      <w:r>
        <w:rPr>
          <w:rFonts w:ascii="Times New Roman"/>
          <w:b/>
          <w:i w:val="false"/>
          <w:color w:val="000000"/>
        </w:rPr>
        <w:t xml:space="preserve"> 46. Менеджер по связям с инвесторами</w:t>
      </w:r>
    </w:p>
    <w:bookmarkEnd w:id="195"/>
    <w:bookmarkStart w:name="z201" w:id="196"/>
    <w:p>
      <w:pPr>
        <w:spacing w:after="0"/>
        <w:ind w:left="0"/>
        <w:jc w:val="both"/>
      </w:pPr>
      <w:r>
        <w:rPr>
          <w:rFonts w:ascii="Times New Roman"/>
          <w:b w:val="false"/>
          <w:i w:val="false"/>
          <w:color w:val="000000"/>
          <w:sz w:val="28"/>
        </w:rPr>
        <w:t>
      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органами управления, общественными организациями, 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Обеспечивает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 Обеспечивает соблюдение правил и норм охраны труда, пожарной безопасности.</w:t>
      </w:r>
    </w:p>
    <w:bookmarkEnd w:id="196"/>
    <w:bookmarkStart w:name="z202" w:id="19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вопросов регулирования связей с инвесторами, производственно-хозяйственной деятельности организации,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регулирования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трудовое законодательство, правила внутреннего трудового распорядка, производственной санитарии, требования пожарной безопасности.</w:t>
      </w:r>
    </w:p>
    <w:bookmarkEnd w:id="197"/>
    <w:bookmarkStart w:name="z203" w:id="19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дополнительная подготовка в области связей с инвесторами и стаж работы по специальности не менее 2 лет.</w:t>
      </w:r>
    </w:p>
    <w:bookmarkEnd w:id="198"/>
    <w:bookmarkStart w:name="z204" w:id="199"/>
    <w:p>
      <w:pPr>
        <w:spacing w:after="0"/>
        <w:ind w:left="0"/>
        <w:jc w:val="left"/>
      </w:pPr>
      <w:r>
        <w:rPr>
          <w:rFonts w:ascii="Times New Roman"/>
          <w:b/>
          <w:i w:val="false"/>
          <w:color w:val="000000"/>
        </w:rPr>
        <w:t xml:space="preserve"> 47. Менеджер по связям с общественностью (пиар - менеджер)</w:t>
      </w:r>
    </w:p>
    <w:bookmarkEnd w:id="199"/>
    <w:p>
      <w:pPr>
        <w:spacing w:after="0"/>
        <w:ind w:left="0"/>
        <w:jc w:val="both"/>
      </w:pPr>
      <w:r>
        <w:rPr>
          <w:rFonts w:ascii="Times New Roman"/>
          <w:b w:val="false"/>
          <w:i w:val="false"/>
          <w:color w:val="000000"/>
          <w:sz w:val="28"/>
        </w:rPr>
        <w:t>
      Должностные обязанности. Организует работу по связям с общественностью и средствами массовой информации.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информационного рынка и сферы общественных коммуникаций. Принимает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Организует пресс-конференции, брифинги, медиа-киты, бэкграунды, интервью руководителей организации в средствах массовой информации. Организует подготовку пресс-релизов о деятельности организации, корпоративных бюллетеней, иных информационных материалов о еҰ деятельности для средств массовой информации. Осуществляет подготовку публичной отчетной документации организации. Взаимодействует с центрами изучения общественного мнения и составляет собственные программы по изучению и определению мнения общественности о деятельности организации. Информирует руководство о результатах опросов общественного мнения (потребителей, средств массовой информации, представителей властных структур, партнеров и клиентов организации). Анализирует запросы средств массовой информации и других представителей общественности о деятельности организации. Участвует в анализе предложений по участию организации в разнообразных акциях (выставках, пресс-конференциях, презентациях, "круглых столов", фестивалях, благотворительных акциях и так далее), дает заключения о возможности совместного участия в PR-акциях, проводимых сторонними организациями. Использует в работе необходимые пиар- средства об успешных акциях организации до потенциальной аудитории (потребителей, акционеров, инвесторов и так далее). Анализирует эффективность проведенных мероприятий. Обобщает, анализирует и доводит до сведения руководства организации материалы средств массовой информации не инициированные организацией и пиар-персоналом предприятия. Организует тренинги руководства организации по взаимодействию со средствами массовой информации, представителями общественности. Анализирует стратегии конкурентов, выявляет их сильные и слабые стороны. Разрабатывает предложения по совершенствованию структуры взаимодействия пиар-персонала с другими структурными подразделениями организации. Организует работу PR-архива организации (запросы от общественности, ответы, материалы осуществленных акций и так далее). Представляет отчеты о проделанной работе руководству организации. Соблюдает нормы и правила охраны труда и пожарной безопасности.</w:t>
      </w:r>
    </w:p>
    <w:bookmarkStart w:name="z205" w:id="20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вопросы в области связей с общественностью, средств массовой информации и рекламы, основы рыночной экономики, предпринимательства и менеджмента, стратегию развития организации, коньюктуру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социологии, психологии, филологии и маркетинга, этику делового общения, передовой отечественный и зарубежный опыт в области связей с общественностью, методы сбора и обработки информации с применением современных технических средств связи и компьютерных технологий, порядок представления информации, являющейся государственной, служебной и коммерческой тайной, порядок ее защиты и использования, основные принципы клиентского пиар, внутрикорпоративного пиар, кризисного пиар, иных видов пиар, основные принципы работы с конкурентной средой, методы работы со средствами массовой информации, основы экономики, делопроизводства, трудовое законодательство, правила внутреннего трудового распорядка, производственной санитарии, требования пожарной безопасности.</w:t>
      </w:r>
    </w:p>
    <w:bookmarkEnd w:id="200"/>
    <w:bookmarkStart w:name="z206" w:id="20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дополнительная подготовка в области связей с общественностью и средствами массовой информации и стаж работы не менее 2 лет.</w:t>
      </w:r>
    </w:p>
    <w:bookmarkEnd w:id="201"/>
    <w:bookmarkStart w:name="z207" w:id="202"/>
    <w:p>
      <w:pPr>
        <w:spacing w:after="0"/>
        <w:ind w:left="0"/>
        <w:jc w:val="left"/>
      </w:pPr>
      <w:r>
        <w:rPr>
          <w:rFonts w:ascii="Times New Roman"/>
          <w:b/>
          <w:i w:val="false"/>
          <w:color w:val="000000"/>
        </w:rPr>
        <w:t xml:space="preserve"> 48. Менеджер торговой марки (бренд - менеджер)</w:t>
      </w:r>
    </w:p>
    <w:bookmarkEnd w:id="202"/>
    <w:bookmarkStart w:name="z208" w:id="203"/>
    <w:p>
      <w:pPr>
        <w:spacing w:after="0"/>
        <w:ind w:left="0"/>
        <w:jc w:val="both"/>
      </w:pPr>
      <w:r>
        <w:rPr>
          <w:rFonts w:ascii="Times New Roman"/>
          <w:b w:val="false"/>
          <w:i w:val="false"/>
          <w:color w:val="000000"/>
          <w:sz w:val="28"/>
        </w:rPr>
        <w:t>
      Должностные обязанности. Руководит продвижением и продажей группы товаров определенной торговой марки (далее-товар). Обеспечивает подготовку маркетинговых программ. Изучает особенности продвигаемых товаров, анализирует требования потребителей к товарам на основе результатов маркетинговых исследований. Осуществляет анализ рынка, определяет целевые потребительские сегменты рынка для предложения товаров. Разрабатывает стратегию продвижения товара на рынок с учетом предложений подразделений маркетинга и рекламы по проведению рекламных кампаний, выставок, презентаций, иных PR-акций. Участвует в организации проведения презентаций товара потенциальным покупателям и потребителям, тематических семинаров. Осуществляет профессиональное консультирование о потребительских свойствах и качествах товара. Участвует в разработке ценовых составляющих плана маркетинга. Определяет условия продажи товаров (системы скидок и льгот отдельным группам покупателей). Прогнозирует объемы продаж. Составляет бюджет по товарам, осуществляет расчет ожидаемой прибыли и рентабельности с момента внедрения товара на рынок, определяет возможность убытков для предприятия на первых этапах продвижения товара и разрабатывает предложения по их минимизации. Разрабатывает схемы сбыта товара (от создания новых сбытовых подразделений до реконструкции имеющихся каналов сбыта). Организует договорную работу в подразделении, занимающемся товаром, ведет учет платежных операций, анализирует оперативные данные об итогах продаж. Осуществляет наблюдение за положением товара на рынке (ходом продаж, спросе на него), определяет и анализирует отношение потребителей к товару. Выявляет неудовлетворительные параметры товара, требования покупателей к товару (не учтенные в товаре) и сообщает о них конструкторским, технологическим и производственным подразделениям для корректировки товара, придания ему новых потребительских свойств. Отслеживает ценовую политику и спрос на бренды конкурентов, определяет позиции товара относительно аналогичных или схожих товаров конкурентов. Координирует и контролирует работу подчиненных работников. Подготавливает отчеты руководству предприятия о проделанной работе. Исполняет иные смежные обязанности по продвижению и продаже товаров. Соблюдает правила и нормы охраны труда, пожарной безопасности.</w:t>
      </w:r>
    </w:p>
    <w:bookmarkEnd w:id="203"/>
    <w:bookmarkStart w:name="z209" w:id="20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хозяйственную деятельность субъектов хозяйствования республики, методические, нормативные и другие руководящие материалы в области рекламы, маркетинга, организации сбыта и поставки готовой продукции, связей с общественностью, методы и порядок разработки долгосрочных и краткосрочных планов развития рынка, его емкости, производства, реализации экспортной деятельности на различных рынках, виды каналов товародвижения, авторское и интеллектуальное право, маркетинг предпринимательской и коммерческой деятельности, основы рыночной экономики, предпринимательства и ведения бизнеса, историю организации торговой марки, особенности технологической переработки и изготовления продукта данной торговой марки, технологию проведения рекламы, маркетинга, конъюнктуру рынка, ассортимент, классификацию, характеристику и назначение товаров, методы ценообразования, стратегию и тактику ценообразования, теорию менеджмента, макро- и микроэкономики, делового администрирования, основы создания рекламы, формы и методы ведения рекламных кампаний, основы и принципы PR-технологий, психологию и принципы продаж, особенности бренда, технологию производства, порядок разработки бизнес-планов и коммерческих условий соглашений, договоров, этику делового общения, основы социологии и психологии, методы управления организацией, основы экономики и планирования, методы обработки информации с использованием современных технических средств коммуникации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04"/>
    <w:bookmarkStart w:name="z210" w:id="20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специальная подготовка в области менеджмента/маркетинга и стаж работы в сфере управления сбытом не менее 3 лет.</w:t>
      </w:r>
    </w:p>
    <w:bookmarkEnd w:id="205"/>
    <w:bookmarkStart w:name="z211" w:id="206"/>
    <w:p>
      <w:pPr>
        <w:spacing w:after="0"/>
        <w:ind w:left="0"/>
        <w:jc w:val="left"/>
      </w:pPr>
      <w:r>
        <w:rPr>
          <w:rFonts w:ascii="Times New Roman"/>
          <w:b/>
          <w:i w:val="false"/>
          <w:color w:val="000000"/>
        </w:rPr>
        <w:t xml:space="preserve"> 49. Менеджер по государственным закупкам</w:t>
      </w:r>
    </w:p>
    <w:bookmarkEnd w:id="206"/>
    <w:bookmarkStart w:name="z212" w:id="207"/>
    <w:p>
      <w:pPr>
        <w:spacing w:after="0"/>
        <w:ind w:left="0"/>
        <w:jc w:val="both"/>
      </w:pPr>
      <w:r>
        <w:rPr>
          <w:rFonts w:ascii="Times New Roman"/>
          <w:b w:val="false"/>
          <w:i w:val="false"/>
          <w:color w:val="000000"/>
          <w:sz w:val="28"/>
        </w:rPr>
        <w:t>
      Должностные обязанности. Проводит рыночные исследования о государственных закупках продукции. Участвует в проведении анализа информации о конкурсах, запросах ценовых предложений, электронных закупах, в выработке для руководства организации рекомендаций по участию в конкурсах, в создании и поддержке банка данных о поставщиках, в осуществлении проведения переговоров с Заказчиками, в осуществлении получения конкурсной документации, заявки от Заказчика, в разработке технической документации для закупочных мероприятий. Осуществляет мониторинг сайтов государственных закупок. Предоставляет подготовленные документы в конкурсную комиссию. Проводит контроль результатов конкурсов и ценовых предложений, в которых участвует организация, получает протоколы о допуске организации к участию в тендере, протоколы о выборе победителя тендера, анализирует полученные результаты о конкурсе государственных закупок, получает информацию о повторном конкурсе, ценовом запросе. Участвует в определении затрат на подготовку конкурсных документов, заявке на поиск информации о потенциальных поставщиках. Организует и проводит конкурсы по государственным закупкам. Осуществляет ведение конкурсной документации. Проводит консультационную переписку с экспертами по закупу определенных видов товара или продукции. Участвует в составлении бюджета, подачи заявки и плана государственных закупок. Размещает заявки на сайты государственных закупок. Координирует сроки подписания договоров по конкурсам. Обеспечивает своевременную отчетность. Соблюдает правила и нормы охраны труда, пожарной безопасности.</w:t>
      </w:r>
    </w:p>
    <w:bookmarkEnd w:id="207"/>
    <w:bookmarkStart w:name="z213" w:id="20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вопросы государственных закупок, основы менеджмента, маркетинга и экономики, методы, стратегию и тактику ценообразования, компьютерные технологии и программное обеспечение по подготовке документов, региональную экономическую политику, трудовое законодательство, правила внутреннего трудового распорядка, производственной санитарии, требования пожарной безопасности.</w:t>
      </w:r>
    </w:p>
    <w:bookmarkEnd w:id="208"/>
    <w:bookmarkStart w:name="z214" w:id="20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по специальности не менее 3 лет.</w:t>
      </w:r>
    </w:p>
    <w:bookmarkEnd w:id="209"/>
    <w:bookmarkStart w:name="z215" w:id="210"/>
    <w:p>
      <w:pPr>
        <w:spacing w:after="0"/>
        <w:ind w:left="0"/>
        <w:jc w:val="left"/>
      </w:pPr>
      <w:r>
        <w:rPr>
          <w:rFonts w:ascii="Times New Roman"/>
          <w:b/>
          <w:i w:val="false"/>
          <w:color w:val="000000"/>
        </w:rPr>
        <w:t xml:space="preserve"> 50. Начальник отдела по связям с инвесторами</w:t>
      </w:r>
    </w:p>
    <w:bookmarkEnd w:id="210"/>
    <w:bookmarkStart w:name="z216" w:id="211"/>
    <w:p>
      <w:pPr>
        <w:spacing w:after="0"/>
        <w:ind w:left="0"/>
        <w:jc w:val="both"/>
      </w:pPr>
      <w:r>
        <w:rPr>
          <w:rFonts w:ascii="Times New Roman"/>
          <w:b w:val="false"/>
          <w:i w:val="false"/>
          <w:color w:val="000000"/>
          <w:sz w:val="28"/>
        </w:rPr>
        <w:t>
      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 Обеспечивает своевременную отчетность, соблюдение правил безопасности и охраны труда, требований пожарной безопасности.</w:t>
      </w:r>
    </w:p>
    <w:bookmarkEnd w:id="211"/>
    <w:bookmarkStart w:name="z217" w:id="212"/>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сферы связей с инвесторами вопросы рекламы, взаимодействия со средствами массовой информации,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других),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трудовое законодательство, правила внутреннего трудового распорядка, производственной санитарии, требования пожарной безопасности.</w:t>
      </w:r>
    </w:p>
    <w:bookmarkEnd w:id="212"/>
    <w:bookmarkStart w:name="z218" w:id="213"/>
    <w:p>
      <w:pPr>
        <w:spacing w:after="0"/>
        <w:ind w:left="0"/>
        <w:jc w:val="both"/>
      </w:pPr>
      <w:r>
        <w:rPr>
          <w:rFonts w:ascii="Times New Roman"/>
          <w:b w:val="false"/>
          <w:i w:val="false"/>
          <w:color w:val="000000"/>
          <w:sz w:val="28"/>
        </w:rPr>
        <w:t>
      Требования к квалификации. Высшее (или послевузовское) (экономическое, финансовое) образование по соответствующей специальности и/или дополнительная подготовка в области связей с инвесторами, либо дополнительное образование к высшему образованию по программе "Магистр делового администрирования" и стаж работы по специальности не менее 3 лет.</w:t>
      </w:r>
    </w:p>
    <w:bookmarkEnd w:id="213"/>
    <w:bookmarkStart w:name="z219" w:id="214"/>
    <w:p>
      <w:pPr>
        <w:spacing w:after="0"/>
        <w:ind w:left="0"/>
        <w:jc w:val="left"/>
      </w:pPr>
      <w:r>
        <w:rPr>
          <w:rFonts w:ascii="Times New Roman"/>
          <w:b/>
          <w:i w:val="false"/>
          <w:color w:val="000000"/>
        </w:rPr>
        <w:t xml:space="preserve"> 51. Начальник отдела по связям с общественностью</w:t>
      </w:r>
    </w:p>
    <w:bookmarkEnd w:id="214"/>
    <w:bookmarkStart w:name="z220" w:id="215"/>
    <w:p>
      <w:pPr>
        <w:spacing w:after="0"/>
        <w:ind w:left="0"/>
        <w:jc w:val="both"/>
      </w:pPr>
      <w:r>
        <w:rPr>
          <w:rFonts w:ascii="Times New Roman"/>
          <w:b w:val="false"/>
          <w:i w:val="false"/>
          <w:color w:val="000000"/>
          <w:sz w:val="28"/>
        </w:rPr>
        <w:t>
      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вопросы взаимодействия с независимыми внешними специализированными организациями, предоставляющими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Обеспечивает благоприятный социально-психологический климат внутри организации. Обеспечивает своевременную отчетность, соблюдение правил и норм охраны труда, пожарной безопасности.</w:t>
      </w:r>
    </w:p>
    <w:bookmarkEnd w:id="215"/>
    <w:bookmarkStart w:name="z221" w:id="216"/>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вопросы сферы связей с общественностью, средств массовой информации и рекламы, международные и казахстанские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экономики, основы делопроизводства, методы и средства формирования и использования собственной базы данных организации, трудовое законодательство, правила внутреннего трудового распорядка, производственной санитарии, требования пожарной безопасности.</w:t>
      </w:r>
    </w:p>
    <w:bookmarkEnd w:id="216"/>
    <w:bookmarkStart w:name="z222" w:id="21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или/и дополнительная подготовка в области связей с общественностью.</w:t>
      </w:r>
    </w:p>
    <w:bookmarkEnd w:id="217"/>
    <w:bookmarkStart w:name="z223" w:id="218"/>
    <w:p>
      <w:pPr>
        <w:spacing w:after="0"/>
        <w:ind w:left="0"/>
        <w:jc w:val="left"/>
      </w:pPr>
      <w:r>
        <w:rPr>
          <w:rFonts w:ascii="Times New Roman"/>
          <w:b/>
          <w:i w:val="false"/>
          <w:color w:val="000000"/>
        </w:rPr>
        <w:t xml:space="preserve"> 52. Начальник автоколонны</w:t>
      </w:r>
    </w:p>
    <w:bookmarkEnd w:id="218"/>
    <w:bookmarkStart w:name="z224" w:id="219"/>
    <w:p>
      <w:pPr>
        <w:spacing w:after="0"/>
        <w:ind w:left="0"/>
        <w:jc w:val="both"/>
      </w:pPr>
      <w:r>
        <w:rPr>
          <w:rFonts w:ascii="Times New Roman"/>
          <w:b w:val="false"/>
          <w:i w:val="false"/>
          <w:color w:val="000000"/>
          <w:sz w:val="28"/>
        </w:rPr>
        <w:t>
      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над техническим состоянием автомобилей и выпуск их на линию в строгом соответствии с утвержденным графиком перевозок. Обеспечивает контроль над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безопасности и охраны труда, требований пожарной безопасности.</w:t>
      </w:r>
    </w:p>
    <w:bookmarkEnd w:id="219"/>
    <w:bookmarkStart w:name="z225" w:id="22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производственно-хозяйственной деятельности автотранспортных организаций,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220"/>
    <w:bookmarkStart w:name="z226" w:id="22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автомобильном транспорте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и стаж работы на автомобильном транспорте не менее 5 лет.</w:t>
      </w:r>
    </w:p>
    <w:bookmarkEnd w:id="221"/>
    <w:bookmarkStart w:name="z227" w:id="222"/>
    <w:p>
      <w:pPr>
        <w:spacing w:after="0"/>
        <w:ind w:left="0"/>
        <w:jc w:val="left"/>
      </w:pPr>
      <w:r>
        <w:rPr>
          <w:rFonts w:ascii="Times New Roman"/>
          <w:b/>
          <w:i w:val="false"/>
          <w:color w:val="000000"/>
        </w:rPr>
        <w:t xml:space="preserve"> 53. Начальник гаража</w:t>
      </w:r>
    </w:p>
    <w:bookmarkEnd w:id="222"/>
    <w:bookmarkStart w:name="z228" w:id="223"/>
    <w:p>
      <w:pPr>
        <w:spacing w:after="0"/>
        <w:ind w:left="0"/>
        <w:jc w:val="both"/>
      </w:pPr>
      <w:r>
        <w:rPr>
          <w:rFonts w:ascii="Times New Roman"/>
          <w:b w:val="false"/>
          <w:i w:val="false"/>
          <w:color w:val="000000"/>
          <w:sz w:val="28"/>
        </w:rPr>
        <w:t>
      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над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Разрабатывает и внедряет мероприятия по благоустройству гаража, озеленению и уборке прилегающей территории. Осуществляет контроль над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безопасности и охраны труда, производственной и трудовой дисциплины, правил внутреннего трудового распорядка, требований пожарной защиты.</w:t>
      </w:r>
    </w:p>
    <w:bookmarkEnd w:id="223"/>
    <w:bookmarkStart w:name="z229" w:id="22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производственно-хозяйственной деятельности автотранспортных организаций, устройство, назначение, конструктивные особенности, технике 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трудовое законодательство, правила внутреннего трудового распорядка, производственной санитарии, требования пожарной безопасности.</w:t>
      </w:r>
    </w:p>
    <w:bookmarkEnd w:id="224"/>
    <w:bookmarkStart w:name="z230" w:id="22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225"/>
    <w:bookmarkStart w:name="z231" w:id="226"/>
    <w:p>
      <w:pPr>
        <w:spacing w:after="0"/>
        <w:ind w:left="0"/>
        <w:jc w:val="left"/>
      </w:pPr>
      <w:r>
        <w:rPr>
          <w:rFonts w:ascii="Times New Roman"/>
          <w:b/>
          <w:i w:val="false"/>
          <w:color w:val="000000"/>
        </w:rPr>
        <w:t xml:space="preserve"> 54. Начальник (заведующий) мастерской</w:t>
      </w:r>
    </w:p>
    <w:bookmarkEnd w:id="226"/>
    <w:bookmarkStart w:name="z232" w:id="227"/>
    <w:p>
      <w:pPr>
        <w:spacing w:after="0"/>
        <w:ind w:left="0"/>
        <w:jc w:val="both"/>
      </w:pPr>
      <w:r>
        <w:rPr>
          <w:rFonts w:ascii="Times New Roman"/>
          <w:b w:val="false"/>
          <w:i w:val="false"/>
          <w:color w:val="000000"/>
          <w:sz w:val="28"/>
        </w:rPr>
        <w:t>
      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безопасности и норм охраны труда, производственной и трудовой дисциплины, правил пожарной безопасности.</w:t>
      </w:r>
    </w:p>
    <w:bookmarkEnd w:id="227"/>
    <w:bookmarkStart w:name="z233" w:id="22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228"/>
    <w:bookmarkStart w:name="z234" w:id="22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229"/>
    <w:bookmarkStart w:name="z235" w:id="230"/>
    <w:p>
      <w:pPr>
        <w:spacing w:after="0"/>
        <w:ind w:left="0"/>
        <w:jc w:val="left"/>
      </w:pPr>
      <w:r>
        <w:rPr>
          <w:rFonts w:ascii="Times New Roman"/>
          <w:b/>
          <w:i w:val="false"/>
          <w:color w:val="000000"/>
        </w:rPr>
        <w:t xml:space="preserve"> 55. Начальник инструментального отдела</w:t>
      </w:r>
    </w:p>
    <w:bookmarkEnd w:id="230"/>
    <w:bookmarkStart w:name="z236" w:id="231"/>
    <w:p>
      <w:pPr>
        <w:spacing w:after="0"/>
        <w:ind w:left="0"/>
        <w:jc w:val="both"/>
      </w:pPr>
      <w:r>
        <w:rPr>
          <w:rFonts w:ascii="Times New Roman"/>
          <w:b w:val="false"/>
          <w:i w:val="false"/>
          <w:color w:val="000000"/>
          <w:sz w:val="28"/>
        </w:rPr>
        <w:t>
      Должностные обязанности. Организует бесперебойное и комплектное обеспечение производственных подразделений организации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организации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организациями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в организации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организации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организации.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bookmarkEnd w:id="231"/>
    <w:bookmarkStart w:name="z237" w:id="23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вопросов организации инструментального обеспечения производства, перспективы технического развития организации,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в организации, технические требования, предъявляемые к инструменту и технологической оснастке, материалам, используемым для их изготовления, действующие в виде экономической деятельности и в организации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организации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организаций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232"/>
    <w:bookmarkStart w:name="z238" w:id="23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инструментальному обеспечению производства на должностях не менее 5 лет.</w:t>
      </w:r>
    </w:p>
    <w:bookmarkEnd w:id="233"/>
    <w:bookmarkStart w:name="z239" w:id="234"/>
    <w:p>
      <w:pPr>
        <w:spacing w:after="0"/>
        <w:ind w:left="0"/>
        <w:jc w:val="left"/>
      </w:pPr>
      <w:r>
        <w:rPr>
          <w:rFonts w:ascii="Times New Roman"/>
          <w:b/>
          <w:i w:val="false"/>
          <w:color w:val="000000"/>
        </w:rPr>
        <w:t xml:space="preserve"> 56. Начальник исследовательской лаборатории</w:t>
      </w:r>
    </w:p>
    <w:bookmarkEnd w:id="234"/>
    <w:bookmarkStart w:name="z240" w:id="235"/>
    <w:p>
      <w:pPr>
        <w:spacing w:after="0"/>
        <w:ind w:left="0"/>
        <w:jc w:val="both"/>
      </w:pPr>
      <w:r>
        <w:rPr>
          <w:rFonts w:ascii="Times New Roman"/>
          <w:b w:val="false"/>
          <w:i w:val="false"/>
          <w:color w:val="000000"/>
          <w:sz w:val="28"/>
        </w:rPr>
        <w:t>
      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лучшим зарубежным стандартам 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организации.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 выпускаемой в организации. Руководит работниками лаборатории. Обеспечивает соблюдение работниками правил безопасности и охраны труда, производственной санитарии и пожарной безопасности.</w:t>
      </w:r>
    </w:p>
    <w:bookmarkEnd w:id="235"/>
    <w:bookmarkStart w:name="z241" w:id="23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относящиеся к научно-технической деятельности, перспективы технического развития организации и вида экономической деятельности, технологию производства продукции организации,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36"/>
    <w:bookmarkStart w:name="z242" w:id="23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w:t>
      </w:r>
    </w:p>
    <w:bookmarkEnd w:id="237"/>
    <w:bookmarkStart w:name="z243" w:id="238"/>
    <w:p>
      <w:pPr>
        <w:spacing w:after="0"/>
        <w:ind w:left="0"/>
        <w:jc w:val="left"/>
      </w:pPr>
      <w:r>
        <w:rPr>
          <w:rFonts w:ascii="Times New Roman"/>
          <w:b/>
          <w:i w:val="false"/>
          <w:color w:val="000000"/>
        </w:rPr>
        <w:t xml:space="preserve"> 57. Начальник производственной лаборатории</w:t>
      </w:r>
      <w:r>
        <w:br/>
      </w:r>
      <w:r>
        <w:rPr>
          <w:rFonts w:ascii="Times New Roman"/>
          <w:b/>
          <w:i w:val="false"/>
          <w:color w:val="000000"/>
        </w:rPr>
        <w:t>(по контролю производства)</w:t>
      </w:r>
    </w:p>
    <w:bookmarkEnd w:id="238"/>
    <w:bookmarkStart w:name="z244" w:id="239"/>
    <w:p>
      <w:pPr>
        <w:spacing w:after="0"/>
        <w:ind w:left="0"/>
        <w:jc w:val="both"/>
      </w:pPr>
      <w:r>
        <w:rPr>
          <w:rFonts w:ascii="Times New Roman"/>
          <w:b w:val="false"/>
          <w:i w:val="false"/>
          <w:color w:val="000000"/>
          <w:sz w:val="28"/>
        </w:rPr>
        <w:t>
      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аттестации и сертификации. Подготавливает предложения по улучшению организации работ по контролю производства с цепью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работников лаборатории, их соответствием требованиям безопасности и охраны труда, пожарной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испытаний. Руководит работниками лаборатории.</w:t>
      </w:r>
    </w:p>
    <w:bookmarkEnd w:id="239"/>
    <w:bookmarkStart w:name="z245" w:id="24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организации,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40"/>
    <w:bookmarkStart w:name="z246" w:id="24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w:t>
      </w:r>
    </w:p>
    <w:bookmarkEnd w:id="241"/>
    <w:bookmarkStart w:name="z247" w:id="242"/>
    <w:p>
      <w:pPr>
        <w:spacing w:after="0"/>
        <w:ind w:left="0"/>
        <w:jc w:val="left"/>
      </w:pPr>
      <w:r>
        <w:rPr>
          <w:rFonts w:ascii="Times New Roman"/>
          <w:b/>
          <w:i w:val="false"/>
          <w:color w:val="000000"/>
        </w:rPr>
        <w:t xml:space="preserve"> 58. Начальник лаборатории (бюро) по организации труда</w:t>
      </w:r>
      <w:r>
        <w:br/>
      </w:r>
      <w:r>
        <w:rPr>
          <w:rFonts w:ascii="Times New Roman"/>
          <w:b/>
          <w:i w:val="false"/>
          <w:color w:val="000000"/>
        </w:rPr>
        <w:t>и управления производством</w:t>
      </w:r>
    </w:p>
    <w:bookmarkEnd w:id="242"/>
    <w:bookmarkStart w:name="z248" w:id="243"/>
    <w:p>
      <w:pPr>
        <w:spacing w:after="0"/>
        <w:ind w:left="0"/>
        <w:jc w:val="both"/>
      </w:pPr>
      <w:r>
        <w:rPr>
          <w:rFonts w:ascii="Times New Roman"/>
          <w:b w:val="false"/>
          <w:i w:val="false"/>
          <w:color w:val="000000"/>
          <w:sz w:val="28"/>
        </w:rPr>
        <w:t>
      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организацией,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аттестации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организацией, проведение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организации, действующих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в организации в случае изменения объемов производства (регулирование рабочего времени, перемещение на другие участки работы и так далее). Осуществляет методическое руководство и координацию работ по регламентации труда персонала, разработке положений о структурных подразделениях организации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нормативных материалов всех видов экономической деятельности к условиям организации,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bookmarkEnd w:id="243"/>
    <w:bookmarkStart w:name="z249" w:id="24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труда и управлению производством, цели и стратегию организации, экономику и организацию производства, труда и управления, структуру и штаты организации,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44"/>
    <w:bookmarkStart w:name="z250" w:id="24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245"/>
    <w:bookmarkStart w:name="z251" w:id="246"/>
    <w:p>
      <w:pPr>
        <w:spacing w:after="0"/>
        <w:ind w:left="0"/>
        <w:jc w:val="left"/>
      </w:pPr>
      <w:r>
        <w:rPr>
          <w:rFonts w:ascii="Times New Roman"/>
          <w:b/>
          <w:i w:val="false"/>
          <w:color w:val="000000"/>
        </w:rPr>
        <w:t xml:space="preserve"> 59. Начальник лаборатории (бюро) социологии труда</w:t>
      </w:r>
    </w:p>
    <w:bookmarkEnd w:id="246"/>
    <w:bookmarkStart w:name="z252" w:id="247"/>
    <w:p>
      <w:pPr>
        <w:spacing w:after="0"/>
        <w:ind w:left="0"/>
        <w:jc w:val="both"/>
      </w:pPr>
      <w:r>
        <w:rPr>
          <w:rFonts w:ascii="Times New Roman"/>
          <w:b w:val="false"/>
          <w:i w:val="false"/>
          <w:color w:val="000000"/>
          <w:sz w:val="28"/>
        </w:rPr>
        <w:t>
      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организации и их успешной реализации. Организует участие лаборатории (бюро) в разработке социальных прогнозов и моделировании социальных процессов в организации.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организации,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предусмотренных гарантий. Принимает участие в разработке предложений по обеспечению социальной защищенности работников организации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Организует проведение анализа изменений социальной структуры кадров, профессионального, 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профориентации, профотбора, расстановки и адаптации работников,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организаций. Оказывает методическую и консультативную помощь подразделениям организации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bookmarkEnd w:id="247"/>
    <w:bookmarkStart w:name="z253" w:id="24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социального развития, цели, стратегию и кадровую политику организации, профиль, специализацию и особенности структуры организации,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организации, организацию управления социальным развитием организации, социальные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48"/>
    <w:bookmarkStart w:name="z254" w:id="24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руководящих и других должностях по управлению персоналом не менее 5 лет.</w:t>
      </w:r>
    </w:p>
    <w:bookmarkEnd w:id="249"/>
    <w:bookmarkStart w:name="z255" w:id="250"/>
    <w:p>
      <w:pPr>
        <w:spacing w:after="0"/>
        <w:ind w:left="0"/>
        <w:jc w:val="left"/>
      </w:pPr>
      <w:r>
        <w:rPr>
          <w:rFonts w:ascii="Times New Roman"/>
          <w:b/>
          <w:i w:val="false"/>
          <w:color w:val="000000"/>
        </w:rPr>
        <w:t xml:space="preserve"> 60. Начальник лаборатории (бюро) технико-экономических исследований</w:t>
      </w:r>
    </w:p>
    <w:bookmarkEnd w:id="250"/>
    <w:bookmarkStart w:name="z256" w:id="251"/>
    <w:p>
      <w:pPr>
        <w:spacing w:after="0"/>
        <w:ind w:left="0"/>
        <w:jc w:val="both"/>
      </w:pPr>
      <w:r>
        <w:rPr>
          <w:rFonts w:ascii="Times New Roman"/>
          <w:b w:val="false"/>
          <w:i w:val="false"/>
          <w:color w:val="000000"/>
          <w:sz w:val="28"/>
        </w:rPr>
        <w:t>
      Должностные обязанности. Осуществляет руководство проведением экономических исследований производственно-хозяйственной деятельности организации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организации, разработке предложений по составлению бизнес-планов.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организации и ее подразделений, а также организаций,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организации и ее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организации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организации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bookmarkEnd w:id="251"/>
    <w:bookmarkStart w:name="z257" w:id="25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регламентирующие производственно-хозяйственную и финансово-экономическую деятельность организации, стратегию и перспективы развития организации, профиль, специализацию и особенности структуры организации, состояние и перспективы развития вида экономической деятельности, рынков сбыта продукции, работ (услуг), систему экономических стандартов и показателей организации, формы организации и методы учета и анализа производственно-хозяйственной деятельности организации и ее подразделений, методы сравнительного анализа результатов работы организации с показателями организаций, выпускающих аналогичную продукцию, организацию экономической работы,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в условиях рыночной экономики, экономику и организацию производства, труда и управления, маркетинг, основы технологии производства, организацию статистического учета,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52"/>
    <w:bookmarkStart w:name="z258" w:id="25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253"/>
    <w:bookmarkStart w:name="z259" w:id="254"/>
    <w:p>
      <w:pPr>
        <w:spacing w:after="0"/>
        <w:ind w:left="0"/>
        <w:jc w:val="left"/>
      </w:pPr>
      <w:r>
        <w:rPr>
          <w:rFonts w:ascii="Times New Roman"/>
          <w:b/>
          <w:i w:val="false"/>
          <w:color w:val="000000"/>
        </w:rPr>
        <w:t xml:space="preserve"> 61. Начальник нормативно-исследовательской лаборатории по труду</w:t>
      </w:r>
    </w:p>
    <w:bookmarkEnd w:id="254"/>
    <w:bookmarkStart w:name="z260" w:id="255"/>
    <w:p>
      <w:pPr>
        <w:spacing w:after="0"/>
        <w:ind w:left="0"/>
        <w:jc w:val="both"/>
      </w:pPr>
      <w:r>
        <w:rPr>
          <w:rFonts w:ascii="Times New Roman"/>
          <w:b w:val="false"/>
          <w:i w:val="false"/>
          <w:color w:val="000000"/>
          <w:sz w:val="28"/>
        </w:rPr>
        <w:t>
      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организации,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нормативов по труду всех видов экономической деятельности, расширению сферы нормирования труда работников.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эффективных форм организации труда.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организации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bookmarkEnd w:id="255"/>
    <w:bookmarkStart w:name="z261" w:id="25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передовой отечественный и зарубежный опыт организации,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56"/>
    <w:bookmarkStart w:name="z262" w:id="25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должностях по организации и нормированию труда не менее 5 лет.</w:t>
      </w:r>
    </w:p>
    <w:bookmarkEnd w:id="257"/>
    <w:bookmarkStart w:name="z263" w:id="258"/>
    <w:p>
      <w:pPr>
        <w:spacing w:after="0"/>
        <w:ind w:left="0"/>
        <w:jc w:val="left"/>
      </w:pPr>
      <w:r>
        <w:rPr>
          <w:rFonts w:ascii="Times New Roman"/>
          <w:b/>
          <w:i w:val="false"/>
          <w:color w:val="000000"/>
        </w:rPr>
        <w:t xml:space="preserve"> 62. Начальник отдела автоматизации и механизации производственных процессов</w:t>
      </w:r>
    </w:p>
    <w:bookmarkEnd w:id="258"/>
    <w:bookmarkStart w:name="z264" w:id="259"/>
    <w:p>
      <w:pPr>
        <w:spacing w:after="0"/>
        <w:ind w:left="0"/>
        <w:jc w:val="both"/>
      </w:pPr>
      <w:r>
        <w:rPr>
          <w:rFonts w:ascii="Times New Roman"/>
          <w:b w:val="false"/>
          <w:i w:val="false"/>
          <w:color w:val="000000"/>
          <w:sz w:val="28"/>
        </w:rPr>
        <w:t>
      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организации.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 соисполнителей необходимыми техническими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организации.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организации,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и внедрению передовых приемов и методов труда, новых достижений в этой области. Обеспечивает ведение учета и составление отчетности о выполненных работах. Руководит работниками отдела.</w:t>
      </w:r>
    </w:p>
    <w:bookmarkEnd w:id="259"/>
    <w:bookmarkStart w:name="z265" w:id="26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автоматизации и механизации производства, перспективы технического развития вида экономической деятельности и организации, профиль, специализацию и особенности структуры организации,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организации, технологию производства продукции организации,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260"/>
    <w:bookmarkStart w:name="z266" w:id="26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конструкторской или технологической подготовке производства не менее 5 лет.</w:t>
      </w:r>
    </w:p>
    <w:bookmarkEnd w:id="261"/>
    <w:bookmarkStart w:name="z267" w:id="262"/>
    <w:p>
      <w:pPr>
        <w:spacing w:after="0"/>
        <w:ind w:left="0"/>
        <w:jc w:val="left"/>
      </w:pPr>
      <w:r>
        <w:rPr>
          <w:rFonts w:ascii="Times New Roman"/>
          <w:b/>
          <w:i w:val="false"/>
          <w:color w:val="000000"/>
        </w:rPr>
        <w:t xml:space="preserve"> 63. Начальник отдела автоматизированной системы управления</w:t>
      </w:r>
      <w:r>
        <w:br/>
      </w:r>
      <w:r>
        <w:rPr>
          <w:rFonts w:ascii="Times New Roman"/>
          <w:b/>
          <w:i w:val="false"/>
          <w:color w:val="000000"/>
        </w:rPr>
        <w:t>производством (АСУП) (подразделения или центра информационных технологий)</w:t>
      </w:r>
    </w:p>
    <w:bookmarkEnd w:id="262"/>
    <w:bookmarkStart w:name="z268" w:id="263"/>
    <w:p>
      <w:pPr>
        <w:spacing w:after="0"/>
        <w:ind w:left="0"/>
        <w:jc w:val="both"/>
      </w:pPr>
      <w:r>
        <w:rPr>
          <w:rFonts w:ascii="Times New Roman"/>
          <w:b w:val="false"/>
          <w:i w:val="false"/>
          <w:color w:val="000000"/>
          <w:sz w:val="28"/>
        </w:rPr>
        <w:t>
      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организации и ее подразделений. Участвует в составлении технических заданий по созданию автоматизированной системы управления производством (далее -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Адаптирует имеющееся типовое программное обеспечение к специфическим потребностям организации или конкретного подразделения или участка работ. Организует работу по совершенствованию документооборота в организации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тому подобнее),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над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организации в подготовке исходных данных для АСУП, по автоматизации и механизации процессов управления производством. Руководит работниками отдела.</w:t>
      </w:r>
    </w:p>
    <w:bookmarkEnd w:id="263"/>
    <w:bookmarkStart w:name="z269" w:id="26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автоматизированных систем управления производством, перспективы развития организации, технологию производства продукции организации, организацию планирования и оперативного управления производством, структуру организации, производственные и функциональные связи между ее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264"/>
    <w:bookmarkStart w:name="z270" w:id="26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в области автоматизации и механизации обработки информации не менее 5 лет.</w:t>
      </w:r>
    </w:p>
    <w:bookmarkEnd w:id="265"/>
    <w:bookmarkStart w:name="z271" w:id="266"/>
    <w:p>
      <w:pPr>
        <w:spacing w:after="0"/>
        <w:ind w:left="0"/>
        <w:jc w:val="left"/>
      </w:pPr>
      <w:r>
        <w:rPr>
          <w:rFonts w:ascii="Times New Roman"/>
          <w:b/>
          <w:i w:val="false"/>
          <w:color w:val="000000"/>
        </w:rPr>
        <w:t xml:space="preserve"> 64. Начальник отдела информации (научно-технической информации)</w:t>
      </w:r>
    </w:p>
    <w:bookmarkEnd w:id="266"/>
    <w:bookmarkStart w:name="z272" w:id="267"/>
    <w:p>
      <w:pPr>
        <w:spacing w:after="0"/>
        <w:ind w:left="0"/>
        <w:jc w:val="both"/>
      </w:pPr>
      <w:r>
        <w:rPr>
          <w:rFonts w:ascii="Times New Roman"/>
          <w:b w:val="false"/>
          <w:i w:val="false"/>
          <w:color w:val="000000"/>
          <w:sz w:val="28"/>
        </w:rPr>
        <w:t>
      Должностные обязанности. Организует работу с использованием новых информационных технологий по обеспечению подразделений организации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организации. Участвует в решении задач маркетинга продукции организации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организации в научно-технической и экономической информации, необходимой для исследования конъюнктуры рынка и изучения проблем конкурентоспособности продукции организации,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организацией. Руководит созданием справочно-информационного фонда организации,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организации,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организации с достижениями аналогичных отечественных и зарубежных организаций, подготовку материалов о передовом производственном опыте организации по запросам сторонних организаций. Осуществляет контроль над использованием информационных материалов в подразделениях организации.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организацией продукции. Организует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в организации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w:t>
      </w:r>
    </w:p>
    <w:bookmarkEnd w:id="267"/>
    <w:bookmarkStart w:name="z273" w:id="26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вида экономической деятельности и организации, состояние и перспективы развития отечественной и зарубежной науки и техники в соответствующих областях знаний и вида экономической деятельности, производственную и организационную структуру организации, основные технологические процессы производства продукции организации,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основы экономики, организации производства, труда, и управления, маркетинг, трудовое законодательство, правила внутреннего трудового распорядка, производственной санитарии, требования пожарной безопасности.</w:t>
      </w:r>
    </w:p>
    <w:bookmarkEnd w:id="268"/>
    <w:bookmarkStart w:name="z274" w:id="26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научно-технической информации не менее 5 лет.</w:t>
      </w:r>
    </w:p>
    <w:bookmarkEnd w:id="269"/>
    <w:bookmarkStart w:name="z275" w:id="270"/>
    <w:p>
      <w:pPr>
        <w:spacing w:after="0"/>
        <w:ind w:left="0"/>
        <w:jc w:val="left"/>
      </w:pPr>
      <w:r>
        <w:rPr>
          <w:rFonts w:ascii="Times New Roman"/>
          <w:b/>
          <w:i w:val="false"/>
          <w:color w:val="000000"/>
        </w:rPr>
        <w:t xml:space="preserve"> 65. Начальник отдела кадров</w:t>
      </w:r>
    </w:p>
    <w:bookmarkEnd w:id="270"/>
    <w:bookmarkStart w:name="z276" w:id="271"/>
    <w:p>
      <w:pPr>
        <w:spacing w:after="0"/>
        <w:ind w:left="0"/>
        <w:jc w:val="both"/>
      </w:pPr>
      <w:r>
        <w:rPr>
          <w:rFonts w:ascii="Times New Roman"/>
          <w:b w:val="false"/>
          <w:i w:val="false"/>
          <w:color w:val="000000"/>
          <w:sz w:val="28"/>
        </w:rPr>
        <w:t>
      Должностные обязанности. Возглавляет работу по комплектованию организации кадрами рабочих и служащих требуемых профессий, специальностей и квалификации в соответствии с целями, стратегией и профилем организации,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организациями аналогичного профиля, информирования работников внутри организации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организации.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организации. Обеспечивает прием, размещение и расстановку работников в соответствии с полученной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организации,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служебного 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законодательством о труде, актами руководителя организации, учет личного состава, выдачу справок о настоящей и прошлой трудовой деятельности работников, хранение и заполнение трудовых книжек и иных документов работников,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и представление необходимых документов в соответствии с законодательством о пенсионном обеспечении.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имеющихся автоматизированных систем (подсистем АСУ-кадры) и автоматизированных рабочих мест работников кадровых служб, созданию банка данных о персонале организации,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организации, контролирует исполнение руководителями подразделений нормативных правовых актов, а также актов руководителя организации по вопросам кадровой политики и работы с персоналом. Проводит систематический анализ кадровой работы в организации,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организации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bookmarkEnd w:id="271"/>
    <w:bookmarkStart w:name="z277" w:id="27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управлению персоналом, законодательство о пенсионном обеспечении Республики Казахстан, структуру и штаты организации, его профиль, специализацию и перспективы развития, кадровую политику и стратегию организации, порядок составления прогнозов, определения перспективной и текущей потребности в кадрах, источники обеспечения организации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организации, организацию табельного учета, 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и профадаптационной работы, основы экономики, организации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72"/>
    <w:bookmarkStart w:name="z278" w:id="27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организации управления кадрами на должностях не менее 5 лет.</w:t>
      </w:r>
    </w:p>
    <w:bookmarkEnd w:id="273"/>
    <w:bookmarkStart w:name="z279" w:id="274"/>
    <w:p>
      <w:pPr>
        <w:spacing w:after="0"/>
        <w:ind w:left="0"/>
        <w:jc w:val="left"/>
      </w:pPr>
      <w:r>
        <w:rPr>
          <w:rFonts w:ascii="Times New Roman"/>
          <w:b/>
          <w:i w:val="false"/>
          <w:color w:val="000000"/>
        </w:rPr>
        <w:t xml:space="preserve"> 66. Начальник отдела капитального строительства</w:t>
      </w:r>
    </w:p>
    <w:bookmarkEnd w:id="274"/>
    <w:bookmarkStart w:name="z280" w:id="275"/>
    <w:p>
      <w:pPr>
        <w:spacing w:after="0"/>
        <w:ind w:left="0"/>
        <w:jc w:val="both"/>
      </w:pPr>
      <w:r>
        <w:rPr>
          <w:rFonts w:ascii="Times New Roman"/>
          <w:b w:val="false"/>
          <w:i w:val="false"/>
          <w:color w:val="000000"/>
          <w:sz w:val="28"/>
        </w:rPr>
        <w:t>
      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и повышение их эффективности, осуществляя первоочередное направление средств на техническое перевооружение и реконструкцию организации,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банки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над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над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 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bookmarkEnd w:id="275"/>
    <w:bookmarkStart w:name="z281" w:id="27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капитального строительства, перспективы технического и экономического развития организации,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соответствующем виде экономической деятельности и опыт передовых организаций в области капитального строительства, основы экономики и организации строительства, труда и управления, методы хозяйствования, трудовое законодательство, правила внутреннего трудового распорядка, производственной санитарии, требования пожарной безопасности.</w:t>
      </w:r>
    </w:p>
    <w:bookmarkEnd w:id="276"/>
    <w:bookmarkStart w:name="z282" w:id="27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строительстве не менее 5 лет.</w:t>
      </w:r>
    </w:p>
    <w:bookmarkEnd w:id="277"/>
    <w:bookmarkStart w:name="z283" w:id="278"/>
    <w:p>
      <w:pPr>
        <w:spacing w:after="0"/>
        <w:ind w:left="0"/>
        <w:jc w:val="left"/>
      </w:pPr>
      <w:r>
        <w:rPr>
          <w:rFonts w:ascii="Times New Roman"/>
          <w:b/>
          <w:i w:val="false"/>
          <w:color w:val="000000"/>
        </w:rPr>
        <w:t xml:space="preserve"> 67. Начальник отдела комплектации оборудования</w:t>
      </w:r>
    </w:p>
    <w:bookmarkEnd w:id="278"/>
    <w:bookmarkStart w:name="z284" w:id="279"/>
    <w:p>
      <w:pPr>
        <w:spacing w:after="0"/>
        <w:ind w:left="0"/>
        <w:jc w:val="both"/>
      </w:pPr>
      <w:r>
        <w:rPr>
          <w:rFonts w:ascii="Times New Roman"/>
          <w:b w:val="false"/>
          <w:i w:val="false"/>
          <w:color w:val="000000"/>
          <w:sz w:val="28"/>
        </w:rPr>
        <w:t>
      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организации. Проводит работу по определению потребностей подразделений организации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организации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bookmarkEnd w:id="279"/>
    <w:bookmarkStart w:name="z285" w:id="28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материально-техническому обеспечению организации, перспективы технического развития организации, организацию материально-технического обеспечения, капитального строительства и ремонтно-эксплуатационных нужд организации, номенклатуру необходимых организации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80"/>
    <w:bookmarkStart w:name="z286" w:id="28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281"/>
    <w:bookmarkStart w:name="z287" w:id="282"/>
    <w:p>
      <w:pPr>
        <w:spacing w:after="0"/>
        <w:ind w:left="0"/>
        <w:jc w:val="left"/>
      </w:pPr>
      <w:r>
        <w:rPr>
          <w:rFonts w:ascii="Times New Roman"/>
          <w:b/>
          <w:i w:val="false"/>
          <w:color w:val="000000"/>
        </w:rPr>
        <w:t xml:space="preserve"> 68. Начальник отдела контроля качества</w:t>
      </w:r>
    </w:p>
    <w:bookmarkEnd w:id="282"/>
    <w:bookmarkStart w:name="z288" w:id="283"/>
    <w:p>
      <w:pPr>
        <w:spacing w:after="0"/>
        <w:ind w:left="0"/>
        <w:jc w:val="both"/>
      </w:pPr>
      <w:r>
        <w:rPr>
          <w:rFonts w:ascii="Times New Roman"/>
          <w:b w:val="false"/>
          <w:i w:val="false"/>
          <w:color w:val="000000"/>
          <w:sz w:val="28"/>
        </w:rPr>
        <w:t>
      Должностные обязанности. Организует проведение работ по контролю качества выпускаемой организацией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внедрения систем управления качеством, соответствующих международным требованиям. Обеспечивает проверку поступающих в организацию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в организации инструмента и технологической оснастки, а также правильности хранения в подразделениях организации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в организации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(работ, услуг).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p>
    <w:bookmarkEnd w:id="283"/>
    <w:bookmarkStart w:name="z289" w:id="28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управлению качеством продукции, систему государственного надзора, контроля за качеством продукции, системы, методы и средства технического контроля, технологию производства продукции организации, действующие в виде экономической деятельности и в организации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организаций по достижению высоких показателей качества продукции и организации его контроля,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284"/>
    <w:bookmarkStart w:name="z290" w:id="28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руководящих должностях не менее 5 лет.</w:t>
      </w:r>
    </w:p>
    <w:bookmarkEnd w:id="285"/>
    <w:bookmarkStart w:name="z291" w:id="286"/>
    <w:p>
      <w:pPr>
        <w:spacing w:after="0"/>
        <w:ind w:left="0"/>
        <w:jc w:val="left"/>
      </w:pPr>
      <w:r>
        <w:rPr>
          <w:rFonts w:ascii="Times New Roman"/>
          <w:b/>
          <w:i w:val="false"/>
          <w:color w:val="000000"/>
        </w:rPr>
        <w:t xml:space="preserve"> 69. Начальник отдела маркетинга</w:t>
      </w:r>
    </w:p>
    <w:bookmarkEnd w:id="286"/>
    <w:bookmarkStart w:name="z292" w:id="287"/>
    <w:p>
      <w:pPr>
        <w:spacing w:after="0"/>
        <w:ind w:left="0"/>
        <w:jc w:val="both"/>
      </w:pPr>
      <w:r>
        <w:rPr>
          <w:rFonts w:ascii="Times New Roman"/>
          <w:b w:val="false"/>
          <w:i w:val="false"/>
          <w:color w:val="000000"/>
          <w:sz w:val="28"/>
        </w:rPr>
        <w:t>
      Должностные обязанности. Осуществляет разработку маркетинговой политики в организации на основе анализа потребительских свойств производимой продукции (услуг) в сравнении с продукцией и услугами конкурентов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организации,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организации (заявки на поставку, договоры на производство, наличие запасов, информация о ценах и тарифах, емкость рынка и тому подобнее). Организует изучение мнения потребителей о выпускаемой организацией продукции, его влияния на сбыт продукции и подготовку предложений по повышению ее конкурентоспособности и качества. Осуществляет контроль над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организации.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организации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организации,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bookmarkEnd w:id="287"/>
    <w:bookmarkStart w:name="z293" w:id="28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организации маркетинга и оценке финансово-экономического состояния и емкости рынка,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организации,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трудовое законодательство, правила внутреннего трудового распорядка, производственной санитарии, требования пожарной безопасности.</w:t>
      </w:r>
    </w:p>
    <w:bookmarkEnd w:id="288"/>
    <w:bookmarkStart w:name="z294" w:id="28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области маркетинга не менее 5 лет.</w:t>
      </w:r>
    </w:p>
    <w:bookmarkEnd w:id="289"/>
    <w:bookmarkStart w:name="z295" w:id="290"/>
    <w:p>
      <w:pPr>
        <w:spacing w:after="0"/>
        <w:ind w:left="0"/>
        <w:jc w:val="left"/>
      </w:pPr>
      <w:r>
        <w:rPr>
          <w:rFonts w:ascii="Times New Roman"/>
          <w:b/>
          <w:i w:val="false"/>
          <w:color w:val="000000"/>
        </w:rPr>
        <w:t xml:space="preserve"> 70. Начальник отдела материально-технического снабжения</w:t>
      </w:r>
      <w:r>
        <w:br/>
      </w:r>
      <w:r>
        <w:rPr>
          <w:rFonts w:ascii="Times New Roman"/>
          <w:b/>
          <w:i w:val="false"/>
          <w:color w:val="000000"/>
        </w:rPr>
        <w:t>(отдела логистики)</w:t>
      </w:r>
    </w:p>
    <w:bookmarkEnd w:id="290"/>
    <w:bookmarkStart w:name="z296" w:id="291"/>
    <w:p>
      <w:pPr>
        <w:spacing w:after="0"/>
        <w:ind w:left="0"/>
        <w:jc w:val="both"/>
      </w:pPr>
      <w:r>
        <w:rPr>
          <w:rFonts w:ascii="Times New Roman"/>
          <w:b w:val="false"/>
          <w:i w:val="false"/>
          <w:color w:val="000000"/>
          <w:sz w:val="28"/>
        </w:rPr>
        <w:t>
      Должностные обязанности. 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организации и ее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фирм и компаний,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организации.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организации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в организации, соблюдением лимитов на отпуск материальных ресурсов и их расходованием в подразделениях организации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необходимый уровень механизации и 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организации,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организации. Руководит работниками отдела.</w:t>
      </w:r>
    </w:p>
    <w:bookmarkEnd w:id="291"/>
    <w:bookmarkStart w:name="z297" w:id="29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действующие международные документы и методические материалы по материально-техническому обеспечению организации, рыночные методы ведения хозяйствования, перспективы развития организации,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организации,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средства вычислительной техники, телекоммуникаций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92"/>
    <w:bookmarkStart w:name="z298" w:id="29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и стаж работы по специальности в области материально-технического снабжения не менее 5 лет.</w:t>
      </w:r>
    </w:p>
    <w:bookmarkEnd w:id="293"/>
    <w:bookmarkStart w:name="z299" w:id="294"/>
    <w:p>
      <w:pPr>
        <w:spacing w:after="0"/>
        <w:ind w:left="0"/>
        <w:jc w:val="left"/>
      </w:pPr>
      <w:r>
        <w:rPr>
          <w:rFonts w:ascii="Times New Roman"/>
          <w:b/>
          <w:i w:val="false"/>
          <w:color w:val="000000"/>
        </w:rPr>
        <w:t xml:space="preserve"> 71. Начальник отдела организации и оплаты труда</w:t>
      </w:r>
    </w:p>
    <w:bookmarkEnd w:id="294"/>
    <w:bookmarkStart w:name="z300" w:id="295"/>
    <w:p>
      <w:pPr>
        <w:spacing w:after="0"/>
        <w:ind w:left="0"/>
        <w:jc w:val="both"/>
      </w:pPr>
      <w:r>
        <w:rPr>
          <w:rFonts w:ascii="Times New Roman"/>
          <w:b w:val="false"/>
          <w:i w:val="false"/>
          <w:color w:val="000000"/>
          <w:sz w:val="28"/>
        </w:rPr>
        <w:t>
      Должностные обязанности. Обеспечивает организацию процессов труда и управления трудом в организации, в организации в соответствии с целями и стратегией, направленными на производство высококачественной, конкурентоспособной продукции и услуг, на основе рационального использования трудового потенциала каждого работника, применения эффективных форм и методов мотивации труда и технически обоснованных нормативов по труду с целью повышения производительности труда и качества выполнения работ. Возглавляет разработку проектов планов по труду и системы показателей по труду,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организации.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работников, совершенствованию нормирования на основе применения нормативов по труду видов экономической деятельности, методов микроэлементного нормирования. Обеспечивает внедрение прогрессивных методов разработки нормативов по труду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в организации и выявлению резервов роста производительности труда, а также разработкой мероприятий по развитию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организации применительно к конкретным условиям их деятельности, осуществляет контроль над правильностью применения этих положений. Руководит формированием фондов оплаты труда структурных подразделений в зависимости от запланированного роста объемов производства, заданий по снижению трудоемкости. Обеспечивает контроль за расходованием фондов оплаты труда, правильностью применения форм и систем заработной платы, должностных окладов (тарифных ставок) и расценок, установления разрядов рабочим. Проводит работу по совершенствованию организационных структур управления, разработке положений о структурных подразделениях организации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Руководит разработкой организационных мер, предупреждающих необоснованное сокращение численности занятых в организации в случае изменения условий труда, объемов производства. Участвует в рассмотрении проектов расширения и реконструкции организации по вопросам обеспечения организации труда и управления производством. Осуществляет на основе принципов социального партнерства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других служащих организации,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над соблюдением в организации законодательства о труде, других нормативных правовых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соответствующих подразделений, обеспечивает методическую помощь структурным подразделениям по вопросам организации и оплаты труда.</w:t>
      </w:r>
    </w:p>
    <w:bookmarkEnd w:id="295"/>
    <w:bookmarkStart w:name="z301" w:id="29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организации оплаты труда и управления производством, экономику труда и организацию производства, структуру и штаты организации,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формы и системы оплаты труда, материального и морального стимулирования, методы нормирования труда, порядок разработки нормативов по труду, порядок заключения отраслевых и региональных соглашений, коллективных договоров, квалификационные характеристики профессий рабочих и должностей служащих, порядок тарификации работ и профессий рабочих, установления разрядов оплаты труда рабочим,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психологии общения, передовой отечественный и зарубежный опыт организации,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296"/>
    <w:bookmarkStart w:name="z302" w:id="29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области организации и оплаты труда не менее 5 лет.</w:t>
      </w:r>
    </w:p>
    <w:bookmarkEnd w:id="297"/>
    <w:bookmarkStart w:name="z303" w:id="298"/>
    <w:p>
      <w:pPr>
        <w:spacing w:after="0"/>
        <w:ind w:left="0"/>
        <w:jc w:val="left"/>
      </w:pPr>
      <w:r>
        <w:rPr>
          <w:rFonts w:ascii="Times New Roman"/>
          <w:b/>
          <w:i w:val="false"/>
          <w:color w:val="000000"/>
        </w:rPr>
        <w:t xml:space="preserve"> 72. Начальник отдела охраны окружающей среды</w:t>
      </w:r>
    </w:p>
    <w:bookmarkEnd w:id="298"/>
    <w:bookmarkStart w:name="z304" w:id="299"/>
    <w:p>
      <w:pPr>
        <w:spacing w:after="0"/>
        <w:ind w:left="0"/>
        <w:jc w:val="both"/>
      </w:pPr>
      <w:r>
        <w:rPr>
          <w:rFonts w:ascii="Times New Roman"/>
          <w:b w:val="false"/>
          <w:i w:val="false"/>
          <w:color w:val="000000"/>
          <w:sz w:val="28"/>
        </w:rPr>
        <w:t>
      Должностные обязанности. Руководит разработкой и внедрением мероприятий, направленных на выполнение требований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организации,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над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организации. Руководит разработкой экологических стандартов и нормативов организации в соответствии с действующими государственными, международными (региональными) и стандартами видов экономической деятельности, обеспечивает контроль над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в организации экономики замкнутого цикла, основанной на экологически рациональной циркуляции материалов, сбережении и замещении не 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организацией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организаций.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в организации эффективной системы экологической информации, распространяемой на всех уровнях управления, ознакомлению работников организации с требованиями законодательства по вопросам об охране окружающей среды. Участвует в разработке программ экологического обучения. Обеспечивает составление установленной отчетности. Руководит работниками отдела.</w:t>
      </w:r>
    </w:p>
    <w:bookmarkEnd w:id="299"/>
    <w:bookmarkStart w:name="z305" w:id="30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вида экономической деятельности и организации, технологи производства продукции организации, оборудование организации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плановых, проектных и прочих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00"/>
    <w:bookmarkStart w:name="z306" w:id="30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по охране окружающей среды не менее 5 лет.</w:t>
      </w:r>
    </w:p>
    <w:bookmarkEnd w:id="301"/>
    <w:bookmarkStart w:name="z307" w:id="302"/>
    <w:p>
      <w:pPr>
        <w:spacing w:after="0"/>
        <w:ind w:left="0"/>
        <w:jc w:val="left"/>
      </w:pPr>
      <w:r>
        <w:rPr>
          <w:rFonts w:ascii="Times New Roman"/>
          <w:b/>
          <w:i w:val="false"/>
          <w:color w:val="000000"/>
        </w:rPr>
        <w:t xml:space="preserve"> 73. Начальник отдела безопасности и охраны труда</w:t>
      </w:r>
    </w:p>
    <w:bookmarkEnd w:id="302"/>
    <w:p>
      <w:pPr>
        <w:spacing w:after="0"/>
        <w:ind w:left="0"/>
        <w:jc w:val="both"/>
      </w:pPr>
      <w:r>
        <w:rPr>
          <w:rFonts w:ascii="Times New Roman"/>
          <w:b w:val="false"/>
          <w:i w:val="false"/>
          <w:color w:val="000000"/>
          <w:sz w:val="28"/>
        </w:rPr>
        <w:t>
      Должностные обязанности. Организует и координирует работы по охране безопасности и труда в организации, осуществляет контроль за соблюдением в структурных подразделениях законодательных и иных нормативных правовых актов по безопасности и охране труда, проведением профилактической работы по предупреждению производственного травматизма, профессиональных и производственно обусловленных заболеваний, мероприятий по созданию здоровых и безопасных условий труда в организации, за предоставлением работникам предусмотренных льгот и компенсаций по условиям труда. Организует изучение условий труда на рабочих местах, работу по проведению замеров параметров опасных и вредных производственных факторов, аттестации и сертификации рабочих мест и производственного оборудования на соответствие требованиям безопасности и охраны труда, контролирует своевременность проведения планируемых мероприятий. Принимает участие в разработке нормативных правовых актов (правил, инструкций и стандартов) в области безопасности и охраны труда и обеспечивает ими подразделения организации. Организует проведение аттестации производственных объектов по условиям труда. Подготавливает в установленные сроки и направляет в органы статистики отчетность "О травматизме, связанном с трудовой деятельностью и профессиональных заболеваниях", "Численность работников, занятых во вредных и других неблагоприятных условиях труда". Участвует в рассмотрении несчастных случаев на производстве и разработке мер по их предотвращению.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Информирует работников от лица работодателя о состоянии условий труда на рабочем месте, а также о принятых мерах по защите от опасных и вредных производственных факторов, обеспечивает подготовку документов на выплату возмещения вреда, причиненного здоровью работников в результате несчастного случая на производстве или профессионального заболевания. Организует проведение проверок, обследований технического состояния зданий, сооружений, оборудования, машин и механизмов на соответствие их требованиям нормативных правовых актов по безопасности и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контролирует своевременность их проведения. Обеспечивает участие работников отдела в подготовке и внесении предложений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 разработке и внедрении мероприятий по созданию безопасных и здоровых условий труда, рациональных режимов труда и отдыха. Участвует в составлении раздела "Охрана труда" коллективного договора, осуществляет контроль за его выполнением. Участвует в согласовании разрабатываемой в организации проектной документации, в работе комиссий по приемке в эксплуатацию законченных строительством или реконструированных объектов производственного назначения, по приемке из ремонта установок, агрегатов и другого оборудования в части соблюдения требований нормативных правовых актов по безопасности и охране труда. Оказывает методическую помощь руководителям подразделений организации в составлении списков профессий и должностей, в соответствии с которыми работники должны проходить обязательные предварительные, периодические и предсменные медицинские осмотры, а также списков профессий и должностей на основании действующего законодательства при разработке и пересмотре инструкций по безопасности и охране труда, стандартов организации по безопасности труда. Обеспечивает проведение вводных и повторных инструктажей, обучения и проверки знаний по безопасности и охране труда работников организации. Организует работу кабинета по безопасности и охране труда, пропаганду и информацию по вопросам безопасности и охраны труда в организации с использованием для этих целей внутренней радиосети, телевидения, стенных газет, витрин, обеспечение подразделений организации правилами, нормами, инструкциями, плакатами и другими наглядными пособиями по безопасности и охране труда, а также оказание им методической помощи в оборудовании соответствующих информационных стендов. Организует хранение документации по безопасности и охране труда, составление отчетности по установленным формам. Участвует в рассмотрении писем, заявлений и жалоб работников по вопросам безопасности и охраны труда и подготовке по ним предложений работодателю по устранению имеющихся и выявленных в ходе расследований недостатков и упущений, а также подготовке ответов заявителям. Осуществляет связь с медицинскими организациями, научно-исследовательскими и другими организациями по вопросам безопасности и охраны труда и принимает меры по внедрению их рекомендаций. Руководит работниками отдела.</w:t>
      </w:r>
    </w:p>
    <w:bookmarkStart w:name="z308" w:id="303"/>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методические материалы по вопросам безопасности и охраны труда, производственную и организационную структуру организации, основные технологические процессы и режимы производства, оборудование организации и принципы его работы, методы изучения условий труда на рабочих местах, организацию работы по безопасности и охране труда, систему стандартов безопасности труда, психофизиологические требования к работникам, исходя из категории тяжести работ (отдельных категорий работников, переведенных на легкий труд), правила и средства контроля соответствия технического состояния оборудования требованиям безопасного ведения работ, порядок проведения расследования несчастных случаев и иных повреждений здоровья работников на производстве, передовой отечественный и зарубежный опыт в области безопасности и охраны труда, методы и формы пропаганды и информации по безопасности и охране труда, порядок и сроки составления отчетности о выполнении мероприятий по безопасности и охране труда, основы экономики, организации производства, труда и управления.</w:t>
      </w:r>
    </w:p>
    <w:bookmarkEnd w:id="303"/>
    <w:bookmarkStart w:name="z309" w:id="30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безопасности и охране труда не менее 5 лет.</w:t>
      </w:r>
    </w:p>
    <w:bookmarkEnd w:id="304"/>
    <w:bookmarkStart w:name="z310" w:id="305"/>
    <w:p>
      <w:pPr>
        <w:spacing w:after="0"/>
        <w:ind w:left="0"/>
        <w:jc w:val="left"/>
      </w:pPr>
      <w:r>
        <w:rPr>
          <w:rFonts w:ascii="Times New Roman"/>
          <w:b/>
          <w:i w:val="false"/>
          <w:color w:val="000000"/>
        </w:rPr>
        <w:t xml:space="preserve"> 74. Начальник отдела патентной и изобретательской работы</w:t>
      </w:r>
    </w:p>
    <w:bookmarkEnd w:id="305"/>
    <w:bookmarkStart w:name="z311" w:id="306"/>
    <w:p>
      <w:pPr>
        <w:spacing w:after="0"/>
        <w:ind w:left="0"/>
        <w:jc w:val="both"/>
      </w:pPr>
      <w:r>
        <w:rPr>
          <w:rFonts w:ascii="Times New Roman"/>
          <w:b w:val="false"/>
          <w:i w:val="false"/>
          <w:color w:val="000000"/>
          <w:sz w:val="28"/>
        </w:rPr>
        <w:t>
      Должностные обязанности. Организует работу по обеспечению в организации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организации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организации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над своевременностью отражения в технической документации использованных патентных материалов. Обеспечивает разработку рекомендаций по применению в организации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работников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организации,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делопроизводства по патентно-лицензионной работе, рационализаторской деятельности и изобретательству, подготовку установленной отчетности. Руководит работниками отдела.</w:t>
      </w:r>
    </w:p>
    <w:bookmarkEnd w:id="306"/>
    <w:bookmarkStart w:name="z312" w:id="30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действующие международные документы и методические материалы по патентоведению, организации рационализации и изобретательства, перспективы технического развития организации, технические требования, предъявляемые к разрабатываемым конструкциям, основные технологические процессы производства продукции организации, технологическое оборудование организации и принципы его работы, производственную и организационную структуру организации,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в организации,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07"/>
    <w:bookmarkStart w:name="z313" w:id="30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патентной работы или работы по организации рационализации и изобретательства не менее 5 лет.</w:t>
      </w:r>
    </w:p>
    <w:bookmarkEnd w:id="308"/>
    <w:bookmarkStart w:name="z314" w:id="309"/>
    <w:p>
      <w:pPr>
        <w:spacing w:after="0"/>
        <w:ind w:left="0"/>
        <w:jc w:val="left"/>
      </w:pPr>
      <w:r>
        <w:rPr>
          <w:rFonts w:ascii="Times New Roman"/>
          <w:b/>
          <w:i w:val="false"/>
          <w:color w:val="000000"/>
        </w:rPr>
        <w:t xml:space="preserve"> 75. Начальник отдела подготовки кадров</w:t>
      </w:r>
    </w:p>
    <w:bookmarkEnd w:id="309"/>
    <w:bookmarkStart w:name="z315" w:id="310"/>
    <w:p>
      <w:pPr>
        <w:spacing w:after="0"/>
        <w:ind w:left="0"/>
        <w:jc w:val="both"/>
      </w:pPr>
      <w:r>
        <w:rPr>
          <w:rFonts w:ascii="Times New Roman"/>
          <w:b w:val="false"/>
          <w:i w:val="false"/>
          <w:color w:val="000000"/>
          <w:sz w:val="28"/>
        </w:rPr>
        <w:t>
      Должностные обязанности. Обеспечивает постоянное повышение уровня профессиональных знаний, умений и навыков работников организации в соответствии с целями и стратегией организации,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организации. Принимает участие в разработке стратегии развития персонала организации, программ профессионального развития. На основе анализа общей потребности организации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организациями профессионального образования, курсами повышения квалификации,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 обучение за рубеж. Осуществляет организационно-методическое руководство, оснащение и развитие материальной базы организаций профессионального образования и курсов повышения квалификации, входящих в структуру организации,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изданий и другой информации об организации,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индивидуальных трудовых договоров (трудовых соглашений) с преподавателями и инструкторами производственного обучения.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организации, проходящих обучение. Обеспечивает составление установленной отчетности по подготовке и повышению квалификации кадров. Руководит работниками отдела.</w:t>
      </w:r>
    </w:p>
    <w:bookmarkEnd w:id="310"/>
    <w:bookmarkStart w:name="z316" w:id="31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подготовке и повышению квалификации кадров, структуру и штаты организации, ее профиль, специализацию и перспективы ее развития, кадровую политику и стратегию организации,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обучения работников, прогрессивные формы, методы и средства обучения, порядок заключения договоров,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экономики, организации производства и управления, средства вычислительной техники, коммуникаций и связи, правила их эксплуатации, трудовое законодательство, правила внутреннего трудового распорядка, производственной санитарии, требования пожарной безопасности.</w:t>
      </w:r>
    </w:p>
    <w:bookmarkEnd w:id="311"/>
    <w:bookmarkStart w:name="z317" w:id="31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подготовке кадров не менее 5 лет.</w:t>
      </w:r>
    </w:p>
    <w:bookmarkEnd w:id="312"/>
    <w:bookmarkStart w:name="z318" w:id="313"/>
    <w:p>
      <w:pPr>
        <w:spacing w:after="0"/>
        <w:ind w:left="0"/>
        <w:jc w:val="left"/>
      </w:pPr>
      <w:r>
        <w:rPr>
          <w:rFonts w:ascii="Times New Roman"/>
          <w:b/>
          <w:i w:val="false"/>
          <w:color w:val="000000"/>
        </w:rPr>
        <w:t xml:space="preserve"> 76. Начальник отдела (лаборатории, сектора) по защите информации</w:t>
      </w:r>
    </w:p>
    <w:bookmarkEnd w:id="313"/>
    <w:bookmarkStart w:name="z319" w:id="314"/>
    <w:p>
      <w:pPr>
        <w:spacing w:after="0"/>
        <w:ind w:left="0"/>
        <w:jc w:val="both"/>
      </w:pPr>
      <w:r>
        <w:rPr>
          <w:rFonts w:ascii="Times New Roman"/>
          <w:b w:val="false"/>
          <w:i w:val="false"/>
          <w:color w:val="000000"/>
          <w:sz w:val="28"/>
        </w:rPr>
        <w:t>
      Должностные обязанности. Организует разработку и внедрение организационных и технических мероприятий по комплексной защите информации в организациях, ведущих работы в режиме секретности обеспечивает соблюдение режима секретности проводимых работ и сохранение конфиденциальности документированной 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в организации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bookmarkEnd w:id="314"/>
    <w:bookmarkStart w:name="z320" w:id="31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 государственных секретах и защите информации Республики Казахстан, акты государственных органов, определяющие основные направления экономического и социального развития вида экономической деятельности, методические и другие материалы по вопросам, связанным с обеспечением защиты информации, перспективы развития, специализацию и направления деятельности организаций и их подразделений, специфику выпускаемой в организациях вида экономической деятельности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виде экономической деятельности в организации,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15"/>
    <w:bookmarkStart w:name="z321" w:id="31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защите информации не менее 5 лет.</w:t>
      </w:r>
    </w:p>
    <w:bookmarkEnd w:id="316"/>
    <w:bookmarkStart w:name="z322" w:id="317"/>
    <w:p>
      <w:pPr>
        <w:spacing w:after="0"/>
        <w:ind w:left="0"/>
        <w:jc w:val="left"/>
      </w:pPr>
      <w:r>
        <w:rPr>
          <w:rFonts w:ascii="Times New Roman"/>
          <w:b/>
          <w:i w:val="false"/>
          <w:color w:val="000000"/>
        </w:rPr>
        <w:t xml:space="preserve"> 77. Начальник отдела сбыта (продаж)</w:t>
      </w:r>
    </w:p>
    <w:bookmarkEnd w:id="317"/>
    <w:bookmarkStart w:name="z323" w:id="318"/>
    <w:p>
      <w:pPr>
        <w:spacing w:after="0"/>
        <w:ind w:left="0"/>
        <w:jc w:val="both"/>
      </w:pPr>
      <w:r>
        <w:rPr>
          <w:rFonts w:ascii="Times New Roman"/>
          <w:b w:val="false"/>
          <w:i w:val="false"/>
          <w:color w:val="000000"/>
          <w:sz w:val="28"/>
        </w:rPr>
        <w:t>
      Должностные обязанности. Осуществляет рациональную организацию сбыта продукции организации, ее поставку потребителям в сроки и объеме в соответствии с заказами и заключенными договорами (контрактами).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организации,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(продаж)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организации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Осуществляет разработку и внедрение стандартов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организацией продукцией. Принимает меры по обеспечению своевременного поступления средств за реализованную продукцию. Участвует в рассмотрении поступающих в организацию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bookmarkEnd w:id="318"/>
    <w:bookmarkStart w:name="z324" w:id="31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организации, перспективы развития рынков сбыта по регионам, методы изучения-спроса на продукцию организации, оптовые и розничные цены на продукцию, выпускаемую организацией,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порядок подготовки претензий к потребителям и ответов на поступающие претензии, стандарты и технические условия на выпускаемую организацией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19"/>
    <w:bookmarkStart w:name="z325" w:id="32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области сбыта не менее 5 лет.</w:t>
      </w:r>
    </w:p>
    <w:bookmarkEnd w:id="320"/>
    <w:bookmarkStart w:name="z326" w:id="321"/>
    <w:p>
      <w:pPr>
        <w:spacing w:after="0"/>
        <w:ind w:left="0"/>
        <w:jc w:val="left"/>
      </w:pPr>
      <w:r>
        <w:rPr>
          <w:rFonts w:ascii="Times New Roman"/>
          <w:b/>
          <w:i w:val="false"/>
          <w:color w:val="000000"/>
        </w:rPr>
        <w:t xml:space="preserve"> 78. Начальник отдела социального развития</w:t>
      </w:r>
    </w:p>
    <w:bookmarkEnd w:id="321"/>
    <w:bookmarkStart w:name="z327" w:id="322"/>
    <w:p>
      <w:pPr>
        <w:spacing w:after="0"/>
        <w:ind w:left="0"/>
        <w:jc w:val="both"/>
      </w:pPr>
      <w:r>
        <w:rPr>
          <w:rFonts w:ascii="Times New Roman"/>
          <w:b w:val="false"/>
          <w:i w:val="false"/>
          <w:color w:val="000000"/>
          <w:sz w:val="28"/>
        </w:rPr>
        <w:t>
      Должностные обязанности. Осуществляет руководство социологической работой в организации,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организации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обеспеченности результатов совместной деятельности. Контролирует обеспечение и соблюдение предусмотренных гарантий работникам, возглавляет разработку предложений по мерам материальной и социальной поддержки работников организации в рамках коллективно-договорного регулирования трудовых отношений. Организует консультирование работающих по правовым и финансовым вопросам, проблемам труда, разработку предложений по представлению различных социальных льгот работникам организации.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организации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социальных программ. Руководит работниками отдела.</w:t>
      </w:r>
    </w:p>
    <w:bookmarkEnd w:id="322"/>
    <w:bookmarkStart w:name="z328" w:id="32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социального развития, цели, стратегию и кадровую политику организации, профиль, специализацию и особенности структуры организации, социологию, психологию и физиологию труда, психологию общения, основы теории развития человеческих ресурсов,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организации, организацию управления социальным развитием организации, социальные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23"/>
    <w:bookmarkStart w:name="z329" w:id="32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руководящих и других должностях по управлению персоналом не менее 5 лет.</w:t>
      </w:r>
    </w:p>
    <w:bookmarkEnd w:id="324"/>
    <w:bookmarkStart w:name="z330" w:id="325"/>
    <w:p>
      <w:pPr>
        <w:spacing w:after="0"/>
        <w:ind w:left="0"/>
        <w:jc w:val="left"/>
      </w:pPr>
      <w:r>
        <w:rPr>
          <w:rFonts w:ascii="Times New Roman"/>
          <w:b/>
          <w:i w:val="false"/>
          <w:color w:val="000000"/>
        </w:rPr>
        <w:t xml:space="preserve"> 79. Начальник отдела стандартизации</w:t>
      </w:r>
    </w:p>
    <w:bookmarkEnd w:id="325"/>
    <w:bookmarkStart w:name="z331" w:id="326"/>
    <w:p>
      <w:pPr>
        <w:spacing w:after="0"/>
        <w:ind w:left="0"/>
        <w:jc w:val="both"/>
      </w:pPr>
      <w:r>
        <w:rPr>
          <w:rFonts w:ascii="Times New Roman"/>
          <w:b w:val="false"/>
          <w:i w:val="false"/>
          <w:color w:val="000000"/>
          <w:sz w:val="28"/>
        </w:rPr>
        <w:t>
      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в организации,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в организации проектов. Руководит изучением технического уровня выпускаемой организацией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в организации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в организации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в организации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организации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орган научно-технической информации информационных материалов вида экономической деятельности о стандартах, разработанных в организации,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организации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организации по вопросам стандартизации и сертификации. Обеспечивает своевременное ведение учета и отчетности по стандартизации в организации. Руководит работниками отдела.</w:t>
      </w:r>
    </w:p>
    <w:bookmarkEnd w:id="326"/>
    <w:bookmarkStart w:name="z332" w:id="32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действующие международные документы и методические материалы по вопросам стандартизации и сертификации, перспективы технического развития организации, организацию конструкторской и технологической подготовки производства, технические характеристики выпускаемой организацией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27"/>
    <w:bookmarkStart w:name="z333" w:id="32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стандартизации не менее 5 лет.</w:t>
      </w:r>
    </w:p>
    <w:bookmarkEnd w:id="328"/>
    <w:bookmarkStart w:name="z334" w:id="329"/>
    <w:p>
      <w:pPr>
        <w:spacing w:after="0"/>
        <w:ind w:left="0"/>
        <w:jc w:val="left"/>
      </w:pPr>
      <w:r>
        <w:rPr>
          <w:rFonts w:ascii="Times New Roman"/>
          <w:b/>
          <w:i w:val="false"/>
          <w:color w:val="000000"/>
        </w:rPr>
        <w:t xml:space="preserve"> 80. Начальник планово-экономического отдела</w:t>
      </w:r>
    </w:p>
    <w:bookmarkEnd w:id="329"/>
    <w:bookmarkStart w:name="z335" w:id="330"/>
    <w:p>
      <w:pPr>
        <w:spacing w:after="0"/>
        <w:ind w:left="0"/>
        <w:jc w:val="both"/>
      </w:pPr>
      <w:r>
        <w:rPr>
          <w:rFonts w:ascii="Times New Roman"/>
          <w:b w:val="false"/>
          <w:i w:val="false"/>
          <w:color w:val="000000"/>
          <w:sz w:val="28"/>
        </w:rPr>
        <w:t>
      Должностные обязанности. Осуществляет руководство работой по экономическому планированию в организации, направленному в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 Возглавляет подготовку проектов текущих планов подразделениями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организации, согласовывает и взаимно увязывает все их разделы. Обеспечивает доведение плановых заданий до подразделений организации.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организации. 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организации плановых заданий, а также статистический учет по всем производственным и технико-экономическим показателям работы организации,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организации, осуществляет координацию проведения исследований, направленных на повышение эффективности ее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организации,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bookmarkEnd w:id="330"/>
    <w:bookmarkStart w:name="z336" w:id="33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производственно-хозяйственную и финансово-экономическую деятельность, налоговое законодательство Республики Казахстан, методические материалы, касающиеся экономики организации, стратегию и перспективы развития организации, перспективы развития вида экономической деятельности, профиль, специализацию и особенности структуры организации,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организации, порядок разработки бизнес-планов, систему экономических стандартов и показателей организации,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организации и ее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организации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31"/>
    <w:bookmarkStart w:name="z337" w:id="33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332"/>
    <w:bookmarkStart w:name="z338" w:id="333"/>
    <w:p>
      <w:pPr>
        <w:spacing w:after="0"/>
        <w:ind w:left="0"/>
        <w:jc w:val="left"/>
      </w:pPr>
      <w:r>
        <w:rPr>
          <w:rFonts w:ascii="Times New Roman"/>
          <w:b/>
          <w:i w:val="false"/>
          <w:color w:val="000000"/>
        </w:rPr>
        <w:t xml:space="preserve"> 81. Начальник производственного отдела (начальник производственно-технического отдела)</w:t>
      </w:r>
    </w:p>
    <w:bookmarkEnd w:id="333"/>
    <w:bookmarkStart w:name="z339" w:id="334"/>
    <w:p>
      <w:pPr>
        <w:spacing w:after="0"/>
        <w:ind w:left="0"/>
        <w:jc w:val="both"/>
      </w:pPr>
      <w:r>
        <w:rPr>
          <w:rFonts w:ascii="Times New Roman"/>
          <w:b w:val="false"/>
          <w:i w:val="false"/>
          <w:color w:val="000000"/>
          <w:sz w:val="28"/>
        </w:rPr>
        <w:t>
      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организации и ее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Обеспечивает ежедневный оперативный учет хода производства, выполнения суточных заданий выпуска готовой продукции по количеству и номенклатуре изделий, контроль над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организации,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организации,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организации, руководит работниками отдела.</w:t>
      </w:r>
    </w:p>
    <w:bookmarkEnd w:id="334"/>
    <w:bookmarkStart w:name="z340" w:id="335"/>
    <w:p>
      <w:pPr>
        <w:spacing w:after="0"/>
        <w:ind w:left="0"/>
        <w:jc w:val="both"/>
      </w:pPr>
      <w:r>
        <w:rPr>
          <w:rFonts w:ascii="Times New Roman"/>
          <w:b w:val="false"/>
          <w:i w:val="false"/>
          <w:color w:val="000000"/>
          <w:sz w:val="28"/>
        </w:rPr>
        <w:t>
      В строительстве и геологии - начальник производственно-технического отдела, кроме перечисленных в характеристике обязанностей,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строительных объектов проектно-сметной документацией, соблюдением строительных норм и правил сдачи объектов в эксплуатацию в установленные сроки.</w:t>
      </w:r>
    </w:p>
    <w:bookmarkEnd w:id="335"/>
    <w:bookmarkStart w:name="z341" w:id="33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производственного планирования и оперативного управления производством, перспективы развития организации, производственные мощности организации и его производственной базы, специализацию подразделений организации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в организации,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средства вычислительной техники, коммуникаций и связи, экономику, организацию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36"/>
    <w:bookmarkStart w:name="z342" w:id="33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оперативному управлению производством не менее 5 лет.</w:t>
      </w:r>
    </w:p>
    <w:bookmarkEnd w:id="337"/>
    <w:bookmarkStart w:name="z343" w:id="338"/>
    <w:p>
      <w:pPr>
        <w:spacing w:after="0"/>
        <w:ind w:left="0"/>
        <w:jc w:val="left"/>
      </w:pPr>
      <w:r>
        <w:rPr>
          <w:rFonts w:ascii="Times New Roman"/>
          <w:b/>
          <w:i w:val="false"/>
          <w:color w:val="000000"/>
        </w:rPr>
        <w:t xml:space="preserve"> 82. Начальник ремонтного цеха</w:t>
      </w:r>
    </w:p>
    <w:bookmarkEnd w:id="338"/>
    <w:bookmarkStart w:name="z344" w:id="339"/>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организации. Участвует в разработке перспективных и текущих планов ремонта основных производственных средств организации.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над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аттестации и рационализации рабочих мест, улучшению нормирования труда, правильному применению форм и систем оплаты труда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квалифицированных кадров,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работников.</w:t>
      </w:r>
    </w:p>
    <w:bookmarkEnd w:id="339"/>
    <w:bookmarkStart w:name="z345" w:id="34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техническому обслуживанию и ремонту оборудования, перспективы технического развития организации и цеха,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технические характеристики, конструктивные особенности и эксплуатационные данные оборудования организации и цеха, порядок и методы планирования проведения ремонтных работ, основные технологические процессы производства продукции организации,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управления, о трудовое законодательство, правила внутреннего трудового распорядка, производственной санитарии, требования пожарной безопасности.</w:t>
      </w:r>
    </w:p>
    <w:bookmarkEnd w:id="340"/>
    <w:bookmarkStart w:name="z346" w:id="34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341"/>
    <w:bookmarkStart w:name="z347" w:id="342"/>
    <w:p>
      <w:pPr>
        <w:spacing w:after="0"/>
        <w:ind w:left="0"/>
        <w:jc w:val="left"/>
      </w:pPr>
      <w:r>
        <w:rPr>
          <w:rFonts w:ascii="Times New Roman"/>
          <w:b/>
          <w:i w:val="false"/>
          <w:color w:val="000000"/>
        </w:rPr>
        <w:t xml:space="preserve"> 83. Начальник смены</w:t>
      </w:r>
    </w:p>
    <w:bookmarkEnd w:id="342"/>
    <w:bookmarkStart w:name="z348" w:id="343"/>
    <w:p>
      <w:pPr>
        <w:spacing w:after="0"/>
        <w:ind w:left="0"/>
        <w:jc w:val="both"/>
      </w:pPr>
      <w:r>
        <w:rPr>
          <w:rFonts w:ascii="Times New Roman"/>
          <w:b w:val="false"/>
          <w:i w:val="false"/>
          <w:color w:val="000000"/>
          <w:sz w:val="28"/>
        </w:rPr>
        <w:t>
      Должностные обязанности. Обеспечивает выполнение сменных производственных заданий подразделениями организации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над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аттестации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организации за смену, 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w:t>
      </w:r>
    </w:p>
    <w:bookmarkEnd w:id="343"/>
    <w:bookmarkStart w:name="z349" w:id="34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трудовое законодательство, правила внутреннего трудового распорядка, производственной санитарии, требования пожарной безопасности.</w:t>
      </w:r>
    </w:p>
    <w:bookmarkEnd w:id="344"/>
    <w:bookmarkStart w:name="z350" w:id="34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оперативному управлению производством не менее 3 лет.</w:t>
      </w:r>
    </w:p>
    <w:bookmarkEnd w:id="345"/>
    <w:bookmarkStart w:name="z351" w:id="346"/>
    <w:p>
      <w:pPr>
        <w:spacing w:after="0"/>
        <w:ind w:left="0"/>
        <w:jc w:val="left"/>
      </w:pPr>
      <w:r>
        <w:rPr>
          <w:rFonts w:ascii="Times New Roman"/>
          <w:b/>
          <w:i w:val="false"/>
          <w:color w:val="000000"/>
        </w:rPr>
        <w:t xml:space="preserve"> 84. Начальник службы эксплуатации оборудования</w:t>
      </w:r>
    </w:p>
    <w:bookmarkEnd w:id="346"/>
    <w:bookmarkStart w:name="z352" w:id="347"/>
    <w:p>
      <w:pPr>
        <w:spacing w:after="0"/>
        <w:ind w:left="0"/>
        <w:jc w:val="both"/>
      </w:pPr>
      <w:r>
        <w:rPr>
          <w:rFonts w:ascii="Times New Roman"/>
          <w:b w:val="false"/>
          <w:i w:val="false"/>
          <w:color w:val="000000"/>
          <w:sz w:val="28"/>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системы планово- 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аттестации, рационализации, учету и планированию рабочих мест, по модернизации оборудования, реконструкции, техническому перевооружению организации,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над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Осуществляет рассмотрение рационализаторских предложений, касающихся улучшения работы оборудования, дает отзывы и заключения на наиболее сложные из них, а также на проекты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Руководит работниками отдела и подразделениями, осуществляющими ремонтное обслуживание оборудования, зданий и сооружений, организует работу по повышению квалификации работников.</w:t>
      </w:r>
    </w:p>
    <w:bookmarkEnd w:id="347"/>
    <w:bookmarkStart w:name="z353" w:id="34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ремонта оборудования, зданий, сооружений, профиль, специализацию и особенности организационно-технологической структуры организации, перспективы ее развития, основы технологии производства продукции организации, организацию ремонтной службы в организации, порядок и методы планирования работы оборудования и производства ремонтных работ,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организации,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организации,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48"/>
    <w:bookmarkStart w:name="z354" w:id="34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соответствующем профилю организации виде экономической деятельности не менее 5 лет.</w:t>
      </w:r>
    </w:p>
    <w:bookmarkEnd w:id="349"/>
    <w:bookmarkStart w:name="z355" w:id="350"/>
    <w:p>
      <w:pPr>
        <w:spacing w:after="0"/>
        <w:ind w:left="0"/>
        <w:jc w:val="left"/>
      </w:pPr>
      <w:r>
        <w:rPr>
          <w:rFonts w:ascii="Times New Roman"/>
          <w:b/>
          <w:i w:val="false"/>
          <w:color w:val="000000"/>
        </w:rPr>
        <w:t xml:space="preserve"> 85. Начальник службы сварочных работ</w:t>
      </w:r>
    </w:p>
    <w:bookmarkEnd w:id="350"/>
    <w:bookmarkStart w:name="z356" w:id="351"/>
    <w:p>
      <w:pPr>
        <w:spacing w:after="0"/>
        <w:ind w:left="0"/>
        <w:jc w:val="both"/>
      </w:pPr>
      <w:r>
        <w:rPr>
          <w:rFonts w:ascii="Times New Roman"/>
          <w:b w:val="false"/>
          <w:i w:val="false"/>
          <w:color w:val="000000"/>
          <w:sz w:val="28"/>
        </w:rPr>
        <w:t>
      Должностные обязанности.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других подразделений и служб.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организации,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организации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организации, осуществляющих технологическую подготовку выполнения работ по сварке, организует работу по повышению их квалификации.</w:t>
      </w:r>
    </w:p>
    <w:bookmarkEnd w:id="351"/>
    <w:bookmarkStart w:name="z357" w:id="35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технологической подготовке производства, профиль, специализацию и особенности организационно-технологической структуры организации, перспективы его развития, основы технологии производства продукции организации, организацию сварочных работ в виде экономической деятельности и в организации,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тарификацию работ и рабочих,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52"/>
    <w:bookmarkStart w:name="z358" w:id="35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353"/>
    <w:bookmarkStart w:name="z359" w:id="354"/>
    <w:p>
      <w:pPr>
        <w:spacing w:after="0"/>
        <w:ind w:left="0"/>
        <w:jc w:val="left"/>
      </w:pPr>
      <w:r>
        <w:rPr>
          <w:rFonts w:ascii="Times New Roman"/>
          <w:b/>
          <w:i w:val="false"/>
          <w:color w:val="000000"/>
        </w:rPr>
        <w:t xml:space="preserve"> 86. Начальник технического отдела</w:t>
      </w:r>
    </w:p>
    <w:bookmarkEnd w:id="354"/>
    <w:bookmarkStart w:name="z360" w:id="355"/>
    <w:p>
      <w:pPr>
        <w:spacing w:after="0"/>
        <w:ind w:left="0"/>
        <w:jc w:val="both"/>
      </w:pPr>
      <w:r>
        <w:rPr>
          <w:rFonts w:ascii="Times New Roman"/>
          <w:b w:val="false"/>
          <w:i w:val="false"/>
          <w:color w:val="000000"/>
          <w:sz w:val="28"/>
        </w:rPr>
        <w:t>
      Должностные обязанности. Организует техническую подготовку производства или других видов основной деятельности организации,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организации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руководство текущим и перспективным планированием технического развития организации,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организации, обеспечивающих техническую подготовку производства.</w:t>
      </w:r>
    </w:p>
    <w:bookmarkEnd w:id="355"/>
    <w:bookmarkStart w:name="z361" w:id="35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технической подготовке производства, направления и перспективы развития вида экономической деятельности и организации, технологию производства продукции организации,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опыт передовых отечественных и зарубежных организаций в области технической подготовки производства,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56"/>
    <w:bookmarkStart w:name="z362" w:id="35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технической подготовке производства не менее 5 лет.</w:t>
      </w:r>
    </w:p>
    <w:bookmarkEnd w:id="357"/>
    <w:bookmarkStart w:name="z363" w:id="358"/>
    <w:p>
      <w:pPr>
        <w:spacing w:after="0"/>
        <w:ind w:left="0"/>
        <w:jc w:val="left"/>
      </w:pPr>
      <w:r>
        <w:rPr>
          <w:rFonts w:ascii="Times New Roman"/>
          <w:b/>
          <w:i w:val="false"/>
          <w:color w:val="000000"/>
        </w:rPr>
        <w:t xml:space="preserve"> 87. Начальник финансового отдела (финансовый директор)</w:t>
      </w:r>
    </w:p>
    <w:bookmarkEnd w:id="358"/>
    <w:bookmarkStart w:name="z364" w:id="359"/>
    <w:p>
      <w:pPr>
        <w:spacing w:after="0"/>
        <w:ind w:left="0"/>
        <w:jc w:val="both"/>
      </w:pPr>
      <w:r>
        <w:rPr>
          <w:rFonts w:ascii="Times New Roman"/>
          <w:b w:val="false"/>
          <w:i w:val="false"/>
          <w:color w:val="000000"/>
          <w:sz w:val="28"/>
        </w:rPr>
        <w:t>
      Должностные обязанности. Организует управление движением финансовых ресурсов организации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организации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организации.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организации, включающие краткосрочное и долгосрочное кредитование, выпуск и приобретение ценных бумаг,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Осуществляет инвестиционную политику и управление активами организации,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и других обязательных платежей в бюджет, пенсионных отчислений в накопительные пенсионные фонды, платежей в банки. Анализирует финансово-хозяйственную деятельность организации,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bookmarkEnd w:id="359"/>
    <w:bookmarkStart w:name="z365" w:id="36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производственно-хозяйственную и финансово экономическую деятельность, методические и другие материалы, касающиеся финансовой деятельности организации, перспективы развития организации,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краткосрочного и долгосрочного кредитования организации, привлечения инвестиций и заемных средств, использования собственных средств, выпуска и приобретения ценных бумаг, начисления налоговых и других обязательных платежей, взносов,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основы законодательства о пенсионном обеспечении,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60"/>
    <w:bookmarkStart w:name="z366" w:id="36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области организации финансовой деятельности не менее 5 лет.</w:t>
      </w:r>
    </w:p>
    <w:bookmarkEnd w:id="361"/>
    <w:bookmarkStart w:name="z367" w:id="362"/>
    <w:p>
      <w:pPr>
        <w:spacing w:after="0"/>
        <w:ind w:left="0"/>
        <w:jc w:val="left"/>
      </w:pPr>
      <w:r>
        <w:rPr>
          <w:rFonts w:ascii="Times New Roman"/>
          <w:b/>
          <w:i w:val="false"/>
          <w:color w:val="000000"/>
        </w:rPr>
        <w:t xml:space="preserve"> 88. Начальник хозяйственного отдела</w:t>
      </w:r>
    </w:p>
    <w:bookmarkEnd w:id="362"/>
    <w:bookmarkStart w:name="z368" w:id="363"/>
    <w:p>
      <w:pPr>
        <w:spacing w:after="0"/>
        <w:ind w:left="0"/>
        <w:jc w:val="both"/>
      </w:pPr>
      <w:r>
        <w:rPr>
          <w:rFonts w:ascii="Times New Roman"/>
          <w:b w:val="false"/>
          <w:i w:val="false"/>
          <w:color w:val="000000"/>
          <w:sz w:val="28"/>
        </w:rPr>
        <w:t>
      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организации, а также контроль над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 Обеспечивает соблюдение работниками правил безопасности и охраны труда, пожарной безопасности.</w:t>
      </w:r>
    </w:p>
    <w:bookmarkEnd w:id="363"/>
    <w:bookmarkStart w:name="z369" w:id="36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административно-хозяйственного обслуживания, структуру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64"/>
    <w:bookmarkStart w:name="z370" w:id="36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365"/>
    <w:bookmarkStart w:name="z371" w:id="366"/>
    <w:p>
      <w:pPr>
        <w:spacing w:after="0"/>
        <w:ind w:left="0"/>
        <w:jc w:val="left"/>
      </w:pPr>
      <w:r>
        <w:rPr>
          <w:rFonts w:ascii="Times New Roman"/>
          <w:b/>
          <w:i w:val="false"/>
          <w:color w:val="000000"/>
        </w:rPr>
        <w:t xml:space="preserve"> 89. Начальник центральной заводской лаборатории</w:t>
      </w:r>
    </w:p>
    <w:bookmarkEnd w:id="366"/>
    <w:bookmarkStart w:name="z372" w:id="367"/>
    <w:p>
      <w:pPr>
        <w:spacing w:after="0"/>
        <w:ind w:left="0"/>
        <w:jc w:val="both"/>
      </w:pPr>
      <w:r>
        <w:rPr>
          <w:rFonts w:ascii="Times New Roman"/>
          <w:b w:val="false"/>
          <w:i w:val="false"/>
          <w:color w:val="000000"/>
          <w:sz w:val="28"/>
        </w:rPr>
        <w:t>
      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организации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в организации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организации. Организует проведение исследований 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организации,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организации.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bookmarkEnd w:id="367"/>
    <w:bookmarkStart w:name="z373" w:id="36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относящиеся к научно-технической деятельности, перспективы технического развития, технологию производства продукции,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68"/>
    <w:bookmarkStart w:name="z374" w:id="36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технологической подготовке производства не менее 5 лет.</w:t>
      </w:r>
    </w:p>
    <w:bookmarkEnd w:id="369"/>
    <w:bookmarkStart w:name="z375" w:id="370"/>
    <w:p>
      <w:pPr>
        <w:spacing w:after="0"/>
        <w:ind w:left="0"/>
        <w:jc w:val="left"/>
      </w:pPr>
      <w:r>
        <w:rPr>
          <w:rFonts w:ascii="Times New Roman"/>
          <w:b/>
          <w:i w:val="false"/>
          <w:color w:val="000000"/>
        </w:rPr>
        <w:t xml:space="preserve"> 90. Начальник цеха (участка)</w:t>
      </w:r>
    </w:p>
    <w:bookmarkEnd w:id="370"/>
    <w:bookmarkStart w:name="z376" w:id="371"/>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улучшению нормирования труда, правильному применению форм и систем оплаты труда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их расстановку и целесообразное использование. Контролирует соблюдение работниками правил безопасности и охраны труда, пожарной безопасности, производственной и трудовой дисциплины, правил внутреннего трудового распорядка. Организует работу по повышению квалификации работников цеха.</w:t>
      </w:r>
    </w:p>
    <w:bookmarkEnd w:id="371"/>
    <w:bookmarkStart w:name="z377" w:id="37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производственно-хозяйственной деятельности цеха, перспективы технического развития организации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72"/>
    <w:bookmarkStart w:name="z378" w:id="37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373"/>
    <w:bookmarkStart w:name="z379" w:id="374"/>
    <w:p>
      <w:pPr>
        <w:spacing w:after="0"/>
        <w:ind w:left="0"/>
        <w:jc w:val="left"/>
      </w:pPr>
      <w:r>
        <w:rPr>
          <w:rFonts w:ascii="Times New Roman"/>
          <w:b/>
          <w:i w:val="false"/>
          <w:color w:val="000000"/>
        </w:rPr>
        <w:t xml:space="preserve"> 91. Начальник цеха опытного производства</w:t>
      </w:r>
    </w:p>
    <w:bookmarkEnd w:id="374"/>
    <w:bookmarkStart w:name="z380" w:id="375"/>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оплаты труда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предусмотренных в организации льгот по условиям труда. Координирует работу мастеров и цеховых служб. Осуществляет подбор кадров,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работников цеха. Обеспечивает составление и своевременное представление установленной отчетности по цеху.</w:t>
      </w:r>
    </w:p>
    <w:bookmarkEnd w:id="375"/>
    <w:bookmarkStart w:name="z381" w:id="37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производственно-хозяйственной деятельности цеха, перспективы технического развития организации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76"/>
    <w:bookmarkStart w:name="z382" w:id="37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конструкторской и технологической подготовке производства на должностях специалиста не менее 5 лет.</w:t>
      </w:r>
    </w:p>
    <w:bookmarkEnd w:id="377"/>
    <w:bookmarkStart w:name="z383" w:id="378"/>
    <w:p>
      <w:pPr>
        <w:spacing w:after="0"/>
        <w:ind w:left="0"/>
        <w:jc w:val="left"/>
      </w:pPr>
      <w:r>
        <w:rPr>
          <w:rFonts w:ascii="Times New Roman"/>
          <w:b/>
          <w:i w:val="false"/>
          <w:color w:val="000000"/>
        </w:rPr>
        <w:t xml:space="preserve"> 92. Начальник юридического отдела</w:t>
      </w:r>
    </w:p>
    <w:bookmarkEnd w:id="378"/>
    <w:bookmarkStart w:name="z384" w:id="379"/>
    <w:p>
      <w:pPr>
        <w:spacing w:after="0"/>
        <w:ind w:left="0"/>
        <w:jc w:val="both"/>
      </w:pPr>
      <w:r>
        <w:rPr>
          <w:rFonts w:ascii="Times New Roman"/>
          <w:b w:val="false"/>
          <w:i w:val="false"/>
          <w:color w:val="000000"/>
          <w:sz w:val="28"/>
        </w:rPr>
        <w:t>
      Должностные обязанности. Обеспечивает соблюдение законности в деятельности организации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в организации, визирует их, а также участвует в необходимых случаях в подготовке этих документов. Принимает меры по изменению или отмене актов, изданных с нарушением действующего законодательства. Организует подготовку заключений по правовым вопросам, возникающим в деятельности организации, а также проектам актов, поступающим на отзыв организации. Обеспечивает методическое руководство правовой работой в организации,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организации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отраслевых соглашений, разработке и осуществлении мероприятий по укреплению трудовой дисциплины, регулированию социально-трудовых отношений в организации.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организации. Руководит подготовкой материалов о хищениях, растратах, недостачах, выпуске недоброкачественной, нестандартной и некомплектной продукции, иных правонарушениях для передачи их следственным и судебным органам, принимает меры по возмещению ущерба, причиненного организации.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 Подготавливает заключения по предложениям о привлечении работников организации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Осуществляет контроль за соблюдением в организации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обеспечивает кодификацию законодательных и иных нормативных правовых актов, поступающих в организацию, а также издаваемых актов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разъяснение в пределах компетенции работников организации о действующем законодательстве, а также организацию работы по изучению должностными лицами нормативных правовых актов, относящихся к их деятельности. Организует оказание юридической помощи, консультирование работников по правовым вопросам. Руководит работниками отдела.</w:t>
      </w:r>
    </w:p>
    <w:bookmarkEnd w:id="379"/>
    <w:bookmarkStart w:name="z385" w:id="38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производственно-хозяйственную и финансовую деятельность организации и основы законодательства стран-партнеров, имеющие значение для деятельности организации, методические и другие материалы по правовой деятельности, гражданское, финансовое, административное право, налоговое законодательство, законодательство о пенсионном обеспечении Республики Казахстан, порядок ведения учета и составления отчетности о хозяйственно-финансовой деятельности организации, порядок заключения и оформления хозяйственных договоров, коллективных договоров, отраслевых и региональных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80"/>
    <w:bookmarkStart w:name="z386" w:id="38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381"/>
    <w:bookmarkStart w:name="z387" w:id="382"/>
    <w:p>
      <w:pPr>
        <w:spacing w:after="0"/>
        <w:ind w:left="0"/>
        <w:jc w:val="left"/>
      </w:pPr>
      <w:r>
        <w:rPr>
          <w:rFonts w:ascii="Times New Roman"/>
          <w:b/>
          <w:i w:val="false"/>
          <w:color w:val="000000"/>
        </w:rPr>
        <w:t xml:space="preserve"> 93. Начальник службы безопасности</w:t>
      </w:r>
    </w:p>
    <w:bookmarkEnd w:id="382"/>
    <w:bookmarkStart w:name="z388" w:id="383"/>
    <w:p>
      <w:pPr>
        <w:spacing w:after="0"/>
        <w:ind w:left="0"/>
        <w:jc w:val="both"/>
      </w:pPr>
      <w:r>
        <w:rPr>
          <w:rFonts w:ascii="Times New Roman"/>
          <w:b w:val="false"/>
          <w:i w:val="false"/>
          <w:color w:val="000000"/>
          <w:sz w:val="28"/>
        </w:rPr>
        <w:t>
      Должностные обязанности. Осуществляет руководство службой охраны имущества, ценностей и безопасности юридических и физических лиц, также оказывающей клиентам дополнительные охранные услуги. Осуществляет комплексную охрану объектов и имущества собственников, охрану грузов и лиц и поэтапное отслеживание маршрутов, в том числе из стран ближнего и дальнего зарубежья, оперативное наблюдение за объектами, инспекционный контроль мобильными группами быстрого реагирования, обеспечение порядка и безопасности в местах проведения массовых мероприятий. Организует установку современного охранного оборудования и систем (тревожной кнопки) и комплексное его обслуживание, включая тревожное реагирование мобильными группами. Осуществляет проектирование, монтаж и эксплуатационное обслуживание средств охранно-пожарной сигнализации, систем видео наблюдения, охраны периметра, аудио-видеодомофонов. Проводит специальные мероприятия по зачистке помещений от скрытого видеонаблюдения, аудиопрослушивания, защите всех видов связи. Предоставляет услуги личной охраны безопасности физических лиц и выполнения конфиденциальных поручений. Проводит консультации по вопросам поведения в экстремальных ситуациях, консультации по собаководству и дрессировке служебных собак, предоставляет услуги отдела информации и новых технологий. Обеспечивает оснащение служб эффективными современными средствами связи, активной и пассивной защиты (в т.ч. огнестрельными в соответствии с законодательством), специальным транспортом. Оформляет в соответствующих государственных органах получение требуемых лицензий, разрешений и учетных документов. Заключает договора с заказчиками охранных услуг и обеспечивает качественное и своевременное выполнение договоров. Обеспечивает деятельность службы в соответствии с законодательством Республики Казахстан и международным законодательством.</w:t>
      </w:r>
    </w:p>
    <w:bookmarkEnd w:id="383"/>
    <w:bookmarkStart w:name="z389" w:id="38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производственно-хозяйственную и финансовую деятельность организации, методические и нормативные материалы по правовой деятельности, гражданское, трудовое, финансовое, административное, уголовное право, налоговое законодательство Республики Казахстан, порядок ведения учета и составления отчетности о хозяйственно-финансовой деятельности организации, порядок заключения и оформления хозяйственных договоров, коллективных договоров,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сферу деятельности организации и вида экономической деятельности, применяемую технику и технологию, организацию производства (обслуживания) и снабжения,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384"/>
    <w:bookmarkStart w:name="z390" w:id="38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практический стаж работы в правоохранительных органах или по специальности не менее 5 лет.</w:t>
      </w:r>
    </w:p>
    <w:bookmarkEnd w:id="385"/>
    <w:bookmarkStart w:name="z391" w:id="386"/>
    <w:p>
      <w:pPr>
        <w:spacing w:after="0"/>
        <w:ind w:left="0"/>
        <w:jc w:val="left"/>
      </w:pPr>
      <w:r>
        <w:rPr>
          <w:rFonts w:ascii="Times New Roman"/>
          <w:b/>
          <w:i w:val="false"/>
          <w:color w:val="000000"/>
        </w:rPr>
        <w:t xml:space="preserve"> 94. Офис-менеджер</w:t>
      </w:r>
    </w:p>
    <w:bookmarkEnd w:id="386"/>
    <w:bookmarkStart w:name="z392" w:id="387"/>
    <w:p>
      <w:pPr>
        <w:spacing w:after="0"/>
        <w:ind w:left="0"/>
        <w:jc w:val="both"/>
      </w:pPr>
      <w:r>
        <w:rPr>
          <w:rFonts w:ascii="Times New Roman"/>
          <w:b w:val="false"/>
          <w:i w:val="false"/>
          <w:color w:val="000000"/>
          <w:sz w:val="28"/>
        </w:rPr>
        <w:t>
      Должностные обязанности. Обеспечивает подготовку и организацию работы офиса, осуществляет руководство организацией рабочих мест персонала офиса, организует проверку офисного оборудования (компьютеров, факсимильных аппаратов, телефонов, копировальных машин и другое) на предмет определения готовности к эксплуатации, проверяет санитарные условия работы в помещениях офиса (освещение, вентиляцию и температурный режим). Организует подготовку документов, материалов, информации, необходимых для начала работы офиса и текущего решения задач, поставленных перед персоналом офиса. Обеспечивает работников офиса визитными карточками (бейджами). Руководит работниками офиса (секретарями, референтами, переводчиками, курьерами, водителями и другими), распределяет обязанности между ними, доводит до сведения работников принятые решения, определяет степень качества выполняемой ими работы, разрабатывает стандарты качества работы и критерии оценки качества работы, анализирует эффективность работы, осуществляет контроль за исполнением принятых решений. Осуществляет работу секретарей по ведению телефонных переговоров (прием входящих звонков, управление исходящими звонками, переадресация звонков, прием и отправка телефонограмм). Контролирует культуру речи секретарей. Вносит на рассмотрение руководителя организации предложения по улучшению работы офиса и организации в целом. Осуществляет контроль за соблюдением работниками офиса установленных стандартов одежды и офисного внешнего вида. Разрабатывает и ведет бюджет расходов на офисные нужды. Организует обеспечение офиса канцтоварами, расходными материалами и иными товарно-материальными ценностями, необходимыми для работы офиса (анализирует и определяет потребности в материально-техническом обеспечении и обслуживании офиса, составляет планы на канцтовары, расходные материалы и другое, проверяет наличие канцтоваров и расходных материалов, анализирует предложения, структуру цен, системы скидок, обеспечивает размещение заказа у поставщиков, заключает договоры). Определяет порядок получения товарно-материальных ценностей, оформляет доверенности, организует платежи за поставленные канцтовары, расходные материалы и иные товарно-материальные ценности, необходимые в работе офиса, оформляет платежные документы. Организует приемку и учет канцтоваров, расходных материалов и иных товарно-материальных ценностей. Обеспечивает хранение канцтоваров, расходных материалов и иных товарно-материальных ценностей, необходимых для работы офиса, организует учет и выдачу предметов и средств труда работникам офиса. Назначает работников, материально - ответственных за товарно-материальные ценности, переданные им для выполнения рабочих заданий, определяет схемы их передачи от одного материально-ответственного лица другому. Организует использование в работе офисной оргтехники (компьютеров, принтеров, факсимильных аппаратов, телефонов, мини-АТС, копировальных машин, диктофонов и другое), осуществляет контроль за надлежащим состоянием офисного оборудования, коммуникаций,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 Организует встречу, прием, регистрацию и необходимое обслуживание визитеров, гостей, делегаций, клиентов, партнеров, прием визитных карточек, анализ их содержания, их хранение, материально-техническое обеспечение переговоров, презентаций, совещаний, конференций, семинаров и других мероприятий. Организует и проводит деловые переговоры (планирует деловые встречи, определяет линию деловых переговоров, управляет переговорами с соблюдением правил этикета и протокола, организует документальное оформление переговоров, анализирует результаты деловой встречи). Координирует работы по ведению делопроизводства (оформлению, регистрации, прохождению, хранению и извлечению документации в соответствии со стандартами делопроизводства), организует документооборот офиса, ведет деловую переписку. Осуществляет инвентаризацию хозяйства офиса. Осуществляет контроль за трудовой дисциплиной работников офиса (составляет распорядок работы офиса, контролирует его соблюдение, ведет учет нарушений, анализирует причины нарушений и принимает меры по недопущению нарушений распорядка работы офиса и трудовой дисциплины). Разрабатывает и внедряет системы мотивации и дисциплинарной ответственности работников офиса, осуществляет контроль за реализацией системы материального и морального стимулирования работников офиса. Оказывает работникам офиса помощь в разрешении возникающих в ходе работы проблем, принимает меры по предупреждению конфликтных ситуаций. Контролирует исполнение приказов и распоряжений руководства. Координирует завершение работы офиса и подготовки к новому рабочему дню (приведение в порядок рабочих мест, отключение офисного оборудования, в том числе освещения, активирование систем охранной сигнализации, прочее).</w:t>
      </w:r>
    </w:p>
    <w:bookmarkEnd w:id="387"/>
    <w:bookmarkStart w:name="z393" w:id="388"/>
    <w:p>
      <w:pPr>
        <w:spacing w:after="0"/>
        <w:ind w:left="0"/>
        <w:jc w:val="both"/>
      </w:pPr>
      <w:r>
        <w:rPr>
          <w:rFonts w:ascii="Times New Roman"/>
          <w:b w:val="false"/>
          <w:i w:val="false"/>
          <w:color w:val="000000"/>
          <w:sz w:val="28"/>
        </w:rPr>
        <w:t>
      Должен знать. Законы и другие нормативные правовые акты Республики Казахстан, регулирующие вопросы хозяйственно-финансовой деятельности и иные вопросы, касающиеся социально-бытового развития организации, устройство офиса и принципы его зонирования, принципы подбора и расстановки персонала офиса, принципы управления персоналом офиса, методы стратегического и тактического планирования, принципы контроля и методики проведения контрольных мероприятий, принципы построения организационной структуры офиса, сферу деятельности и виды ответственности работников офиса, установленной законами Республики Казахстан, мотивационные методы и мотивационные стратегии, основы документационного обеспечения управления и основы делопроизводства, основы программного обеспечения, особенности составления, разновидности и структуру текста документа, методы организации снабжения офиса, требования законодательства к хозяйственным договорам и порядок их заключения, основы экономики и бухгалтерского учета, деловой этикет, техническое оснащение офиса, правила пользования оргтехникой, трудовое законодательство, правила внутреннего трудового распорядка, производственной санитарии, требования пожарной безопасности.</w:t>
      </w:r>
    </w:p>
    <w:bookmarkEnd w:id="388"/>
    <w:bookmarkStart w:name="z394" w:id="38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дополнительную подготовку (курсы, классы) по направлению "Офис-менеджер", опыт административной работы и стаж работы по специальности не менее 2 лет.</w:t>
      </w:r>
    </w:p>
    <w:bookmarkEnd w:id="389"/>
    <w:bookmarkStart w:name="z395" w:id="390"/>
    <w:p>
      <w:pPr>
        <w:spacing w:after="0"/>
        <w:ind w:left="0"/>
        <w:jc w:val="left"/>
      </w:pPr>
      <w:r>
        <w:rPr>
          <w:rFonts w:ascii="Times New Roman"/>
          <w:b/>
          <w:i w:val="false"/>
          <w:color w:val="000000"/>
        </w:rPr>
        <w:t xml:space="preserve"> 95. Производитель работ (прораб)</w:t>
      </w:r>
    </w:p>
    <w:bookmarkEnd w:id="390"/>
    <w:bookmarkStart w:name="z396" w:id="391"/>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и технике безопасности. Обеспечивает соблюдение работниками производственной и трудовой дисциплины. Оказывает помощь рационализаторам. Организует работу по повышению квалификации рабочих.</w:t>
      </w:r>
    </w:p>
    <w:bookmarkEnd w:id="391"/>
    <w:bookmarkStart w:name="z397" w:id="392"/>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методические и другие материалы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392"/>
    <w:bookmarkStart w:name="z398" w:id="39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и стаж работы в строительстве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строительстве на должностях специалиста не менее 5 лет.</w:t>
      </w:r>
    </w:p>
    <w:bookmarkEnd w:id="393"/>
    <w:bookmarkStart w:name="z399" w:id="394"/>
    <w:p>
      <w:pPr>
        <w:spacing w:after="0"/>
        <w:ind w:left="0"/>
        <w:jc w:val="left"/>
      </w:pPr>
      <w:r>
        <w:rPr>
          <w:rFonts w:ascii="Times New Roman"/>
          <w:b/>
          <w:i w:val="false"/>
          <w:color w:val="000000"/>
        </w:rPr>
        <w:t xml:space="preserve"> 96. Руководитель проекта</w:t>
      </w:r>
    </w:p>
    <w:bookmarkEnd w:id="394"/>
    <w:bookmarkStart w:name="z400" w:id="395"/>
    <w:p>
      <w:pPr>
        <w:spacing w:after="0"/>
        <w:ind w:left="0"/>
        <w:jc w:val="both"/>
      </w:pPr>
      <w:r>
        <w:rPr>
          <w:rFonts w:ascii="Times New Roman"/>
          <w:b w:val="false"/>
          <w:i w:val="false"/>
          <w:color w:val="000000"/>
          <w:sz w:val="28"/>
        </w:rPr>
        <w:t>
      Должностные обязанности. Разрабатывает план управления проекта, формирование проектной документации. Организует выполнения проекта с участием всех заинтересованных сторон. Координирует исполнение и мониторинг хода реализации проекта. Формирует команды проекта. Управляет командой проекта. Координирует разработку технических заданий и контрактов с участниками и поставщиками проекта. Управляет качеством, рисками, стоимостью, сроками, содержанием, коммуникациями проекта. Осуществляет мониторинг индикаторов эффективности управления проектом и внесение необходимых изменений. Формирует отчеты о прогрессе проекта в соответствии с проектными документами. Контролирует целевое использование финансовых средств, в соответствии с бюджетом проекта. Обеспечивает взаимодействие с государственными структурами, компаниями и другими заинтересованными сторонами проекта. Распространяет информацию о мероприятиях и результатах проекта среди партнеров проекта. Формирование отчета и документирование результатов проекта.</w:t>
      </w:r>
    </w:p>
    <w:bookmarkEnd w:id="395"/>
    <w:bookmarkStart w:name="z401" w:id="396"/>
    <w:p>
      <w:pPr>
        <w:spacing w:after="0"/>
        <w:ind w:left="0"/>
        <w:jc w:val="both"/>
      </w:pPr>
      <w:r>
        <w:rPr>
          <w:rFonts w:ascii="Times New Roman"/>
          <w:b w:val="false"/>
          <w:i w:val="false"/>
          <w:color w:val="000000"/>
          <w:sz w:val="28"/>
        </w:rPr>
        <w:t>
      Должен знать. Законодательные, нормативные правовые и иные акты, нормы и стандарты по управлению проектами, основные положения об управлении и организации в целом, стандарты и правила создания новых продуктов, теоретические и практические принципы обработки информации, методы и стандарты проектного подхода и основы управления временем, инструменты и методы управления проектами, методики составления проектных документов, правила ведения переговоров и согласования работ с заказчиками, поставщиками, документацию зависимости между работами, принципы постановки задач и координации действий команды и участников проекта, методы осуществления контроля выполнения задач проекта, правила формирования отчетов по проекту, принципы использования информационных систем по управлению проектами,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p>
    <w:bookmarkEnd w:id="396"/>
    <w:bookmarkStart w:name="z402" w:id="39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стратегического планирования и управления проектом, опыт руководства командного проекта, не менее 5 лет. Желательно наличие сертификата о прохождении соответствующих курсов или профессиональной сертификации</w:t>
      </w:r>
    </w:p>
    <w:bookmarkEnd w:id="397"/>
    <w:bookmarkStart w:name="z403" w:id="398"/>
    <w:p>
      <w:pPr>
        <w:spacing w:after="0"/>
        <w:ind w:left="0"/>
        <w:jc w:val="left"/>
      </w:pPr>
      <w:r>
        <w:rPr>
          <w:rFonts w:ascii="Times New Roman"/>
          <w:b/>
          <w:i w:val="false"/>
          <w:color w:val="000000"/>
        </w:rPr>
        <w:t xml:space="preserve"> 97. Руководитель группы по инвентаризации строений и сооружений</w:t>
      </w:r>
    </w:p>
    <w:bookmarkEnd w:id="398"/>
    <w:bookmarkStart w:name="z404" w:id="399"/>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bookmarkEnd w:id="399"/>
    <w:bookmarkStart w:name="z405" w:id="40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трудовое законодательство, правила внутреннего трудового распорядка, производственной санитарии, требования пожарной безопасности.</w:t>
      </w:r>
    </w:p>
    <w:bookmarkEnd w:id="400"/>
    <w:bookmarkStart w:name="z406" w:id="40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в должности инженера по инвентаризации строений и сооружений не менее 2 лет или среднее техническое и профессиональное (среднее специальное, среднее профессиональное) образование и стаж работы в должности инженера по инвентаризации строений и сооружений не менее 5 лет.</w:t>
      </w:r>
    </w:p>
    <w:bookmarkEnd w:id="401"/>
    <w:bookmarkStart w:name="z407" w:id="402"/>
    <w:p>
      <w:pPr>
        <w:spacing w:after="0"/>
        <w:ind w:left="0"/>
        <w:jc w:val="left"/>
      </w:pPr>
      <w:r>
        <w:rPr>
          <w:rFonts w:ascii="Times New Roman"/>
          <w:b/>
          <w:i w:val="false"/>
          <w:color w:val="000000"/>
        </w:rPr>
        <w:t xml:space="preserve"> 98. Координатор продаж (Супервайзер)</w:t>
      </w:r>
    </w:p>
    <w:bookmarkEnd w:id="402"/>
    <w:bookmarkStart w:name="z408" w:id="403"/>
    <w:p>
      <w:pPr>
        <w:spacing w:after="0"/>
        <w:ind w:left="0"/>
        <w:jc w:val="both"/>
      </w:pPr>
      <w:r>
        <w:rPr>
          <w:rFonts w:ascii="Times New Roman"/>
          <w:b w:val="false"/>
          <w:i w:val="false"/>
          <w:color w:val="000000"/>
          <w:sz w:val="28"/>
        </w:rPr>
        <w:t>
      Должностные обязанности. Организует наблюдение и контроль за соблюдением графика работ, расстановкой персонала в соответствии со штатным расписанием, выполнением конкретных объемов работ, установленных стандартами качества работ. Проверяет обеспеченность работников материально-техническими, информационными ресурсами, необходимыми для выполнения возложенных на работников обязанностей, принимает меры по предотвращению простоев, аварий, временных остановок работы. Оценивает качество работы каждого работника, рациональное использование рабочего времени, а также определяет возможность возложения на работников дополнительных обязанностей. Определяет приоритетность и очередность выполнения рабочих задач. Определяет возможность и способы применения принятой в организации системы поощрений и взысканий. Организует учебные курсы и персональное наставничество (шефство) для отстающих работников при неспособности последних самостоятельно справляться с поставленными перед ними задачами, а при неудовлетворительных итогах обучения направляет руководству организации на увольнение работников за несоответствие занимаемой должности (выполняемой работе). Определяет критерии требований к кандидатам на работу и принимает участие в отборе претендентов. Проводит аудит работы работников торговли. Разрабатывает и корректирует месячные планы посещения клиентов и маршрутов движения, исходя из категории и конкретных задач в каждой торговой точке. Передает заказы, поступившие от мерчендайзеров. Принимает заказы от торговых агентов. Обменивается оперативной информацией с торговыми агентами и мерчендайзерами. Организовывает и проводит совещания, решает проблемы, возникшие на маршрутах. Взаимодействует с начальником отдела продаж дистрибьютора по наполнению торговых точек товаром. Контролирует качество обслуживания клиентов торговыми агентами и мерчендайзерами регулярность посещения ими клиентов. Организует "обратную связь" для торговых агентов и мерчендайзеров для получения отчета о качестве их работы. Определяет пути увеличения продаж и реализовывает их. Участвует в разработке стратегии продаж дистрибьютора, предоставляет дистрибьютору помощь по продаже продукции. Собирает информацию обо всех потенциальных клиентах, определяет методы их активации, определяет их мотивы для дальнейшего сотрудничества, анализирует визиты и разрабатывает дальнейшие стратегии. Контролирует доставку товара клиенту. Ведет переговоры с ключевыми клиентами. Анализирует динамику продаж и возможностей их роста. Осуществляет контроль за работой склада и запасами продукции на складе. Планирует необходимый и резервный запасы товара. Совместно с дистрибьюторами формирует заказы на период. Контролирует доставку товара дистрибьюторам и выполнение плана. Обеспечивает эффективный документооборот, прием бракованного товара, совместные с дистрибьюторами мероприятия по уменьшению возврата бракованного товара. Обеспечивает выполнение норм и правил охраны труда, пожарной безопасности.</w:t>
      </w:r>
    </w:p>
    <w:bookmarkEnd w:id="403"/>
    <w:bookmarkStart w:name="z409" w:id="40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хозяйственную и финансовую деятельность организаций, кадровую политику и стратегию организации, основы рыночной экономики, предпринимательства и ведения бизнеса, основы общей и специальной психологии, социологии и психологии труда, структуру и штаты организации, профиль, специализацию и перспективы развития организации, методы оценки сильных и слабых сторон подчиненных работников, основные технологические процессы деятельности организации, нормы качества и времени для каждого вида работы, методы и порядок разработки прогнозов, перспективных и текущих планов, перспективы развития рынков сбыта, гражданское право, методы изучения спроса на продукцию организации, оптовые и розничные цены на продукцию, выпускаемую организацией, стандарты хранения и транспортировки продукции, порядок подготовки ответов на поступающие претензии, организацию складского хозяйства, этику делового общения, методы решения организационно-управленческих и кадровых задач, методы обработки информации с использованием современных технических средств коммуникации и связи, компьютеров, трудовое законодательство, правила внутреннего трудового распорядка, производственной санитарии, требования пожарной безопасности.</w:t>
      </w:r>
    </w:p>
    <w:bookmarkEnd w:id="404"/>
    <w:bookmarkStart w:name="z410" w:id="405"/>
    <w:p>
      <w:pPr>
        <w:spacing w:after="0"/>
        <w:ind w:left="0"/>
        <w:jc w:val="both"/>
      </w:pPr>
      <w:r>
        <w:rPr>
          <w:rFonts w:ascii="Times New Roman"/>
          <w:b w:val="false"/>
          <w:i w:val="false"/>
          <w:color w:val="000000"/>
          <w:sz w:val="28"/>
        </w:rPr>
        <w:t xml:space="preserve">
      Требования к квалификации: </w:t>
      </w:r>
    </w:p>
    <w:bookmarkEnd w:id="405"/>
    <w:bookmarkStart w:name="z411" w:id="406"/>
    <w:p>
      <w:pPr>
        <w:spacing w:after="0"/>
        <w:ind w:left="0"/>
        <w:jc w:val="both"/>
      </w:pPr>
      <w:r>
        <w:rPr>
          <w:rFonts w:ascii="Times New Roman"/>
          <w:b w:val="false"/>
          <w:i w:val="false"/>
          <w:color w:val="000000"/>
          <w:sz w:val="28"/>
        </w:rPr>
        <w:t>
      Координатор продаж (Супервайзер) I категории: высшее (или послевузовское) образование по соответствующей специальности и стаж работы в должности координатора продаж II категории не менее 2 лет.</w:t>
      </w:r>
    </w:p>
    <w:bookmarkEnd w:id="406"/>
    <w:bookmarkStart w:name="z412" w:id="407"/>
    <w:p>
      <w:pPr>
        <w:spacing w:after="0"/>
        <w:ind w:left="0"/>
        <w:jc w:val="both"/>
      </w:pPr>
      <w:r>
        <w:rPr>
          <w:rFonts w:ascii="Times New Roman"/>
          <w:b w:val="false"/>
          <w:i w:val="false"/>
          <w:color w:val="000000"/>
          <w:sz w:val="28"/>
        </w:rPr>
        <w:t>
      Координатор продаж (Супервайзер) II категории: высшее (или послевузовское) образование по соответствующей специальности и стаж работы в должности координатора продаж без категории не менее 3 лет.</w:t>
      </w:r>
    </w:p>
    <w:bookmarkEnd w:id="407"/>
    <w:bookmarkStart w:name="z413" w:id="408"/>
    <w:p>
      <w:pPr>
        <w:spacing w:after="0"/>
        <w:ind w:left="0"/>
        <w:jc w:val="both"/>
      </w:pPr>
      <w:r>
        <w:rPr>
          <w:rFonts w:ascii="Times New Roman"/>
          <w:b w:val="false"/>
          <w:i w:val="false"/>
          <w:color w:val="000000"/>
          <w:sz w:val="28"/>
        </w:rPr>
        <w:t>
      Координатор продаж (Супервайзер): высшее (или послевузовское) образование по соответствующей специальности без предъявления требований к стажу работы.</w:t>
      </w:r>
    </w:p>
    <w:bookmarkEnd w:id="408"/>
    <w:bookmarkStart w:name="z414" w:id="409"/>
    <w:p>
      <w:pPr>
        <w:spacing w:after="0"/>
        <w:ind w:left="0"/>
        <w:jc w:val="left"/>
      </w:pPr>
      <w:r>
        <w:rPr>
          <w:rFonts w:ascii="Times New Roman"/>
          <w:b/>
          <w:i w:val="false"/>
          <w:color w:val="000000"/>
        </w:rPr>
        <w:t xml:space="preserve"> 99. Управляющий отделением (глава крестьянского хозяйства)</w:t>
      </w:r>
      <w:r>
        <w:br/>
      </w:r>
      <w:r>
        <w:rPr>
          <w:rFonts w:ascii="Times New Roman"/>
          <w:b/>
          <w:i w:val="false"/>
          <w:color w:val="000000"/>
        </w:rPr>
        <w:t>(фермой, сельскохозяйственным участком)</w:t>
      </w:r>
    </w:p>
    <w:bookmarkEnd w:id="409"/>
    <w:bookmarkStart w:name="z415" w:id="410"/>
    <w:p>
      <w:pPr>
        <w:spacing w:after="0"/>
        <w:ind w:left="0"/>
        <w:jc w:val="both"/>
      </w:pPr>
      <w:r>
        <w:rPr>
          <w:rFonts w:ascii="Times New Roman"/>
          <w:b w:val="false"/>
          <w:i w:val="false"/>
          <w:color w:val="000000"/>
          <w:sz w:val="28"/>
        </w:rPr>
        <w:t>
      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научно-обоснованной системы внесения удобрений. Добивается экономии трудовых, материальных и финансовых ресурсов. Обеспечивает применение систем оплаты и материального стимулирования, научно-обоснованных норм труда,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Участвует в организации подготовки и повышения квалификации кадров.</w:t>
      </w:r>
    </w:p>
    <w:bookmarkEnd w:id="410"/>
    <w:bookmarkStart w:name="z416" w:id="41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налоговое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p>
    <w:bookmarkEnd w:id="411"/>
    <w:bookmarkStart w:name="z417" w:id="41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и стаж работы по специальности не менее 5 лет.</w:t>
      </w:r>
    </w:p>
    <w:bookmarkEnd w:id="412"/>
    <w:bookmarkStart w:name="z418" w:id="413"/>
    <w:p>
      <w:pPr>
        <w:spacing w:after="0"/>
        <w:ind w:left="0"/>
        <w:jc w:val="left"/>
      </w:pPr>
      <w:r>
        <w:rPr>
          <w:rFonts w:ascii="Times New Roman"/>
          <w:b/>
          <w:i w:val="false"/>
          <w:color w:val="000000"/>
        </w:rPr>
        <w:t xml:space="preserve"> 2. Должности специалистов</w:t>
      </w:r>
      <w:r>
        <w:br/>
      </w:r>
      <w:r>
        <w:rPr>
          <w:rFonts w:ascii="Times New Roman"/>
          <w:b/>
          <w:i w:val="false"/>
          <w:color w:val="000000"/>
        </w:rPr>
        <w:t>100. Аналитик по ценным бумагам,</w:t>
      </w:r>
      <w:r>
        <w:br/>
      </w:r>
      <w:r>
        <w:rPr>
          <w:rFonts w:ascii="Times New Roman"/>
          <w:b/>
          <w:i w:val="false"/>
          <w:color w:val="000000"/>
        </w:rPr>
        <w:t>аналитик в области инвестиций (финансовый аналитик)</w:t>
      </w:r>
    </w:p>
    <w:bookmarkEnd w:id="413"/>
    <w:bookmarkStart w:name="z420" w:id="414"/>
    <w:p>
      <w:pPr>
        <w:spacing w:after="0"/>
        <w:ind w:left="0"/>
        <w:jc w:val="both"/>
      </w:pPr>
      <w:r>
        <w:rPr>
          <w:rFonts w:ascii="Times New Roman"/>
          <w:b w:val="false"/>
          <w:i w:val="false"/>
          <w:color w:val="000000"/>
          <w:sz w:val="28"/>
        </w:rPr>
        <w:t>
      Должностные обязанности. Анализирует информацию о финансовой деятельности организации для прогнозирования экономических условий с целью дальнейшего использования при принятии инвестиционных решений. Осуществляет финансовые исследования. Анализирует рыночные условия, исследует компании-эмитенты. Интерпретирует информацию о ценах, урожае, стабильности и будущих тенденциях в инвестиционных рисках и экономических событиях с точки зрения благоприятного инвестирования. Дает рекомендации о времени инвестирования и операциях купли-продажи, удержании акций. Проводит оценку стоимости статистическими методами. Осуществляет сбор экономической, юридической и отраслевой информации, а также финансовые отчеты организации и финансовую периодику. Производит систематический анализ финансовой информации о деятельности организации для расчета будущих доходов и расходов. Осуществляет подготовку финансовых отчетов и статистических наблюдений деятельности организации. Обеспечивает подготовку и иллюстрацию математических и статистических диаграмм и графиков. Исследует и оценивает уровень финансовых рисков организации исходя из сложившейся экономической ситуации. Анализирует финансовую целесообразность заключения организацией различных гражданско-правовых договоров и иных сделок. Проводит финансовые исследования рынка соответствующих товаров, работ или услуг, консультации по различным финансовым вопросам. Отслеживает современные тенденции и важнейшие события в различных сегментах экономики, новейшие научные исследования в области экономики, финансов, рынка ценных бумаг. Осуществляет мониторинг публикаций в казахстанских и зарубежных средствах массовой информации, дает им оценку.</w:t>
      </w:r>
    </w:p>
    <w:bookmarkEnd w:id="414"/>
    <w:bookmarkStart w:name="z421" w:id="41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производственно-хозяйственную и финансово-экономическую деятельность, а также область осуществления аналитической деятельности, налоговое законодательство, аналитические нормативные и методические материалы, касающиеся финансовой деятельности организации, перспективы развития организации, состояние и перспективы развития рынков сбыта продукции (работ, услуг), порядок распределения финансовых ресурсов, определения эффективности финансовых вложений, профессиональную этику и стандарты, макро- и микроэкономику, а именно финансовую отчетность и ее анализ, корпоративные финансы, управление портфельными инвестициями, производные финансовые инструменты, другие инструменты финансовых рынков, альтернативные инвестиции, способы анализа и оценки собственного капитала организации, ценных бумаг с фиксированным доходом, оценку и управление кредитными рисками, рыночными рисками, рисками на операционном и корпоративном уровнях, законодательное регулирование и этические нормы управления рисками и управления инвестициями, экономику, организацию производства, труда и управления, средства вычислительной техники, телекоммуникаций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415"/>
    <w:bookmarkStart w:name="z422" w:id="41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дополнительная подготовка в области менеджмента или внешнего аудита и стаж работы по специальности не менее 2 лет.</w:t>
      </w:r>
    </w:p>
    <w:bookmarkEnd w:id="416"/>
    <w:bookmarkStart w:name="z423" w:id="417"/>
    <w:p>
      <w:pPr>
        <w:spacing w:after="0"/>
        <w:ind w:left="0"/>
        <w:jc w:val="left"/>
      </w:pPr>
      <w:r>
        <w:rPr>
          <w:rFonts w:ascii="Times New Roman"/>
          <w:b/>
          <w:i w:val="false"/>
          <w:color w:val="000000"/>
        </w:rPr>
        <w:t xml:space="preserve"> 101. Аналитик в области страхования (андеррайтер)</w:t>
      </w:r>
    </w:p>
    <w:bookmarkEnd w:id="417"/>
    <w:bookmarkStart w:name="z424" w:id="418"/>
    <w:p>
      <w:pPr>
        <w:spacing w:after="0"/>
        <w:ind w:left="0"/>
        <w:jc w:val="both"/>
      </w:pPr>
      <w:r>
        <w:rPr>
          <w:rFonts w:ascii="Times New Roman"/>
          <w:b w:val="false"/>
          <w:i w:val="false"/>
          <w:color w:val="000000"/>
          <w:sz w:val="28"/>
        </w:rPr>
        <w:t>
      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Проводит описание, оценку и квалификацию рисков, формирует страховой (перестраховочный) портфель. Осуществляет визирование договоров страхования, прием на страхование (перестрахование) предложенных страховых рисков. Проводит квалификацию рисков при принятии на страхование конкретного объекта или физического лица. Обеспечивает определение тарифных ставок и конкретных условий договора страхования. Составляет заключения о возможности (или невозможности) заключения договора страхования на определенных условиях. формирование страхового (перестраховочного) портфеля.</w:t>
      </w:r>
    </w:p>
    <w:bookmarkEnd w:id="418"/>
    <w:bookmarkStart w:name="z425" w:id="41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аналитической деятельности, а также регламентирующие деятельность страховых предприятий, методы сбора, оценки и анализа информации, виды страховых услуг и условия различных видов страхования, правовые основы развития страховой деятельности с учетом рода деятельности и специфических условий, действующую систему социальных гарантий, методы определения степени риска при заключении договоров на страхование услуги и оценки причиненного ущерба, порядок заключения и оформления договоров на страховые услуги, основы рыночной экономики, основы психологии и организации труда, отечественный и зарубежный опыт организации страхования населения и субъектов хозяйствования, оценку рисков по личному и имущественному страхованию, принципы построения страхового портфеля, юридические аспекты страхования, финансовую устойчивость страховой организации, бюджетирование, формирование страховых резервов, андеррайтинг в перестраховании, урегулирование убытков, основы экономики, организации управления 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419"/>
    <w:bookmarkStart w:name="z426" w:id="42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не менее 2 лет.</w:t>
      </w:r>
    </w:p>
    <w:bookmarkEnd w:id="420"/>
    <w:bookmarkStart w:name="z427" w:id="421"/>
    <w:p>
      <w:pPr>
        <w:spacing w:after="0"/>
        <w:ind w:left="0"/>
        <w:jc w:val="left"/>
      </w:pPr>
      <w:r>
        <w:rPr>
          <w:rFonts w:ascii="Times New Roman"/>
          <w:b/>
          <w:i w:val="false"/>
          <w:color w:val="000000"/>
        </w:rPr>
        <w:t xml:space="preserve"> 102. Администратор</w:t>
      </w:r>
    </w:p>
    <w:bookmarkEnd w:id="421"/>
    <w:bookmarkStart w:name="z428" w:id="422"/>
    <w:p>
      <w:pPr>
        <w:spacing w:after="0"/>
        <w:ind w:left="0"/>
        <w:jc w:val="both"/>
      </w:pPr>
      <w:r>
        <w:rPr>
          <w:rFonts w:ascii="Times New Roman"/>
          <w:b w:val="false"/>
          <w:i w:val="false"/>
          <w:color w:val="000000"/>
          <w:sz w:val="28"/>
        </w:rPr>
        <w:t>
      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Соблюдает этику делового общения.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организации.</w:t>
      </w:r>
    </w:p>
    <w:bookmarkEnd w:id="422"/>
    <w:bookmarkStart w:name="z429" w:id="42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производственно-хозяйственной деятельности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трудовое законодательство, правила внутреннего трудового распорядка, производственной санитарии, требования пожарной безопасности.</w:t>
      </w:r>
    </w:p>
    <w:bookmarkEnd w:id="423"/>
    <w:bookmarkStart w:name="z430" w:id="42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не менее 2 лет.</w:t>
      </w:r>
    </w:p>
    <w:bookmarkEnd w:id="424"/>
    <w:bookmarkStart w:name="z431" w:id="425"/>
    <w:p>
      <w:pPr>
        <w:spacing w:after="0"/>
        <w:ind w:left="0"/>
        <w:jc w:val="left"/>
      </w:pPr>
      <w:r>
        <w:rPr>
          <w:rFonts w:ascii="Times New Roman"/>
          <w:b/>
          <w:i w:val="false"/>
          <w:color w:val="000000"/>
        </w:rPr>
        <w:t xml:space="preserve"> 103. Администратор по обеспечению безопасности информации</w:t>
      </w:r>
    </w:p>
    <w:bookmarkEnd w:id="425"/>
    <w:bookmarkStart w:name="z432" w:id="426"/>
    <w:p>
      <w:pPr>
        <w:spacing w:after="0"/>
        <w:ind w:left="0"/>
        <w:jc w:val="both"/>
      </w:pPr>
      <w:r>
        <w:rPr>
          <w:rFonts w:ascii="Times New Roman"/>
          <w:b w:val="false"/>
          <w:i w:val="false"/>
          <w:color w:val="000000"/>
          <w:sz w:val="28"/>
        </w:rPr>
        <w:t>
      Должностные обязанности. Устанавливает разграничение полномочий пользователей и порядок доступа к информационным ресурсам, порядок использования основных и вспомогательных технических средств и систем. Проводит контроль выполнения работниками организации работ согласно перечню мероприятий по обеспечению безопасности информации, ведет учет нештатных ситуаций. Информирует руководство и уполномоченных работников службы безопасности об инцидентах и попытках несанкционированного доступа к информации, элементам автоматизированных систем управления по результатам функционирования и контроля систем технической защиты информации. Осуществляет администрирование сервисов и механизмов безопасности автоматизированных систем управления, комплексов и средств технической защиты информации и контроля. Останавливает работы при несоблюдении установленной технологии обработки информации и невыполнении требований информационной безопасности, готовит предложения по совершенствованию технологических мер защиты информации. Контролирует работы по установке, модернизации и профилактике аппаратных и программных средств, созданию, учету, хранению и использованию резервных и архивных копий массивов данных и электронных документов. Принимает участие в работах по внесению изменений в программно-аппаратную конфигурацию автоматизированных систем управления и контролирует ее соответствие требованиям обеспечения безопасности информации. Ведет учет электронных носителей информации, осуществляет их хранение, прием, выдачу ответственным исполнителям, контролирует правильность их использования. Обеспечивает соблюдение правил безопасности и охраны труда, пожарной безопасности.</w:t>
      </w:r>
    </w:p>
    <w:bookmarkEnd w:id="426"/>
    <w:bookmarkStart w:name="z433" w:id="42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деятельность по защите государственной тайны и иной информации ограниченного доступа, нормативные и методические документы по вопросам, связанным с обеспечением технической защиты информации, объекты информатизации, подлежащие защите, специализацию и направления деятельности организации и ее подразделений, применяемые информационные технологии и системы, структуру управления, связи, автоматизации, средства технической разведки и методы оценки их возможностей, угрозы безопасности информации и классификацию (категории) нарушений, оснащенность объектов информатизации основными и вспомогательными техническими средствами и системами, комплексами и средствами технической защиты информации, сервисами и механизмами безопасности автоматизированных систем управления, подсистемы разграничения доступа, подсистемы обнаружения атак, подсистемы защиты от преднамеренного воздействия, методы контроля целостности информации, перспективы их развития и модернизации, методы оценки состояния систем безопасности, выявления каналов утечки информации, контроля процесса резервирования и дублирования критичных вычислительных и информационных ресурсов, порядок работы с техническими, программными, программно-аппаратными средствами защиты информации и контроля, сервисами и механизмами безопасности автоматизированных систем управления и аудита их состояния,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427"/>
    <w:bookmarkStart w:name="z434" w:id="42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в должности специалиста по защите информации не менее 2 лет.</w:t>
      </w:r>
    </w:p>
    <w:bookmarkEnd w:id="428"/>
    <w:bookmarkStart w:name="z435" w:id="429"/>
    <w:p>
      <w:pPr>
        <w:spacing w:after="0"/>
        <w:ind w:left="0"/>
        <w:jc w:val="left"/>
      </w:pPr>
      <w:r>
        <w:rPr>
          <w:rFonts w:ascii="Times New Roman"/>
          <w:b/>
          <w:i w:val="false"/>
          <w:color w:val="000000"/>
        </w:rPr>
        <w:t xml:space="preserve"> 104. Аудитор (ревизор)</w:t>
      </w:r>
    </w:p>
    <w:bookmarkEnd w:id="429"/>
    <w:bookmarkStart w:name="z436" w:id="430"/>
    <w:p>
      <w:pPr>
        <w:spacing w:after="0"/>
        <w:ind w:left="0"/>
        <w:jc w:val="both"/>
      </w:pPr>
      <w:r>
        <w:rPr>
          <w:rFonts w:ascii="Times New Roman"/>
          <w:b w:val="false"/>
          <w:i w:val="false"/>
          <w:color w:val="000000"/>
          <w:sz w:val="28"/>
        </w:rPr>
        <w:t>
      Должностные обязанности. Осуществляет проверку деятельности организации. Оказывает бухгалтерские услуги, связанные с различными аспектами бизнеса. Проводит анализ финансовой деятельности организации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иным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организации. Консультирует юридические и физические лица по вопросам хозяйственной и финансовой деятельности, бухгалтерской отчетности,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судебных органах. Следит за изменениями и дополнениями в нормативных правовых документах.</w:t>
      </w:r>
    </w:p>
    <w:bookmarkEnd w:id="430"/>
    <w:bookmarkStart w:name="z437" w:id="43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производственной и хозяйственной деятельности организации, рыночные методы хозяйствования, закономерности и особенности развития экономики, международные стандарты отчетности, прикладные программы налоговой отчетности и бухгалтерского учета,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организации, правила проведения проверок и документальных ревизий, денежное обращение, кредит, порядок ценообразования, вопросы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операций и организацию документооборота, действующие формы учета и отчетности, трудовое законодательство, правила внутреннего трудового распорядка, производственной санитарии, требования пожарной безопасности.</w:t>
      </w:r>
    </w:p>
    <w:bookmarkEnd w:id="431"/>
    <w:bookmarkStart w:name="z438" w:id="43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дополнительная специальная подготовка, стаж бухгалтерской работы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дополнительная специальная подготовка, стаж бухгалтерской работы не менее 5 лет.</w:t>
      </w:r>
    </w:p>
    <w:bookmarkEnd w:id="432"/>
    <w:bookmarkStart w:name="z439" w:id="433"/>
    <w:p>
      <w:pPr>
        <w:spacing w:after="0"/>
        <w:ind w:left="0"/>
        <w:jc w:val="left"/>
      </w:pPr>
      <w:r>
        <w:rPr>
          <w:rFonts w:ascii="Times New Roman"/>
          <w:b/>
          <w:i w:val="false"/>
          <w:color w:val="000000"/>
        </w:rPr>
        <w:t xml:space="preserve"> 105. Аукционист</w:t>
      </w:r>
    </w:p>
    <w:bookmarkEnd w:id="433"/>
    <w:bookmarkStart w:name="z440" w:id="434"/>
    <w:p>
      <w:pPr>
        <w:spacing w:after="0"/>
        <w:ind w:left="0"/>
        <w:jc w:val="both"/>
      </w:pPr>
      <w:r>
        <w:rPr>
          <w:rFonts w:ascii="Times New Roman"/>
          <w:b w:val="false"/>
          <w:i w:val="false"/>
          <w:color w:val="000000"/>
          <w:sz w:val="28"/>
        </w:rPr>
        <w:t>
      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тому подобнее). Продает с аукциона товары от имени клиента или организации различных форм собственности. Ведет процедуру аукционных торгов, устанавливая 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bookmarkEnd w:id="434"/>
    <w:bookmarkStart w:name="z441" w:id="43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регламентирующие права на движимое и недвижимое имущество,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p>
    <w:bookmarkEnd w:id="435"/>
    <w:bookmarkStart w:name="z442" w:id="43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дополнительная специальная подготовка,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дополнительная специальная подготовка по специальности не менее 2 лет.</w:t>
      </w:r>
    </w:p>
    <w:bookmarkEnd w:id="436"/>
    <w:bookmarkStart w:name="z443" w:id="437"/>
    <w:p>
      <w:pPr>
        <w:spacing w:after="0"/>
        <w:ind w:left="0"/>
        <w:jc w:val="left"/>
      </w:pPr>
      <w:r>
        <w:rPr>
          <w:rFonts w:ascii="Times New Roman"/>
          <w:b/>
          <w:i w:val="false"/>
          <w:color w:val="000000"/>
        </w:rPr>
        <w:t xml:space="preserve"> 106. Бизнес-консультант</w:t>
      </w:r>
    </w:p>
    <w:bookmarkEnd w:id="437"/>
    <w:bookmarkStart w:name="z444" w:id="438"/>
    <w:p>
      <w:pPr>
        <w:spacing w:after="0"/>
        <w:ind w:left="0"/>
        <w:jc w:val="both"/>
      </w:pPr>
      <w:r>
        <w:rPr>
          <w:rFonts w:ascii="Times New Roman"/>
          <w:b w:val="false"/>
          <w:i w:val="false"/>
          <w:color w:val="000000"/>
          <w:sz w:val="28"/>
        </w:rPr>
        <w:t>
      Должностные обязанности. Производит планирование работ по обследованию бизнес-процессов предприятия. Формирует календарный план работ по моделированию, анализу и оптимизации бизнес-процессов и согласовывает его с директором по стратегическому развитию. Рекомендует руководству разрабатывать и участвовать в инновационных проектах. Составляет план коммуникаций и смету ресурсов, необходимых для проведения моделирования бизнес-процесса (новых бизнес-процессов). Разрабатывает структуру критериев оценки эффективности моделируемых бизнес-процессов и функций. Проводит моделирование, анализ и оптимизацию бизнес-процессов с использованием принятых на предприятии инструментальных средств моделирования. Формирует общий аналитический отчет после проведения анализа бизнес-процессов в виде таблиц анализа и текстовых комментариев. Предлагает внедрение оптимизированных бизнес-процессов, инновационных технологий и изменений в организационную структуру. Представляет необходимую информацию специалисту по информационным технологиям. Разрабатывает демонстрационные материалы, необходимые для проведения презентации. Организовывает обеспечение презентации необходимыми информационными материалами, техническими и программными средствами. Проводит презентацию результатов оптимизации бизнес-процессов. Организовывает публикацию материалов по оптимизации бизнес-процесса на портале бизнес-технологий предприятия. Совершенствует методику обследования бизнес-процессов предприятия. Производит мониторинг доступных источников информации по вопросу существующих (известных других) методик обследования и оптимизации бизнес-процессов с целью определения недостатков принятой на предприятии методики. Документирует недостатки существующей на предприятии методики, предлагает способы их устранения и представляет отчет директору по стратегическому развитию. Предлагает рекомендации по внедрению новых технологий оптимизации бизнес-процессов. Организует повышение квалификации и обучение сотрудников организации. Проводит обучение сотрудников предприятия работе в инструментальной среде моделирования бизнес-процессов, в условиях оптимизированного бизнес-процесса. Проходит обучение и аттестацию согласно разработанному плану предприятия.</w:t>
      </w:r>
    </w:p>
    <w:bookmarkEnd w:id="438"/>
    <w:bookmarkStart w:name="z445" w:id="43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инновационную, производственно-хозяйственную и финансово-экономическую деятельность, стандарт предприятия по описанию, регламентации и внутреннему аудиту бизнес-процессов, стандарт ISO 9001-2001, текущие приказы и распоряжения руководства предприятия по вопросам анализа и оптимизации бизнес-процессов, передовой отечественный и зарубежный опыт совершенствования системы менеджмента предприятий, действующую утвержденную бизнес - процессную модель функционирования предприятия, современные средства компьютерной техники и возможности их применения для выполнения работ по анализу и оптимизации бизнес-процессов (CASE-средства для описания и анализа бизнес-процессов),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p>
    <w:bookmarkEnd w:id="439"/>
    <w:bookmarkStart w:name="z446" w:id="44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440"/>
    <w:bookmarkStart w:name="z447" w:id="441"/>
    <w:p>
      <w:pPr>
        <w:spacing w:after="0"/>
        <w:ind w:left="0"/>
        <w:jc w:val="left"/>
      </w:pPr>
      <w:r>
        <w:rPr>
          <w:rFonts w:ascii="Times New Roman"/>
          <w:b/>
          <w:i w:val="false"/>
          <w:color w:val="000000"/>
        </w:rPr>
        <w:t xml:space="preserve"> 107. Биржевой маклер</w:t>
      </w:r>
    </w:p>
    <w:bookmarkEnd w:id="441"/>
    <w:bookmarkStart w:name="z448" w:id="442"/>
    <w:p>
      <w:pPr>
        <w:spacing w:after="0"/>
        <w:ind w:left="0"/>
        <w:jc w:val="both"/>
      </w:pPr>
      <w:r>
        <w:rPr>
          <w:rFonts w:ascii="Times New Roman"/>
          <w:b w:val="false"/>
          <w:i w:val="false"/>
          <w:color w:val="000000"/>
          <w:sz w:val="28"/>
        </w:rPr>
        <w:t>
      Должностные обязанности. Оказывает посреднические услуги при заключении коммерческих, кредитных, валютных, страховых, финансовых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тому подобное).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bookmarkEnd w:id="442"/>
    <w:bookmarkStart w:name="z449" w:id="44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коммерческой деятельности,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налоговое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p>
    <w:bookmarkEnd w:id="443"/>
    <w:bookmarkStart w:name="z450" w:id="44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дополнительная специальная подготовка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дополнительная специальная подготовка, стаж работы по специальности не менее 2 лет.</w:t>
      </w:r>
    </w:p>
    <w:bookmarkEnd w:id="444"/>
    <w:bookmarkStart w:name="z451" w:id="445"/>
    <w:p>
      <w:pPr>
        <w:spacing w:after="0"/>
        <w:ind w:left="0"/>
        <w:jc w:val="left"/>
      </w:pPr>
      <w:r>
        <w:rPr>
          <w:rFonts w:ascii="Times New Roman"/>
          <w:b/>
          <w:i w:val="false"/>
          <w:color w:val="000000"/>
        </w:rPr>
        <w:t xml:space="preserve"> 108. Брокер</w:t>
      </w:r>
    </w:p>
    <w:bookmarkEnd w:id="445"/>
    <w:bookmarkStart w:name="z452" w:id="446"/>
    <w:p>
      <w:pPr>
        <w:spacing w:after="0"/>
        <w:ind w:left="0"/>
        <w:jc w:val="both"/>
      </w:pPr>
      <w:r>
        <w:rPr>
          <w:rFonts w:ascii="Times New Roman"/>
          <w:b w:val="false"/>
          <w:i w:val="false"/>
          <w:color w:val="000000"/>
          <w:sz w:val="28"/>
        </w:rPr>
        <w:t>
      Должностные обязанности. Является посредником, содействующим совершению различных сделок между заинтересованными сторонами - клиентами по их поручению или за их счет. Покупает и продает партии товара на аукционах, рынках наличного товара или срочного рынка товаров, а также ценных бумаг, в том числе коммерческих услуг (кредит, заключение договоров и контрактов, транспортные услуги, продажа недвижимости, грузовые перевозки, организация рекламы и тому подобнее).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bookmarkEnd w:id="446"/>
    <w:bookmarkStart w:name="z453" w:id="44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торгово-экономической деятельности,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другой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p>
    <w:bookmarkEnd w:id="447"/>
    <w:bookmarkStart w:name="z454" w:id="44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448"/>
    <w:bookmarkStart w:name="z455" w:id="449"/>
    <w:p>
      <w:pPr>
        <w:spacing w:after="0"/>
        <w:ind w:left="0"/>
        <w:jc w:val="left"/>
      </w:pPr>
      <w:r>
        <w:rPr>
          <w:rFonts w:ascii="Times New Roman"/>
          <w:b/>
          <w:i w:val="false"/>
          <w:color w:val="000000"/>
        </w:rPr>
        <w:t xml:space="preserve"> 109. Брокер торговый</w:t>
      </w:r>
    </w:p>
    <w:bookmarkEnd w:id="449"/>
    <w:bookmarkStart w:name="z456" w:id="450"/>
    <w:p>
      <w:pPr>
        <w:spacing w:after="0"/>
        <w:ind w:left="0"/>
        <w:jc w:val="both"/>
      </w:pPr>
      <w:r>
        <w:rPr>
          <w:rFonts w:ascii="Times New Roman"/>
          <w:b w:val="false"/>
          <w:i w:val="false"/>
          <w:color w:val="000000"/>
          <w:sz w:val="28"/>
        </w:rPr>
        <w:t>
      Должностные обязанности. Совершает гражданско-правовые сделки с различного рода товарами на основании заключенного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торгах. Устанавливает деловые контакты с покупателями или продавцами товаров для обеспечения выгодной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изменения и суммы сделки.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bookmarkEnd w:id="450"/>
    <w:bookmarkStart w:name="z457" w:id="45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основы экономики, гражданское законодательство, трудовое законодательство, правила внутреннего трудового распорядка, производственной санитарии, требования пожарной безопасности.</w:t>
      </w:r>
    </w:p>
    <w:bookmarkEnd w:id="451"/>
    <w:bookmarkStart w:name="z458" w:id="45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452"/>
    <w:bookmarkStart w:name="z459" w:id="453"/>
    <w:p>
      <w:pPr>
        <w:spacing w:after="0"/>
        <w:ind w:left="0"/>
        <w:jc w:val="left"/>
      </w:pPr>
      <w:r>
        <w:rPr>
          <w:rFonts w:ascii="Times New Roman"/>
          <w:b/>
          <w:i w:val="false"/>
          <w:color w:val="000000"/>
        </w:rPr>
        <w:t xml:space="preserve"> 110. Бухгалтер</w:t>
      </w:r>
    </w:p>
    <w:bookmarkEnd w:id="453"/>
    <w:bookmarkStart w:name="z460" w:id="454"/>
    <w:p>
      <w:pPr>
        <w:spacing w:after="0"/>
        <w:ind w:left="0"/>
        <w:jc w:val="both"/>
      </w:pPr>
      <w:r>
        <w:rPr>
          <w:rFonts w:ascii="Times New Roman"/>
          <w:b w:val="false"/>
          <w:i w:val="false"/>
          <w:color w:val="000000"/>
          <w:sz w:val="28"/>
        </w:rPr>
        <w:t>
      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тому подобнее).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налоговых и других обязательных платежей в бюджеты, пенсионных отчислений и других выплат в соответствии с законодательством, средств на финансирование капитальных вложений, заработной платы работников.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(план финансирования бюджетных программ),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Проводит финансовые расследования.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bookmarkEnd w:id="454"/>
    <w:bookmarkStart w:name="z461" w:id="45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в организации,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организации, правила эксплуатации вычислительной техники, международные стандарты финансовой отчетности, навыки работы с депозитарием, экономику, организацию труда и управления, методы хозяйствования, трудовое законодательство, правила внутреннего трудового распорядка, производственной санитарии, требования пожарной безопасности.</w:t>
      </w:r>
    </w:p>
    <w:bookmarkEnd w:id="455"/>
    <w:bookmarkStart w:name="z462" w:id="456"/>
    <w:p>
      <w:pPr>
        <w:spacing w:after="0"/>
        <w:ind w:left="0"/>
        <w:jc w:val="both"/>
      </w:pPr>
      <w:r>
        <w:rPr>
          <w:rFonts w:ascii="Times New Roman"/>
          <w:b w:val="false"/>
          <w:i w:val="false"/>
          <w:color w:val="000000"/>
          <w:sz w:val="28"/>
        </w:rPr>
        <w:t>
      Требования к квалификации.</w:t>
      </w:r>
    </w:p>
    <w:bookmarkEnd w:id="456"/>
    <w:bookmarkStart w:name="z463" w:id="457"/>
    <w:p>
      <w:pPr>
        <w:spacing w:after="0"/>
        <w:ind w:left="0"/>
        <w:jc w:val="both"/>
      </w:pPr>
      <w:r>
        <w:rPr>
          <w:rFonts w:ascii="Times New Roman"/>
          <w:b w:val="false"/>
          <w:i w:val="false"/>
          <w:color w:val="000000"/>
          <w:sz w:val="28"/>
        </w:rPr>
        <w:t>
      Бухгалтер I категории: высшее (или послевузовское) образование по соответствующей специальности и стаж работы в должности бухгалтера II категории не менее 2 лет.</w:t>
      </w:r>
    </w:p>
    <w:bookmarkEnd w:id="457"/>
    <w:bookmarkStart w:name="z464" w:id="458"/>
    <w:p>
      <w:pPr>
        <w:spacing w:after="0"/>
        <w:ind w:left="0"/>
        <w:jc w:val="both"/>
      </w:pPr>
      <w:r>
        <w:rPr>
          <w:rFonts w:ascii="Times New Roman"/>
          <w:b w:val="false"/>
          <w:i w:val="false"/>
          <w:color w:val="000000"/>
          <w:sz w:val="28"/>
        </w:rPr>
        <w:t>
      Бухгалтер II категории: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и стаж работы в должности бухгалтера не менее 3 лет.</w:t>
      </w:r>
    </w:p>
    <w:bookmarkEnd w:id="458"/>
    <w:bookmarkStart w:name="z465" w:id="459"/>
    <w:p>
      <w:pPr>
        <w:spacing w:after="0"/>
        <w:ind w:left="0"/>
        <w:jc w:val="both"/>
      </w:pPr>
      <w:r>
        <w:rPr>
          <w:rFonts w:ascii="Times New Roman"/>
          <w:b w:val="false"/>
          <w:i w:val="false"/>
          <w:color w:val="000000"/>
          <w:sz w:val="28"/>
        </w:rPr>
        <w:t>
      Бухгалтер: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bookmarkEnd w:id="459"/>
    <w:bookmarkStart w:name="z466" w:id="460"/>
    <w:p>
      <w:pPr>
        <w:spacing w:after="0"/>
        <w:ind w:left="0"/>
        <w:jc w:val="left"/>
      </w:pPr>
      <w:r>
        <w:rPr>
          <w:rFonts w:ascii="Times New Roman"/>
          <w:b/>
          <w:i w:val="false"/>
          <w:color w:val="000000"/>
        </w:rPr>
        <w:t xml:space="preserve"> 111. Бухгалтер-ревизор</w:t>
      </w:r>
    </w:p>
    <w:bookmarkEnd w:id="460"/>
    <w:bookmarkStart w:name="z467" w:id="461"/>
    <w:p>
      <w:pPr>
        <w:spacing w:after="0"/>
        <w:ind w:left="0"/>
        <w:jc w:val="both"/>
      </w:pPr>
      <w:r>
        <w:rPr>
          <w:rFonts w:ascii="Times New Roman"/>
          <w:b w:val="false"/>
          <w:i w:val="false"/>
          <w:color w:val="000000"/>
          <w:sz w:val="28"/>
        </w:rPr>
        <w:t>
      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организаций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соблюдение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организации, а также соблюдение сроков перечисления налоговых и других обязательных платежей, выплаты заработной платы международные стандарты финансовой отчетности, навыки работы с дипозитарием, экономику, организацию труда и управления.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организации, обеспечение сохранности собственности организации и правильной организации бухгалтерского учета. Принимает необходимые меры по использованию в работе современных технических средств. Контролирует деятельность работников организации по вопросам ведения бухгалтерского учета и отчетности.</w:t>
      </w:r>
    </w:p>
    <w:bookmarkEnd w:id="461"/>
    <w:bookmarkStart w:name="z468" w:id="46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организации бухгалтерского учета и составлению отчетности, формы и методы бухгалтерского учета и анализа хозяйственной деятельности в организации,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хозяйственное, налоговое законодательство, основы законодательства о пенсионном обеспечении, экономику, организацию производства, труда и управления, методы хозяйствования, правила эксплуатации вычислительной техники, трудовое законодательство, правила внутреннего трудового распорядка, производственной санитарии, требования пожарной безопасности.</w:t>
      </w:r>
    </w:p>
    <w:bookmarkEnd w:id="462"/>
    <w:bookmarkStart w:name="z469" w:id="463"/>
    <w:p>
      <w:pPr>
        <w:spacing w:after="0"/>
        <w:ind w:left="0"/>
        <w:jc w:val="both"/>
      </w:pPr>
      <w:r>
        <w:rPr>
          <w:rFonts w:ascii="Times New Roman"/>
          <w:b w:val="false"/>
          <w:i w:val="false"/>
          <w:color w:val="000000"/>
          <w:sz w:val="28"/>
        </w:rPr>
        <w:t>
      Требования к квалификации.</w:t>
      </w:r>
    </w:p>
    <w:bookmarkEnd w:id="463"/>
    <w:bookmarkStart w:name="z470" w:id="464"/>
    <w:p>
      <w:pPr>
        <w:spacing w:after="0"/>
        <w:ind w:left="0"/>
        <w:jc w:val="both"/>
      </w:pPr>
      <w:r>
        <w:rPr>
          <w:rFonts w:ascii="Times New Roman"/>
          <w:b w:val="false"/>
          <w:i w:val="false"/>
          <w:color w:val="000000"/>
          <w:sz w:val="28"/>
        </w:rPr>
        <w:t>
      Бухгалтер-ревизор I категории: высшее (или послевузовское) образование по соответствующей специальности и стаж работы в должности бухгалтера ревизора II категории не менее 2 лет.</w:t>
      </w:r>
    </w:p>
    <w:bookmarkEnd w:id="464"/>
    <w:bookmarkStart w:name="z471" w:id="465"/>
    <w:p>
      <w:pPr>
        <w:spacing w:after="0"/>
        <w:ind w:left="0"/>
        <w:jc w:val="both"/>
      </w:pPr>
      <w:r>
        <w:rPr>
          <w:rFonts w:ascii="Times New Roman"/>
          <w:b w:val="false"/>
          <w:i w:val="false"/>
          <w:color w:val="000000"/>
          <w:sz w:val="28"/>
        </w:rPr>
        <w:t>
      Бухгалтер-ревизор II категории: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образование и стаж работы в должности бухгалтера-ревизора без категории не менее 3 лет.</w:t>
      </w:r>
    </w:p>
    <w:bookmarkEnd w:id="465"/>
    <w:bookmarkStart w:name="z472" w:id="466"/>
    <w:p>
      <w:pPr>
        <w:spacing w:after="0"/>
        <w:ind w:left="0"/>
        <w:jc w:val="both"/>
      </w:pPr>
      <w:r>
        <w:rPr>
          <w:rFonts w:ascii="Times New Roman"/>
          <w:b w:val="false"/>
          <w:i w:val="false"/>
          <w:color w:val="000000"/>
          <w:sz w:val="28"/>
        </w:rPr>
        <w:t>
      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bookmarkEnd w:id="466"/>
    <w:bookmarkStart w:name="z473" w:id="467"/>
    <w:p>
      <w:pPr>
        <w:spacing w:after="0"/>
        <w:ind w:left="0"/>
        <w:jc w:val="left"/>
      </w:pPr>
      <w:r>
        <w:rPr>
          <w:rFonts w:ascii="Times New Roman"/>
          <w:b/>
          <w:i w:val="false"/>
          <w:color w:val="000000"/>
        </w:rPr>
        <w:t xml:space="preserve"> 112. Дилер*</w:t>
      </w:r>
    </w:p>
    <w:bookmarkEnd w:id="467"/>
    <w:bookmarkStart w:name="z474" w:id="468"/>
    <w:p>
      <w:pPr>
        <w:spacing w:after="0"/>
        <w:ind w:left="0"/>
        <w:jc w:val="both"/>
      </w:pPr>
      <w:r>
        <w:rPr>
          <w:rFonts w:ascii="Times New Roman"/>
          <w:b w:val="false"/>
          <w:i w:val="false"/>
          <w:color w:val="000000"/>
          <w:sz w:val="28"/>
        </w:rPr>
        <w:t>
      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от имени организации либо от имени клиента. 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другое.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рынков предлагаемых товаров и предоставляемых услуг. Обеспечивает сохранность секретной информации. Руководит работой подчиненных ему агентов. Принимает участие в работе по подбору, расстановке и повышению квалификации кадров.</w:t>
      </w:r>
    </w:p>
    <w:bookmarkEnd w:id="468"/>
    <w:bookmarkStart w:name="z475" w:id="46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методические и другие материалы, касающиеся торговой и финансово-банковской деятельности, методы хозяйствования, закономерности и особенности развития экономики, направления деятельности конторы, биржи, банка, другой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вопросы службы документационного обеспечения управления,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p>
    <w:bookmarkEnd w:id="469"/>
    <w:bookmarkStart w:name="z476" w:id="47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470"/>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*В зависимости от конкретных функций, возлагаемых на дилера устанавливаются производные наименования должностей: дилер по валютным операциям, дилер по ценным бумагам, дилер фондовой биржи.</w:t>
      </w:r>
    </w:p>
    <w:bookmarkStart w:name="z477" w:id="471"/>
    <w:p>
      <w:pPr>
        <w:spacing w:after="0"/>
        <w:ind w:left="0"/>
        <w:jc w:val="left"/>
      </w:pPr>
      <w:r>
        <w:rPr>
          <w:rFonts w:ascii="Times New Roman"/>
          <w:b/>
          <w:i w:val="false"/>
          <w:color w:val="000000"/>
        </w:rPr>
        <w:t xml:space="preserve"> 113. Диспетчер</w:t>
      </w:r>
    </w:p>
    <w:bookmarkEnd w:id="471"/>
    <w:bookmarkStart w:name="z478" w:id="472"/>
    <w:p>
      <w:pPr>
        <w:spacing w:after="0"/>
        <w:ind w:left="0"/>
        <w:jc w:val="both"/>
      </w:pPr>
      <w:r>
        <w:rPr>
          <w:rFonts w:ascii="Times New Roman"/>
          <w:b w:val="false"/>
          <w:i w:val="false"/>
          <w:color w:val="000000"/>
          <w:sz w:val="28"/>
        </w:rPr>
        <w:t>
      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организации или ее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организации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организации.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организации, выявлению внутрипроизводственных резервов. Руководит работой операторов диспетчерской службы.</w:t>
      </w:r>
    </w:p>
    <w:bookmarkEnd w:id="472"/>
    <w:bookmarkStart w:name="z479" w:id="47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в организации, производственные мощности организации и ее подразделений, специализацию подразделений организации и производственные связи между ними, номенклатуру выпускаемой продукции, виды выполняемых работ (услуг), организацию работы производственных складов, транспортных и погрузо-разгрузочных работ в организации, основы технологии производства продукции организации, технические требования, предъявляемые к продукции организации,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473"/>
    <w:bookmarkStart w:name="z480" w:id="47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без предъявления требований к стажу работы или среднее общее образование, обучение по специальной программе и стаж работы по оперативному регулированию процесса управления (производства) не менее 3 лет, в том числе в данной организации не менее 1 года.</w:t>
      </w:r>
    </w:p>
    <w:bookmarkEnd w:id="474"/>
    <w:bookmarkStart w:name="z481" w:id="475"/>
    <w:p>
      <w:pPr>
        <w:spacing w:after="0"/>
        <w:ind w:left="0"/>
        <w:jc w:val="left"/>
      </w:pPr>
      <w:r>
        <w:rPr>
          <w:rFonts w:ascii="Times New Roman"/>
          <w:b/>
          <w:i w:val="false"/>
          <w:color w:val="000000"/>
        </w:rPr>
        <w:t xml:space="preserve"> 114. Документовед</w:t>
      </w:r>
    </w:p>
    <w:bookmarkEnd w:id="475"/>
    <w:bookmarkStart w:name="z482" w:id="476"/>
    <w:p>
      <w:pPr>
        <w:spacing w:after="0"/>
        <w:ind w:left="0"/>
        <w:jc w:val="both"/>
      </w:pPr>
      <w:r>
        <w:rPr>
          <w:rFonts w:ascii="Times New Roman"/>
          <w:b w:val="false"/>
          <w:i w:val="false"/>
          <w:color w:val="000000"/>
          <w:sz w:val="28"/>
        </w:rPr>
        <w:t>
      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над состоянием делопроизводства.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Разрабатывает унифицированные системы документации и формы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компьютерных), базирующихся на применении вычислительной и микропроцессорной техники проектирования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организации. Принимает участие в работе по подбору, расстановке и повышению квалификации кадров службы документационного обеспечения управления.</w:t>
      </w:r>
    </w:p>
    <w:bookmarkEnd w:id="476"/>
    <w:bookmarkStart w:name="z483" w:id="47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477"/>
    <w:bookmarkStart w:name="z484" w:id="478"/>
    <w:p>
      <w:pPr>
        <w:spacing w:after="0"/>
        <w:ind w:left="0"/>
        <w:jc w:val="both"/>
      </w:pPr>
      <w:r>
        <w:rPr>
          <w:rFonts w:ascii="Times New Roman"/>
          <w:b w:val="false"/>
          <w:i w:val="false"/>
          <w:color w:val="000000"/>
          <w:sz w:val="28"/>
        </w:rPr>
        <w:t>
      Требования к квалификации.</w:t>
      </w:r>
    </w:p>
    <w:bookmarkEnd w:id="478"/>
    <w:bookmarkStart w:name="z485" w:id="479"/>
    <w:p>
      <w:pPr>
        <w:spacing w:after="0"/>
        <w:ind w:left="0"/>
        <w:jc w:val="both"/>
      </w:pPr>
      <w:r>
        <w:rPr>
          <w:rFonts w:ascii="Times New Roman"/>
          <w:b w:val="false"/>
          <w:i w:val="false"/>
          <w:color w:val="000000"/>
          <w:sz w:val="28"/>
        </w:rPr>
        <w:t>
      Документовед I категории: высшее (или послевузовское) образование по соответствующей специальности и стаж работы в должности документоведа II категории не менее 2 лет.</w:t>
      </w:r>
    </w:p>
    <w:bookmarkEnd w:id="479"/>
    <w:bookmarkStart w:name="z486" w:id="480"/>
    <w:p>
      <w:pPr>
        <w:spacing w:after="0"/>
        <w:ind w:left="0"/>
        <w:jc w:val="both"/>
      </w:pPr>
      <w:r>
        <w:rPr>
          <w:rFonts w:ascii="Times New Roman"/>
          <w:b w:val="false"/>
          <w:i w:val="false"/>
          <w:color w:val="000000"/>
          <w:sz w:val="28"/>
        </w:rPr>
        <w:t>
      Документовед II категории: высшее (или послевузовское) образование по соответствующей специальности и стаж работы в должности документоведа без категорий не менее 3 лет.</w:t>
      </w:r>
    </w:p>
    <w:bookmarkEnd w:id="480"/>
    <w:bookmarkStart w:name="z487" w:id="481"/>
    <w:p>
      <w:pPr>
        <w:spacing w:after="0"/>
        <w:ind w:left="0"/>
        <w:jc w:val="both"/>
      </w:pPr>
      <w:r>
        <w:rPr>
          <w:rFonts w:ascii="Times New Roman"/>
          <w:b w:val="false"/>
          <w:i w:val="false"/>
          <w:color w:val="000000"/>
          <w:sz w:val="28"/>
        </w:rPr>
        <w:t>
      Документовед: высшее (или послевузовское)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481"/>
    <w:bookmarkStart w:name="z488" w:id="482"/>
    <w:p>
      <w:pPr>
        <w:spacing w:after="0"/>
        <w:ind w:left="0"/>
        <w:jc w:val="left"/>
      </w:pPr>
      <w:r>
        <w:rPr>
          <w:rFonts w:ascii="Times New Roman"/>
          <w:b/>
          <w:i w:val="false"/>
          <w:color w:val="000000"/>
        </w:rPr>
        <w:t xml:space="preserve"> 115. Инженер</w:t>
      </w:r>
    </w:p>
    <w:bookmarkEnd w:id="482"/>
    <w:bookmarkStart w:name="z489" w:id="483"/>
    <w:p>
      <w:pPr>
        <w:spacing w:after="0"/>
        <w:ind w:left="0"/>
        <w:jc w:val="both"/>
      </w:pPr>
      <w:r>
        <w:rPr>
          <w:rFonts w:ascii="Times New Roman"/>
          <w:b w:val="false"/>
          <w:i w:val="false"/>
          <w:color w:val="000000"/>
          <w:sz w:val="28"/>
        </w:rPr>
        <w:t>
      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Разрабатывает методические и другие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организации необходимыми техническими данными, документами, материалами, оборудованием и тому подобнее. Участвует в работах по исследованию, разработке проектов и программ организации (подразделений организации),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над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организации.</w:t>
      </w:r>
    </w:p>
    <w:bookmarkEnd w:id="483"/>
    <w:bookmarkStart w:name="z490" w:id="48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направлению деятельности организации, перспективы технического развития и особенности деятельности организации (подразделений организации),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484"/>
    <w:bookmarkStart w:name="z491" w:id="485"/>
    <w:p>
      <w:pPr>
        <w:spacing w:after="0"/>
        <w:ind w:left="0"/>
        <w:jc w:val="both"/>
      </w:pPr>
      <w:r>
        <w:rPr>
          <w:rFonts w:ascii="Times New Roman"/>
          <w:b w:val="false"/>
          <w:i w:val="false"/>
          <w:color w:val="000000"/>
          <w:sz w:val="28"/>
        </w:rPr>
        <w:t>
      Требования к квалификации.</w:t>
      </w:r>
    </w:p>
    <w:bookmarkEnd w:id="485"/>
    <w:bookmarkStart w:name="z492" w:id="486"/>
    <w:p>
      <w:pPr>
        <w:spacing w:after="0"/>
        <w:ind w:left="0"/>
        <w:jc w:val="both"/>
      </w:pPr>
      <w:r>
        <w:rPr>
          <w:rFonts w:ascii="Times New Roman"/>
          <w:b w:val="false"/>
          <w:i w:val="false"/>
          <w:color w:val="000000"/>
          <w:sz w:val="28"/>
        </w:rPr>
        <w:t>
      Инженер I категории: высшее (или послевузовское) образование по соответствующей специальности и стаж работы в должности инженера II категории не менее 2 лет.</w:t>
      </w:r>
    </w:p>
    <w:bookmarkEnd w:id="486"/>
    <w:p>
      <w:pPr>
        <w:spacing w:after="0"/>
        <w:ind w:left="0"/>
        <w:jc w:val="both"/>
      </w:pPr>
      <w:r>
        <w:rPr>
          <w:rFonts w:ascii="Times New Roman"/>
          <w:b w:val="false"/>
          <w:i w:val="false"/>
          <w:color w:val="000000"/>
          <w:sz w:val="28"/>
        </w:rPr>
        <w:t>
      Инженер II категории: высшее (или послевузовское) образование по соответствующей специальности и стаж работы в должности инженера без категории не менее 3 лет.</w:t>
      </w:r>
    </w:p>
    <w:bookmarkStart w:name="z493" w:id="487"/>
    <w:p>
      <w:pPr>
        <w:spacing w:after="0"/>
        <w:ind w:left="0"/>
        <w:jc w:val="both"/>
      </w:pPr>
      <w:r>
        <w:rPr>
          <w:rFonts w:ascii="Times New Roman"/>
          <w:b w:val="false"/>
          <w:i w:val="false"/>
          <w:color w:val="000000"/>
          <w:sz w:val="28"/>
        </w:rPr>
        <w:t xml:space="preserve">
      Инженер: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 </w:t>
      </w:r>
    </w:p>
    <w:bookmarkEnd w:id="487"/>
    <w:bookmarkStart w:name="z494" w:id="488"/>
    <w:p>
      <w:pPr>
        <w:spacing w:after="0"/>
        <w:ind w:left="0"/>
        <w:jc w:val="left"/>
      </w:pPr>
      <w:r>
        <w:rPr>
          <w:rFonts w:ascii="Times New Roman"/>
          <w:b/>
          <w:i w:val="false"/>
          <w:color w:val="000000"/>
        </w:rPr>
        <w:t xml:space="preserve"> 116. Инженер-конструктор (конструктор)</w:t>
      </w:r>
    </w:p>
    <w:bookmarkEnd w:id="488"/>
    <w:bookmarkStart w:name="z495" w:id="489"/>
    <w:p>
      <w:pPr>
        <w:spacing w:after="0"/>
        <w:ind w:left="0"/>
        <w:jc w:val="both"/>
      </w:pPr>
      <w:r>
        <w:rPr>
          <w:rFonts w:ascii="Times New Roman"/>
          <w:b w:val="false"/>
          <w:i w:val="false"/>
          <w:color w:val="000000"/>
          <w:sz w:val="28"/>
        </w:rPr>
        <w:t>
      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организаций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организации,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организацией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bookmarkEnd w:id="489"/>
    <w:bookmarkStart w:name="z496" w:id="49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организации, оборудование организации,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490"/>
    <w:bookmarkStart w:name="z497" w:id="491"/>
    <w:p>
      <w:pPr>
        <w:spacing w:after="0"/>
        <w:ind w:left="0"/>
        <w:jc w:val="both"/>
      </w:pPr>
      <w:r>
        <w:rPr>
          <w:rFonts w:ascii="Times New Roman"/>
          <w:b w:val="false"/>
          <w:i w:val="false"/>
          <w:color w:val="000000"/>
          <w:sz w:val="28"/>
        </w:rPr>
        <w:t>
      Требования к квалификации.</w:t>
      </w:r>
    </w:p>
    <w:bookmarkEnd w:id="491"/>
    <w:bookmarkStart w:name="z498" w:id="492"/>
    <w:p>
      <w:pPr>
        <w:spacing w:after="0"/>
        <w:ind w:left="0"/>
        <w:jc w:val="both"/>
      </w:pPr>
      <w:r>
        <w:rPr>
          <w:rFonts w:ascii="Times New Roman"/>
          <w:b w:val="false"/>
          <w:i w:val="false"/>
          <w:color w:val="000000"/>
          <w:sz w:val="28"/>
        </w:rPr>
        <w:t>
      Инженер-конструктор I категории: высшее (или послевузовское) образование по соответствующей специальности и стаж работы в должности инженера конструктора II категории не менее 2 лет.</w:t>
      </w:r>
    </w:p>
    <w:bookmarkEnd w:id="492"/>
    <w:bookmarkStart w:name="z499" w:id="493"/>
    <w:p>
      <w:pPr>
        <w:spacing w:after="0"/>
        <w:ind w:left="0"/>
        <w:jc w:val="both"/>
      </w:pPr>
      <w:r>
        <w:rPr>
          <w:rFonts w:ascii="Times New Roman"/>
          <w:b w:val="false"/>
          <w:i w:val="false"/>
          <w:color w:val="000000"/>
          <w:sz w:val="28"/>
        </w:rPr>
        <w:t>
      Инженер-конструктор II категории: высшее (или послевузовское) образование по соответствующей специальности и стаж работы в должности инженера-конструктора без категории не менее 3 лет.</w:t>
      </w:r>
    </w:p>
    <w:bookmarkEnd w:id="493"/>
    <w:bookmarkStart w:name="z500" w:id="494"/>
    <w:p>
      <w:pPr>
        <w:spacing w:after="0"/>
        <w:ind w:left="0"/>
        <w:jc w:val="both"/>
      </w:pPr>
      <w:r>
        <w:rPr>
          <w:rFonts w:ascii="Times New Roman"/>
          <w:b w:val="false"/>
          <w:i w:val="false"/>
          <w:color w:val="000000"/>
          <w:sz w:val="28"/>
        </w:rPr>
        <w:t>
      Инженер-конструктор: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техника-конструктора I категории не менее 3 лет.</w:t>
      </w:r>
    </w:p>
    <w:bookmarkEnd w:id="494"/>
    <w:bookmarkStart w:name="z501" w:id="495"/>
    <w:p>
      <w:pPr>
        <w:spacing w:after="0"/>
        <w:ind w:left="0"/>
        <w:jc w:val="left"/>
      </w:pPr>
      <w:r>
        <w:rPr>
          <w:rFonts w:ascii="Times New Roman"/>
          <w:b/>
          <w:i w:val="false"/>
          <w:color w:val="000000"/>
        </w:rPr>
        <w:t xml:space="preserve"> 117. Инженер-лаборант</w:t>
      </w:r>
    </w:p>
    <w:bookmarkEnd w:id="495"/>
    <w:bookmarkStart w:name="z502" w:id="496"/>
    <w:p>
      <w:pPr>
        <w:spacing w:after="0"/>
        <w:ind w:left="0"/>
        <w:jc w:val="both"/>
      </w:pPr>
      <w:r>
        <w:rPr>
          <w:rFonts w:ascii="Times New Roman"/>
          <w:b w:val="false"/>
          <w:i w:val="false"/>
          <w:color w:val="000000"/>
          <w:sz w:val="28"/>
        </w:rPr>
        <w:t>
      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bookmarkEnd w:id="496"/>
    <w:bookmarkStart w:name="z503" w:id="497"/>
    <w:p>
      <w:pPr>
        <w:spacing w:after="0"/>
        <w:ind w:left="0"/>
        <w:jc w:val="both"/>
      </w:pPr>
      <w:r>
        <w:rPr>
          <w:rFonts w:ascii="Times New Roman"/>
          <w:b w:val="false"/>
          <w:i w:val="false"/>
          <w:color w:val="000000"/>
          <w:sz w:val="28"/>
        </w:rPr>
        <w:t>
      Должен знать. Нормативные правовые акты и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организаций в области технологии производства аналогичной продукции,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497"/>
    <w:bookmarkStart w:name="z504" w:id="498"/>
    <w:p>
      <w:pPr>
        <w:spacing w:after="0"/>
        <w:ind w:left="0"/>
        <w:jc w:val="both"/>
      </w:pPr>
      <w:r>
        <w:rPr>
          <w:rFonts w:ascii="Times New Roman"/>
          <w:b w:val="false"/>
          <w:i w:val="false"/>
          <w:color w:val="000000"/>
          <w:sz w:val="28"/>
        </w:rPr>
        <w:t>
      Требования к квалификации.</w:t>
      </w:r>
    </w:p>
    <w:bookmarkEnd w:id="498"/>
    <w:bookmarkStart w:name="z505" w:id="499"/>
    <w:p>
      <w:pPr>
        <w:spacing w:after="0"/>
        <w:ind w:left="0"/>
        <w:jc w:val="both"/>
      </w:pPr>
      <w:r>
        <w:rPr>
          <w:rFonts w:ascii="Times New Roman"/>
          <w:b w:val="false"/>
          <w:i w:val="false"/>
          <w:color w:val="000000"/>
          <w:sz w:val="28"/>
        </w:rPr>
        <w:t>
      Инженер-лаборант I категории: высшее (или послевузовское) образование по соответствующей специальности и стаж работы в должности инженера-лаборанта II категории не менее 2 лет.</w:t>
      </w:r>
    </w:p>
    <w:bookmarkEnd w:id="499"/>
    <w:bookmarkStart w:name="z506" w:id="500"/>
    <w:p>
      <w:pPr>
        <w:spacing w:after="0"/>
        <w:ind w:left="0"/>
        <w:jc w:val="both"/>
      </w:pPr>
      <w:r>
        <w:rPr>
          <w:rFonts w:ascii="Times New Roman"/>
          <w:b w:val="false"/>
          <w:i w:val="false"/>
          <w:color w:val="000000"/>
          <w:sz w:val="28"/>
        </w:rPr>
        <w:t>
      Инженер-лаборант II категории: высшее (или послевузовское) образование по соответствующей специальности и стаж работы в должности инженера-лаборанта без категорий не менее 3 лет.</w:t>
      </w:r>
    </w:p>
    <w:bookmarkEnd w:id="500"/>
    <w:bookmarkStart w:name="z507" w:id="501"/>
    <w:p>
      <w:pPr>
        <w:spacing w:after="0"/>
        <w:ind w:left="0"/>
        <w:jc w:val="both"/>
      </w:pPr>
      <w:r>
        <w:rPr>
          <w:rFonts w:ascii="Times New Roman"/>
          <w:b w:val="false"/>
          <w:i w:val="false"/>
          <w:color w:val="000000"/>
          <w:sz w:val="28"/>
        </w:rPr>
        <w:t>
      Инженер-лаборант: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техника-лаборанта I категории не менее 3 лет.</w:t>
      </w:r>
    </w:p>
    <w:bookmarkEnd w:id="501"/>
    <w:bookmarkStart w:name="z508" w:id="502"/>
    <w:p>
      <w:pPr>
        <w:spacing w:after="0"/>
        <w:ind w:left="0"/>
        <w:jc w:val="left"/>
      </w:pPr>
      <w:r>
        <w:rPr>
          <w:rFonts w:ascii="Times New Roman"/>
          <w:b/>
          <w:i w:val="false"/>
          <w:color w:val="000000"/>
        </w:rPr>
        <w:t xml:space="preserve"> 118. Инженер по автоматизации и механизации производственных процессов</w:t>
      </w:r>
    </w:p>
    <w:bookmarkEnd w:id="502"/>
    <w:bookmarkStart w:name="z509" w:id="503"/>
    <w:p>
      <w:pPr>
        <w:spacing w:after="0"/>
        <w:ind w:left="0"/>
        <w:jc w:val="both"/>
      </w:pPr>
      <w:r>
        <w:rPr>
          <w:rFonts w:ascii="Times New Roman"/>
          <w:b w:val="false"/>
          <w:i w:val="false"/>
          <w:color w:val="000000"/>
          <w:sz w:val="28"/>
        </w:rPr>
        <w:t>
      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организации,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организации,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для вновь строящихся объектов, в разработке более совершенных конструкций защитно-оградительной техники и 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организации,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bookmarkEnd w:id="503"/>
    <w:bookmarkStart w:name="z510" w:id="50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автоматизации и механизации производства, перспективы технического развития организации, производственную и организационную структуру организации,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организации,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04"/>
    <w:bookmarkStart w:name="z511" w:id="505"/>
    <w:p>
      <w:pPr>
        <w:spacing w:after="0"/>
        <w:ind w:left="0"/>
        <w:jc w:val="both"/>
      </w:pPr>
      <w:r>
        <w:rPr>
          <w:rFonts w:ascii="Times New Roman"/>
          <w:b w:val="false"/>
          <w:i w:val="false"/>
          <w:color w:val="000000"/>
          <w:sz w:val="28"/>
        </w:rPr>
        <w:t>
      Требования к квалификации.</w:t>
      </w:r>
    </w:p>
    <w:bookmarkEnd w:id="505"/>
    <w:bookmarkStart w:name="z512" w:id="506"/>
    <w:p>
      <w:pPr>
        <w:spacing w:after="0"/>
        <w:ind w:left="0"/>
        <w:jc w:val="both"/>
      </w:pPr>
      <w:r>
        <w:rPr>
          <w:rFonts w:ascii="Times New Roman"/>
          <w:b w:val="false"/>
          <w:i w:val="false"/>
          <w:color w:val="000000"/>
          <w:sz w:val="28"/>
        </w:rPr>
        <w:t>
      Инженер по автоматизации и механизации производственных процессов I категории: высшее (или послевузовское) образование по соответствующей специальности и стаж работы в должности инженера по автоматизации и механизации производственных процессов II категории не менее 2 лет.</w:t>
      </w:r>
    </w:p>
    <w:bookmarkEnd w:id="506"/>
    <w:bookmarkStart w:name="z513" w:id="507"/>
    <w:p>
      <w:pPr>
        <w:spacing w:after="0"/>
        <w:ind w:left="0"/>
        <w:jc w:val="both"/>
      </w:pPr>
      <w:r>
        <w:rPr>
          <w:rFonts w:ascii="Times New Roman"/>
          <w:b w:val="false"/>
          <w:i w:val="false"/>
          <w:color w:val="000000"/>
          <w:sz w:val="28"/>
        </w:rPr>
        <w:t>
      Инженер по автоматизации и механизации производственных процессов II категории: высшее (или послевузовское) образование по соответствующей специальности и стаж работы в должности инженера по автоматизации и механизации производственных процессов без категорий не менее 3 лет.</w:t>
      </w:r>
    </w:p>
    <w:bookmarkEnd w:id="507"/>
    <w:bookmarkStart w:name="z514" w:id="508"/>
    <w:p>
      <w:pPr>
        <w:spacing w:after="0"/>
        <w:ind w:left="0"/>
        <w:jc w:val="both"/>
      </w:pPr>
      <w:r>
        <w:rPr>
          <w:rFonts w:ascii="Times New Roman"/>
          <w:b w:val="false"/>
          <w:i w:val="false"/>
          <w:color w:val="000000"/>
          <w:sz w:val="28"/>
        </w:rPr>
        <w:t>
      Инженер по автоматизации и механизации производственных процессов: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08"/>
    <w:bookmarkStart w:name="z515" w:id="509"/>
    <w:p>
      <w:pPr>
        <w:spacing w:after="0"/>
        <w:ind w:left="0"/>
        <w:jc w:val="left"/>
      </w:pPr>
      <w:r>
        <w:rPr>
          <w:rFonts w:ascii="Times New Roman"/>
          <w:b/>
          <w:i w:val="false"/>
          <w:color w:val="000000"/>
        </w:rPr>
        <w:t xml:space="preserve"> 119. Инженер контрольно- измерительных приборов и автоматики</w:t>
      </w:r>
    </w:p>
    <w:bookmarkEnd w:id="509"/>
    <w:bookmarkStart w:name="z516" w:id="510"/>
    <w:p>
      <w:pPr>
        <w:spacing w:after="0"/>
        <w:ind w:left="0"/>
        <w:jc w:val="both"/>
      </w:pPr>
      <w:r>
        <w:rPr>
          <w:rFonts w:ascii="Times New Roman"/>
          <w:b w:val="false"/>
          <w:i w:val="false"/>
          <w:color w:val="000000"/>
          <w:sz w:val="28"/>
        </w:rPr>
        <w:t>
      Должностные обязанности. Проводит ремонт и обслуживание средств контрольно- измерительных приборов и автоматики (далее - КИПиА) и на действующих объектах предприятия и лаборатории. Изучает новые типы и средства КИПиА и обучение производственного персонала грамотной эксплуатации этих средств. Испытание и ввод в эксплуатацию средств КИПиА. Мероприятия по предупреждению брака, простоев в работе и устранению причин их вызывающих. Обеспечивает безотказную работу обслуживаемого участком оборудования КИПиА на объектах предприятия. Своевременно предъявляет на проверку средств КИПиА. Рациональное использование материалов, запасных частей, оборудования и других ресурсов работниками участка. Сохраняет исправное состояние оборудования, инструмента, материалов, хозяйственного и пожарного инвентаря, средств индивидуальной защиты. Обеспечивает высокое качество выполняемых работ. Соблюдает технологию ремонтных работ. Эксплуатирует оборудование и коммуникации участка в соответствии с требованиями правил. Разрабатывает инструкции по использованию и обслуживанию средств КИПиА для персонала подразделений предприятия. Принимает участие в определении объема ремонтных работ, составлении графиков планово-предупредительного ремонта и технической документации. Анализирует причины неисправностей и нарушений в работе средств КИПиА. Представляет предложения по улучшению качества измерения и повышению надежности работы оборудования. Готовит технико-экономическое обоснование вносимых предложений. Принимает участие в составлении текущих планов работы (наименование участка, цеха, отдела и тому подобнее).</w:t>
      </w:r>
    </w:p>
    <w:bookmarkEnd w:id="510"/>
    <w:bookmarkStart w:name="z517" w:id="511"/>
    <w:p>
      <w:pPr>
        <w:spacing w:after="0"/>
        <w:ind w:left="0"/>
        <w:jc w:val="both"/>
      </w:pPr>
      <w:r>
        <w:rPr>
          <w:rFonts w:ascii="Times New Roman"/>
          <w:b w:val="false"/>
          <w:i w:val="false"/>
          <w:color w:val="000000"/>
          <w:sz w:val="28"/>
        </w:rPr>
        <w:t>
      Должен знать. Законодательные и нормативные правовые акты Республики Казахстан, регламентирующие производственно-хозяйственную и финансово-экономическую деятельность организации, методические, нормативные, руководящие материалы, касающиеся производственно-хозяйственной деятельности (участка, цеха, отдела), оборудование и коммуникации (участка, цеха, отдела), правила его эксплуатации и ремонта, конструктивные особенности, порядок приема оборудования в ремонт и сдачи его после ремонта, организацию и технологию выполняемых ремонтных работ, правила проведения планово-предупредительного ремонта, порядок составления дефектных ведомостей и заявок на оборудование, материалы, запасные части, инструмент и так далее, положения, правила и инструкции по промышленной безопасности и охране окружающей среды, промышленной санитарии, правила устройства и эксплуатации электроустановок,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11"/>
    <w:bookmarkStart w:name="z518" w:id="51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3 лет.</w:t>
      </w:r>
    </w:p>
    <w:bookmarkEnd w:id="512"/>
    <w:bookmarkStart w:name="z519" w:id="513"/>
    <w:p>
      <w:pPr>
        <w:spacing w:after="0"/>
        <w:ind w:left="0"/>
        <w:jc w:val="left"/>
      </w:pPr>
      <w:r>
        <w:rPr>
          <w:rFonts w:ascii="Times New Roman"/>
          <w:b/>
          <w:i w:val="false"/>
          <w:color w:val="000000"/>
        </w:rPr>
        <w:t xml:space="preserve"> 120. Инженер по автоматизированным системам управления</w:t>
      </w:r>
      <w:r>
        <w:br/>
      </w:r>
      <w:r>
        <w:rPr>
          <w:rFonts w:ascii="Times New Roman"/>
          <w:b/>
          <w:i w:val="false"/>
          <w:color w:val="000000"/>
        </w:rPr>
        <w:t>производством (подразделения или центра информационных технологий)</w:t>
      </w:r>
    </w:p>
    <w:bookmarkEnd w:id="513"/>
    <w:bookmarkStart w:name="z520" w:id="514"/>
    <w:p>
      <w:pPr>
        <w:spacing w:after="0"/>
        <w:ind w:left="0"/>
        <w:jc w:val="both"/>
      </w:pPr>
      <w:r>
        <w:rPr>
          <w:rFonts w:ascii="Times New Roman"/>
          <w:b w:val="false"/>
          <w:i w:val="false"/>
          <w:color w:val="000000"/>
          <w:sz w:val="28"/>
        </w:rPr>
        <w:t>
      Должностные обязанности. Выполняет работу по проектированию и внедрению автоматизированных систем управления производством (далее -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организации, ее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организациях системы автоматизированного управления Производством с целью использования передового опыта проектирования и эксплуатации АСУП. Адаптирует имеющееся типовое программное обеспечение к специфическим потребностям организации или конкретного подразделения или участка работ. Принимает участие в работе по совершенствованию документооборота в организации,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организации в подготовке данных для АСУП, по оформлению необходимых документов и расшифровке информации, обработанной средствами вычислительной техники.</w:t>
      </w:r>
    </w:p>
    <w:bookmarkEnd w:id="514"/>
    <w:bookmarkStart w:name="z521" w:id="51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организации автоматизированных систем управления производством, перспективы развития организации, организацию экономического планирования и оперативного регулирования производства, структуру организации, производственные и функциональные связи между ее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15"/>
    <w:bookmarkStart w:name="z522" w:id="516"/>
    <w:p>
      <w:pPr>
        <w:spacing w:after="0"/>
        <w:ind w:left="0"/>
        <w:jc w:val="both"/>
      </w:pPr>
      <w:r>
        <w:rPr>
          <w:rFonts w:ascii="Times New Roman"/>
          <w:b w:val="false"/>
          <w:i w:val="false"/>
          <w:color w:val="000000"/>
          <w:sz w:val="28"/>
        </w:rPr>
        <w:t>
      Требования к квалификации.</w:t>
      </w:r>
    </w:p>
    <w:bookmarkEnd w:id="516"/>
    <w:bookmarkStart w:name="z523" w:id="517"/>
    <w:p>
      <w:pPr>
        <w:spacing w:after="0"/>
        <w:ind w:left="0"/>
        <w:jc w:val="both"/>
      </w:pPr>
      <w:r>
        <w:rPr>
          <w:rFonts w:ascii="Times New Roman"/>
          <w:b w:val="false"/>
          <w:i w:val="false"/>
          <w:color w:val="000000"/>
          <w:sz w:val="28"/>
        </w:rPr>
        <w:t>
      Инженер по автоматизированным системам управления производством I категории: высшее (или послевузовское) образование по соответствующей специальности и стаж работы в должности инженера по автоматизированным системам управления производством II категории не менее 2 лет.</w:t>
      </w:r>
    </w:p>
    <w:bookmarkEnd w:id="517"/>
    <w:bookmarkStart w:name="z524" w:id="518"/>
    <w:p>
      <w:pPr>
        <w:spacing w:after="0"/>
        <w:ind w:left="0"/>
        <w:jc w:val="both"/>
      </w:pPr>
      <w:r>
        <w:rPr>
          <w:rFonts w:ascii="Times New Roman"/>
          <w:b w:val="false"/>
          <w:i w:val="false"/>
          <w:color w:val="000000"/>
          <w:sz w:val="28"/>
        </w:rPr>
        <w:t>
      Инженер по автоматизированным системам управления производством II категории: высшее (или послевузовское) образование по соответствующей специальности и стаж работы в должности инженера по автоматизированным системам управления производством без категорий не менее 3 лет.</w:t>
      </w:r>
    </w:p>
    <w:bookmarkEnd w:id="518"/>
    <w:bookmarkStart w:name="z525" w:id="519"/>
    <w:p>
      <w:pPr>
        <w:spacing w:after="0"/>
        <w:ind w:left="0"/>
        <w:jc w:val="both"/>
      </w:pPr>
      <w:r>
        <w:rPr>
          <w:rFonts w:ascii="Times New Roman"/>
          <w:b w:val="false"/>
          <w:i w:val="false"/>
          <w:color w:val="000000"/>
          <w:sz w:val="28"/>
        </w:rPr>
        <w:t>
      Инженер по автоматизированным системам управления производством: высшее (или послевузовское) образование по соответствующей специальности без предъявления требований к стажу работы либо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19"/>
    <w:bookmarkStart w:name="z526" w:id="520"/>
    <w:p>
      <w:pPr>
        <w:spacing w:after="0"/>
        <w:ind w:left="0"/>
        <w:jc w:val="left"/>
      </w:pPr>
      <w:r>
        <w:rPr>
          <w:rFonts w:ascii="Times New Roman"/>
          <w:b/>
          <w:i w:val="false"/>
          <w:color w:val="000000"/>
        </w:rPr>
        <w:t xml:space="preserve"> 121. Инженер по защите информации</w:t>
      </w:r>
    </w:p>
    <w:bookmarkEnd w:id="520"/>
    <w:bookmarkStart w:name="z527" w:id="521"/>
    <w:p>
      <w:pPr>
        <w:spacing w:after="0"/>
        <w:ind w:left="0"/>
        <w:jc w:val="both"/>
      </w:pPr>
      <w:r>
        <w:rPr>
          <w:rFonts w:ascii="Times New Roman"/>
          <w:b w:val="false"/>
          <w:i w:val="false"/>
          <w:color w:val="000000"/>
          <w:sz w:val="28"/>
        </w:rPr>
        <w:t>
      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организаций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организациями,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организаций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в режиме секретности. Выполняет работы в установленные сроки на высоком научно-техническом уровне, соблюдая требования инструкций по режиму проведения работ.</w:t>
      </w:r>
    </w:p>
    <w:bookmarkEnd w:id="521"/>
    <w:bookmarkStart w:name="z528" w:id="52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связанным с обеспечением технической защиты информации, специализацию организации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22"/>
    <w:bookmarkStart w:name="z529" w:id="52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I категории не менее 3 лет.</w:t>
      </w:r>
    </w:p>
    <w:bookmarkEnd w:id="523"/>
    <w:bookmarkStart w:name="z530" w:id="524"/>
    <w:p>
      <w:pPr>
        <w:spacing w:after="0"/>
        <w:ind w:left="0"/>
        <w:jc w:val="left"/>
      </w:pPr>
      <w:r>
        <w:rPr>
          <w:rFonts w:ascii="Times New Roman"/>
          <w:b/>
          <w:i w:val="false"/>
          <w:color w:val="000000"/>
        </w:rPr>
        <w:t xml:space="preserve"> 122. Инженер по инвентаризации строений и сооружений</w:t>
      </w:r>
    </w:p>
    <w:bookmarkEnd w:id="524"/>
    <w:bookmarkStart w:name="z531" w:id="525"/>
    <w:p>
      <w:pPr>
        <w:spacing w:after="0"/>
        <w:ind w:left="0"/>
        <w:jc w:val="both"/>
      </w:pPr>
      <w:r>
        <w:rPr>
          <w:rFonts w:ascii="Times New Roman"/>
          <w:b w:val="false"/>
          <w:i w:val="false"/>
          <w:color w:val="000000"/>
          <w:sz w:val="28"/>
        </w:rPr>
        <w:t>
      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bookmarkEnd w:id="525"/>
    <w:bookmarkStart w:name="z532" w:id="526"/>
    <w:p>
      <w:pPr>
        <w:spacing w:after="0"/>
        <w:ind w:left="0"/>
        <w:jc w:val="both"/>
      </w:pPr>
      <w:r>
        <w:rPr>
          <w:rFonts w:ascii="Times New Roman"/>
          <w:b w:val="false"/>
          <w:i w:val="false"/>
          <w:color w:val="000000"/>
          <w:sz w:val="28"/>
        </w:rPr>
        <w:t>
      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26"/>
    <w:bookmarkStart w:name="z533" w:id="52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527"/>
    <w:bookmarkStart w:name="z534" w:id="528"/>
    <w:p>
      <w:pPr>
        <w:spacing w:after="0"/>
        <w:ind w:left="0"/>
        <w:jc w:val="left"/>
      </w:pPr>
      <w:r>
        <w:rPr>
          <w:rFonts w:ascii="Times New Roman"/>
          <w:b/>
          <w:i w:val="false"/>
          <w:color w:val="000000"/>
        </w:rPr>
        <w:t xml:space="preserve"> 123. Инженер по инструменту</w:t>
      </w:r>
    </w:p>
    <w:bookmarkEnd w:id="528"/>
    <w:bookmarkStart w:name="z535" w:id="529"/>
    <w:p>
      <w:pPr>
        <w:spacing w:after="0"/>
        <w:ind w:left="0"/>
        <w:jc w:val="both"/>
      </w:pPr>
      <w:r>
        <w:rPr>
          <w:rFonts w:ascii="Times New Roman"/>
          <w:b w:val="false"/>
          <w:i w:val="false"/>
          <w:color w:val="000000"/>
          <w:sz w:val="28"/>
        </w:rPr>
        <w:t>
      Должностные обязанности. Организует работу по обеспечению подразделений организации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организации в инструменте и оснастке собственного изготовления и покупном инструменте.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организации,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bookmarkEnd w:id="529"/>
    <w:bookmarkStart w:name="z536" w:id="53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инструментального обеспечения производства, перспективы технического развития организации,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в организации, технические требования, предъявляемые к инструменту и технологической оснастке, материалы, используемые для их изготовления, действующие в виде экономической деятельности и в организации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организаций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организаций в области технологии изготовления, ремонта и восстановления инструмента,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30"/>
    <w:bookmarkStart w:name="z537" w:id="531"/>
    <w:p>
      <w:pPr>
        <w:spacing w:after="0"/>
        <w:ind w:left="0"/>
        <w:jc w:val="both"/>
      </w:pPr>
      <w:r>
        <w:rPr>
          <w:rFonts w:ascii="Times New Roman"/>
          <w:b w:val="false"/>
          <w:i w:val="false"/>
          <w:color w:val="000000"/>
          <w:sz w:val="28"/>
        </w:rPr>
        <w:t>
      Требования к квалификации.</w:t>
      </w:r>
    </w:p>
    <w:bookmarkEnd w:id="531"/>
    <w:bookmarkStart w:name="z538" w:id="532"/>
    <w:p>
      <w:pPr>
        <w:spacing w:after="0"/>
        <w:ind w:left="0"/>
        <w:jc w:val="both"/>
      </w:pPr>
      <w:r>
        <w:rPr>
          <w:rFonts w:ascii="Times New Roman"/>
          <w:b w:val="false"/>
          <w:i w:val="false"/>
          <w:color w:val="000000"/>
          <w:sz w:val="28"/>
        </w:rPr>
        <w:t>
      Инженер по инструменту I категории: высшее (или послевузовское) образование по соответствующей специальности и стаж работы в должности инженера по инструменту II категории не менее 2 лет.</w:t>
      </w:r>
    </w:p>
    <w:bookmarkEnd w:id="532"/>
    <w:bookmarkStart w:name="z539" w:id="533"/>
    <w:p>
      <w:pPr>
        <w:spacing w:after="0"/>
        <w:ind w:left="0"/>
        <w:jc w:val="both"/>
      </w:pPr>
      <w:r>
        <w:rPr>
          <w:rFonts w:ascii="Times New Roman"/>
          <w:b w:val="false"/>
          <w:i w:val="false"/>
          <w:color w:val="000000"/>
          <w:sz w:val="28"/>
        </w:rPr>
        <w:t>
      Инженер по инструменту II категории: высшее (или послевузовское) образование по соответствующей специальности и стаж работы в должности инженера по инструменту без категорий не менее 3 лет.</w:t>
      </w:r>
    </w:p>
    <w:bookmarkEnd w:id="533"/>
    <w:bookmarkStart w:name="z540" w:id="534"/>
    <w:p>
      <w:pPr>
        <w:spacing w:after="0"/>
        <w:ind w:left="0"/>
        <w:jc w:val="both"/>
      </w:pPr>
      <w:r>
        <w:rPr>
          <w:rFonts w:ascii="Times New Roman"/>
          <w:b w:val="false"/>
          <w:i w:val="false"/>
          <w:color w:val="000000"/>
          <w:sz w:val="28"/>
        </w:rPr>
        <w:t>
      Инженер по инструменту: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инструменту I категории не менее 3 лет.</w:t>
      </w:r>
    </w:p>
    <w:bookmarkEnd w:id="534"/>
    <w:bookmarkStart w:name="z541" w:id="535"/>
    <w:p>
      <w:pPr>
        <w:spacing w:after="0"/>
        <w:ind w:left="0"/>
        <w:jc w:val="left"/>
      </w:pPr>
      <w:r>
        <w:rPr>
          <w:rFonts w:ascii="Times New Roman"/>
          <w:b/>
          <w:i w:val="false"/>
          <w:color w:val="000000"/>
        </w:rPr>
        <w:t xml:space="preserve"> 124. Инженер по качеству</w:t>
      </w:r>
    </w:p>
    <w:bookmarkEnd w:id="535"/>
    <w:bookmarkStart w:name="z542" w:id="536"/>
    <w:p>
      <w:pPr>
        <w:spacing w:after="0"/>
        <w:ind w:left="0"/>
        <w:jc w:val="both"/>
      </w:pPr>
      <w:r>
        <w:rPr>
          <w:rFonts w:ascii="Times New Roman"/>
          <w:b w:val="false"/>
          <w:i w:val="false"/>
          <w:color w:val="000000"/>
          <w:sz w:val="28"/>
        </w:rPr>
        <w:t>
      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bookmarkEnd w:id="536"/>
    <w:bookmarkStart w:name="z543" w:id="53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управлению качеством продукции, систему государственного надзора,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виде экономической деятельности и в организации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37"/>
    <w:bookmarkStart w:name="z544" w:id="538"/>
    <w:p>
      <w:pPr>
        <w:spacing w:after="0"/>
        <w:ind w:left="0"/>
        <w:jc w:val="both"/>
      </w:pPr>
      <w:r>
        <w:rPr>
          <w:rFonts w:ascii="Times New Roman"/>
          <w:b w:val="false"/>
          <w:i w:val="false"/>
          <w:color w:val="000000"/>
          <w:sz w:val="28"/>
        </w:rPr>
        <w:t>
      Требования к квалификации.</w:t>
      </w:r>
    </w:p>
    <w:bookmarkEnd w:id="538"/>
    <w:bookmarkStart w:name="z545" w:id="539"/>
    <w:p>
      <w:pPr>
        <w:spacing w:after="0"/>
        <w:ind w:left="0"/>
        <w:jc w:val="both"/>
      </w:pPr>
      <w:r>
        <w:rPr>
          <w:rFonts w:ascii="Times New Roman"/>
          <w:b w:val="false"/>
          <w:i w:val="false"/>
          <w:color w:val="000000"/>
          <w:sz w:val="28"/>
        </w:rPr>
        <w:t>
      Инженер по качеству I категории: высшее (или послевузовское) образование по соответствующей специальности и стаж работы в должности инженера по качеству II категории не менее 2 лет.</w:t>
      </w:r>
    </w:p>
    <w:bookmarkEnd w:id="539"/>
    <w:bookmarkStart w:name="z546" w:id="540"/>
    <w:p>
      <w:pPr>
        <w:spacing w:after="0"/>
        <w:ind w:left="0"/>
        <w:jc w:val="both"/>
      </w:pPr>
      <w:r>
        <w:rPr>
          <w:rFonts w:ascii="Times New Roman"/>
          <w:b w:val="false"/>
          <w:i w:val="false"/>
          <w:color w:val="000000"/>
          <w:sz w:val="28"/>
        </w:rPr>
        <w:t>
      Инженер по качеству II категории: высшее (или послевузовское) образование по соответствующей специальности и стаж работы в должности инженера по качеству без категорий не менее 3 лет.</w:t>
      </w:r>
    </w:p>
    <w:bookmarkEnd w:id="540"/>
    <w:bookmarkStart w:name="z547" w:id="541"/>
    <w:p>
      <w:pPr>
        <w:spacing w:after="0"/>
        <w:ind w:left="0"/>
        <w:jc w:val="both"/>
      </w:pPr>
      <w:r>
        <w:rPr>
          <w:rFonts w:ascii="Times New Roman"/>
          <w:b w:val="false"/>
          <w:i w:val="false"/>
          <w:color w:val="000000"/>
          <w:sz w:val="28"/>
        </w:rPr>
        <w:t>
      Инженер по качеству: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41"/>
    <w:bookmarkStart w:name="z548" w:id="542"/>
    <w:p>
      <w:pPr>
        <w:spacing w:after="0"/>
        <w:ind w:left="0"/>
        <w:jc w:val="left"/>
      </w:pPr>
      <w:r>
        <w:rPr>
          <w:rFonts w:ascii="Times New Roman"/>
          <w:b/>
          <w:i w:val="false"/>
          <w:color w:val="000000"/>
        </w:rPr>
        <w:t xml:space="preserve"> 125. Инженер по комплектации оборудования</w:t>
      </w:r>
    </w:p>
    <w:bookmarkEnd w:id="542"/>
    <w:bookmarkStart w:name="z549" w:id="543"/>
    <w:p>
      <w:pPr>
        <w:spacing w:after="0"/>
        <w:ind w:left="0"/>
        <w:jc w:val="both"/>
      </w:pPr>
      <w:r>
        <w:rPr>
          <w:rFonts w:ascii="Times New Roman"/>
          <w:b w:val="false"/>
          <w:i w:val="false"/>
          <w:color w:val="000000"/>
          <w:sz w:val="28"/>
        </w:rPr>
        <w:t>
      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организации. Проверяет правильность определения в заявках подразделений организации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нестандартизированного оборудования, материалы для согласования совместно с проектными организациями технических условий на их выполнение. Осуществляет контроль над выполнением планов материально-технического обеспечения организации,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организации. Проводит работу по выявлению сверхнормативных запасов оборудования и комплектующих изделий, не 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организации.</w:t>
      </w:r>
    </w:p>
    <w:bookmarkEnd w:id="543"/>
    <w:bookmarkStart w:name="z550" w:id="54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материально-техническому снабжению, перспективы технического развития организации, организацию материально-технического обеспечения организации, номенклатуру необходимого организации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44"/>
    <w:bookmarkStart w:name="z551" w:id="545"/>
    <w:p>
      <w:pPr>
        <w:spacing w:after="0"/>
        <w:ind w:left="0"/>
        <w:jc w:val="both"/>
      </w:pPr>
      <w:r>
        <w:rPr>
          <w:rFonts w:ascii="Times New Roman"/>
          <w:b w:val="false"/>
          <w:i w:val="false"/>
          <w:color w:val="000000"/>
          <w:sz w:val="28"/>
        </w:rPr>
        <w:t>
      Требования к квалификации.</w:t>
      </w:r>
    </w:p>
    <w:bookmarkEnd w:id="545"/>
    <w:bookmarkStart w:name="z552" w:id="546"/>
    <w:p>
      <w:pPr>
        <w:spacing w:after="0"/>
        <w:ind w:left="0"/>
        <w:jc w:val="both"/>
      </w:pPr>
      <w:r>
        <w:rPr>
          <w:rFonts w:ascii="Times New Roman"/>
          <w:b w:val="false"/>
          <w:i w:val="false"/>
          <w:color w:val="000000"/>
          <w:sz w:val="28"/>
        </w:rPr>
        <w:t>
      Инженер по комплектации оборудования I категории: высшее (или послевузовское) образование по соответствующей специальности и стаж работы в должности инженера по комплектации оборудования II категории не менее 2 лет.</w:t>
      </w:r>
    </w:p>
    <w:bookmarkEnd w:id="546"/>
    <w:bookmarkStart w:name="z553" w:id="547"/>
    <w:p>
      <w:pPr>
        <w:spacing w:after="0"/>
        <w:ind w:left="0"/>
        <w:jc w:val="both"/>
      </w:pPr>
      <w:r>
        <w:rPr>
          <w:rFonts w:ascii="Times New Roman"/>
          <w:b w:val="false"/>
          <w:i w:val="false"/>
          <w:color w:val="000000"/>
          <w:sz w:val="28"/>
        </w:rPr>
        <w:t>
      Инженер по комплектации оборудования II категории: высшее (или послевузовское) образование по соответствующей специальности и стаж работы в должности инженера по комплектации оборудования без категорий не менее 3 лет.</w:t>
      </w:r>
    </w:p>
    <w:bookmarkEnd w:id="547"/>
    <w:bookmarkStart w:name="z554" w:id="548"/>
    <w:p>
      <w:pPr>
        <w:spacing w:after="0"/>
        <w:ind w:left="0"/>
        <w:jc w:val="both"/>
      </w:pPr>
      <w:r>
        <w:rPr>
          <w:rFonts w:ascii="Times New Roman"/>
          <w:b w:val="false"/>
          <w:i w:val="false"/>
          <w:color w:val="000000"/>
          <w:sz w:val="28"/>
        </w:rPr>
        <w:t>
      Инженер по комплектации оборудования: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48"/>
    <w:bookmarkStart w:name="z555" w:id="549"/>
    <w:p>
      <w:pPr>
        <w:spacing w:after="0"/>
        <w:ind w:left="0"/>
        <w:jc w:val="left"/>
      </w:pPr>
      <w:r>
        <w:rPr>
          <w:rFonts w:ascii="Times New Roman"/>
          <w:b/>
          <w:i w:val="false"/>
          <w:color w:val="000000"/>
        </w:rPr>
        <w:t xml:space="preserve"> 126. Инженер по метрологии</w:t>
      </w:r>
    </w:p>
    <w:bookmarkEnd w:id="549"/>
    <w:bookmarkStart w:name="z556" w:id="550"/>
    <w:p>
      <w:pPr>
        <w:spacing w:after="0"/>
        <w:ind w:left="0"/>
        <w:jc w:val="both"/>
      </w:pPr>
      <w:r>
        <w:rPr>
          <w:rFonts w:ascii="Times New Roman"/>
          <w:b w:val="false"/>
          <w:i w:val="false"/>
          <w:color w:val="000000"/>
          <w:sz w:val="28"/>
        </w:rPr>
        <w:t>
      Должностные обязанности. Выполняет работу по метрологическому обеспечению разработки, производства, испытаний и эксплуатации выпускаемой организацией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по виду экономической деятельности,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в организации и поступающей от других организаций, метрологическую аттестацию нестандартизируемых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организацией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организации по вопросам оценки точности и выбора средств и методов измерений, подготавливает заключения по их результатам. Участвует во внедрении государственных стандартов, стандартов по виду экономической деятельности, стандартов организации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организации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в организацию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bookmarkEnd w:id="550"/>
    <w:bookmarkStart w:name="z557" w:id="55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организацией,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51"/>
    <w:bookmarkStart w:name="z558" w:id="552"/>
    <w:p>
      <w:pPr>
        <w:spacing w:after="0"/>
        <w:ind w:left="0"/>
        <w:jc w:val="both"/>
      </w:pPr>
      <w:r>
        <w:rPr>
          <w:rFonts w:ascii="Times New Roman"/>
          <w:b w:val="false"/>
          <w:i w:val="false"/>
          <w:color w:val="000000"/>
          <w:sz w:val="28"/>
        </w:rPr>
        <w:t>
      Требования к квалификации.</w:t>
      </w:r>
    </w:p>
    <w:bookmarkEnd w:id="552"/>
    <w:bookmarkStart w:name="z559" w:id="553"/>
    <w:p>
      <w:pPr>
        <w:spacing w:after="0"/>
        <w:ind w:left="0"/>
        <w:jc w:val="both"/>
      </w:pPr>
      <w:r>
        <w:rPr>
          <w:rFonts w:ascii="Times New Roman"/>
          <w:b w:val="false"/>
          <w:i w:val="false"/>
          <w:color w:val="000000"/>
          <w:sz w:val="28"/>
        </w:rPr>
        <w:t>
      Инженер по метрологии I категории: высшее (или послевузовское) образование по соответствующей специальности и стаж работы в должности инженера по метрологии II категории не менее 2 лет.</w:t>
      </w:r>
    </w:p>
    <w:bookmarkEnd w:id="553"/>
    <w:bookmarkStart w:name="z560" w:id="554"/>
    <w:p>
      <w:pPr>
        <w:spacing w:after="0"/>
        <w:ind w:left="0"/>
        <w:jc w:val="both"/>
      </w:pPr>
      <w:r>
        <w:rPr>
          <w:rFonts w:ascii="Times New Roman"/>
          <w:b w:val="false"/>
          <w:i w:val="false"/>
          <w:color w:val="000000"/>
          <w:sz w:val="28"/>
        </w:rPr>
        <w:t>
      Инженер по метрологии II категории: высшее (или послевузовское) образование по соответствующей специальности и стаж работы в должности инженера по метрологии без категорий образованием не менее 3 лет.</w:t>
      </w:r>
    </w:p>
    <w:bookmarkEnd w:id="554"/>
    <w:bookmarkStart w:name="z561" w:id="555"/>
    <w:p>
      <w:pPr>
        <w:spacing w:after="0"/>
        <w:ind w:left="0"/>
        <w:jc w:val="both"/>
      </w:pPr>
      <w:r>
        <w:rPr>
          <w:rFonts w:ascii="Times New Roman"/>
          <w:b w:val="false"/>
          <w:i w:val="false"/>
          <w:color w:val="000000"/>
          <w:sz w:val="28"/>
        </w:rPr>
        <w:t>
      Инженер по метрологии: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метрологии I категории не менее 3 лет.</w:t>
      </w:r>
    </w:p>
    <w:bookmarkEnd w:id="555"/>
    <w:bookmarkStart w:name="z562" w:id="556"/>
    <w:p>
      <w:pPr>
        <w:spacing w:after="0"/>
        <w:ind w:left="0"/>
        <w:jc w:val="left"/>
      </w:pPr>
      <w:r>
        <w:rPr>
          <w:rFonts w:ascii="Times New Roman"/>
          <w:b/>
          <w:i w:val="false"/>
          <w:color w:val="000000"/>
        </w:rPr>
        <w:t xml:space="preserve"> 127. Инженер по надзору за строительством</w:t>
      </w:r>
    </w:p>
    <w:bookmarkEnd w:id="556"/>
    <w:bookmarkStart w:name="z563" w:id="557"/>
    <w:p>
      <w:pPr>
        <w:spacing w:after="0"/>
        <w:ind w:left="0"/>
        <w:jc w:val="both"/>
      </w:pPr>
      <w:r>
        <w:rPr>
          <w:rFonts w:ascii="Times New Roman"/>
          <w:b w:val="false"/>
          <w:i w:val="false"/>
          <w:color w:val="000000"/>
          <w:sz w:val="28"/>
        </w:rPr>
        <w:t>
      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Выдает задания и проверяет выполнение. Решает задачи по вопросам подряда и субподряда, контролирует технологические процессы выполнения работ, последовательность, вопросы раскопок, установки кранов, заборов, списания материалов, процентование, работает со службой заказчика и инженерными службами города.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решений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bookmarkEnd w:id="557"/>
    <w:bookmarkStart w:name="z564" w:id="55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выполнению строительно-монтажных работ, перспективы технического развития организации,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трудовое законодательство, правила внутреннего трудового распорядка, производственной санитарии, требования пожарной безопасности.</w:t>
      </w:r>
    </w:p>
    <w:bookmarkEnd w:id="558"/>
    <w:bookmarkStart w:name="z565" w:id="559"/>
    <w:p>
      <w:pPr>
        <w:spacing w:after="0"/>
        <w:ind w:left="0"/>
        <w:jc w:val="both"/>
      </w:pPr>
      <w:r>
        <w:rPr>
          <w:rFonts w:ascii="Times New Roman"/>
          <w:b w:val="false"/>
          <w:i w:val="false"/>
          <w:color w:val="000000"/>
          <w:sz w:val="28"/>
        </w:rPr>
        <w:t>
      Требования к квалификации.</w:t>
      </w:r>
    </w:p>
    <w:bookmarkEnd w:id="559"/>
    <w:p>
      <w:pPr>
        <w:spacing w:after="0"/>
        <w:ind w:left="0"/>
        <w:jc w:val="both"/>
      </w:pPr>
      <w:r>
        <w:rPr>
          <w:rFonts w:ascii="Times New Roman"/>
          <w:b w:val="false"/>
          <w:i w:val="false"/>
          <w:color w:val="000000"/>
          <w:sz w:val="28"/>
        </w:rPr>
        <w:t>
      Инженер по надзору за строительством I категории: высшее (или послевузовское) образование по соответствующей специальности и стаж работы в должности инженера по надзору за строительством II категории не менее 2 лет.</w:t>
      </w:r>
    </w:p>
    <w:p>
      <w:pPr>
        <w:spacing w:after="0"/>
        <w:ind w:left="0"/>
        <w:jc w:val="both"/>
      </w:pPr>
      <w:r>
        <w:rPr>
          <w:rFonts w:ascii="Times New Roman"/>
          <w:b w:val="false"/>
          <w:i w:val="false"/>
          <w:color w:val="000000"/>
          <w:sz w:val="28"/>
        </w:rPr>
        <w:t>
      Инженер по надзору за строительством II категории: высшее (или послевузовское) образование по соответствующей специальности и стаж работы в должности инженера по надзору за строительством без категории не менее 3 лет.</w:t>
      </w:r>
    </w:p>
    <w:p>
      <w:pPr>
        <w:spacing w:after="0"/>
        <w:ind w:left="0"/>
        <w:jc w:val="both"/>
      </w:pPr>
      <w:r>
        <w:rPr>
          <w:rFonts w:ascii="Times New Roman"/>
          <w:b w:val="false"/>
          <w:i w:val="false"/>
          <w:color w:val="000000"/>
          <w:sz w:val="28"/>
        </w:rPr>
        <w:t>
      Инженер по надзору за строительством: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66" w:id="560"/>
    <w:p>
      <w:pPr>
        <w:spacing w:after="0"/>
        <w:ind w:left="0"/>
        <w:jc w:val="left"/>
      </w:pPr>
      <w:r>
        <w:rPr>
          <w:rFonts w:ascii="Times New Roman"/>
          <w:b/>
          <w:i w:val="false"/>
          <w:color w:val="000000"/>
        </w:rPr>
        <w:t xml:space="preserve"> 128. Инженер по наладке и испытаниям</w:t>
      </w:r>
    </w:p>
    <w:bookmarkEnd w:id="560"/>
    <w:bookmarkStart w:name="z567" w:id="561"/>
    <w:p>
      <w:pPr>
        <w:spacing w:after="0"/>
        <w:ind w:left="0"/>
        <w:jc w:val="both"/>
      </w:pPr>
      <w:r>
        <w:rPr>
          <w:rFonts w:ascii="Times New Roman"/>
          <w:b w:val="false"/>
          <w:i w:val="false"/>
          <w:color w:val="000000"/>
          <w:sz w:val="28"/>
        </w:rPr>
        <w:t>
      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над деятельностью подразделений организации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bookmarkEnd w:id="561"/>
    <w:bookmarkStart w:name="z568" w:id="56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организации пусконаладочных работ, перспективы технического развития организации, основные технологические процессы производства продукции организации, технические характеристики, конструктивные особенности, назначение и режимы работы оборудования организации,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62"/>
    <w:bookmarkStart w:name="z569" w:id="563"/>
    <w:p>
      <w:pPr>
        <w:spacing w:after="0"/>
        <w:ind w:left="0"/>
        <w:jc w:val="both"/>
      </w:pPr>
      <w:r>
        <w:rPr>
          <w:rFonts w:ascii="Times New Roman"/>
          <w:b w:val="false"/>
          <w:i w:val="false"/>
          <w:color w:val="000000"/>
          <w:sz w:val="28"/>
        </w:rPr>
        <w:t>
      Требования к квалификации.</w:t>
      </w:r>
    </w:p>
    <w:bookmarkEnd w:id="563"/>
    <w:p>
      <w:pPr>
        <w:spacing w:after="0"/>
        <w:ind w:left="0"/>
        <w:jc w:val="both"/>
      </w:pPr>
      <w:r>
        <w:rPr>
          <w:rFonts w:ascii="Times New Roman"/>
          <w:b w:val="false"/>
          <w:i w:val="false"/>
          <w:color w:val="000000"/>
          <w:sz w:val="28"/>
        </w:rPr>
        <w:t>
      Инженер по наладке и испытаниям I категории: высшее (или послевузовское) образование по соответствующей специальности и стаж работы в должности инженера по наладке и испытаниям II категории не менее 2 лет.</w:t>
      </w:r>
    </w:p>
    <w:p>
      <w:pPr>
        <w:spacing w:after="0"/>
        <w:ind w:left="0"/>
        <w:jc w:val="both"/>
      </w:pPr>
      <w:r>
        <w:rPr>
          <w:rFonts w:ascii="Times New Roman"/>
          <w:b w:val="false"/>
          <w:i w:val="false"/>
          <w:color w:val="000000"/>
          <w:sz w:val="28"/>
        </w:rPr>
        <w:t>
      Инженер по наладке и испытаниям II категории: высшее (или послевузовское) образование по соответствующей специальности и стаж работы в должности инженера по наладке и испытаниям без категории не менее 3 лет.</w:t>
      </w:r>
    </w:p>
    <w:p>
      <w:pPr>
        <w:spacing w:after="0"/>
        <w:ind w:left="0"/>
        <w:jc w:val="both"/>
      </w:pPr>
      <w:r>
        <w:rPr>
          <w:rFonts w:ascii="Times New Roman"/>
          <w:b w:val="false"/>
          <w:i w:val="false"/>
          <w:color w:val="000000"/>
          <w:sz w:val="28"/>
        </w:rPr>
        <w:t>
      Инженер по наладке и испытаниям: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70" w:id="564"/>
    <w:p>
      <w:pPr>
        <w:spacing w:after="0"/>
        <w:ind w:left="0"/>
        <w:jc w:val="left"/>
      </w:pPr>
      <w:r>
        <w:rPr>
          <w:rFonts w:ascii="Times New Roman"/>
          <w:b/>
          <w:i w:val="false"/>
          <w:color w:val="000000"/>
        </w:rPr>
        <w:t xml:space="preserve"> 129. Инженер по научно-технической информации</w:t>
      </w:r>
    </w:p>
    <w:bookmarkEnd w:id="564"/>
    <w:bookmarkStart w:name="z571" w:id="565"/>
    <w:p>
      <w:pPr>
        <w:spacing w:after="0"/>
        <w:ind w:left="0"/>
        <w:jc w:val="both"/>
      </w:pPr>
      <w:r>
        <w:rPr>
          <w:rFonts w:ascii="Times New Roman"/>
          <w:b w:val="false"/>
          <w:i w:val="false"/>
          <w:color w:val="000000"/>
          <w:sz w:val="28"/>
        </w:rPr>
        <w:t>
      Должностные обязанности. Изучает потребности работников организации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организации, позволяющей организации адаптироваться к рыночным условиям. Принимает участие в решении задач маркетинга продукции организации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(базы) организации, рассчитанного на применение современных информационно-поисковых систем. Систематически пополняет справочно-информационный фонд (базу) материалами в соответствии с профилем организации,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организации,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организаций. Подготавливает материалы о передовом производственно-техническом опыте организации по запросам других организаций,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в организации при освоении передового опыта. Совершенствует формы и методы информационной работы. Подготавливает отчетность о проделанной работе.</w:t>
      </w:r>
    </w:p>
    <w:bookmarkEnd w:id="565"/>
    <w:bookmarkStart w:name="z572" w:id="56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научно-технической и экономической информации, структуру организации, ее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видах экономической деятельности, основные технологические процессы производства продукции организации,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(базы),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66"/>
    <w:bookmarkStart w:name="z573" w:id="567"/>
    <w:p>
      <w:pPr>
        <w:spacing w:after="0"/>
        <w:ind w:left="0"/>
        <w:jc w:val="both"/>
      </w:pPr>
      <w:r>
        <w:rPr>
          <w:rFonts w:ascii="Times New Roman"/>
          <w:b w:val="false"/>
          <w:i w:val="false"/>
          <w:color w:val="000000"/>
          <w:sz w:val="28"/>
        </w:rPr>
        <w:t>
      Требования к квалификации.</w:t>
      </w:r>
    </w:p>
    <w:bookmarkEnd w:id="567"/>
    <w:p>
      <w:pPr>
        <w:spacing w:after="0"/>
        <w:ind w:left="0"/>
        <w:jc w:val="both"/>
      </w:pPr>
      <w:r>
        <w:rPr>
          <w:rFonts w:ascii="Times New Roman"/>
          <w:b w:val="false"/>
          <w:i w:val="false"/>
          <w:color w:val="000000"/>
          <w:sz w:val="28"/>
        </w:rPr>
        <w:t>
      Инженер по научно-технической информации I категории: высшее (или послевузовское) образование по соответствующей специальности и стаж работы в должности инженера по научно-технической информации II категории не менее 2 лет.</w:t>
      </w:r>
    </w:p>
    <w:p>
      <w:pPr>
        <w:spacing w:after="0"/>
        <w:ind w:left="0"/>
        <w:jc w:val="both"/>
      </w:pPr>
      <w:r>
        <w:rPr>
          <w:rFonts w:ascii="Times New Roman"/>
          <w:b w:val="false"/>
          <w:i w:val="false"/>
          <w:color w:val="000000"/>
          <w:sz w:val="28"/>
        </w:rPr>
        <w:t>
      Инженер по научно-технической информации II категории: высшее (или послевузовское) образование по соответствующей специальности и стаж работы в должности инженера по научно-технической информации без категории не менее 3 лет.</w:t>
      </w:r>
    </w:p>
    <w:p>
      <w:pPr>
        <w:spacing w:after="0"/>
        <w:ind w:left="0"/>
        <w:jc w:val="both"/>
      </w:pPr>
      <w:r>
        <w:rPr>
          <w:rFonts w:ascii="Times New Roman"/>
          <w:b w:val="false"/>
          <w:i w:val="false"/>
          <w:color w:val="000000"/>
          <w:sz w:val="28"/>
        </w:rPr>
        <w:t>
      Инженер по научно-технической информации: высшее (или послевузовское) образование по соответствующей специальности образование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74" w:id="568"/>
    <w:p>
      <w:pPr>
        <w:spacing w:after="0"/>
        <w:ind w:left="0"/>
        <w:jc w:val="left"/>
      </w:pPr>
      <w:r>
        <w:rPr>
          <w:rFonts w:ascii="Times New Roman"/>
          <w:b/>
          <w:i w:val="false"/>
          <w:color w:val="000000"/>
        </w:rPr>
        <w:t xml:space="preserve"> 130. Инженер по нормированию труда</w:t>
      </w:r>
    </w:p>
    <w:bookmarkEnd w:id="568"/>
    <w:bookmarkStart w:name="z575" w:id="569"/>
    <w:p>
      <w:pPr>
        <w:spacing w:after="0"/>
        <w:ind w:left="0"/>
        <w:jc w:val="both"/>
      </w:pPr>
      <w:r>
        <w:rPr>
          <w:rFonts w:ascii="Times New Roman"/>
          <w:b w:val="false"/>
          <w:i w:val="false"/>
          <w:color w:val="000000"/>
          <w:sz w:val="28"/>
        </w:rPr>
        <w:t>
      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в организации, на основе использования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в организации.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над своевременным доведением до рабочих и служащих новых норм и расценок, правильностью применения в организации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работников,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над правильностью применения в подразделениях организации нормативных материалов по труду (разрядов работ, расценок, оформлению первичных документов по учету выработки, простоев, оплате труда при наличии отклонений от нормальных условий труда и тому подобнее).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нормативных материалов по труду. Организует проведение и осуществляет проверку в производственных условиях проектов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bookmarkEnd w:id="569"/>
    <w:bookmarkStart w:name="z576" w:id="57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нормированию и оплате труда, методы нормирования труда,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тарифно-квалификационный справочник, нормативные и методические и другие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труда, передовой отечественный и зарубежный опыт организации, нормирования и оплаты труда, трудовое законодательство, правила внутреннего трудового распорядка, производственной санитарии, требования пожарной безопасности.</w:t>
      </w:r>
    </w:p>
    <w:bookmarkEnd w:id="570"/>
    <w:bookmarkStart w:name="z577" w:id="571"/>
    <w:p>
      <w:pPr>
        <w:spacing w:after="0"/>
        <w:ind w:left="0"/>
        <w:jc w:val="both"/>
      </w:pPr>
      <w:r>
        <w:rPr>
          <w:rFonts w:ascii="Times New Roman"/>
          <w:b w:val="false"/>
          <w:i w:val="false"/>
          <w:color w:val="000000"/>
          <w:sz w:val="28"/>
        </w:rPr>
        <w:t>
      Требования к квалификации.</w:t>
      </w:r>
    </w:p>
    <w:bookmarkEnd w:id="571"/>
    <w:p>
      <w:pPr>
        <w:spacing w:after="0"/>
        <w:ind w:left="0"/>
        <w:jc w:val="both"/>
      </w:pPr>
      <w:r>
        <w:rPr>
          <w:rFonts w:ascii="Times New Roman"/>
          <w:b w:val="false"/>
          <w:i w:val="false"/>
          <w:color w:val="000000"/>
          <w:sz w:val="28"/>
        </w:rPr>
        <w:t>
      Инженер по нормированию труда I категории: высшее (или послевузовское) образование по соответствующей специальности и стаж работы в должности инженера по нормированию труда II категории не менее 2 лет.</w:t>
      </w:r>
    </w:p>
    <w:p>
      <w:pPr>
        <w:spacing w:after="0"/>
        <w:ind w:left="0"/>
        <w:jc w:val="both"/>
      </w:pPr>
      <w:r>
        <w:rPr>
          <w:rFonts w:ascii="Times New Roman"/>
          <w:b w:val="false"/>
          <w:i w:val="false"/>
          <w:color w:val="000000"/>
          <w:sz w:val="28"/>
        </w:rPr>
        <w:t>
      Инженер по нормированию труда II категории: высшее (или послевузовское) образование по соответствующей специальности и стаж работы в должности инженера по нормированию труда без категорий не менее 3 лет.</w:t>
      </w:r>
    </w:p>
    <w:p>
      <w:pPr>
        <w:spacing w:after="0"/>
        <w:ind w:left="0"/>
        <w:jc w:val="both"/>
      </w:pPr>
      <w:r>
        <w:rPr>
          <w:rFonts w:ascii="Times New Roman"/>
          <w:b w:val="false"/>
          <w:i w:val="false"/>
          <w:color w:val="000000"/>
          <w:sz w:val="28"/>
        </w:rPr>
        <w:t>
      Инженер по нормированию труда: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78" w:id="572"/>
    <w:p>
      <w:pPr>
        <w:spacing w:after="0"/>
        <w:ind w:left="0"/>
        <w:jc w:val="left"/>
      </w:pPr>
      <w:r>
        <w:rPr>
          <w:rFonts w:ascii="Times New Roman"/>
          <w:b/>
          <w:i w:val="false"/>
          <w:color w:val="000000"/>
        </w:rPr>
        <w:t xml:space="preserve"> 131. Инженер по организации труда</w:t>
      </w:r>
    </w:p>
    <w:bookmarkEnd w:id="572"/>
    <w:bookmarkStart w:name="z579" w:id="573"/>
    <w:p>
      <w:pPr>
        <w:spacing w:after="0"/>
        <w:ind w:left="0"/>
        <w:jc w:val="both"/>
      </w:pPr>
      <w:r>
        <w:rPr>
          <w:rFonts w:ascii="Times New Roman"/>
          <w:b w:val="false"/>
          <w:i w:val="false"/>
          <w:color w:val="000000"/>
          <w:sz w:val="28"/>
        </w:rPr>
        <w:t>
      Должностные обязанности. Разрабатывает мероприятия по совершенствованию организации труда всех категорий работников организации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организации,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организации,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их аттестации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над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эффективных форм организации и стимулирования труда, аттестации и рационализации рабочих мест, расширению совмещения профессий и должностей, распространению других передовых методов труда, выполняет работу, связанную с внедрением разработанных предложений. Участвует в выявлении резервов повышения производительности труда за счет совершенствования его организации. Разрабатывает для цехов и других подразделений организации задания (планы) по внедрению организации труда и осуществляет контроль над их выполнением. На основе рекомендаций для вида экономической деятельности разрабатывает методические и другие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 конкурсов. Оказывает методическую и практическую помощь структурным подразделениям организации при разработке и реализации программ и планов совершенствования организации труда. Ведет учет внедренных мероприятий.</w:t>
      </w:r>
    </w:p>
    <w:bookmarkEnd w:id="573"/>
    <w:bookmarkStart w:name="z580" w:id="57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нормированию и оплате труда, структуру и штаты организации,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574"/>
    <w:bookmarkStart w:name="z581" w:id="575"/>
    <w:p>
      <w:pPr>
        <w:spacing w:after="0"/>
        <w:ind w:left="0"/>
        <w:jc w:val="both"/>
      </w:pPr>
      <w:r>
        <w:rPr>
          <w:rFonts w:ascii="Times New Roman"/>
          <w:b w:val="false"/>
          <w:i w:val="false"/>
          <w:color w:val="000000"/>
          <w:sz w:val="28"/>
        </w:rPr>
        <w:t>
      Требования к квалификации.</w:t>
      </w:r>
    </w:p>
    <w:bookmarkEnd w:id="575"/>
    <w:p>
      <w:pPr>
        <w:spacing w:after="0"/>
        <w:ind w:left="0"/>
        <w:jc w:val="both"/>
      </w:pPr>
      <w:r>
        <w:rPr>
          <w:rFonts w:ascii="Times New Roman"/>
          <w:b w:val="false"/>
          <w:i w:val="false"/>
          <w:color w:val="000000"/>
          <w:sz w:val="28"/>
        </w:rPr>
        <w:t>
      Инженер по организации труда I категории: высшее (или послевузовское) образование по соответствующей специальности и стаж работы в должности инженера по организации труда II категории не менее 2 лет.</w:t>
      </w:r>
    </w:p>
    <w:p>
      <w:pPr>
        <w:spacing w:after="0"/>
        <w:ind w:left="0"/>
        <w:jc w:val="both"/>
      </w:pPr>
      <w:r>
        <w:rPr>
          <w:rFonts w:ascii="Times New Roman"/>
          <w:b w:val="false"/>
          <w:i w:val="false"/>
          <w:color w:val="000000"/>
          <w:sz w:val="28"/>
        </w:rPr>
        <w:t>
      Инженер по организации труда II категории: высшее (или послевузовское) образование по соответствующей специальности и стаж работы в должности инженера по организации труда без категорий не менее 3 лет.</w:t>
      </w:r>
    </w:p>
    <w:p>
      <w:pPr>
        <w:spacing w:after="0"/>
        <w:ind w:left="0"/>
        <w:jc w:val="both"/>
      </w:pPr>
      <w:r>
        <w:rPr>
          <w:rFonts w:ascii="Times New Roman"/>
          <w:b w:val="false"/>
          <w:i w:val="false"/>
          <w:color w:val="000000"/>
          <w:sz w:val="28"/>
        </w:rPr>
        <w:t>
      Инженер по организации труда: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82" w:id="576"/>
    <w:p>
      <w:pPr>
        <w:spacing w:after="0"/>
        <w:ind w:left="0"/>
        <w:jc w:val="left"/>
      </w:pPr>
      <w:r>
        <w:rPr>
          <w:rFonts w:ascii="Times New Roman"/>
          <w:b/>
          <w:i w:val="false"/>
          <w:color w:val="000000"/>
        </w:rPr>
        <w:t xml:space="preserve"> 132. Инженер по организации управления производством</w:t>
      </w:r>
    </w:p>
    <w:bookmarkEnd w:id="576"/>
    <w:bookmarkStart w:name="z583" w:id="577"/>
    <w:p>
      <w:pPr>
        <w:spacing w:after="0"/>
        <w:ind w:left="0"/>
        <w:jc w:val="both"/>
      </w:pPr>
      <w:r>
        <w:rPr>
          <w:rFonts w:ascii="Times New Roman"/>
          <w:b w:val="false"/>
          <w:i w:val="false"/>
          <w:color w:val="000000"/>
          <w:sz w:val="28"/>
        </w:rPr>
        <w:t>
      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организации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организации,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над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организаций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над применением разработанных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bookmarkEnd w:id="577"/>
    <w:bookmarkStart w:name="z584" w:id="57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управления производством, перспективы развития организации,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организации,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организаций,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p>
    <w:bookmarkEnd w:id="578"/>
    <w:bookmarkStart w:name="z585" w:id="579"/>
    <w:p>
      <w:pPr>
        <w:spacing w:after="0"/>
        <w:ind w:left="0"/>
        <w:jc w:val="both"/>
      </w:pPr>
      <w:r>
        <w:rPr>
          <w:rFonts w:ascii="Times New Roman"/>
          <w:b w:val="false"/>
          <w:i w:val="false"/>
          <w:color w:val="000000"/>
          <w:sz w:val="28"/>
        </w:rPr>
        <w:t>
      Требования к квалификации.</w:t>
      </w:r>
    </w:p>
    <w:bookmarkEnd w:id="579"/>
    <w:p>
      <w:pPr>
        <w:spacing w:after="0"/>
        <w:ind w:left="0"/>
        <w:jc w:val="both"/>
      </w:pPr>
      <w:r>
        <w:rPr>
          <w:rFonts w:ascii="Times New Roman"/>
          <w:b w:val="false"/>
          <w:i w:val="false"/>
          <w:color w:val="000000"/>
          <w:sz w:val="28"/>
        </w:rPr>
        <w:t>
      Инженер по организации управления производством I категории: высшее (или послевузовское) образование по соответствующей специальности и стаж работы в должности инженера по организации управления производством II категории не менее 2 лет.</w:t>
      </w:r>
    </w:p>
    <w:p>
      <w:pPr>
        <w:spacing w:after="0"/>
        <w:ind w:left="0"/>
        <w:jc w:val="both"/>
      </w:pPr>
      <w:r>
        <w:rPr>
          <w:rFonts w:ascii="Times New Roman"/>
          <w:b w:val="false"/>
          <w:i w:val="false"/>
          <w:color w:val="000000"/>
          <w:sz w:val="28"/>
        </w:rPr>
        <w:t>
      Инженер по организации управления производством II категории: высшее (или послевузовское) образование по соответствующей специальности и стаж работы в должности инженера по организации управления производством без категории не менее 3 лет.</w:t>
      </w:r>
    </w:p>
    <w:p>
      <w:pPr>
        <w:spacing w:after="0"/>
        <w:ind w:left="0"/>
        <w:jc w:val="both"/>
      </w:pPr>
      <w:r>
        <w:rPr>
          <w:rFonts w:ascii="Times New Roman"/>
          <w:b w:val="false"/>
          <w:i w:val="false"/>
          <w:color w:val="000000"/>
          <w:sz w:val="28"/>
        </w:rPr>
        <w:t>
      Инженер по организации управления производством: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86" w:id="580"/>
    <w:p>
      <w:pPr>
        <w:spacing w:after="0"/>
        <w:ind w:left="0"/>
        <w:jc w:val="left"/>
      </w:pPr>
      <w:r>
        <w:rPr>
          <w:rFonts w:ascii="Times New Roman"/>
          <w:b/>
          <w:i w:val="false"/>
          <w:color w:val="000000"/>
        </w:rPr>
        <w:t xml:space="preserve"> 133. Инженер по охране окружающей среды (эколог)</w:t>
      </w:r>
    </w:p>
    <w:bookmarkEnd w:id="580"/>
    <w:bookmarkStart w:name="z587" w:id="581"/>
    <w:p>
      <w:pPr>
        <w:spacing w:after="0"/>
        <w:ind w:left="0"/>
        <w:jc w:val="both"/>
      </w:pPr>
      <w:r>
        <w:rPr>
          <w:rFonts w:ascii="Times New Roman"/>
          <w:b w:val="false"/>
          <w:i w:val="false"/>
          <w:color w:val="000000"/>
          <w:sz w:val="28"/>
        </w:rPr>
        <w:t>
      Должностные обязанности. Осуществляет контроль над соблюдением в подразделениях организации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над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организации.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организации.</w:t>
      </w:r>
    </w:p>
    <w:bookmarkEnd w:id="581"/>
    <w:bookmarkStart w:name="z588" w:id="58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организации и перспективы его развития, технологические процессы и режимы производства продукции организации, порядок проведения экологической экспертизы предплановых и предпроектных материалов, методы экологического мониторинга, 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582"/>
    <w:bookmarkStart w:name="z589" w:id="583"/>
    <w:p>
      <w:pPr>
        <w:spacing w:after="0"/>
        <w:ind w:left="0"/>
        <w:jc w:val="both"/>
      </w:pPr>
      <w:r>
        <w:rPr>
          <w:rFonts w:ascii="Times New Roman"/>
          <w:b w:val="false"/>
          <w:i w:val="false"/>
          <w:color w:val="000000"/>
          <w:sz w:val="28"/>
        </w:rPr>
        <w:t>
      Требования к квалификации.</w:t>
      </w:r>
    </w:p>
    <w:bookmarkEnd w:id="583"/>
    <w:p>
      <w:pPr>
        <w:spacing w:after="0"/>
        <w:ind w:left="0"/>
        <w:jc w:val="both"/>
      </w:pPr>
      <w:r>
        <w:rPr>
          <w:rFonts w:ascii="Times New Roman"/>
          <w:b w:val="false"/>
          <w:i w:val="false"/>
          <w:color w:val="000000"/>
          <w:sz w:val="28"/>
        </w:rPr>
        <w:t>
      Инженер по охране окружающей среды (эколог) I категории: высшее (или послевузовское) образование по соответствующей специальности и стаж работы в должности инженера по охране окружающей среды (эколога) II категории не менее 2 лет.</w:t>
      </w:r>
    </w:p>
    <w:p>
      <w:pPr>
        <w:spacing w:after="0"/>
        <w:ind w:left="0"/>
        <w:jc w:val="both"/>
      </w:pPr>
      <w:r>
        <w:rPr>
          <w:rFonts w:ascii="Times New Roman"/>
          <w:b w:val="false"/>
          <w:i w:val="false"/>
          <w:color w:val="000000"/>
          <w:sz w:val="28"/>
        </w:rPr>
        <w:t>
      Инженер по охране окружающей среды (эколог) II категории: высшее (или послевузовское) образование по соответствующей специальности и стаж работы в должности инженера по охране окружающей среды (эколога) без категорий не менее 3 лет.</w:t>
      </w:r>
    </w:p>
    <w:p>
      <w:pPr>
        <w:spacing w:after="0"/>
        <w:ind w:left="0"/>
        <w:jc w:val="both"/>
      </w:pPr>
      <w:r>
        <w:rPr>
          <w:rFonts w:ascii="Times New Roman"/>
          <w:b w:val="false"/>
          <w:i w:val="false"/>
          <w:color w:val="000000"/>
          <w:sz w:val="28"/>
        </w:rPr>
        <w:t>
      Инженер по охране окружающей среды (эколог): высшее (или послевузовское) образование без предъявления требований к стажу работы.</w:t>
      </w:r>
    </w:p>
    <w:bookmarkStart w:name="z590" w:id="584"/>
    <w:p>
      <w:pPr>
        <w:spacing w:after="0"/>
        <w:ind w:left="0"/>
        <w:jc w:val="left"/>
      </w:pPr>
      <w:r>
        <w:rPr>
          <w:rFonts w:ascii="Times New Roman"/>
          <w:b/>
          <w:i w:val="false"/>
          <w:color w:val="000000"/>
        </w:rPr>
        <w:t xml:space="preserve"> 134. Инженер по безопасности и охране труда</w:t>
      </w:r>
    </w:p>
    <w:bookmarkEnd w:id="584"/>
    <w:bookmarkStart w:name="z591" w:id="585"/>
    <w:p>
      <w:pPr>
        <w:spacing w:after="0"/>
        <w:ind w:left="0"/>
        <w:jc w:val="both"/>
      </w:pPr>
      <w:r>
        <w:rPr>
          <w:rFonts w:ascii="Times New Roman"/>
          <w:b w:val="false"/>
          <w:i w:val="false"/>
          <w:color w:val="000000"/>
          <w:sz w:val="28"/>
        </w:rPr>
        <w:t>
      Должностные обязанности. Осуществляет контроль за соблюдением в подразделениях организации законодательных и иных нормативных правовых актов по безопасности и охране труда, за предоставлением работникам установленных льгот и компенсаций по условиям труда. Изучает условия труда на рабочих местах, подготавливает и вносит предложения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 Участвует в разработке нормативных правовых актов (правил, инструкций и стандартов) в области безопасности и охраны труда и обеспечивает ими подразделения организации. Участвует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определении их соответствия требованиям нормативных правовых актов по безопасности и охране труда и при выявлении нарушений, которые создают угрозу жизни и здоровью работников или могут привести к аварии, принимает меры по прекращению эксплуатации машин, оборудования и производства работ в цехах, на участках, на рабочих местах. Совместно с другими подразделениями организации проводит работу по аттестации и сертификации рабочих мест и производственного оборудования на соответствие требованиям безопасности и охраны труда. Участвует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предусмотренных нормативными правовыми актами по безопасности и охране труда, а также оказывает организационную помощь по выполнению разработанных мероприятий.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Контролирует своевременность проведения соответствующими службами необходимых испытаний и технических освидетельствований состояния оборудования, машин и механизмов, соблюдение графиков замеров параметров опасных и вредных производственных факторов, выполнение предписаний органов государственного надзора и контроля за соблюдением действующих норм, правил и инструкций по безопасности и охране труда, стандартов безопасности труда в процессе производства, а также в проектах новых и реконструируемых производственных объектов, участвует в приемке их в эксплуатацию. Участвует в рассмотрении вопроса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 Оказывает подразделениям организации методическую помощь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 при разработке и пересмотре инструкций по безопасности и охране труда, стандартов организации системы стандартов безопасности труда, по организации инструктажа, обучения и проверки знаний работников по безопасности и охране труда. Проводит вводные инструктажи по безопасности и охране труда со всеми вновь принимаемыми на работу, командированными, учащимися и студентами, прибывшими на производственное обучение или практику. Участвует в составлении раздела "Охрана труда" коллективного договора, в расследовании случаев производственного травматизма, профессиональных и производственно обусловленных заболеваний, изучает их причины, анализирует эффективность проводимых мероприятий по их предупреждению. Организует проведение аттестации производственных объектов по условиям труда. Осуществляет контроль над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защиты, состоянием предохранительных приспособлений и защитных устройств, а также правильным расходованием в подразделениях организации средств, выделенных на выполнение мероприятий по безопасности и охране труда. Составляет отчетность по безопасности и охране труда по установленным формам и в соответствующие сроки.</w:t>
      </w:r>
    </w:p>
    <w:bookmarkEnd w:id="585"/>
    <w:bookmarkStart w:name="z592" w:id="586"/>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методические материалы по вопросам безопасности и охраны труда, основные технологические процессы производства продукции организации, методы изучения условий труда на рабочих местах, организацию работы по безопасности и охране труда, систему стандартов безопасности труда, психофизиологические требования к работникам исходя из категории тяжести работ (женщин, подростков, рабочих, переведенных на легкий труд), особенности эксплуатации оборудования, применяемого в организации, правила и средства контроля соответствия технического состояния оборудования требованиям безопасного ведения работ, передовой отечественный и зарубежный опыт по безопасности и охране труда, методы и формы пропаганды и информации по безопасности и охране труда, порядок и сроки составления отчетности о выполнении мероприятий по безопасности и охране труда, основы экономики, организации производства, труда и управления, требования по пожарной безопасности.</w:t>
      </w:r>
    </w:p>
    <w:bookmarkEnd w:id="586"/>
    <w:bookmarkStart w:name="z593" w:id="587"/>
    <w:p>
      <w:pPr>
        <w:spacing w:after="0"/>
        <w:ind w:left="0"/>
        <w:jc w:val="both"/>
      </w:pPr>
      <w:r>
        <w:rPr>
          <w:rFonts w:ascii="Times New Roman"/>
          <w:b w:val="false"/>
          <w:i w:val="false"/>
          <w:color w:val="000000"/>
          <w:sz w:val="28"/>
        </w:rPr>
        <w:t>
      Требования к квалификации.</w:t>
      </w:r>
    </w:p>
    <w:bookmarkEnd w:id="587"/>
    <w:p>
      <w:pPr>
        <w:spacing w:after="0"/>
        <w:ind w:left="0"/>
        <w:jc w:val="both"/>
      </w:pPr>
      <w:r>
        <w:rPr>
          <w:rFonts w:ascii="Times New Roman"/>
          <w:b w:val="false"/>
          <w:i w:val="false"/>
          <w:color w:val="000000"/>
          <w:sz w:val="28"/>
        </w:rPr>
        <w:t>
      Инженер по безопасности и охране труда I категории: высшее (или послевузовское) образование по соответствующей специальности и стаж работы в должности инженера по безопасности и охране труда II категории не менее 2 лет.</w:t>
      </w:r>
    </w:p>
    <w:p>
      <w:pPr>
        <w:spacing w:after="0"/>
        <w:ind w:left="0"/>
        <w:jc w:val="both"/>
      </w:pPr>
      <w:r>
        <w:rPr>
          <w:rFonts w:ascii="Times New Roman"/>
          <w:b w:val="false"/>
          <w:i w:val="false"/>
          <w:color w:val="000000"/>
          <w:sz w:val="28"/>
        </w:rPr>
        <w:t>
      Инженер по безопасности и охране труда II категории: высшее (или послевузовское) образование по соответствующей специальности и стаж работы в должности инженера по безопасности и охране труда без категории не менее 3 лет.</w:t>
      </w:r>
    </w:p>
    <w:p>
      <w:pPr>
        <w:spacing w:after="0"/>
        <w:ind w:left="0"/>
        <w:jc w:val="both"/>
      </w:pPr>
      <w:r>
        <w:rPr>
          <w:rFonts w:ascii="Times New Roman"/>
          <w:b w:val="false"/>
          <w:i w:val="false"/>
          <w:color w:val="000000"/>
          <w:sz w:val="28"/>
        </w:rPr>
        <w:t>
      Инженер по безопасности и охране труда: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94" w:id="588"/>
    <w:p>
      <w:pPr>
        <w:spacing w:after="0"/>
        <w:ind w:left="0"/>
        <w:jc w:val="left"/>
      </w:pPr>
      <w:r>
        <w:rPr>
          <w:rFonts w:ascii="Times New Roman"/>
          <w:b/>
          <w:i w:val="false"/>
          <w:color w:val="000000"/>
        </w:rPr>
        <w:t xml:space="preserve"> 135. Инженер по патентной и изобретательской работе</w:t>
      </w:r>
    </w:p>
    <w:bookmarkEnd w:id="588"/>
    <w:bookmarkStart w:name="z595" w:id="589"/>
    <w:p>
      <w:pPr>
        <w:spacing w:after="0"/>
        <w:ind w:left="0"/>
        <w:jc w:val="both"/>
      </w:pPr>
      <w:r>
        <w:rPr>
          <w:rFonts w:ascii="Times New Roman"/>
          <w:b w:val="false"/>
          <w:i w:val="false"/>
          <w:color w:val="000000"/>
          <w:sz w:val="28"/>
        </w:rPr>
        <w:t>
      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в организации на уровне изобретений, а также по обеспечению патентной чистоты изготавливаемой в организации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организации изобретений, намеченных к применению в производственной деятельности организации.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организации.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над отражением результатов патентных исследований в технической документации. Организует ознакомление специалистов организации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в организации. Консультирует специалистов организации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организации.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организации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над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стимулированию рационализаторов и изобретателей. Участвует в разработке мероприятий по развитию рационализации и изобретательства в организации,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w:t>
      </w:r>
    </w:p>
    <w:bookmarkEnd w:id="589"/>
    <w:bookmarkStart w:name="z596" w:id="59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патентоведению и организации рационализации и изобретательства, основные технологические процессы производства продукции организации, технологическое оборудование организации и принципы его работы, производственную и организационную структуру организации,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90"/>
    <w:bookmarkStart w:name="z597" w:id="591"/>
    <w:p>
      <w:pPr>
        <w:spacing w:after="0"/>
        <w:ind w:left="0"/>
        <w:jc w:val="both"/>
      </w:pPr>
      <w:r>
        <w:rPr>
          <w:rFonts w:ascii="Times New Roman"/>
          <w:b w:val="false"/>
          <w:i w:val="false"/>
          <w:color w:val="000000"/>
          <w:sz w:val="28"/>
        </w:rPr>
        <w:t>
      Требования к квалификации.</w:t>
      </w:r>
    </w:p>
    <w:bookmarkEnd w:id="591"/>
    <w:p>
      <w:pPr>
        <w:spacing w:after="0"/>
        <w:ind w:left="0"/>
        <w:jc w:val="both"/>
      </w:pPr>
      <w:r>
        <w:rPr>
          <w:rFonts w:ascii="Times New Roman"/>
          <w:b w:val="false"/>
          <w:i w:val="false"/>
          <w:color w:val="000000"/>
          <w:sz w:val="28"/>
        </w:rPr>
        <w:t>
      Инженер по патентной и изобретательской работе I категории: высшее (или послевузовское) образование по соответствующей специальности и стаж работы в должности инженера по патентной и изобретательской работе II категории не менее 2 лет.</w:t>
      </w:r>
    </w:p>
    <w:p>
      <w:pPr>
        <w:spacing w:after="0"/>
        <w:ind w:left="0"/>
        <w:jc w:val="both"/>
      </w:pPr>
      <w:r>
        <w:rPr>
          <w:rFonts w:ascii="Times New Roman"/>
          <w:b w:val="false"/>
          <w:i w:val="false"/>
          <w:color w:val="000000"/>
          <w:sz w:val="28"/>
        </w:rPr>
        <w:t>
      Инженер по патентной и изобретательской работе II категории: высшее (или послевузовское) образование по соответствующей специальности и стаж работы в должности инженера без категорий не менее 3 лет.</w:t>
      </w:r>
    </w:p>
    <w:p>
      <w:pPr>
        <w:spacing w:after="0"/>
        <w:ind w:left="0"/>
        <w:jc w:val="both"/>
      </w:pPr>
      <w:r>
        <w:rPr>
          <w:rFonts w:ascii="Times New Roman"/>
          <w:b w:val="false"/>
          <w:i w:val="false"/>
          <w:color w:val="000000"/>
          <w:sz w:val="28"/>
        </w:rPr>
        <w:t>
      Инженер по патентной и изобретательской работе: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598" w:id="592"/>
    <w:p>
      <w:pPr>
        <w:spacing w:after="0"/>
        <w:ind w:left="0"/>
        <w:jc w:val="left"/>
      </w:pPr>
      <w:r>
        <w:rPr>
          <w:rFonts w:ascii="Times New Roman"/>
          <w:b/>
          <w:i w:val="false"/>
          <w:color w:val="000000"/>
        </w:rPr>
        <w:t xml:space="preserve"> 136. Инженер по подготовке кадров (по профадаптации)</w:t>
      </w:r>
    </w:p>
    <w:bookmarkEnd w:id="592"/>
    <w:bookmarkStart w:name="z599" w:id="593"/>
    <w:p>
      <w:pPr>
        <w:spacing w:after="0"/>
        <w:ind w:left="0"/>
        <w:jc w:val="both"/>
      </w:pPr>
      <w:r>
        <w:rPr>
          <w:rFonts w:ascii="Times New Roman"/>
          <w:b w:val="false"/>
          <w:i w:val="false"/>
          <w:color w:val="000000"/>
          <w:sz w:val="28"/>
        </w:rPr>
        <w:t>
      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прохождения ими стажировки, а также производственной практики студентов и учащихся). Исходя из потребности организации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организации.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Выполняет работу по обеспечению учебного процесса необходимой методической литературой, а также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так далее), ведет установленную отчетность.</w:t>
      </w:r>
    </w:p>
    <w:bookmarkEnd w:id="593"/>
    <w:bookmarkStart w:name="z600" w:id="59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подготовки и повышения квалификации кадров на производстве, структуру и штаты организации, профиль, специализацию и перспективы его развития, кадровую политику и стратегию организации, основные технологические процессы производства продукции организации, формы, виды и методы профессионального обучения, порядок оформления договоров с учебными заведениями, порядок оформления индивидуальных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94"/>
    <w:bookmarkStart w:name="z601" w:id="595"/>
    <w:p>
      <w:pPr>
        <w:spacing w:after="0"/>
        <w:ind w:left="0"/>
        <w:jc w:val="both"/>
      </w:pPr>
      <w:r>
        <w:rPr>
          <w:rFonts w:ascii="Times New Roman"/>
          <w:b w:val="false"/>
          <w:i w:val="false"/>
          <w:color w:val="000000"/>
          <w:sz w:val="28"/>
        </w:rPr>
        <w:t>
      Требования к квалификации.</w:t>
      </w:r>
    </w:p>
    <w:bookmarkEnd w:id="595"/>
    <w:p>
      <w:pPr>
        <w:spacing w:after="0"/>
        <w:ind w:left="0"/>
        <w:jc w:val="both"/>
      </w:pPr>
      <w:r>
        <w:rPr>
          <w:rFonts w:ascii="Times New Roman"/>
          <w:b w:val="false"/>
          <w:i w:val="false"/>
          <w:color w:val="000000"/>
          <w:sz w:val="28"/>
        </w:rPr>
        <w:t>
      Инженер по подготовке кадров I категории: высшее (или послевузовское) образование по соответствующей специальности и стаж работы в должности инженера по подготовке кадров II категории не менее 2 лет.</w:t>
      </w:r>
    </w:p>
    <w:p>
      <w:pPr>
        <w:spacing w:after="0"/>
        <w:ind w:left="0"/>
        <w:jc w:val="both"/>
      </w:pPr>
      <w:r>
        <w:rPr>
          <w:rFonts w:ascii="Times New Roman"/>
          <w:b w:val="false"/>
          <w:i w:val="false"/>
          <w:color w:val="000000"/>
          <w:sz w:val="28"/>
        </w:rPr>
        <w:t>
      Инженер по подготовке кадров II категории: высшее (или послевузовское) образование по соответствующей специальности и стаж работы в должности инженера по подготовке кадров без категорий не менее 3 лет.</w:t>
      </w:r>
    </w:p>
    <w:p>
      <w:pPr>
        <w:spacing w:after="0"/>
        <w:ind w:left="0"/>
        <w:jc w:val="both"/>
      </w:pPr>
      <w:r>
        <w:rPr>
          <w:rFonts w:ascii="Times New Roman"/>
          <w:b w:val="false"/>
          <w:i w:val="false"/>
          <w:color w:val="000000"/>
          <w:sz w:val="28"/>
        </w:rPr>
        <w:t>
      Инженер по подготовке кадров: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02" w:id="596"/>
    <w:p>
      <w:pPr>
        <w:spacing w:after="0"/>
        <w:ind w:left="0"/>
        <w:jc w:val="left"/>
      </w:pPr>
      <w:r>
        <w:rPr>
          <w:rFonts w:ascii="Times New Roman"/>
          <w:b/>
          <w:i w:val="false"/>
          <w:color w:val="000000"/>
        </w:rPr>
        <w:t xml:space="preserve"> 137. Инженер по подготовке производства</w:t>
      </w:r>
    </w:p>
    <w:bookmarkEnd w:id="596"/>
    <w:bookmarkStart w:name="z603" w:id="597"/>
    <w:p>
      <w:pPr>
        <w:spacing w:after="0"/>
        <w:ind w:left="0"/>
        <w:jc w:val="both"/>
      </w:pPr>
      <w:r>
        <w:rPr>
          <w:rFonts w:ascii="Times New Roman"/>
          <w:b w:val="false"/>
          <w:i w:val="false"/>
          <w:color w:val="000000"/>
          <w:sz w:val="28"/>
        </w:rPr>
        <w:t>
      Должностные обязанности.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bookmarkEnd w:id="597"/>
    <w:bookmarkStart w:name="z604" w:id="59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производственного планирования в организации, порядок разработки производственных программ и сменно-суточных заданий, производственные мощности организации, номенклатуру выпускаемой продукции, виды выполняемых работ (услуг), организацию производства, основы технологии производства продукции организации,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598"/>
    <w:bookmarkStart w:name="z605" w:id="599"/>
    <w:p>
      <w:pPr>
        <w:spacing w:after="0"/>
        <w:ind w:left="0"/>
        <w:jc w:val="both"/>
      </w:pPr>
      <w:r>
        <w:rPr>
          <w:rFonts w:ascii="Times New Roman"/>
          <w:b w:val="false"/>
          <w:i w:val="false"/>
          <w:color w:val="000000"/>
          <w:sz w:val="28"/>
        </w:rPr>
        <w:t>
      Требования к квалификации.</w:t>
      </w:r>
    </w:p>
    <w:bookmarkEnd w:id="599"/>
    <w:p>
      <w:pPr>
        <w:spacing w:after="0"/>
        <w:ind w:left="0"/>
        <w:jc w:val="both"/>
      </w:pPr>
      <w:r>
        <w:rPr>
          <w:rFonts w:ascii="Times New Roman"/>
          <w:b w:val="false"/>
          <w:i w:val="false"/>
          <w:color w:val="000000"/>
          <w:sz w:val="28"/>
        </w:rPr>
        <w:t>
      Инженер по подготовке производства I категории: высшее (или послевузовское) образование по соответствующей специальности и стаж работы в должности инженера по подготовке производства II категории не менее 2 лет.</w:t>
      </w:r>
    </w:p>
    <w:p>
      <w:pPr>
        <w:spacing w:after="0"/>
        <w:ind w:left="0"/>
        <w:jc w:val="both"/>
      </w:pPr>
      <w:r>
        <w:rPr>
          <w:rFonts w:ascii="Times New Roman"/>
          <w:b w:val="false"/>
          <w:i w:val="false"/>
          <w:color w:val="000000"/>
          <w:sz w:val="28"/>
        </w:rPr>
        <w:t>
      Инженер по подготовке производства II категории: высшее (или послевузовское) образование по соответствующей специальности и стаж работы в должности инженера по подготовке производства без категории не менее 3 лет.</w:t>
      </w:r>
    </w:p>
    <w:p>
      <w:pPr>
        <w:spacing w:after="0"/>
        <w:ind w:left="0"/>
        <w:jc w:val="both"/>
      </w:pPr>
      <w:r>
        <w:rPr>
          <w:rFonts w:ascii="Times New Roman"/>
          <w:b w:val="false"/>
          <w:i w:val="false"/>
          <w:color w:val="000000"/>
          <w:sz w:val="28"/>
        </w:rPr>
        <w:t>
      Инженер по подготовке производства: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06" w:id="600"/>
    <w:p>
      <w:pPr>
        <w:spacing w:after="0"/>
        <w:ind w:left="0"/>
        <w:jc w:val="left"/>
      </w:pPr>
      <w:r>
        <w:rPr>
          <w:rFonts w:ascii="Times New Roman"/>
          <w:b/>
          <w:i w:val="false"/>
          <w:color w:val="000000"/>
        </w:rPr>
        <w:t xml:space="preserve"> 138. Инженер по ремонту</w:t>
      </w:r>
    </w:p>
    <w:bookmarkEnd w:id="600"/>
    <w:bookmarkStart w:name="z607" w:id="601"/>
    <w:p>
      <w:pPr>
        <w:spacing w:after="0"/>
        <w:ind w:left="0"/>
        <w:jc w:val="both"/>
      </w:pPr>
      <w:r>
        <w:rPr>
          <w:rFonts w:ascii="Times New Roman"/>
          <w:b w:val="false"/>
          <w:i w:val="false"/>
          <w:color w:val="000000"/>
          <w:sz w:val="28"/>
        </w:rPr>
        <w:t>
      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организации (зданий, систем водоснабжения, канализации, воздухопроводов и так далее),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организации,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поступающего в организацию оборудования, в необходимых случаях оформляет документацию на его списание или передачу другим организациям. Организует подготовку ремонтных работ, определяет потребность в запасных частях для ремонта оборудования, по обеспечению ими организации на условиях кооперации. Осуществляет контроль над деятельностью подразделений организации, участвующих в проведении ремонтных работ и испытаний оборудования, за 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над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организациями-изготовителями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над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организации,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bookmarkEnd w:id="601"/>
    <w:bookmarkStart w:name="z608" w:id="60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техническому обслуживанию и ремонту оборудования, перспективы технического развития организации, организацию ремонтных работ и технического обслуживания оборудования,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организации, правила его технической эксплуатации, методы планирования ремонтных работ, основные технологические процессы производства продукции организации,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тому подобнее, основы экономики, организации производства, труда и управления, трудовое законодательств, правила производственной санитарии, требования пожарной безопасности.</w:t>
      </w:r>
    </w:p>
    <w:bookmarkEnd w:id="602"/>
    <w:bookmarkStart w:name="z609" w:id="603"/>
    <w:p>
      <w:pPr>
        <w:spacing w:after="0"/>
        <w:ind w:left="0"/>
        <w:jc w:val="both"/>
      </w:pPr>
      <w:r>
        <w:rPr>
          <w:rFonts w:ascii="Times New Roman"/>
          <w:b w:val="false"/>
          <w:i w:val="false"/>
          <w:color w:val="000000"/>
          <w:sz w:val="28"/>
        </w:rPr>
        <w:t>
      Требования к квалификации.</w:t>
      </w:r>
    </w:p>
    <w:bookmarkEnd w:id="603"/>
    <w:p>
      <w:pPr>
        <w:spacing w:after="0"/>
        <w:ind w:left="0"/>
        <w:jc w:val="both"/>
      </w:pPr>
      <w:r>
        <w:rPr>
          <w:rFonts w:ascii="Times New Roman"/>
          <w:b w:val="false"/>
          <w:i w:val="false"/>
          <w:color w:val="000000"/>
          <w:sz w:val="28"/>
        </w:rPr>
        <w:t>
      Инженер по ремонту I категории: высшее (или послевузовское) образование по соответствующей специальности и стаж работы в должности инженера по ремонту II категории не менее 2 лет.</w:t>
      </w:r>
    </w:p>
    <w:p>
      <w:pPr>
        <w:spacing w:after="0"/>
        <w:ind w:left="0"/>
        <w:jc w:val="both"/>
      </w:pPr>
      <w:r>
        <w:rPr>
          <w:rFonts w:ascii="Times New Roman"/>
          <w:b w:val="false"/>
          <w:i w:val="false"/>
          <w:color w:val="000000"/>
          <w:sz w:val="28"/>
        </w:rPr>
        <w:t>
      Инженер по ремонту II категории: высшее (или послевузовское) образование по соответствующей специальности и стаж работы в должности инженера по ремонту без категорий не менее 3 лет.</w:t>
      </w:r>
    </w:p>
    <w:p>
      <w:pPr>
        <w:spacing w:after="0"/>
        <w:ind w:left="0"/>
        <w:jc w:val="both"/>
      </w:pPr>
      <w:r>
        <w:rPr>
          <w:rFonts w:ascii="Times New Roman"/>
          <w:b w:val="false"/>
          <w:i w:val="false"/>
          <w:color w:val="000000"/>
          <w:sz w:val="28"/>
        </w:rPr>
        <w:t>
      Инженер по ремонту: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10" w:id="604"/>
    <w:p>
      <w:pPr>
        <w:spacing w:after="0"/>
        <w:ind w:left="0"/>
        <w:jc w:val="left"/>
      </w:pPr>
      <w:r>
        <w:rPr>
          <w:rFonts w:ascii="Times New Roman"/>
          <w:b/>
          <w:i w:val="false"/>
          <w:color w:val="000000"/>
        </w:rPr>
        <w:t xml:space="preserve"> 139. Инженер по стандартизации</w:t>
      </w:r>
    </w:p>
    <w:bookmarkEnd w:id="604"/>
    <w:bookmarkStart w:name="z611" w:id="605"/>
    <w:p>
      <w:pPr>
        <w:spacing w:after="0"/>
        <w:ind w:left="0"/>
        <w:jc w:val="both"/>
      </w:pPr>
      <w:r>
        <w:rPr>
          <w:rFonts w:ascii="Times New Roman"/>
          <w:b w:val="false"/>
          <w:i w:val="false"/>
          <w:color w:val="000000"/>
          <w:sz w:val="28"/>
        </w:rPr>
        <w:t>
      Должностные обязанности.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в организации,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в организациях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в организации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тому подобнее.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в организации,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организации,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орган научно-технической информации информационные материалы о стандартах и других документах по стандартизации и сертификации, разработанных в организации,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bookmarkEnd w:id="605"/>
    <w:bookmarkStart w:name="z612" w:id="60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стандартизации и сертификации, государственную систему стандартизации и сертификации продукции и услуг, систему конструкторской подготовки производства, систему технологической подготовки производства, стандарты вида экономической деятельности,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Республике Казахстан,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606"/>
    <w:bookmarkStart w:name="z613" w:id="607"/>
    <w:p>
      <w:pPr>
        <w:spacing w:after="0"/>
        <w:ind w:left="0"/>
        <w:jc w:val="both"/>
      </w:pPr>
      <w:r>
        <w:rPr>
          <w:rFonts w:ascii="Times New Roman"/>
          <w:b w:val="false"/>
          <w:i w:val="false"/>
          <w:color w:val="000000"/>
          <w:sz w:val="28"/>
        </w:rPr>
        <w:t>
      Требования к квалификации.</w:t>
      </w:r>
    </w:p>
    <w:bookmarkEnd w:id="607"/>
    <w:p>
      <w:pPr>
        <w:spacing w:after="0"/>
        <w:ind w:left="0"/>
        <w:jc w:val="both"/>
      </w:pPr>
      <w:r>
        <w:rPr>
          <w:rFonts w:ascii="Times New Roman"/>
          <w:b w:val="false"/>
          <w:i w:val="false"/>
          <w:color w:val="000000"/>
          <w:sz w:val="28"/>
        </w:rPr>
        <w:t>
      Инженер по стандартизации I категории: высшее (или послевузовское) образование по соответствующей специальности и стаж работы в должности инженера по стандартизации II категории не менее 2 лет.</w:t>
      </w:r>
    </w:p>
    <w:p>
      <w:pPr>
        <w:spacing w:after="0"/>
        <w:ind w:left="0"/>
        <w:jc w:val="both"/>
      </w:pPr>
      <w:r>
        <w:rPr>
          <w:rFonts w:ascii="Times New Roman"/>
          <w:b w:val="false"/>
          <w:i w:val="false"/>
          <w:color w:val="000000"/>
          <w:sz w:val="28"/>
        </w:rPr>
        <w:t>
      Инженер по стандартизации II категории: высшее (или послевузовское) образование по соответствующей специальности и стаж работы в должности инженера по стандартизации без категории не менее 3 лет.</w:t>
      </w:r>
    </w:p>
    <w:p>
      <w:pPr>
        <w:spacing w:after="0"/>
        <w:ind w:left="0"/>
        <w:jc w:val="both"/>
      </w:pPr>
      <w:r>
        <w:rPr>
          <w:rFonts w:ascii="Times New Roman"/>
          <w:b w:val="false"/>
          <w:i w:val="false"/>
          <w:color w:val="000000"/>
          <w:sz w:val="28"/>
        </w:rPr>
        <w:t>
      Инженер по стандартизации: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14" w:id="608"/>
    <w:p>
      <w:pPr>
        <w:spacing w:after="0"/>
        <w:ind w:left="0"/>
        <w:jc w:val="left"/>
      </w:pPr>
      <w:r>
        <w:rPr>
          <w:rFonts w:ascii="Times New Roman"/>
          <w:b/>
          <w:i w:val="false"/>
          <w:color w:val="000000"/>
        </w:rPr>
        <w:t xml:space="preserve"> 140. Инженер-программист (программист)</w:t>
      </w:r>
    </w:p>
    <w:bookmarkEnd w:id="608"/>
    <w:bookmarkStart w:name="z615" w:id="609"/>
    <w:p>
      <w:pPr>
        <w:spacing w:after="0"/>
        <w:ind w:left="0"/>
        <w:jc w:val="both"/>
      </w:pPr>
      <w:r>
        <w:rPr>
          <w:rFonts w:ascii="Times New Roman"/>
          <w:b w:val="false"/>
          <w:i w:val="false"/>
          <w:color w:val="000000"/>
          <w:sz w:val="28"/>
        </w:rPr>
        <w:t>
      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и осуществляет адаптацию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bookmarkEnd w:id="609"/>
    <w:bookmarkStart w:name="z616" w:id="61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информационных технологий, руководящие, нормативные и методические материалы, регламентирующие методы разработки алгоритмов и программ,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электронно-вычислительных машин,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610"/>
    <w:bookmarkStart w:name="z617" w:id="611"/>
    <w:p>
      <w:pPr>
        <w:spacing w:after="0"/>
        <w:ind w:left="0"/>
        <w:jc w:val="both"/>
      </w:pPr>
      <w:r>
        <w:rPr>
          <w:rFonts w:ascii="Times New Roman"/>
          <w:b w:val="false"/>
          <w:i w:val="false"/>
          <w:color w:val="000000"/>
          <w:sz w:val="28"/>
        </w:rPr>
        <w:t>
      Требования к квалификации.</w:t>
      </w:r>
    </w:p>
    <w:bookmarkEnd w:id="611"/>
    <w:p>
      <w:pPr>
        <w:spacing w:after="0"/>
        <w:ind w:left="0"/>
        <w:jc w:val="both"/>
      </w:pPr>
      <w:r>
        <w:rPr>
          <w:rFonts w:ascii="Times New Roman"/>
          <w:b w:val="false"/>
          <w:i w:val="false"/>
          <w:color w:val="000000"/>
          <w:sz w:val="28"/>
        </w:rPr>
        <w:t>
      Инженер-программист I категории: высшее (или послевузовское) образование по соответствующей специальности и стаж работы в должности инженера-программиста II категории не менее 2 лет.</w:t>
      </w:r>
    </w:p>
    <w:p>
      <w:pPr>
        <w:spacing w:after="0"/>
        <w:ind w:left="0"/>
        <w:jc w:val="both"/>
      </w:pPr>
      <w:r>
        <w:rPr>
          <w:rFonts w:ascii="Times New Roman"/>
          <w:b w:val="false"/>
          <w:i w:val="false"/>
          <w:color w:val="000000"/>
          <w:sz w:val="28"/>
        </w:rPr>
        <w:t>
      Инженер-программист II категории: высшее (или послевузовское) образование по соответствующей специальности и стаж работы в должности инженера-программиста без категории не менее 3 лет.</w:t>
      </w:r>
    </w:p>
    <w:p>
      <w:pPr>
        <w:spacing w:after="0"/>
        <w:ind w:left="0"/>
        <w:jc w:val="both"/>
      </w:pPr>
      <w:r>
        <w:rPr>
          <w:rFonts w:ascii="Times New Roman"/>
          <w:b w:val="false"/>
          <w:i w:val="false"/>
          <w:color w:val="000000"/>
          <w:sz w:val="28"/>
        </w:rPr>
        <w:t>
      Инженер-программист: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18" w:id="612"/>
    <w:p>
      <w:pPr>
        <w:spacing w:after="0"/>
        <w:ind w:left="0"/>
        <w:jc w:val="left"/>
      </w:pPr>
      <w:r>
        <w:rPr>
          <w:rFonts w:ascii="Times New Roman"/>
          <w:b/>
          <w:i w:val="false"/>
          <w:color w:val="000000"/>
        </w:rPr>
        <w:t xml:space="preserve"> 141. Инженер-технолог (технолог)</w:t>
      </w:r>
    </w:p>
    <w:bookmarkEnd w:id="612"/>
    <w:bookmarkStart w:name="z619" w:id="613"/>
    <w:p>
      <w:pPr>
        <w:spacing w:after="0"/>
        <w:ind w:left="0"/>
        <w:jc w:val="both"/>
      </w:pPr>
      <w:r>
        <w:rPr>
          <w:rFonts w:ascii="Times New Roman"/>
          <w:b w:val="false"/>
          <w:i w:val="false"/>
          <w:color w:val="000000"/>
          <w:sz w:val="28"/>
        </w:rPr>
        <w:t>
      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организацией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организации.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числовым программным управлением),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над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организацией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bookmarkEnd w:id="613"/>
    <w:bookmarkStart w:name="z620" w:id="61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организации, перспективы технического развития организации,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организаций в области прогрессивной технологии производства аналогичной продукции, основы экономики, организацию производства, трудовое законодательство, правила внутреннего трудового распорядка, производственной санитарии, требования пожарной безопасности.</w:t>
      </w:r>
    </w:p>
    <w:bookmarkEnd w:id="614"/>
    <w:bookmarkStart w:name="z621" w:id="615"/>
    <w:p>
      <w:pPr>
        <w:spacing w:after="0"/>
        <w:ind w:left="0"/>
        <w:jc w:val="both"/>
      </w:pPr>
      <w:r>
        <w:rPr>
          <w:rFonts w:ascii="Times New Roman"/>
          <w:b w:val="false"/>
          <w:i w:val="false"/>
          <w:color w:val="000000"/>
          <w:sz w:val="28"/>
        </w:rPr>
        <w:t>
      Требования к квалификации.</w:t>
      </w:r>
    </w:p>
    <w:bookmarkEnd w:id="615"/>
    <w:p>
      <w:pPr>
        <w:spacing w:after="0"/>
        <w:ind w:left="0"/>
        <w:jc w:val="both"/>
      </w:pPr>
      <w:r>
        <w:rPr>
          <w:rFonts w:ascii="Times New Roman"/>
          <w:b w:val="false"/>
          <w:i w:val="false"/>
          <w:color w:val="000000"/>
          <w:sz w:val="28"/>
        </w:rPr>
        <w:t>
      Инженер-технолог I категории: высшее (или послевузовское) образование по соответствующей специальности и стаж работы в должности инженера технолога II категории не менее 2 лет.</w:t>
      </w:r>
    </w:p>
    <w:p>
      <w:pPr>
        <w:spacing w:after="0"/>
        <w:ind w:left="0"/>
        <w:jc w:val="both"/>
      </w:pPr>
      <w:r>
        <w:rPr>
          <w:rFonts w:ascii="Times New Roman"/>
          <w:b w:val="false"/>
          <w:i w:val="false"/>
          <w:color w:val="000000"/>
          <w:sz w:val="28"/>
        </w:rPr>
        <w:t>
      Инженер-технолог II категории: высшее (или послевузовское) образование по соответствующей специальности и стаж работы в должности инженера технолога без категории не менее 3 лет.</w:t>
      </w:r>
    </w:p>
    <w:p>
      <w:pPr>
        <w:spacing w:after="0"/>
        <w:ind w:left="0"/>
        <w:jc w:val="both"/>
      </w:pPr>
      <w:r>
        <w:rPr>
          <w:rFonts w:ascii="Times New Roman"/>
          <w:b w:val="false"/>
          <w:i w:val="false"/>
          <w:color w:val="000000"/>
          <w:sz w:val="28"/>
        </w:rPr>
        <w:t>
      Инженер-технолог: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22" w:id="616"/>
    <w:p>
      <w:pPr>
        <w:spacing w:after="0"/>
        <w:ind w:left="0"/>
        <w:jc w:val="left"/>
      </w:pPr>
      <w:r>
        <w:rPr>
          <w:rFonts w:ascii="Times New Roman"/>
          <w:b/>
          <w:i w:val="false"/>
          <w:color w:val="000000"/>
        </w:rPr>
        <w:t xml:space="preserve"> 142. Инженер - электроник (электроник)</w:t>
      </w:r>
    </w:p>
    <w:bookmarkEnd w:id="616"/>
    <w:bookmarkStart w:name="z623" w:id="617"/>
    <w:p>
      <w:pPr>
        <w:spacing w:after="0"/>
        <w:ind w:left="0"/>
        <w:jc w:val="both"/>
      </w:pPr>
      <w:r>
        <w:rPr>
          <w:rFonts w:ascii="Times New Roman"/>
          <w:b w:val="false"/>
          <w:i w:val="false"/>
          <w:color w:val="000000"/>
          <w:sz w:val="28"/>
        </w:rPr>
        <w:t>
      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над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над своевременным обеспечением электронной техники запасными частями и материалами, организует хранение радиоэлектронной аппаратуры.</w:t>
      </w:r>
    </w:p>
    <w:bookmarkEnd w:id="617"/>
    <w:bookmarkStart w:name="z624" w:id="61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информационных технологий, методические и другие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трудовое законодательство, правила внутреннего трудового распорядка, производственной санитарии, требования пожарной безопасности.</w:t>
      </w:r>
    </w:p>
    <w:bookmarkEnd w:id="618"/>
    <w:bookmarkStart w:name="z625" w:id="619"/>
    <w:p>
      <w:pPr>
        <w:spacing w:after="0"/>
        <w:ind w:left="0"/>
        <w:jc w:val="both"/>
      </w:pPr>
      <w:r>
        <w:rPr>
          <w:rFonts w:ascii="Times New Roman"/>
          <w:b w:val="false"/>
          <w:i w:val="false"/>
          <w:color w:val="000000"/>
          <w:sz w:val="28"/>
        </w:rPr>
        <w:t>
      Требования к квалификации.</w:t>
      </w:r>
    </w:p>
    <w:bookmarkEnd w:id="619"/>
    <w:p>
      <w:pPr>
        <w:spacing w:after="0"/>
        <w:ind w:left="0"/>
        <w:jc w:val="both"/>
      </w:pPr>
      <w:r>
        <w:rPr>
          <w:rFonts w:ascii="Times New Roman"/>
          <w:b w:val="false"/>
          <w:i w:val="false"/>
          <w:color w:val="000000"/>
          <w:sz w:val="28"/>
        </w:rPr>
        <w:t>
      Инженер-электроник (электроник) I категории: высшее (или послевузовское) образование по соответствующей специальности и стаж работы в должности инженера-электроника II категории не менее 2 лет.</w:t>
      </w:r>
    </w:p>
    <w:p>
      <w:pPr>
        <w:spacing w:after="0"/>
        <w:ind w:left="0"/>
        <w:jc w:val="both"/>
      </w:pPr>
      <w:r>
        <w:rPr>
          <w:rFonts w:ascii="Times New Roman"/>
          <w:b w:val="false"/>
          <w:i w:val="false"/>
          <w:color w:val="000000"/>
          <w:sz w:val="28"/>
        </w:rPr>
        <w:t>
      Инженер-электроник (электроник) II категории: высшее (или послевузовское) образование по соответствующей специальности и стаж работы в должности инженера-электроника без категории не менее 3 лет.</w:t>
      </w:r>
    </w:p>
    <w:p>
      <w:pPr>
        <w:spacing w:after="0"/>
        <w:ind w:left="0"/>
        <w:jc w:val="both"/>
      </w:pPr>
      <w:r>
        <w:rPr>
          <w:rFonts w:ascii="Times New Roman"/>
          <w:b w:val="false"/>
          <w:i w:val="false"/>
          <w:color w:val="000000"/>
          <w:sz w:val="28"/>
        </w:rPr>
        <w:t>
      Инженер-электроник (электроник):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626" w:id="620"/>
    <w:p>
      <w:pPr>
        <w:spacing w:after="0"/>
        <w:ind w:left="0"/>
        <w:jc w:val="left"/>
      </w:pPr>
      <w:r>
        <w:rPr>
          <w:rFonts w:ascii="Times New Roman"/>
          <w:b/>
          <w:i w:val="false"/>
          <w:color w:val="000000"/>
        </w:rPr>
        <w:t xml:space="preserve"> 143. Инженер-энергетик (энергетик)</w:t>
      </w:r>
    </w:p>
    <w:bookmarkEnd w:id="620"/>
    <w:bookmarkStart w:name="z627" w:id="621"/>
    <w:p>
      <w:pPr>
        <w:spacing w:after="0"/>
        <w:ind w:left="0"/>
        <w:jc w:val="both"/>
      </w:pPr>
      <w:r>
        <w:rPr>
          <w:rFonts w:ascii="Times New Roman"/>
          <w:b w:val="false"/>
          <w:i w:val="false"/>
          <w:color w:val="000000"/>
          <w:sz w:val="28"/>
        </w:rPr>
        <w:t>
      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организации в электрической, тепловой и других видах энергии, участвует в разработке норм их расхода, режима работы подразделений организации,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организации величины, проводит паспортизацию установленных в организации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в организации,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над соблюдением инструкций по эксплуатации, 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Обеспечивает соблюдение правил и норм охраны труда при эксплуатации и ремонте энергоустановок и сетей. Подготавливает отчетность по утвержденным формам и показателям.</w:t>
      </w:r>
    </w:p>
    <w:bookmarkEnd w:id="621"/>
    <w:bookmarkStart w:name="z628" w:id="622"/>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энергетики, методические и другие материалы по эксплуатации энергетического оборудования и коммуникаций, организацию энергетического хозяйства, перспективы технического развития организации, технические характеристики, конструктивные особенности, режимы работы и правила технической эксплуатации энергетического оборудования,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организации,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622"/>
    <w:bookmarkStart w:name="z629" w:id="62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623"/>
    <w:bookmarkStart w:name="z630" w:id="624"/>
    <w:p>
      <w:pPr>
        <w:spacing w:after="0"/>
        <w:ind w:left="0"/>
        <w:jc w:val="left"/>
      </w:pPr>
      <w:r>
        <w:rPr>
          <w:rFonts w:ascii="Times New Roman"/>
          <w:b/>
          <w:i w:val="false"/>
          <w:color w:val="000000"/>
        </w:rPr>
        <w:t xml:space="preserve"> 144. Инспектор фонда</w:t>
      </w:r>
    </w:p>
    <w:bookmarkEnd w:id="624"/>
    <w:bookmarkStart w:name="z631" w:id="625"/>
    <w:p>
      <w:pPr>
        <w:spacing w:after="0"/>
        <w:ind w:left="0"/>
        <w:jc w:val="both"/>
      </w:pPr>
      <w:r>
        <w:rPr>
          <w:rFonts w:ascii="Times New Roman"/>
          <w:b w:val="false"/>
          <w:i w:val="false"/>
          <w:color w:val="000000"/>
          <w:sz w:val="28"/>
        </w:rPr>
        <w:t>
      Должностные обязанности. Обеспечивает ведение информационных массивов (далее -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bookmarkEnd w:id="625"/>
    <w:bookmarkStart w:name="z632" w:id="626"/>
    <w:p>
      <w:pPr>
        <w:spacing w:after="0"/>
        <w:ind w:left="0"/>
        <w:jc w:val="both"/>
      </w:pPr>
      <w:r>
        <w:rPr>
          <w:rFonts w:ascii="Times New Roman"/>
          <w:b w:val="false"/>
          <w:i w:val="false"/>
          <w:color w:val="000000"/>
          <w:sz w:val="28"/>
        </w:rPr>
        <w:t>
      Должен знать. Законы и иные нормативные правовые акты Республики Казахстан в области функционирования информационных массивов, организацию и ведение информационных систем, технологии обработки информации, основы экономики и организации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626"/>
    <w:bookmarkStart w:name="z633" w:id="62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627"/>
    <w:bookmarkStart w:name="z634" w:id="628"/>
    <w:p>
      <w:pPr>
        <w:spacing w:after="0"/>
        <w:ind w:left="0"/>
        <w:jc w:val="left"/>
      </w:pPr>
      <w:r>
        <w:rPr>
          <w:rFonts w:ascii="Times New Roman"/>
          <w:b/>
          <w:i w:val="false"/>
          <w:color w:val="000000"/>
        </w:rPr>
        <w:t xml:space="preserve"> 145. Инспектор по кадрам</w:t>
      </w:r>
    </w:p>
    <w:bookmarkEnd w:id="628"/>
    <w:bookmarkStart w:name="z635" w:id="629"/>
    <w:p>
      <w:pPr>
        <w:spacing w:after="0"/>
        <w:ind w:left="0"/>
        <w:jc w:val="both"/>
      </w:pPr>
      <w:r>
        <w:rPr>
          <w:rFonts w:ascii="Times New Roman"/>
          <w:b w:val="false"/>
          <w:i w:val="false"/>
          <w:color w:val="000000"/>
          <w:sz w:val="28"/>
        </w:rPr>
        <w:t>
      Должностные обязанности. Ведет учет личного состава организации, ее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законодательством о труде, положениями и приказами руководителя организации,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и иные документы, выдает справки о трудовой деятельности работников. Производит записи в трудовых книжках и иных документах работающих. Вносит информацию о количественном, качественном составе работников и их движении в банк данных о персонале организации, следит за его своевременным обновлением и пополнением. Ведет учет предоставления отпусков работникам, осуществляет контроль над составлением и соблюдением графиков очередных отпусков. Изучает причины текучести кадров, участвует в разработке мероприятий по ее снижению. Подготавливает документы по истечении установленных сроков текущего хранения к сдаче на хранение в архив. Составляет установленную отчетность.</w:t>
      </w:r>
    </w:p>
    <w:bookmarkEnd w:id="629"/>
    <w:bookmarkStart w:name="z636" w:id="63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ведению документации по учету и движению персонала, трудовое и пенсионное законодательство Республики Казахстан, структуру и штаты организации, порядок оформления, ведения и хранения трудовых книжек и личных дел работников организации, порядок присвоения наименований профессий рабочих и должностей служащих, оформления пенсий работникам, порядок учета движения кадров и составления установленной отчетности, порядок ведения банка данных о персонале организации, основы делопроизводства, трудовое законодательство, правила внутреннего трудового распорядка, производственной санитарии, требования пожарной безопасности.</w:t>
      </w:r>
    </w:p>
    <w:bookmarkEnd w:id="630"/>
    <w:bookmarkStart w:name="z637" w:id="631"/>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специальная подготовка по установленной программе и стаж работы по профилю не менее 3 лет, в том числе в данной организации не менее 1 года.</w:t>
      </w:r>
    </w:p>
    <w:bookmarkEnd w:id="631"/>
    <w:bookmarkStart w:name="z638" w:id="632"/>
    <w:p>
      <w:pPr>
        <w:spacing w:after="0"/>
        <w:ind w:left="0"/>
        <w:jc w:val="left"/>
      </w:pPr>
      <w:r>
        <w:rPr>
          <w:rFonts w:ascii="Times New Roman"/>
          <w:b/>
          <w:i w:val="false"/>
          <w:color w:val="000000"/>
        </w:rPr>
        <w:t xml:space="preserve"> 146. Инспектор по контролю за исполнением поручений</w:t>
      </w:r>
    </w:p>
    <w:bookmarkEnd w:id="632"/>
    <w:bookmarkStart w:name="z639" w:id="633"/>
    <w:p>
      <w:pPr>
        <w:spacing w:after="0"/>
        <w:ind w:left="0"/>
        <w:jc w:val="both"/>
      </w:pPr>
      <w:r>
        <w:rPr>
          <w:rFonts w:ascii="Times New Roman"/>
          <w:b w:val="false"/>
          <w:i w:val="false"/>
          <w:color w:val="000000"/>
          <w:sz w:val="28"/>
        </w:rPr>
        <w:t>
      Должностные обязанности. Осуществляет контроль за своевременным исполнением приказов, поручений и распоряжений руководителя организации. Проверяет соответствие подготавливаемых в организации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над их исполнением. Ведет оперативный учет прохождения документов. Определяет причины несвоевременного выполнения поручений. Информирует руководителя организации о состоянии их исполнения. Принимает участие в подготовке предложений по совершенствованию делопроизводства в организации, разработке мероприятий по рационализации документооборота.</w:t>
      </w:r>
    </w:p>
    <w:bookmarkEnd w:id="633"/>
    <w:bookmarkStart w:name="z640" w:id="63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делопроизводства в организации, формы и методы контроля исполнения документов, структуру организации и ее подразделений, стандарты унифицированной системы делопроизводства, организационно-распорядительную документацию, основы законодательства о труде Республики Казахстан, основы экономики, организации труда и управления, основы архивного дела, средства вычислительной техники, коммуникаций и связи, трудовое законодательство, правила внутреннего трудового распорядка, производственной санитарии, требования пожарной безопасности.</w:t>
      </w:r>
    </w:p>
    <w:bookmarkEnd w:id="634"/>
    <w:bookmarkStart w:name="z641" w:id="635"/>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и стаж работы по профилю не менее 3 лет, в том числе в данной организации не менее 1 года.</w:t>
      </w:r>
    </w:p>
    <w:bookmarkEnd w:id="635"/>
    <w:bookmarkStart w:name="z642" w:id="636"/>
    <w:p>
      <w:pPr>
        <w:spacing w:after="0"/>
        <w:ind w:left="0"/>
        <w:jc w:val="left"/>
      </w:pPr>
      <w:r>
        <w:rPr>
          <w:rFonts w:ascii="Times New Roman"/>
          <w:b/>
          <w:i w:val="false"/>
          <w:color w:val="000000"/>
        </w:rPr>
        <w:t xml:space="preserve"> 147. Интервьюер по проведению статистических наблюдений (обследований)</w:t>
      </w:r>
    </w:p>
    <w:bookmarkEnd w:id="636"/>
    <w:bookmarkStart w:name="z643" w:id="637"/>
    <w:p>
      <w:pPr>
        <w:spacing w:after="0"/>
        <w:ind w:left="0"/>
        <w:jc w:val="both"/>
      </w:pPr>
      <w:r>
        <w:rPr>
          <w:rFonts w:ascii="Times New Roman"/>
          <w:b w:val="false"/>
          <w:i w:val="false"/>
          <w:color w:val="000000"/>
          <w:sz w:val="28"/>
        </w:rPr>
        <w:t>
      Должностные обязанности. Проводит предварительный обход респондентов, уточняет списки респондентов, подлежащих обследованию. Проводит агитационно-разъяснительную работу среди респондентов (предварительный обход с целью оповещения о проводимом обследовании) с привлечением их к обследованию. Осуществляет опрос респондентов в установленные статистическими формами сроки путем их непосредственного (личного) посещения и записи полученных сведений в статистические формы статистического обследования. Оказывает консультативную помощь по заполнению статистических форм. Проводит специализированные обследования по видам экономической деятельности, арифметико-логический контроль информации, полученной от респондентов. Вносит коды в статистическую форму и осуществляет ввод первичных статистических данных в программный комплекс по обследованию. Осуществляет сдачу заполненных статистических форм по обследованию в территориальный департамент статистики. Обеспечивает качество, полноту и достоверность полученной первичной статистической информации по обследованию. Обеспечивает исправление выявленных недостатков в материалах обследования путем повторного посещения респондентов. Соблюдает принцип конфиденциальности первичных данных.</w:t>
      </w:r>
    </w:p>
    <w:bookmarkEnd w:id="637"/>
    <w:bookmarkStart w:name="z644" w:id="63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статистических исследований, формы и методы статистических наблюдений и анализа, методические и инструктивные материалы по организации обследований и проведению анкетного опроса, методы технико-экономического анализа, формы первичных документов по статистическому учету и отчетности, порядок и сроки представления статистических форм, основы организации труда и управления,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p>
    <w:bookmarkEnd w:id="638"/>
    <w:bookmarkStart w:name="z645" w:id="639"/>
    <w:p>
      <w:pPr>
        <w:spacing w:after="0"/>
        <w:ind w:left="0"/>
        <w:jc w:val="both"/>
      </w:pPr>
      <w:r>
        <w:rPr>
          <w:rFonts w:ascii="Times New Roman"/>
          <w:b w:val="false"/>
          <w:i w:val="false"/>
          <w:color w:val="000000"/>
          <w:sz w:val="28"/>
        </w:rPr>
        <w:t>
      Требования к квалификации:</w:t>
      </w:r>
    </w:p>
    <w:bookmarkEnd w:id="639"/>
    <w:p>
      <w:pPr>
        <w:spacing w:after="0"/>
        <w:ind w:left="0"/>
        <w:jc w:val="both"/>
      </w:pPr>
      <w:r>
        <w:rPr>
          <w:rFonts w:ascii="Times New Roman"/>
          <w:b w:val="false"/>
          <w:i w:val="false"/>
          <w:color w:val="000000"/>
          <w:sz w:val="28"/>
        </w:rPr>
        <w:t>
      Специалист высшего уровня квалификации:</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высшей категории: высшее (или послевузовское) образование по соответствующей специальности и стаж работы в должности интервьюера по проведению статистических наблюдений (обследований) первой категории не менее 3 лет или стаж работы по специальности не менее 5 лет.</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I категории: высшее (или послевузовское) образование по соответствующей специальности и стаж работы в должности интервьюера по проведению статистических наблюдений (обследований) второй категории не менее 2 лет или стаж работы по специальности не менее 4 лет.</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II категории: высшее (или послевузовское) образование по соответствующей специальности и стаж работы в должности интервьюера по проведению статистических наблюдений (обследований) без категории не менее 1 года или стаж работы по специальности не менее 3 лет.</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высшее (или послевузовское) образование по соответствующей специальности, без предъявления требований к стажу работы.</w:t>
      </w:r>
    </w:p>
    <w:p>
      <w:pPr>
        <w:spacing w:after="0"/>
        <w:ind w:left="0"/>
        <w:jc w:val="both"/>
      </w:pPr>
      <w:r>
        <w:rPr>
          <w:rFonts w:ascii="Times New Roman"/>
          <w:b w:val="false"/>
          <w:i w:val="false"/>
          <w:color w:val="000000"/>
          <w:sz w:val="28"/>
        </w:rPr>
        <w:t>
      Специалист среднего уровня квалификации:</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высшей категории: среднее техническое и профессиональное (среднее специальное, среднее профессиональное) образование по соответствующей специальности и стаж работы в должности интервьюера первой категории не менее 3 лет или стаж работы по специальности не менее 5 лет.</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I категории: среднее техническое и профессиональное (среднее специальное, среднее профессиональное) образование по соответствующей специальности и стаж работы в должности интервьюера для проведения статистических наблюдений (обследований) второй категории не менее 2 лет или стаж работы по специальности не менее 4 лет.</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II категории: среднее техническое и профессиональное (среднее специальное, среднее профессиональное) образование по соответствующей специальности и стаж работы в должности интервьюера по проведению статистических наблюдений (обследований) без категории не менее 1 года или стаж работы по специальности не менее 3 лет.</w:t>
      </w:r>
    </w:p>
    <w:p>
      <w:pPr>
        <w:spacing w:after="0"/>
        <w:ind w:left="0"/>
        <w:jc w:val="both"/>
      </w:pPr>
      <w:r>
        <w:rPr>
          <w:rFonts w:ascii="Times New Roman"/>
          <w:b w:val="false"/>
          <w:i w:val="false"/>
          <w:color w:val="000000"/>
          <w:sz w:val="28"/>
        </w:rPr>
        <w:t>
      Интервьюер по проведению статистических наблюдений (обследований): среднее техническое и профессиональное (среднее специальное, среднее профессиональное) образование по соответствующей специальности, без предъявления требований к стажу работы.</w:t>
      </w:r>
    </w:p>
    <w:bookmarkStart w:name="z646" w:id="640"/>
    <w:p>
      <w:pPr>
        <w:spacing w:after="0"/>
        <w:ind w:left="0"/>
        <w:jc w:val="left"/>
      </w:pPr>
      <w:r>
        <w:rPr>
          <w:rFonts w:ascii="Times New Roman"/>
          <w:b/>
          <w:i w:val="false"/>
          <w:color w:val="000000"/>
        </w:rPr>
        <w:t xml:space="preserve"> 148. Инструктор - дактилолог (инструктор слухового кабинета)</w:t>
      </w:r>
    </w:p>
    <w:bookmarkEnd w:id="640"/>
    <w:bookmarkStart w:name="z647" w:id="641"/>
    <w:p>
      <w:pPr>
        <w:spacing w:after="0"/>
        <w:ind w:left="0"/>
        <w:jc w:val="both"/>
      </w:pPr>
      <w:r>
        <w:rPr>
          <w:rFonts w:ascii="Times New Roman"/>
          <w:b w:val="false"/>
          <w:i w:val="false"/>
          <w:color w:val="000000"/>
          <w:sz w:val="28"/>
        </w:rPr>
        <w:t>
      Должностные обязанности. Организует использование в организации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оплаты труда, предоставления установленных законодательством социальных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в организации, осуществляет контроль за своевременным предоставлением учащимся гарантий,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bookmarkEnd w:id="64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общего и профессионального образования, трудоустройства работников и производственно-хозяйственной деятельности организации, на котором используется контингент работников с недостатками слуха, а также социальной защиты работников с недостатками слуха, жестовую речь и методы дактилологического перевода, специализацию организации, технологию производства и номенклатуру выпускаемой 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оплаты труда и материального стимулирования, передовой отечественный и зарубежный опыт работы с контингентом персонала, имеющим недостатки слуха, трудовое законодательство, правила внутреннего трудового распорядка, производственной санитарии, требования пожарной безопасности.</w:t>
      </w:r>
    </w:p>
    <w:bookmarkStart w:name="z648" w:id="64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либо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профилю не менее 5 лет.</w:t>
      </w:r>
    </w:p>
    <w:bookmarkEnd w:id="642"/>
    <w:bookmarkStart w:name="z649" w:id="643"/>
    <w:p>
      <w:pPr>
        <w:spacing w:after="0"/>
        <w:ind w:left="0"/>
        <w:jc w:val="left"/>
      </w:pPr>
      <w:r>
        <w:rPr>
          <w:rFonts w:ascii="Times New Roman"/>
          <w:b/>
          <w:i w:val="false"/>
          <w:color w:val="000000"/>
        </w:rPr>
        <w:t xml:space="preserve"> 149. Консультант по налогам и сборам</w:t>
      </w:r>
    </w:p>
    <w:bookmarkEnd w:id="643"/>
    <w:bookmarkStart w:name="z650" w:id="644"/>
    <w:p>
      <w:pPr>
        <w:spacing w:after="0"/>
        <w:ind w:left="0"/>
        <w:jc w:val="both"/>
      </w:pPr>
      <w:r>
        <w:rPr>
          <w:rFonts w:ascii="Times New Roman"/>
          <w:b w:val="false"/>
          <w:i w:val="false"/>
          <w:color w:val="000000"/>
          <w:sz w:val="28"/>
        </w:rPr>
        <w:t>
      Должностные обязанности. Оказывает консультационные услуги физическим лицам и организациям различных видов экономической деятельности, независимо от организационно-правовых форм,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bookmarkEnd w:id="644"/>
    <w:bookmarkStart w:name="z651" w:id="64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основы экономики, трудовое законодательство.</w:t>
      </w:r>
    </w:p>
    <w:bookmarkEnd w:id="645"/>
    <w:bookmarkStart w:name="z652" w:id="64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дополнительная подготовка в области налогов и сборов и стаж работы по специальности не менее 3 лет или среднее техническое и профессиональное (среднее специальное, среднее профессиональное) образование, дополнительная подготовка по вопросам налогообложения и сборов и стаж работы по специальности не менее 5 лет.</w:t>
      </w:r>
    </w:p>
    <w:bookmarkEnd w:id="646"/>
    <w:bookmarkStart w:name="z653" w:id="647"/>
    <w:p>
      <w:pPr>
        <w:spacing w:after="0"/>
        <w:ind w:left="0"/>
        <w:jc w:val="left"/>
      </w:pPr>
      <w:r>
        <w:rPr>
          <w:rFonts w:ascii="Times New Roman"/>
          <w:b/>
          <w:i w:val="false"/>
          <w:color w:val="000000"/>
        </w:rPr>
        <w:t xml:space="preserve"> 150. Лаборант</w:t>
      </w:r>
    </w:p>
    <w:bookmarkEnd w:id="647"/>
    <w:bookmarkStart w:name="z654" w:id="648"/>
    <w:p>
      <w:pPr>
        <w:spacing w:after="0"/>
        <w:ind w:left="0"/>
        <w:jc w:val="both"/>
      </w:pPr>
      <w:r>
        <w:rPr>
          <w:rFonts w:ascii="Times New Roman"/>
          <w:b w:val="false"/>
          <w:i w:val="false"/>
          <w:color w:val="000000"/>
          <w:sz w:val="28"/>
        </w:rPr>
        <w:t>
      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bookmarkEnd w:id="648"/>
    <w:bookmarkStart w:name="z655" w:id="649"/>
    <w:p>
      <w:pPr>
        <w:spacing w:after="0"/>
        <w:ind w:left="0"/>
        <w:jc w:val="both"/>
      </w:pPr>
      <w:r>
        <w:rPr>
          <w:rFonts w:ascii="Times New Roman"/>
          <w:b w:val="false"/>
          <w:i w:val="false"/>
          <w:color w:val="000000"/>
          <w:sz w:val="28"/>
        </w:rPr>
        <w:t>
      Должен знать. Нормативные правовые акты,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p>
    <w:bookmarkEnd w:id="649"/>
    <w:bookmarkStart w:name="z656" w:id="650"/>
    <w:p>
      <w:pPr>
        <w:spacing w:after="0"/>
        <w:ind w:left="0"/>
        <w:jc w:val="both"/>
      </w:pPr>
      <w:r>
        <w:rPr>
          <w:rFonts w:ascii="Times New Roman"/>
          <w:b w:val="false"/>
          <w:i w:val="false"/>
          <w:color w:val="000000"/>
          <w:sz w:val="28"/>
        </w:rPr>
        <w:t>
      Требования к квалификации. Высшее образование по соответствующей специальности,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основное среднее образование, специальное обучение и стаж работы по специальности не менее 2 лет.</w:t>
      </w:r>
    </w:p>
    <w:bookmarkEnd w:id="650"/>
    <w:bookmarkStart w:name="z657" w:id="651"/>
    <w:p>
      <w:pPr>
        <w:spacing w:after="0"/>
        <w:ind w:left="0"/>
        <w:jc w:val="left"/>
      </w:pPr>
      <w:r>
        <w:rPr>
          <w:rFonts w:ascii="Times New Roman"/>
          <w:b/>
          <w:i w:val="false"/>
          <w:color w:val="000000"/>
        </w:rPr>
        <w:t xml:space="preserve"> 151. Математик</w:t>
      </w:r>
    </w:p>
    <w:bookmarkEnd w:id="651"/>
    <w:bookmarkStart w:name="z658" w:id="652"/>
    <w:p>
      <w:pPr>
        <w:spacing w:after="0"/>
        <w:ind w:left="0"/>
        <w:jc w:val="both"/>
      </w:pPr>
      <w:r>
        <w:rPr>
          <w:rFonts w:ascii="Times New Roman"/>
          <w:b w:val="false"/>
          <w:i w:val="false"/>
          <w:color w:val="000000"/>
          <w:sz w:val="28"/>
        </w:rPr>
        <w:t>
      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bookmarkEnd w:id="652"/>
    <w:bookmarkStart w:name="z659" w:id="65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трудовое законодательство, правила внутреннего трудового распорядка.</w:t>
      </w:r>
    </w:p>
    <w:bookmarkEnd w:id="653"/>
    <w:bookmarkStart w:name="z660" w:id="654"/>
    <w:p>
      <w:pPr>
        <w:spacing w:after="0"/>
        <w:ind w:left="0"/>
        <w:jc w:val="both"/>
      </w:pPr>
      <w:r>
        <w:rPr>
          <w:rFonts w:ascii="Times New Roman"/>
          <w:b w:val="false"/>
          <w:i w:val="false"/>
          <w:color w:val="000000"/>
          <w:sz w:val="28"/>
        </w:rPr>
        <w:t>
      Требования к квалификации.</w:t>
      </w:r>
    </w:p>
    <w:bookmarkEnd w:id="654"/>
    <w:p>
      <w:pPr>
        <w:spacing w:after="0"/>
        <w:ind w:left="0"/>
        <w:jc w:val="both"/>
      </w:pPr>
      <w:r>
        <w:rPr>
          <w:rFonts w:ascii="Times New Roman"/>
          <w:b w:val="false"/>
          <w:i w:val="false"/>
          <w:color w:val="000000"/>
          <w:sz w:val="28"/>
        </w:rPr>
        <w:t>
      Математик I категории: высшее (или послевузовское) образование по соответствующей специальности и стаж работы в должности математика II категории не менее 2 лет.</w:t>
      </w:r>
    </w:p>
    <w:p>
      <w:pPr>
        <w:spacing w:after="0"/>
        <w:ind w:left="0"/>
        <w:jc w:val="both"/>
      </w:pPr>
      <w:r>
        <w:rPr>
          <w:rFonts w:ascii="Times New Roman"/>
          <w:b w:val="false"/>
          <w:i w:val="false"/>
          <w:color w:val="000000"/>
          <w:sz w:val="28"/>
        </w:rPr>
        <w:t>
      Математик II категории: высшее (или послевузовское) образование по соответствующей специальности и стаж работы в должности математика без категорий не менее 3 лет.</w:t>
      </w:r>
    </w:p>
    <w:p>
      <w:pPr>
        <w:spacing w:after="0"/>
        <w:ind w:left="0"/>
        <w:jc w:val="both"/>
      </w:pPr>
      <w:r>
        <w:rPr>
          <w:rFonts w:ascii="Times New Roman"/>
          <w:b w:val="false"/>
          <w:i w:val="false"/>
          <w:color w:val="000000"/>
          <w:sz w:val="28"/>
        </w:rPr>
        <w:t>
      Математик: высшее (или послевузовское) образование по соответствующей специальности без предъявления требований к стажу работы.</w:t>
      </w:r>
    </w:p>
    <w:bookmarkStart w:name="z661" w:id="655"/>
    <w:p>
      <w:pPr>
        <w:spacing w:after="0"/>
        <w:ind w:left="0"/>
        <w:jc w:val="left"/>
      </w:pPr>
      <w:r>
        <w:rPr>
          <w:rFonts w:ascii="Times New Roman"/>
          <w:b/>
          <w:i w:val="false"/>
          <w:color w:val="000000"/>
        </w:rPr>
        <w:t xml:space="preserve"> 152. Методист по физической культуре</w:t>
      </w:r>
    </w:p>
    <w:bookmarkEnd w:id="655"/>
    <w:bookmarkStart w:name="z662" w:id="656"/>
    <w:p>
      <w:pPr>
        <w:spacing w:after="0"/>
        <w:ind w:left="0"/>
        <w:jc w:val="both"/>
      </w:pPr>
      <w:r>
        <w:rPr>
          <w:rFonts w:ascii="Times New Roman"/>
          <w:b w:val="false"/>
          <w:i w:val="false"/>
          <w:color w:val="000000"/>
          <w:sz w:val="28"/>
        </w:rPr>
        <w:t>
      Должностные обязанности. Обеспечивает проведение в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работников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в организации физкультурно-оздоровительных мероприятий, предусматриваемых государственными целевыми комплексными программами, направленными на сохранение и улучшение здоровья населения Казахстана,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bookmarkEnd w:id="656"/>
    <w:bookmarkStart w:name="z663" w:id="65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вопросам физкультурно-оздоровительной работы, перспективы и направления развития физической культуры в стране и в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трудовое законодательство, правила внутреннего трудового распорядка.</w:t>
      </w:r>
    </w:p>
    <w:bookmarkEnd w:id="657"/>
    <w:bookmarkStart w:name="z664" w:id="65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658"/>
    <w:bookmarkStart w:name="z665" w:id="659"/>
    <w:p>
      <w:pPr>
        <w:spacing w:after="0"/>
        <w:ind w:left="0"/>
        <w:jc w:val="left"/>
      </w:pPr>
      <w:r>
        <w:rPr>
          <w:rFonts w:ascii="Times New Roman"/>
          <w:b/>
          <w:i w:val="false"/>
          <w:color w:val="000000"/>
        </w:rPr>
        <w:t xml:space="preserve"> 153. Механик*</w:t>
      </w:r>
    </w:p>
    <w:bookmarkEnd w:id="659"/>
    <w:bookmarkStart w:name="z666" w:id="660"/>
    <w:p>
      <w:pPr>
        <w:spacing w:after="0"/>
        <w:ind w:left="0"/>
        <w:jc w:val="both"/>
      </w:pPr>
      <w:r>
        <w:rPr>
          <w:rFonts w:ascii="Times New Roman"/>
          <w:b w:val="false"/>
          <w:i w:val="false"/>
          <w:color w:val="000000"/>
          <w:sz w:val="28"/>
        </w:rPr>
        <w:t>
      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тому подобнее,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организации, осуществляющими ремонт оборудования и поддержание его в работоспособном состоянии.</w:t>
      </w:r>
    </w:p>
    <w:bookmarkEnd w:id="660"/>
    <w:bookmarkStart w:name="z667" w:id="66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ремонта оборудования, зданий, сооружений, организацию ремонтной службы в организации, систему планово-предупредительного ремонта и рациональной эксплуатации технологического оборудования, перспективы технического развития организации, технические характеристики, конструктивные особенности, назначение, режимы работы и правила эксплуатации оборудования организации, организацию и технологию ремонтных работ, методы монтажа, регулировки и наладки оборудования, основы технологии производства продукции организации,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в организации, основы экономики, организации производства, труда и управления, трудовое законодательство.</w:t>
      </w:r>
    </w:p>
    <w:bookmarkEnd w:id="661"/>
    <w:bookmarkStart w:name="z668" w:id="66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на должностях специалиста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662"/>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*При бесцеховой структуре управления - механик участка либо механик ремонтной мастерской.</w:t>
      </w:r>
    </w:p>
    <w:bookmarkStart w:name="z669" w:id="663"/>
    <w:p>
      <w:pPr>
        <w:spacing w:after="0"/>
        <w:ind w:left="0"/>
        <w:jc w:val="left"/>
      </w:pPr>
      <w:r>
        <w:rPr>
          <w:rFonts w:ascii="Times New Roman"/>
          <w:b/>
          <w:i w:val="false"/>
          <w:color w:val="000000"/>
        </w:rPr>
        <w:t xml:space="preserve"> 154. Оценщик</w:t>
      </w:r>
    </w:p>
    <w:bookmarkEnd w:id="663"/>
    <w:bookmarkStart w:name="z670" w:id="664"/>
    <w:p>
      <w:pPr>
        <w:spacing w:after="0"/>
        <w:ind w:left="0"/>
        <w:jc w:val="both"/>
      </w:pPr>
      <w:r>
        <w:rPr>
          <w:rFonts w:ascii="Times New Roman"/>
          <w:b w:val="false"/>
          <w:i w:val="false"/>
          <w:color w:val="000000"/>
          <w:sz w:val="28"/>
        </w:rPr>
        <w:t>
      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содержащий исходные данные и использованную методологию оценки, обеспечивающие недвусмысленное толкование результатов проведенной работы. Обеспечивает сохранность составленных им отчетов установленные сроки. Проводит обязательную оценку объектов оценки в случае вовлечения в сделку объектов оценки, принадлежащих полностью или частично Республике Казахстан, субъектам Республики Казахстан. Проводит оценку объекта оценки, в том числе повторную, в случаях, предусмотренных законодательством Республики Казахстан,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Республики Казахстан, копии хранящихся отчетов или информацию из них правоохранительным, судебным, иным государственным органам. Осуществляет в соответствии с законодательством Республики Казахстан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w:t>
      </w:r>
    </w:p>
    <w:bookmarkEnd w:id="664"/>
    <w:bookmarkStart w:name="z671" w:id="665"/>
    <w:p>
      <w:pPr>
        <w:spacing w:after="0"/>
        <w:ind w:left="0"/>
        <w:jc w:val="both"/>
      </w:pPr>
      <w:r>
        <w:rPr>
          <w:rFonts w:ascii="Times New Roman"/>
          <w:b w:val="false"/>
          <w:i w:val="false"/>
          <w:color w:val="000000"/>
          <w:sz w:val="28"/>
        </w:rPr>
        <w:t>
      Осуществляет сбор и систематизацию данных для создания информационного банка данных, необходимых для оценочной деятельности. Использует все известные методы оценки. Обеспечивает достоверность и объективность проведенной оценки. Представляет информацию из своего отчета об оценке не только правоохранительным, но и налоговым органам.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Республики Казахстан.</w:t>
      </w:r>
    </w:p>
    <w:bookmarkEnd w:id="665"/>
    <w:bookmarkStart w:name="z672" w:id="666"/>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оценочную деятельность в Республике Казахстан,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зарубежный опыт в области оценочной деятельности, порядок составления установленной отчетности, трудовое законодательство.</w:t>
      </w:r>
    </w:p>
    <w:bookmarkEnd w:id="666"/>
    <w:bookmarkStart w:name="z673" w:id="667"/>
    <w:p>
      <w:pPr>
        <w:spacing w:after="0"/>
        <w:ind w:left="0"/>
        <w:jc w:val="both"/>
      </w:pPr>
      <w:r>
        <w:rPr>
          <w:rFonts w:ascii="Times New Roman"/>
          <w:b w:val="false"/>
          <w:i w:val="false"/>
          <w:color w:val="000000"/>
          <w:sz w:val="28"/>
        </w:rPr>
        <w:t>
      Требования к квалификации.</w:t>
      </w:r>
    </w:p>
    <w:bookmarkEnd w:id="667"/>
    <w:p>
      <w:pPr>
        <w:spacing w:after="0"/>
        <w:ind w:left="0"/>
        <w:jc w:val="both"/>
      </w:pPr>
      <w:r>
        <w:rPr>
          <w:rFonts w:ascii="Times New Roman"/>
          <w:b w:val="false"/>
          <w:i w:val="false"/>
          <w:color w:val="000000"/>
          <w:sz w:val="28"/>
        </w:rPr>
        <w:t>
      Оценщик I категории: высшее (или послевузовское) образование по соответствующей специальности и дополнительная подготовка в области оценочной деятельности, стаж работы по специальности не менее 5 лет.</w:t>
      </w:r>
    </w:p>
    <w:p>
      <w:pPr>
        <w:spacing w:after="0"/>
        <w:ind w:left="0"/>
        <w:jc w:val="both"/>
      </w:pPr>
      <w:r>
        <w:rPr>
          <w:rFonts w:ascii="Times New Roman"/>
          <w:b w:val="false"/>
          <w:i w:val="false"/>
          <w:color w:val="000000"/>
          <w:sz w:val="28"/>
        </w:rPr>
        <w:t>
      Оценщик II категории: высшее (или послевузовское) образование по соответствующей специальности и дополнительная подготовка в области оценочной деятельности, стаж работы по специальности не менее 2-3 лет.</w:t>
      </w:r>
    </w:p>
    <w:p>
      <w:pPr>
        <w:spacing w:after="0"/>
        <w:ind w:left="0"/>
        <w:jc w:val="both"/>
      </w:pPr>
      <w:r>
        <w:rPr>
          <w:rFonts w:ascii="Times New Roman"/>
          <w:b w:val="false"/>
          <w:i w:val="false"/>
          <w:color w:val="000000"/>
          <w:sz w:val="28"/>
        </w:rPr>
        <w:t>
      Оценщик: высшее (или послевузовское) образование по соответствующей специальности и дополнительная подготовка в области оценочной деятельности, без предъявления требований к стажу работы по специальности.</w:t>
      </w:r>
    </w:p>
    <w:bookmarkStart w:name="z674" w:id="668"/>
    <w:p>
      <w:pPr>
        <w:spacing w:after="0"/>
        <w:ind w:left="0"/>
        <w:jc w:val="left"/>
      </w:pPr>
      <w:r>
        <w:rPr>
          <w:rFonts w:ascii="Times New Roman"/>
          <w:b/>
          <w:i w:val="false"/>
          <w:color w:val="000000"/>
        </w:rPr>
        <w:t xml:space="preserve"> 155. Оценщик интеллектуальной собственности</w:t>
      </w:r>
    </w:p>
    <w:bookmarkEnd w:id="668"/>
    <w:bookmarkStart w:name="z675" w:id="669"/>
    <w:p>
      <w:pPr>
        <w:spacing w:after="0"/>
        <w:ind w:left="0"/>
        <w:jc w:val="both"/>
      </w:pPr>
      <w:r>
        <w:rPr>
          <w:rFonts w:ascii="Times New Roman"/>
          <w:b w:val="false"/>
          <w:i w:val="false"/>
          <w:color w:val="000000"/>
          <w:sz w:val="28"/>
        </w:rPr>
        <w:t>
      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электронно-вычислительных машин,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Республики Казахстан.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так далее.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республики,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Республики Казахстан,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bookmarkEnd w:id="669"/>
    <w:bookmarkStart w:name="z676" w:id="670"/>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методические 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трудовое законодательство.</w:t>
      </w:r>
    </w:p>
    <w:bookmarkEnd w:id="670"/>
    <w:bookmarkStart w:name="z677" w:id="671"/>
    <w:p>
      <w:pPr>
        <w:spacing w:after="0"/>
        <w:ind w:left="0"/>
        <w:jc w:val="both"/>
      </w:pPr>
      <w:r>
        <w:rPr>
          <w:rFonts w:ascii="Times New Roman"/>
          <w:b w:val="false"/>
          <w:i w:val="false"/>
          <w:color w:val="000000"/>
          <w:sz w:val="28"/>
        </w:rPr>
        <w:t>
      Требования к квалификации.</w:t>
      </w:r>
    </w:p>
    <w:bookmarkEnd w:id="671"/>
    <w:p>
      <w:pPr>
        <w:spacing w:after="0"/>
        <w:ind w:left="0"/>
        <w:jc w:val="both"/>
      </w:pPr>
      <w:r>
        <w:rPr>
          <w:rFonts w:ascii="Times New Roman"/>
          <w:b w:val="false"/>
          <w:i w:val="false"/>
          <w:color w:val="000000"/>
          <w:sz w:val="28"/>
        </w:rPr>
        <w:t>
      Оценщик интеллектуальной собственности I категории: высшее (или послевузовское) образование по соответствующей специальности и стаж работы в должности оценщика II категории не менее 2 лет.</w:t>
      </w:r>
    </w:p>
    <w:p>
      <w:pPr>
        <w:spacing w:after="0"/>
        <w:ind w:left="0"/>
        <w:jc w:val="both"/>
      </w:pPr>
      <w:r>
        <w:rPr>
          <w:rFonts w:ascii="Times New Roman"/>
          <w:b w:val="false"/>
          <w:i w:val="false"/>
          <w:color w:val="000000"/>
          <w:sz w:val="28"/>
        </w:rPr>
        <w:t>
      Оценщик интеллектуальной собственности II категории: высшее (или послевузовское) образование по соответствующей специальности и стаж работы в должности оценщика без категорий не менее 3 лет.</w:t>
      </w:r>
    </w:p>
    <w:p>
      <w:pPr>
        <w:spacing w:after="0"/>
        <w:ind w:left="0"/>
        <w:jc w:val="both"/>
      </w:pPr>
      <w:r>
        <w:rPr>
          <w:rFonts w:ascii="Times New Roman"/>
          <w:b w:val="false"/>
          <w:i w:val="false"/>
          <w:color w:val="000000"/>
          <w:sz w:val="28"/>
        </w:rPr>
        <w:t>
      Оценщик интеллектуальной собственности без категории: высшее (или послевузовское) образование по соответствующей специальности и дополнительная подготовка по оценке интеллектуальной собственности специальности без предъявления требования к стажу работы.</w:t>
      </w:r>
    </w:p>
    <w:bookmarkStart w:name="z678" w:id="672"/>
    <w:p>
      <w:pPr>
        <w:spacing w:after="0"/>
        <w:ind w:left="0"/>
        <w:jc w:val="left"/>
      </w:pPr>
      <w:r>
        <w:rPr>
          <w:rFonts w:ascii="Times New Roman"/>
          <w:b/>
          <w:i w:val="false"/>
          <w:color w:val="000000"/>
        </w:rPr>
        <w:t xml:space="preserve"> 156. Профконсультант</w:t>
      </w:r>
    </w:p>
    <w:bookmarkEnd w:id="672"/>
    <w:bookmarkStart w:name="z679" w:id="673"/>
    <w:p>
      <w:pPr>
        <w:spacing w:after="0"/>
        <w:ind w:left="0"/>
        <w:jc w:val="both"/>
      </w:pPr>
      <w:r>
        <w:rPr>
          <w:rFonts w:ascii="Times New Roman"/>
          <w:b w:val="false"/>
          <w:i w:val="false"/>
          <w:color w:val="000000"/>
          <w:sz w:val="28"/>
        </w:rPr>
        <w:t>
      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так далее)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РК в области труда, занятости, профессиональной ориентации и психологической поддержки населения.</w:t>
      </w:r>
    </w:p>
    <w:bookmarkEnd w:id="673"/>
    <w:bookmarkStart w:name="z680" w:id="67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республиканском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профориентационной работы, трудовое законодательство.</w:t>
      </w:r>
    </w:p>
    <w:bookmarkEnd w:id="674"/>
    <w:bookmarkStart w:name="z681" w:id="67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2 лет.</w:t>
      </w:r>
    </w:p>
    <w:bookmarkEnd w:id="675"/>
    <w:bookmarkStart w:name="z682" w:id="676"/>
    <w:p>
      <w:pPr>
        <w:spacing w:after="0"/>
        <w:ind w:left="0"/>
        <w:jc w:val="left"/>
      </w:pPr>
      <w:r>
        <w:rPr>
          <w:rFonts w:ascii="Times New Roman"/>
          <w:b/>
          <w:i w:val="false"/>
          <w:color w:val="000000"/>
        </w:rPr>
        <w:t xml:space="preserve"> 157. Программист (веб - мастер, веб - дизайнер)</w:t>
      </w:r>
    </w:p>
    <w:bookmarkEnd w:id="676"/>
    <w:bookmarkStart w:name="z683" w:id="677"/>
    <w:p>
      <w:pPr>
        <w:spacing w:after="0"/>
        <w:ind w:left="0"/>
        <w:jc w:val="both"/>
      </w:pPr>
      <w:r>
        <w:rPr>
          <w:rFonts w:ascii="Times New Roman"/>
          <w:b w:val="false"/>
          <w:i w:val="false"/>
          <w:color w:val="000000"/>
          <w:sz w:val="28"/>
        </w:rPr>
        <w:t>
      Должностные обязанности. Определяет вместе с непосредственным руководителем цели и задачи проекта и обеспечивает их своевременное и качественное исполнение. Осуществляет выбор среды разработки, языков программирования, необходимого программного обеспечения. Разрабатывает концепцию развития веб-сервера и операционной системы, под управлением которой работает веб-сервер. Осуществляет администрирование веб-сервера (при необходимости). Осуществляет взаимодействие с сотрудниками других отделов для выполнения совместных задач. Устанавливает порядок и вид предоставления информации для размещения на веб-сервере. Организует веб-маркетинг. Осуществляет выбор места размещения (хостинга) и доменных имҰн для веб-сервера. Разрабатывает удобный, с точки зрения навигации, интерфейс веб-сервера (продуманное гипертекстовое представление страниц узла), концепцию развития веб-сервера. Подготавливает предложения клиентам и партнерам по размещению рекламы на сайтах сервера. Отбирает материал для публикаций, редактирует и компонует его, создает аннотации и определяет ключевые слова. Размечает HTML-документы. Настраивает веб-сервер, службы удаленного администрирования, брэндмауэры. Обеспечивает безопасность веб-сервера. Разрабатывает прикладные программы, необходимые для развития веб-сайта. Выполняет тестирование и отладку веб-сервера. Осуществляет анализ трафика (статистику посещений). Проводит анкетирование посетителей. Организует рекламу веб-сервера в Интернете. Разрабатывает прикладные анализ-программы. Регулярно составляет отчеты по обращениям к веб-серверу с целью выявления потенциальных клиентов и конкурентов. Обеспечивает соблюдение законодательства о рекламе, защите прав потребителей, информации и информатизации, авторском праве и смежных правах и другое. Вносит руководству организации предложения по совершенствованию работы. Обеспечивает создание эргономичного интерфейса. Создает конкурентные преимущества программных продуктов за счет максимального удобства пользователя. Формирует требования к функциональности программного обеспечения, переводит область деятельности пользователя в дизайнерское решение интерфейса. Осуществляет разработку систем автоматизации, обеспечивает максимальную простоту интерфейса. Проверяет все активные элементы созданных веб-страниц на функциональность. Выполняет работу по подготовке программ к отладке и проведению отладки. Определяет объем и содержание данных для тестовых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задач, поставленных в техническом задании. Разрабатывает инструкции по работе с программами, оформляет необходимую технологическую и эксплуатационную документацию. Осуществляет сопровождение внедренных программ и программных средств. Осуществляет проверку работоспособности вверенного оборудования, своевременную отправку пришедшего в негодность оборудования в ремонт. Обеспечивает соблюдение правил безопасности и охраны труда.</w:t>
      </w:r>
    </w:p>
    <w:bookmarkEnd w:id="677"/>
    <w:bookmarkStart w:name="z684" w:id="67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в области информационных технологий, рекламы, защиты прав потребителей, авторского и смежных правах, протоколы и принципы функционирования сети Интернет, распространенные веб-браузеры, язык HTML, CSS, JavaScript, операционную систему, под управлением которой работает веб-сервер, основы веб-дизайна, графические программы, языки программирования, стандарты программирования (HyperText Transmission Protocol - протокол передачи гипертекста, далее - HTTP), сервер базы данных, технику владения нюансами программирования в многозадачной высоконагруженной системе, объект, которому посвящен сервер (продвигаемую продукцию), отличительные свойства различных семейств интернет-браузеров, основы обеспечения комплексной безопасности сервера, действующие условные сокращения, условные сокращения по компьютерной тематике, применяемые в библиографии на иностранных языках, технологии создания и редактирования объектов интернет-рекламы (баннеры, кнопки, объекты flash), основы экономики, трудовое законодательство, правила производственной санитарии и требования пожарной безопасности, английский язык на уровне чтения документации.</w:t>
      </w:r>
    </w:p>
    <w:bookmarkEnd w:id="678"/>
    <w:bookmarkStart w:name="z685" w:id="67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по созданию и обслуживанию веб-узлов не менее 2 лет.</w:t>
      </w:r>
    </w:p>
    <w:bookmarkEnd w:id="679"/>
    <w:bookmarkStart w:name="z686" w:id="680"/>
    <w:p>
      <w:pPr>
        <w:spacing w:after="0"/>
        <w:ind w:left="0"/>
        <w:jc w:val="left"/>
      </w:pPr>
      <w:r>
        <w:rPr>
          <w:rFonts w:ascii="Times New Roman"/>
          <w:b/>
          <w:i w:val="false"/>
          <w:color w:val="000000"/>
        </w:rPr>
        <w:t xml:space="preserve"> 158. Переводчик</w:t>
      </w:r>
    </w:p>
    <w:bookmarkEnd w:id="680"/>
    <w:bookmarkStart w:name="z687" w:id="681"/>
    <w:p>
      <w:pPr>
        <w:spacing w:after="0"/>
        <w:ind w:left="0"/>
        <w:jc w:val="both"/>
      </w:pPr>
      <w:r>
        <w:rPr>
          <w:rFonts w:ascii="Times New Roman"/>
          <w:b w:val="false"/>
          <w:i w:val="false"/>
          <w:color w:val="000000"/>
          <w:sz w:val="28"/>
        </w:rPr>
        <w:t>
      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видам экономической деятельности, науки и техники, учет и систематизацию выполненных переводов, аннотаций, рефератов.</w:t>
      </w:r>
    </w:p>
    <w:bookmarkEnd w:id="681"/>
    <w:bookmarkStart w:name="z688" w:id="682"/>
    <w:p>
      <w:pPr>
        <w:spacing w:after="0"/>
        <w:ind w:left="0"/>
        <w:jc w:val="both"/>
      </w:pPr>
      <w:r>
        <w:rPr>
          <w:rFonts w:ascii="Times New Roman"/>
          <w:b w:val="false"/>
          <w:i w:val="false"/>
          <w:color w:val="000000"/>
          <w:sz w:val="28"/>
        </w:rPr>
        <w:t>
      Должен знать. Иностранный язык, методику научно-технического перевода, действующую систему координации переводов, специализацию деятельности организации, терминологию по тематике переводов на казахском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казахского (русского) и иностранного языка, основы экономики, трудовое законодательство, правила внутреннего трудового распорядка, производственной санитарии, требования пожарной безопасности.</w:t>
      </w:r>
    </w:p>
    <w:bookmarkEnd w:id="682"/>
    <w:bookmarkStart w:name="z689" w:id="683"/>
    <w:p>
      <w:pPr>
        <w:spacing w:after="0"/>
        <w:ind w:left="0"/>
        <w:jc w:val="both"/>
      </w:pPr>
      <w:r>
        <w:rPr>
          <w:rFonts w:ascii="Times New Roman"/>
          <w:b w:val="false"/>
          <w:i w:val="false"/>
          <w:color w:val="000000"/>
          <w:sz w:val="28"/>
        </w:rPr>
        <w:t>
      Требования к квалификации.</w:t>
      </w:r>
    </w:p>
    <w:bookmarkEnd w:id="683"/>
    <w:p>
      <w:pPr>
        <w:spacing w:after="0"/>
        <w:ind w:left="0"/>
        <w:jc w:val="both"/>
      </w:pPr>
      <w:r>
        <w:rPr>
          <w:rFonts w:ascii="Times New Roman"/>
          <w:b w:val="false"/>
          <w:i w:val="false"/>
          <w:color w:val="000000"/>
          <w:sz w:val="28"/>
        </w:rPr>
        <w:t>
      Переводчик I категории: высшее (или послевузовское) образование по соответствующей специальности и стаж работы в должности переводчика II категории не менее 2 лет.</w:t>
      </w:r>
    </w:p>
    <w:p>
      <w:pPr>
        <w:spacing w:after="0"/>
        <w:ind w:left="0"/>
        <w:jc w:val="both"/>
      </w:pPr>
      <w:r>
        <w:rPr>
          <w:rFonts w:ascii="Times New Roman"/>
          <w:b w:val="false"/>
          <w:i w:val="false"/>
          <w:color w:val="000000"/>
          <w:sz w:val="28"/>
        </w:rPr>
        <w:t>
      Переводчик II категории: высшее (или послевузовское) образование по соответствующей специальности и стаж работы в должности переводчика без категории не менее 3 лет.</w:t>
      </w:r>
    </w:p>
    <w:p>
      <w:pPr>
        <w:spacing w:after="0"/>
        <w:ind w:left="0"/>
        <w:jc w:val="both"/>
      </w:pPr>
      <w:r>
        <w:rPr>
          <w:rFonts w:ascii="Times New Roman"/>
          <w:b w:val="false"/>
          <w:i w:val="false"/>
          <w:color w:val="000000"/>
          <w:sz w:val="28"/>
        </w:rPr>
        <w:t>
      Переводчик: высшее (или послевузовское) образование по соответствующей специальности без предъявления требований к стажу работы.</w:t>
      </w:r>
    </w:p>
    <w:bookmarkStart w:name="z690" w:id="684"/>
    <w:p>
      <w:pPr>
        <w:spacing w:after="0"/>
        <w:ind w:left="0"/>
        <w:jc w:val="left"/>
      </w:pPr>
      <w:r>
        <w:rPr>
          <w:rFonts w:ascii="Times New Roman"/>
          <w:b/>
          <w:i w:val="false"/>
          <w:color w:val="000000"/>
        </w:rPr>
        <w:t xml:space="preserve"> 159. Переводчик - дактилолог</w:t>
      </w:r>
    </w:p>
    <w:bookmarkEnd w:id="684"/>
    <w:bookmarkStart w:name="z691" w:id="685"/>
    <w:p>
      <w:pPr>
        <w:spacing w:after="0"/>
        <w:ind w:left="0"/>
        <w:jc w:val="both"/>
      </w:pPr>
      <w:r>
        <w:rPr>
          <w:rFonts w:ascii="Times New Roman"/>
          <w:b w:val="false"/>
          <w:i w:val="false"/>
          <w:color w:val="000000"/>
          <w:sz w:val="28"/>
        </w:rPr>
        <w:t>
      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тому подобнее) посредством жестового языка (дактилологии) для глухих работников организации. Владеет обратным переводом жестовой речи глухих работников (дактилологии) в устную речь. Ведет постоянную работу по унификации жестов для достижения лучшего взаимопонимания глухих работников в организации, имеющей группы не 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 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bookmarkEnd w:id="685"/>
    <w:bookmarkStart w:name="z692" w:id="686"/>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регламентирующие порядок трудоустройства, получения образования и обслуживания работников с нарушением слуха, а также, касающиеся социальной защиты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686"/>
    <w:bookmarkStart w:name="z693" w:id="687"/>
    <w:p>
      <w:pPr>
        <w:spacing w:after="0"/>
        <w:ind w:left="0"/>
        <w:jc w:val="both"/>
      </w:pPr>
      <w:r>
        <w:rPr>
          <w:rFonts w:ascii="Times New Roman"/>
          <w:b w:val="false"/>
          <w:i w:val="false"/>
          <w:color w:val="000000"/>
          <w:sz w:val="28"/>
        </w:rPr>
        <w:t>
      Требования к квалификации.</w:t>
      </w:r>
    </w:p>
    <w:bookmarkEnd w:id="687"/>
    <w:p>
      <w:pPr>
        <w:spacing w:after="0"/>
        <w:ind w:left="0"/>
        <w:jc w:val="both"/>
      </w:pPr>
      <w:r>
        <w:rPr>
          <w:rFonts w:ascii="Times New Roman"/>
          <w:b w:val="false"/>
          <w:i w:val="false"/>
          <w:color w:val="000000"/>
          <w:sz w:val="28"/>
        </w:rPr>
        <w:t>
      Переводчик-дактилолог I категории: высшее (или послевузовское) образование по соответствующей специальности и стаж работы в должности переводчика-дактилолога II категории не менее 2 лет.</w:t>
      </w:r>
    </w:p>
    <w:p>
      <w:pPr>
        <w:spacing w:after="0"/>
        <w:ind w:left="0"/>
        <w:jc w:val="both"/>
      </w:pPr>
      <w:r>
        <w:rPr>
          <w:rFonts w:ascii="Times New Roman"/>
          <w:b w:val="false"/>
          <w:i w:val="false"/>
          <w:color w:val="000000"/>
          <w:sz w:val="28"/>
        </w:rPr>
        <w:t>
      Переводчик-дактилолог II категории: высшее (или послевузовское) образование по соответствующей специальности и стаж работы в должности переводчика-дактилолога без категории не менее 3 лет.</w:t>
      </w:r>
    </w:p>
    <w:p>
      <w:pPr>
        <w:spacing w:after="0"/>
        <w:ind w:left="0"/>
        <w:jc w:val="both"/>
      </w:pPr>
      <w:r>
        <w:rPr>
          <w:rFonts w:ascii="Times New Roman"/>
          <w:b w:val="false"/>
          <w:i w:val="false"/>
          <w:color w:val="000000"/>
          <w:sz w:val="28"/>
        </w:rPr>
        <w:t>
      Переводчик-дактилолог: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Start w:name="z694" w:id="688"/>
    <w:p>
      <w:pPr>
        <w:spacing w:after="0"/>
        <w:ind w:left="0"/>
        <w:jc w:val="left"/>
      </w:pPr>
      <w:r>
        <w:rPr>
          <w:rFonts w:ascii="Times New Roman"/>
          <w:b/>
          <w:i w:val="false"/>
          <w:color w:val="000000"/>
        </w:rPr>
        <w:t xml:space="preserve"> 160. Переводчик синхронный</w:t>
      </w:r>
    </w:p>
    <w:bookmarkEnd w:id="688"/>
    <w:bookmarkStart w:name="z695" w:id="689"/>
    <w:p>
      <w:pPr>
        <w:spacing w:after="0"/>
        <w:ind w:left="0"/>
        <w:jc w:val="both"/>
      </w:pPr>
      <w:r>
        <w:rPr>
          <w:rFonts w:ascii="Times New Roman"/>
          <w:b w:val="false"/>
          <w:i w:val="false"/>
          <w:color w:val="000000"/>
          <w:sz w:val="28"/>
        </w:rPr>
        <w:t>
      Должностные обязанности. Переводит научно-технические, общественно-политические,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видам экономической деятельности,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так далее).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bookmarkEnd w:id="689"/>
    <w:bookmarkStart w:name="z696" w:id="690"/>
    <w:p>
      <w:pPr>
        <w:spacing w:after="0"/>
        <w:ind w:left="0"/>
        <w:jc w:val="both"/>
      </w:pPr>
      <w:r>
        <w:rPr>
          <w:rFonts w:ascii="Times New Roman"/>
          <w:b w:val="false"/>
          <w:i w:val="false"/>
          <w:color w:val="000000"/>
          <w:sz w:val="28"/>
        </w:rPr>
        <w:t>
      Должен знать. Государственный (русский)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организации, терминологию по тематике переводимых текстов на государственном (русском) и иностранном языках, словари, терминологические стандарты, сборники, справочники по соответствующему виду экономической деятельности, знаний, науки и техники, основы научного и литературного редактирования, лексику, грамматику и стилистику государственного (русского)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трудовое законодательство, правила внутреннего трудового распорядка, производственной санитарии, требования пожарной безопасности.</w:t>
      </w:r>
    </w:p>
    <w:bookmarkEnd w:id="690"/>
    <w:bookmarkStart w:name="z697" w:id="691"/>
    <w:p>
      <w:pPr>
        <w:spacing w:after="0"/>
        <w:ind w:left="0"/>
        <w:jc w:val="both"/>
      </w:pPr>
      <w:r>
        <w:rPr>
          <w:rFonts w:ascii="Times New Roman"/>
          <w:b w:val="false"/>
          <w:i w:val="false"/>
          <w:color w:val="000000"/>
          <w:sz w:val="28"/>
        </w:rPr>
        <w:t>
      Требования к квалификации.</w:t>
      </w:r>
    </w:p>
    <w:bookmarkEnd w:id="691"/>
    <w:p>
      <w:pPr>
        <w:spacing w:after="0"/>
        <w:ind w:left="0"/>
        <w:jc w:val="both"/>
      </w:pPr>
      <w:r>
        <w:rPr>
          <w:rFonts w:ascii="Times New Roman"/>
          <w:b w:val="false"/>
          <w:i w:val="false"/>
          <w:color w:val="000000"/>
          <w:sz w:val="28"/>
        </w:rPr>
        <w:t>
      Переводчик синхронный I категории: высшее (или послевузовское) образование по соответствующей специальности и стаж работы в должности синхронного переводчика II категории не менее 2 лет.</w:t>
      </w:r>
    </w:p>
    <w:p>
      <w:pPr>
        <w:spacing w:after="0"/>
        <w:ind w:left="0"/>
        <w:jc w:val="both"/>
      </w:pPr>
      <w:r>
        <w:rPr>
          <w:rFonts w:ascii="Times New Roman"/>
          <w:b w:val="false"/>
          <w:i w:val="false"/>
          <w:color w:val="000000"/>
          <w:sz w:val="28"/>
        </w:rPr>
        <w:t>
      Переводчик синхронный II категории: высшее (или послевузовское) образование по соответствующей специальности и стаж работы в должности переводчика синхронный без категории не менее 3 лет.</w:t>
      </w:r>
    </w:p>
    <w:p>
      <w:pPr>
        <w:spacing w:after="0"/>
        <w:ind w:left="0"/>
        <w:jc w:val="both"/>
      </w:pPr>
      <w:r>
        <w:rPr>
          <w:rFonts w:ascii="Times New Roman"/>
          <w:b w:val="false"/>
          <w:i w:val="false"/>
          <w:color w:val="000000"/>
          <w:sz w:val="28"/>
        </w:rPr>
        <w:t>
      Переводчик синхронный: высшее (или послевузовское) образование по соответствующей специальности без предъявления требований к стажу работы.</w:t>
      </w:r>
    </w:p>
    <w:bookmarkStart w:name="z698" w:id="692"/>
    <w:p>
      <w:pPr>
        <w:spacing w:after="0"/>
        <w:ind w:left="0"/>
        <w:jc w:val="left"/>
      </w:pPr>
      <w:r>
        <w:rPr>
          <w:rFonts w:ascii="Times New Roman"/>
          <w:b/>
          <w:i w:val="false"/>
          <w:color w:val="000000"/>
        </w:rPr>
        <w:t xml:space="preserve"> 161. Помощник директора (генерального директора,</w:t>
      </w:r>
      <w:r>
        <w:br/>
      </w:r>
      <w:r>
        <w:rPr>
          <w:rFonts w:ascii="Times New Roman"/>
          <w:b/>
          <w:i w:val="false"/>
          <w:color w:val="000000"/>
        </w:rPr>
        <w:t>исполнительного директора, президента, председателя правления,</w:t>
      </w:r>
      <w:r>
        <w:br/>
      </w:r>
      <w:r>
        <w:rPr>
          <w:rFonts w:ascii="Times New Roman"/>
          <w:b/>
          <w:i w:val="false"/>
          <w:color w:val="000000"/>
        </w:rPr>
        <w:t>управляющего) организации и других первых руководителей</w:t>
      </w:r>
      <w:r>
        <w:br/>
      </w:r>
      <w:r>
        <w:rPr>
          <w:rFonts w:ascii="Times New Roman"/>
          <w:b/>
          <w:i w:val="false"/>
          <w:color w:val="000000"/>
        </w:rPr>
        <w:t>(референт, советник)</w:t>
      </w:r>
    </w:p>
    <w:bookmarkEnd w:id="692"/>
    <w:bookmarkStart w:name="z699" w:id="693"/>
    <w:p>
      <w:pPr>
        <w:spacing w:after="0"/>
        <w:ind w:left="0"/>
        <w:jc w:val="both"/>
      </w:pPr>
      <w:r>
        <w:rPr>
          <w:rFonts w:ascii="Times New Roman"/>
          <w:b w:val="false"/>
          <w:i w:val="false"/>
          <w:color w:val="000000"/>
          <w:sz w:val="28"/>
        </w:rPr>
        <w:t>
      Должностные обязанности. По поручению первого руководителя подготавливает информации, справки, рефераты и доклады по отдельным оперативным и перспективным вопросам деятельности организации и в случае необходимости привлекает для этих целей соответствующий аппарат управления. Выполняет другие поручения первого руководителя. Осуществляет контроль над своевременным исполнением приказов, поручений и распоряжений первого руководителя. Проверяет соответствие подготавливаемых в организации проектов приказов и распоряжений, перед согласованием с первым руководителем, документам вышестоящих органов, иным нормативным правовым актам. Требует от руководителей подразделений и ответственных исполнителей справки и другие материалы, необходимые первому руководителю, а также информацию об исполнении приказов, распоряжений и заданий первого руководителя. Ведет оперативный учет прохождения документов, заполняет контрольные карточки учета приказов, распоряжений и других документов, а также поручений, требующих контроля над их исполнением. Участвует в разработке мероприятий по совершенствованию систем документооборота и методов контроля прохождения документов, технических средств управления. Принимает участие в подготовке и проведении созываемых руководством совещаний и организует их обслуживание. Организует прием делегаций, деловых визитов и встреч. Участвует в работе комиссии по контролю над выполнением планов и организации ритмичной работы организации, в разработке мероприятий по совершенствованию системы управления производством.</w:t>
      </w:r>
    </w:p>
    <w:bookmarkEnd w:id="693"/>
    <w:bookmarkStart w:name="z700" w:id="69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определяющие направления экономического и технического развития вида экономической деятельности, по управлению производством, основы оперативного управления, организации технико-экономического планирования и анализа работы организации и ее подразделений, производственную структуру организации и структуру управления, производственные и функциональные связи между подразделениями, методы хозяйствования, основы менеджмента и маркетинга, основные положения системы делопроизводства, формы и методы контроля исполнения, стандарты унифицированной системы организационно-распорядительной документации, правила ведения деловых переговоров, правила внутреннего трудового распорядка, оргтехнику и компьютер, этику делового общения, правила безопасности и охраны труда, производственной санитарии и требования пожарной безопасности.</w:t>
      </w:r>
    </w:p>
    <w:bookmarkEnd w:id="694"/>
    <w:bookmarkStart w:name="z701" w:id="69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на управленческих должностях не менее 3 лет.</w:t>
      </w:r>
    </w:p>
    <w:bookmarkEnd w:id="695"/>
    <w:bookmarkStart w:name="z702" w:id="696"/>
    <w:p>
      <w:pPr>
        <w:spacing w:after="0"/>
        <w:ind w:left="0"/>
        <w:jc w:val="left"/>
      </w:pPr>
      <w:r>
        <w:rPr>
          <w:rFonts w:ascii="Times New Roman"/>
          <w:b/>
          <w:i w:val="false"/>
          <w:color w:val="000000"/>
        </w:rPr>
        <w:t xml:space="preserve"> 162. Психолог</w:t>
      </w:r>
    </w:p>
    <w:bookmarkEnd w:id="696"/>
    <w:bookmarkStart w:name="z703" w:id="697"/>
    <w:p>
      <w:pPr>
        <w:spacing w:after="0"/>
        <w:ind w:left="0"/>
        <w:jc w:val="both"/>
      </w:pPr>
      <w:r>
        <w:rPr>
          <w:rFonts w:ascii="Times New Roman"/>
          <w:b w:val="false"/>
          <w:i w:val="false"/>
          <w:color w:val="000000"/>
          <w:sz w:val="28"/>
        </w:rPr>
        <w:t>
      Должностные обязанности. Изучает влияние психологических,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Консультирует руководителей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 организует обучение в коллективе методам преодоления стресса, профилактике конфликтов, коммуникабельности и другим параметрам благоприятной социально-психологической атмосферы в коллективе.</w:t>
      </w:r>
    </w:p>
    <w:bookmarkEnd w:id="697"/>
    <w:bookmarkStart w:name="z704" w:id="69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и профадаптационной работы, трудовое законодательство, правила внутреннего трудового распорядка, производственной санитарии, требования пожарной безопасности.</w:t>
      </w:r>
    </w:p>
    <w:bookmarkEnd w:id="698"/>
    <w:bookmarkStart w:name="z705" w:id="699"/>
    <w:p>
      <w:pPr>
        <w:spacing w:after="0"/>
        <w:ind w:left="0"/>
        <w:jc w:val="both"/>
      </w:pPr>
      <w:r>
        <w:rPr>
          <w:rFonts w:ascii="Times New Roman"/>
          <w:b w:val="false"/>
          <w:i w:val="false"/>
          <w:color w:val="000000"/>
          <w:sz w:val="28"/>
        </w:rPr>
        <w:t>
      Требования к квалификации.</w:t>
      </w:r>
    </w:p>
    <w:bookmarkEnd w:id="699"/>
    <w:p>
      <w:pPr>
        <w:spacing w:after="0"/>
        <w:ind w:left="0"/>
        <w:jc w:val="both"/>
      </w:pPr>
      <w:r>
        <w:rPr>
          <w:rFonts w:ascii="Times New Roman"/>
          <w:b w:val="false"/>
          <w:i w:val="false"/>
          <w:color w:val="000000"/>
          <w:sz w:val="28"/>
        </w:rPr>
        <w:t>
      Психолог I категории: высшее (или послевузовское) образование по соответствующей специальности и стаж работы в должности психолога II категории не менее 2 лет.</w:t>
      </w:r>
    </w:p>
    <w:p>
      <w:pPr>
        <w:spacing w:after="0"/>
        <w:ind w:left="0"/>
        <w:jc w:val="both"/>
      </w:pPr>
      <w:r>
        <w:rPr>
          <w:rFonts w:ascii="Times New Roman"/>
          <w:b w:val="false"/>
          <w:i w:val="false"/>
          <w:color w:val="000000"/>
          <w:sz w:val="28"/>
        </w:rPr>
        <w:t>
      Психолог II категории: высшее (или послевузовское) образование по соответствующей специальности и стаж работы в должности психолога без категории не менее 3 лет.</w:t>
      </w:r>
    </w:p>
    <w:p>
      <w:pPr>
        <w:spacing w:after="0"/>
        <w:ind w:left="0"/>
        <w:jc w:val="both"/>
      </w:pPr>
      <w:r>
        <w:rPr>
          <w:rFonts w:ascii="Times New Roman"/>
          <w:b w:val="false"/>
          <w:i w:val="false"/>
          <w:color w:val="000000"/>
          <w:sz w:val="28"/>
        </w:rPr>
        <w:t>
      Психолог: высшее (или послевузовское) образование по соответствующей специальности без предъявления требований к стажу работы.</w:t>
      </w:r>
    </w:p>
    <w:bookmarkStart w:name="z706" w:id="700"/>
    <w:p>
      <w:pPr>
        <w:spacing w:after="0"/>
        <w:ind w:left="0"/>
        <w:jc w:val="left"/>
      </w:pPr>
      <w:r>
        <w:rPr>
          <w:rFonts w:ascii="Times New Roman"/>
          <w:b/>
          <w:i w:val="false"/>
          <w:color w:val="000000"/>
        </w:rPr>
        <w:t xml:space="preserve"> 163. Социолог</w:t>
      </w:r>
    </w:p>
    <w:bookmarkEnd w:id="700"/>
    <w:bookmarkStart w:name="z707" w:id="701"/>
    <w:p>
      <w:pPr>
        <w:spacing w:after="0"/>
        <w:ind w:left="0"/>
        <w:jc w:val="both"/>
      </w:pPr>
      <w:r>
        <w:rPr>
          <w:rFonts w:ascii="Times New Roman"/>
          <w:b w:val="false"/>
          <w:i w:val="false"/>
          <w:color w:val="000000"/>
          <w:sz w:val="28"/>
        </w:rPr>
        <w:t>
      Должностные обязанности. Проводит социологические исследования с целью разработки и внедрения мероприятий, направленных на создание в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w:t>
      </w:r>
    </w:p>
    <w:bookmarkEnd w:id="701"/>
    <w:bookmarkStart w:name="z708" w:id="702"/>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организации заработной платы, методы планирования социального развития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702"/>
    <w:bookmarkStart w:name="z709" w:id="703"/>
    <w:p>
      <w:pPr>
        <w:spacing w:after="0"/>
        <w:ind w:left="0"/>
        <w:jc w:val="both"/>
      </w:pPr>
      <w:r>
        <w:rPr>
          <w:rFonts w:ascii="Times New Roman"/>
          <w:b w:val="false"/>
          <w:i w:val="false"/>
          <w:color w:val="000000"/>
          <w:sz w:val="28"/>
        </w:rPr>
        <w:t>
      Требования к квалификации.</w:t>
      </w:r>
    </w:p>
    <w:bookmarkEnd w:id="703"/>
    <w:p>
      <w:pPr>
        <w:spacing w:after="0"/>
        <w:ind w:left="0"/>
        <w:jc w:val="both"/>
      </w:pPr>
      <w:r>
        <w:rPr>
          <w:rFonts w:ascii="Times New Roman"/>
          <w:b w:val="false"/>
          <w:i w:val="false"/>
          <w:color w:val="000000"/>
          <w:sz w:val="28"/>
        </w:rPr>
        <w:t>
      Социолог I категории: высшее (или послевузовское) образование по соответствующей специальности и стаж работы в должности социолога II категории не менее 2 лет.</w:t>
      </w:r>
    </w:p>
    <w:p>
      <w:pPr>
        <w:spacing w:after="0"/>
        <w:ind w:left="0"/>
        <w:jc w:val="both"/>
      </w:pPr>
      <w:r>
        <w:rPr>
          <w:rFonts w:ascii="Times New Roman"/>
          <w:b w:val="false"/>
          <w:i w:val="false"/>
          <w:color w:val="000000"/>
          <w:sz w:val="28"/>
        </w:rPr>
        <w:t>
      Социолог II категории: высшее (или послевузовское) образование по соответствующей специальности и стаж работы в должности социолога без категории не менее 3 лет.</w:t>
      </w:r>
    </w:p>
    <w:p>
      <w:pPr>
        <w:spacing w:after="0"/>
        <w:ind w:left="0"/>
        <w:jc w:val="both"/>
      </w:pPr>
      <w:r>
        <w:rPr>
          <w:rFonts w:ascii="Times New Roman"/>
          <w:b w:val="false"/>
          <w:i w:val="false"/>
          <w:color w:val="000000"/>
          <w:sz w:val="28"/>
        </w:rPr>
        <w:t>
      Социолог: высшее (или послевузовское) образование по соответствующей специальности без предъявления требований к стажу работы.</w:t>
      </w:r>
    </w:p>
    <w:bookmarkStart w:name="z710" w:id="704"/>
    <w:p>
      <w:pPr>
        <w:spacing w:after="0"/>
        <w:ind w:left="0"/>
        <w:jc w:val="left"/>
      </w:pPr>
      <w:r>
        <w:rPr>
          <w:rFonts w:ascii="Times New Roman"/>
          <w:b/>
          <w:i w:val="false"/>
          <w:color w:val="000000"/>
        </w:rPr>
        <w:t xml:space="preserve"> 164. Специалист по автотехнической экспертизе</w:t>
      </w:r>
      <w:r>
        <w:br/>
      </w:r>
      <w:r>
        <w:rPr>
          <w:rFonts w:ascii="Times New Roman"/>
          <w:b/>
          <w:i w:val="false"/>
          <w:color w:val="000000"/>
        </w:rPr>
        <w:t>(эксперт-автотехник)</w:t>
      </w:r>
    </w:p>
    <w:bookmarkEnd w:id="704"/>
    <w:bookmarkStart w:name="z711" w:id="705"/>
    <w:p>
      <w:pPr>
        <w:spacing w:after="0"/>
        <w:ind w:left="0"/>
        <w:jc w:val="both"/>
      </w:pPr>
      <w:r>
        <w:rPr>
          <w:rFonts w:ascii="Times New Roman"/>
          <w:b w:val="false"/>
          <w:i w:val="false"/>
          <w:color w:val="000000"/>
          <w:sz w:val="28"/>
        </w:rPr>
        <w:t>
      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тому подобное).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и тому подобнее)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Республики Казахстан, предотвратить дорожно-транспортное происшествие).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так далее),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экспертизы.</w:t>
      </w:r>
    </w:p>
    <w:bookmarkEnd w:id="705"/>
    <w:bookmarkStart w:name="z712" w:id="70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Республики Казахстан,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основы экономики и бухгалтерского учета, этику делового общения, правила проведения переговоров с клиентами, передовой отечественный и зарубежный опыт в области автотехнической экспертизы и использования результатов автотехнической экспертизы, основы права, трудовое законодательство, правила внутреннего трудового распорядка, производственной санитарии, требования пожарной безопасности.</w:t>
      </w:r>
    </w:p>
    <w:bookmarkEnd w:id="706"/>
    <w:bookmarkStart w:name="z713" w:id="707"/>
    <w:p>
      <w:pPr>
        <w:spacing w:after="0"/>
        <w:ind w:left="0"/>
        <w:jc w:val="both"/>
      </w:pPr>
      <w:r>
        <w:rPr>
          <w:rFonts w:ascii="Times New Roman"/>
          <w:b w:val="false"/>
          <w:i w:val="false"/>
          <w:color w:val="000000"/>
          <w:sz w:val="28"/>
        </w:rPr>
        <w:t>
      Требования к квалификации.</w:t>
      </w:r>
    </w:p>
    <w:bookmarkEnd w:id="707"/>
    <w:p>
      <w:pPr>
        <w:spacing w:after="0"/>
        <w:ind w:left="0"/>
        <w:jc w:val="both"/>
      </w:pPr>
      <w:r>
        <w:rPr>
          <w:rFonts w:ascii="Times New Roman"/>
          <w:b w:val="false"/>
          <w:i w:val="false"/>
          <w:color w:val="000000"/>
          <w:sz w:val="28"/>
        </w:rPr>
        <w:t>
      Специалист по автотехнической экспертизе (эксперт-автотехник) I категории: высшее (или послевузовское) образование по соответствующей специальности и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pPr>
        <w:spacing w:after="0"/>
        <w:ind w:left="0"/>
        <w:jc w:val="both"/>
      </w:pPr>
      <w:r>
        <w:rPr>
          <w:rFonts w:ascii="Times New Roman"/>
          <w:b w:val="false"/>
          <w:i w:val="false"/>
          <w:color w:val="000000"/>
          <w:sz w:val="28"/>
        </w:rPr>
        <w:t>
      Специалист по автотехнической экспертизе (эксперт-автотехник) II категории: высшее (или послевузовское) образование по соответствующей специальности и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без категории не менее 3 лет.</w:t>
      </w:r>
    </w:p>
    <w:p>
      <w:pPr>
        <w:spacing w:after="0"/>
        <w:ind w:left="0"/>
        <w:jc w:val="both"/>
      </w:pPr>
      <w:r>
        <w:rPr>
          <w:rFonts w:ascii="Times New Roman"/>
          <w:b w:val="false"/>
          <w:i w:val="false"/>
          <w:color w:val="000000"/>
          <w:sz w:val="28"/>
        </w:rPr>
        <w:t>
      Специалист по автотехнической экспертизе (эксперт-автотехник): высшее (или послевузовское) образование по соответствующей специальности и дополнительная подготовка по программе "Эксперт-автотехник"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bookmarkStart w:name="z714" w:id="708"/>
    <w:p>
      <w:pPr>
        <w:spacing w:after="0"/>
        <w:ind w:left="0"/>
        <w:jc w:val="left"/>
      </w:pPr>
      <w:r>
        <w:rPr>
          <w:rFonts w:ascii="Times New Roman"/>
          <w:b/>
          <w:i w:val="false"/>
          <w:color w:val="000000"/>
        </w:rPr>
        <w:t xml:space="preserve"> 165. Специалист по связям с инвесторами</w:t>
      </w:r>
    </w:p>
    <w:bookmarkEnd w:id="708"/>
    <w:bookmarkStart w:name="z715" w:id="709"/>
    <w:p>
      <w:pPr>
        <w:spacing w:after="0"/>
        <w:ind w:left="0"/>
        <w:jc w:val="both"/>
      </w:pPr>
      <w:r>
        <w:rPr>
          <w:rFonts w:ascii="Times New Roman"/>
          <w:b w:val="false"/>
          <w:i w:val="false"/>
          <w:color w:val="000000"/>
          <w:sz w:val="28"/>
        </w:rPr>
        <w:t>
      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выбор форм и методов взаимодействия с инвесторами, организациями, средствами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годовых собраний акционеров,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bookmarkEnd w:id="709"/>
    <w:bookmarkStart w:name="z716" w:id="710"/>
    <w:p>
      <w:pPr>
        <w:spacing w:after="0"/>
        <w:ind w:left="0"/>
        <w:jc w:val="both"/>
      </w:pPr>
      <w:r>
        <w:rPr>
          <w:rFonts w:ascii="Times New Roman"/>
          <w:b w:val="false"/>
          <w:i w:val="false"/>
          <w:color w:val="000000"/>
          <w:sz w:val="28"/>
        </w:rPr>
        <w:t>
      Должен знать. Законодательные и нормативные и правовые акты Республики Казахстан относящиеся к вопросам регулирования связей с инвесторами, инвестиционное законодательство,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стратегию развития организации, структуру и текущее состояние инвестиционного и финансового рынков, текущее состояние рынка акций, основы политологии, социологии, психологии, основные методы проведения качественных и количественных исследований (социологических и других),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передовой отечественный и зарубежный опыт в области связей с инвесторами, основы экономики, предпринимательства и инвестиционного менеджмента, инвестиционного маркетинга, основы делопроизводства, трудовое законодательство, правила внутреннего трудового распорядка, производственной санитарии, требования пожарной безопасности.</w:t>
      </w:r>
    </w:p>
    <w:bookmarkEnd w:id="710"/>
    <w:bookmarkStart w:name="z717" w:id="71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дополнительная подготовка в области связей с инвесторами без предъявления требований к стажу работы.</w:t>
      </w:r>
    </w:p>
    <w:bookmarkEnd w:id="711"/>
    <w:bookmarkStart w:name="z718" w:id="712"/>
    <w:p>
      <w:pPr>
        <w:spacing w:after="0"/>
        <w:ind w:left="0"/>
        <w:jc w:val="left"/>
      </w:pPr>
      <w:r>
        <w:rPr>
          <w:rFonts w:ascii="Times New Roman"/>
          <w:b/>
          <w:i w:val="false"/>
          <w:color w:val="000000"/>
        </w:rPr>
        <w:t xml:space="preserve"> 166. Специалист по промышленной безопасности подъемных сооружений</w:t>
      </w:r>
    </w:p>
    <w:bookmarkEnd w:id="712"/>
    <w:bookmarkStart w:name="z719" w:id="713"/>
    <w:p>
      <w:pPr>
        <w:spacing w:after="0"/>
        <w:ind w:left="0"/>
        <w:jc w:val="both"/>
      </w:pPr>
      <w:r>
        <w:rPr>
          <w:rFonts w:ascii="Times New Roman"/>
          <w:b w:val="false"/>
          <w:i w:val="false"/>
          <w:color w:val="000000"/>
          <w:sz w:val="28"/>
        </w:rPr>
        <w:t>
      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bookmarkEnd w:id="713"/>
    <w:bookmarkStart w:name="z720" w:id="71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обеспечению промышленной безопасности, в том числе подъемных сооружений, нормативно-техническую документацию, регламентирующую порядок проведения работ по 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714"/>
    <w:bookmarkStart w:name="z721" w:id="71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715"/>
    <w:bookmarkStart w:name="z722" w:id="716"/>
    <w:p>
      <w:pPr>
        <w:spacing w:after="0"/>
        <w:ind w:left="0"/>
        <w:jc w:val="left"/>
      </w:pPr>
      <w:r>
        <w:rPr>
          <w:rFonts w:ascii="Times New Roman"/>
          <w:b/>
          <w:i w:val="false"/>
          <w:color w:val="000000"/>
        </w:rPr>
        <w:t xml:space="preserve"> 167. Специалист службы безопасности</w:t>
      </w:r>
    </w:p>
    <w:bookmarkEnd w:id="716"/>
    <w:bookmarkStart w:name="z723" w:id="717"/>
    <w:p>
      <w:pPr>
        <w:spacing w:after="0"/>
        <w:ind w:left="0"/>
        <w:jc w:val="both"/>
      </w:pPr>
      <w:r>
        <w:rPr>
          <w:rFonts w:ascii="Times New Roman"/>
          <w:b w:val="false"/>
          <w:i w:val="false"/>
          <w:color w:val="000000"/>
          <w:sz w:val="28"/>
        </w:rPr>
        <w:t>
      Должностные обязанности. Обеспечивает охрану и безопасность организации или отдельного их объекта. Организовывает пропускной режим на объект в соответствии с порядком, утвержденным руководством организации по пропускам установленного образца или удостоверениям личности, обращая внимание на достоверность документов и соответствие требованиям. Пропускает на территорию посторонних лиц только по разрешению руководителей и других должностных лиц, которым дано право разрешать вход на территорию в сопровождении работников организации. На особо важные (режимные) объекты пропускает посетителей согласно списку, утвержденному руководителями организации. В нерабочее время, выходные и праздничные дни ограничивает доступ работников в служебные помещения, руководствуясь специальными списками. О случаях нарушения режима уведомляет руководителей организации. Бдительно несет службу и не разрешает выносить имущество и материальные ценности без разрешения руководителей, задерживает нарушителей, проводит досмотр выезжающего и въезжающего на охраняемую территорию транспорта, обращая внимание на соответствие грузов документам на право вывоза (ввоза) товарных и других материальных ценностей и правильности оформления документов, соблюдает распорядок работы, установленный руководством организации и требует его исполнения от работников, выявляет среди посетителей лиц, проявляющих интерес к режиму охраны и пытающихся получить секретные сведения. В случаях нападения на работника службы безопасности и работников организации принимает меры по необходимой обороне и задержанию нападавших. Принимает меры к задержанию преступников (лиц, совершивших действия, связанные с преступным посягательством на товары и другие материальные ценности или совершившие другие правонарушения) и передает их в правоохранительные органы и уведомляет о происшествиях начальника службы безопасности и правоохранительные органы. Обеспечивает охрану места происшествия до прибытия сотрудников правоохранительных органов,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 При возникновении пожара, вызывает пожарных и принимает меры по тушению огня. Особое внимание безопасности уделяет во время деловых встреч. Обеспечивает режим секретности и руководствуется в своей деятельности законодательством Республики Казахстан.</w:t>
      </w:r>
    </w:p>
    <w:bookmarkEnd w:id="717"/>
    <w:bookmarkStart w:name="z724" w:id="71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документы, регламентирующие пропускной режим в организации, структуру организации и режим работы ее подразделений, правила и порядок выдачи пропусков и других пропускных документов, основы организации труда, трудовое законодательство, правила внутреннего трудового распорядка, производственной санитарии, требования пожарной безопасности, сферу деятельности организации и вид экономической деятельности, применяемую технику и технологию, организацию производства (обслуживания) и снабжения, транспорт и связь.</w:t>
      </w:r>
    </w:p>
    <w:bookmarkEnd w:id="718"/>
    <w:bookmarkStart w:name="z725" w:id="71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практический стаж работы в правоохранительных органах или по специальности не менее 5 лет, либо среднее общее образование, служба в армии и обучение по специальной программе, а также практический стаж работы в службе безопасности не менее 1 года.</w:t>
      </w:r>
    </w:p>
    <w:bookmarkEnd w:id="719"/>
    <w:bookmarkStart w:name="z726" w:id="720"/>
    <w:p>
      <w:pPr>
        <w:spacing w:after="0"/>
        <w:ind w:left="0"/>
        <w:jc w:val="left"/>
      </w:pPr>
      <w:r>
        <w:rPr>
          <w:rFonts w:ascii="Times New Roman"/>
          <w:b/>
          <w:i w:val="false"/>
          <w:color w:val="000000"/>
        </w:rPr>
        <w:t xml:space="preserve"> 168. Специалист по обеспечению безопасности информации</w:t>
      </w:r>
      <w:r>
        <w:br/>
      </w:r>
      <w:r>
        <w:rPr>
          <w:rFonts w:ascii="Times New Roman"/>
          <w:b/>
          <w:i w:val="false"/>
          <w:color w:val="000000"/>
        </w:rPr>
        <w:t>в ключевых системах информационной инфраструктуры</w:t>
      </w:r>
    </w:p>
    <w:bookmarkEnd w:id="720"/>
    <w:bookmarkStart w:name="z727" w:id="721"/>
    <w:p>
      <w:pPr>
        <w:spacing w:after="0"/>
        <w:ind w:left="0"/>
        <w:jc w:val="both"/>
      </w:pPr>
      <w:r>
        <w:rPr>
          <w:rFonts w:ascii="Times New Roman"/>
          <w:b w:val="false"/>
          <w:i w:val="false"/>
          <w:color w:val="000000"/>
          <w:sz w:val="28"/>
        </w:rPr>
        <w:t>
      Должностные обязанности. Выполняет мероприятия по обеспечению безопасности информации в ключевых системах информационной инфраструктуры. Определяет возможные угрозы безопасности информации, уязвимость программного и аппаратного обеспечения, разрабатывает технологии обнаружения вторжения, оценивает и переоценивает риски, связанные с угрозами деструктивных информационных воздействий, способных нанести ущерб системам и сетям вследствие несанкционированного доступа, использования раскрытия, модификации или уничтожения информации и ресурсов информационно-управляющих систем. Определяет ограничения по вводу информации, процедуры управления инцидентами нарушения безопасности и предотвращает их развитие, порядок подключения к открытым информационным системам с учетом обеспечения безопасности, связанной с соглашениями о доступе и приоритезации ресурсов, требования к местам резервного хранения, обработки и копирования информации, приоритеты обслуживания по использованию основных и резервных телекоммуникационных сервисов (услуг). Разрабатывает процедуры защиты носителей информации, коммуникаций и восстановления информационно-управляющих систем после сбоя или отказа. Осуществляет контроль деятельности по обеспечению безопасности информации в ключевых системах информационной инфраструктуры, информационное, материально-техническое и научно-техническое обеспечение безопасности информации. Дает отзывы и заключения на проекты вновь создаваемых и модернизируемых объектов и разработок по вопросам обеспечения безопасности информации в ключевых системах информационной инфраструктуры. Участвует в рассмотрении технических заданий на научно-исследовательские и опытно-конструкторские работы по обеспечению безопасности информации в ключевых системах информационной инфраструктуры, оценивает их соответствие действующим нормативным и методическим документам. Участвует в работах по внедрению новых средств технической защиты информации. Содействует распространению в организации передового опыта и внедрению современных организационно-технических мер, средств и способов обеспечения безопасности информации в ключевых системах информационной инфраструктуры. Проводит оценки технико-экономического уровня и эффективности предлагаемых и реализуемых организационно-технических решений по обеспечению безопасности информации в ключевых системах информационной инфраструктуры. Разрабатывает списки доступа персонала на объекты защиты, порядок и правила поведения работников, в том числе при их перемещении, увольнении и взаимодействии с персоналом сторонних организаций. Осуществляет руководство и обучение персонала действиям в кризисных ситуациях, включая порядок действий руководящих и других ответственных лиц ключевых систем информационной инфраструктуры.</w:t>
      </w:r>
    </w:p>
    <w:bookmarkEnd w:id="721"/>
    <w:bookmarkStart w:name="z728" w:id="72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документы, регулирующие деятельность по защите государственной тайны и иной информации ограниченного доступа, структуру управления, связи и автоматизации и основные элементы ключевой системы информационной инфраструктуры организации, подсистемы разграничения доступа, подсистемы обнаружения атак, подсистемы защиты от преднамеренных воздействий, контроля целостности информации, порядок создания защищенного канала между взаимодействующими объектами через систему общего пользования с использованием выделенных каналов связи, порядок осуществления аутентификации взаимодействующих объектов и проверки подлинности отправителя и целостности, передаваемых через систему общего пользования данных, оснащенность организации основными и вспомогательными техническими средствами и системами, перспективы их развития и модернизации, перспективы и направления развития методов и средств технических и программно-аппаратных средств защиты информации от деструктивных информационных воздействий, порядок проектирования и аттестации объектов информатизации, контроль эффективности защиты информации на объектах информатизации, порядок осуществления контроля использования открытых каналов радиосвязи, методы и средства выявления угроз безопасности информации, методики выявления каналов утечки информации, методы проведения научных исследований, разработок по технической защите информации, порядок обследования ключевых систем информационной инфраструктуры, составления актов проверки, протоколов испытаний, предписаний на право эксплуатации специальных средств обеспечения безопасности информации, а также положений, инструкций и других организационно-распорядительных документов, полномочия по вопросам обеспечения безопасности информации, возможности и порядок применения штатных технических средств обеспечения безопасности информации и контроля их эффективности, методы анализа результатов проверок, учета нарушений требований по обеспечению безопасности информации, методику подготовки предложений, методы и средства выполнения вычислительных работ в интересах планирования, организации и проведения работ по обеспечению безопасности информации и обеспечению государственной тайны, достижения науки и техники в стране и за рубежом в области технической разведки и защиты информации, методы оценки профессионального уровня, аттестации специалистов по обеспечению безопасности информации, трудовое законодательство, правила внутреннего трудового распорядка, производственной санитарии, требования пожарной безопасности.</w:t>
      </w:r>
    </w:p>
    <w:bookmarkEnd w:id="722"/>
    <w:bookmarkStart w:name="z729" w:id="723"/>
    <w:p>
      <w:pPr>
        <w:spacing w:after="0"/>
        <w:ind w:left="0"/>
        <w:jc w:val="both"/>
      </w:pPr>
      <w:r>
        <w:rPr>
          <w:rFonts w:ascii="Times New Roman"/>
          <w:b w:val="false"/>
          <w:i w:val="false"/>
          <w:color w:val="000000"/>
          <w:sz w:val="28"/>
        </w:rPr>
        <w:t>
      Требования к квалификации.</w:t>
      </w:r>
    </w:p>
    <w:bookmarkEnd w:id="723"/>
    <w:p>
      <w:pPr>
        <w:spacing w:after="0"/>
        <w:ind w:left="0"/>
        <w:jc w:val="both"/>
      </w:pPr>
      <w:r>
        <w:rPr>
          <w:rFonts w:ascii="Times New Roman"/>
          <w:b w:val="false"/>
          <w:i w:val="false"/>
          <w:color w:val="000000"/>
          <w:sz w:val="28"/>
        </w:rPr>
        <w:t>
      Специалист по обеспечению безопасности информации в ключевых системах информационной инфраструктуры I категории: высшее (или послевузовское) образование по соответствующей специальности и стаж работы в должности специалиста по обеспечению безопасности информации в ключевых системах информационной инфраструктуры II категории не менее 2 лет.</w:t>
      </w:r>
    </w:p>
    <w:p>
      <w:pPr>
        <w:spacing w:after="0"/>
        <w:ind w:left="0"/>
        <w:jc w:val="both"/>
      </w:pPr>
      <w:r>
        <w:rPr>
          <w:rFonts w:ascii="Times New Roman"/>
          <w:b w:val="false"/>
          <w:i w:val="false"/>
          <w:color w:val="000000"/>
          <w:sz w:val="28"/>
        </w:rPr>
        <w:t>
      Специалист по обеспечению безопасности информации в ключевых системах информационной инфраструктуры II категории: высшее (или послевузовское) образование по соответствующей специальности и стаж работы в должности специалиста по обеспечению безопасности информации в ключевых системах информационной инфраструктуры без категории не менее 3 лет.</w:t>
      </w:r>
    </w:p>
    <w:p>
      <w:pPr>
        <w:spacing w:after="0"/>
        <w:ind w:left="0"/>
        <w:jc w:val="both"/>
      </w:pPr>
      <w:r>
        <w:rPr>
          <w:rFonts w:ascii="Times New Roman"/>
          <w:b w:val="false"/>
          <w:i w:val="false"/>
          <w:color w:val="000000"/>
          <w:sz w:val="28"/>
        </w:rPr>
        <w:t>
      Специалист по обеспечению безопасности информации в ключевых системах информационной инфраструктуры: высшее (или послевузовское) образование по соответствующей специальности без предъявления требования к стажу.</w:t>
      </w:r>
    </w:p>
    <w:bookmarkStart w:name="z730" w:id="724"/>
    <w:p>
      <w:pPr>
        <w:spacing w:after="0"/>
        <w:ind w:left="0"/>
        <w:jc w:val="left"/>
      </w:pPr>
      <w:r>
        <w:rPr>
          <w:rFonts w:ascii="Times New Roman"/>
          <w:b/>
          <w:i w:val="false"/>
          <w:color w:val="000000"/>
        </w:rPr>
        <w:t xml:space="preserve"> 169. Специалист по защите информации</w:t>
      </w:r>
    </w:p>
    <w:bookmarkEnd w:id="724"/>
    <w:bookmarkStart w:name="z731" w:id="725"/>
    <w:p>
      <w:pPr>
        <w:spacing w:after="0"/>
        <w:ind w:left="0"/>
        <w:jc w:val="both"/>
      </w:pPr>
      <w:r>
        <w:rPr>
          <w:rFonts w:ascii="Times New Roman"/>
          <w:b w:val="false"/>
          <w:i w:val="false"/>
          <w:color w:val="000000"/>
          <w:sz w:val="28"/>
        </w:rPr>
        <w:t>
      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и коммерческой тайны. Проводит сбор и анализ материалов организаций вида экономической деятельности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государственные секреты.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проектирование,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нормативных документов по защите информации по виду экономической деятельности.</w:t>
      </w:r>
    </w:p>
    <w:bookmarkEnd w:id="725"/>
    <w:bookmarkStart w:name="z732" w:id="72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связанным с обеспечением защиты информации, специализацию организации и особенности их деятельности, технологию производства в виде экономической деятельности,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действующей в виде экономической деятельности,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государственных секретов,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726"/>
    <w:bookmarkStart w:name="z733" w:id="727"/>
    <w:p>
      <w:pPr>
        <w:spacing w:after="0"/>
        <w:ind w:left="0"/>
        <w:jc w:val="both"/>
      </w:pPr>
      <w:r>
        <w:rPr>
          <w:rFonts w:ascii="Times New Roman"/>
          <w:b w:val="false"/>
          <w:i w:val="false"/>
          <w:color w:val="000000"/>
          <w:sz w:val="28"/>
        </w:rPr>
        <w:t>
      Требования к квалификации.</w:t>
      </w:r>
    </w:p>
    <w:bookmarkEnd w:id="727"/>
    <w:p>
      <w:pPr>
        <w:spacing w:after="0"/>
        <w:ind w:left="0"/>
        <w:jc w:val="both"/>
      </w:pPr>
      <w:r>
        <w:rPr>
          <w:rFonts w:ascii="Times New Roman"/>
          <w:b w:val="false"/>
          <w:i w:val="false"/>
          <w:color w:val="000000"/>
          <w:sz w:val="28"/>
        </w:rPr>
        <w:t>
      Специалист по защите информации 1 категории: высшее (или послевузовское) образование по соответствующей специальности и стаж работы в должности специалиста по защите информации II категории не менее 3 лет.</w:t>
      </w:r>
    </w:p>
    <w:p>
      <w:pPr>
        <w:spacing w:after="0"/>
        <w:ind w:left="0"/>
        <w:jc w:val="both"/>
      </w:pPr>
      <w:r>
        <w:rPr>
          <w:rFonts w:ascii="Times New Roman"/>
          <w:b w:val="false"/>
          <w:i w:val="false"/>
          <w:color w:val="000000"/>
          <w:sz w:val="28"/>
        </w:rPr>
        <w:t>
      Специалист по защите информации II категории: высшее (или послевузовское) образование по соответствующей специальности и стаж работы в должности специалиста по защите информации без категории не менее 3 лет.</w:t>
      </w:r>
    </w:p>
    <w:p>
      <w:pPr>
        <w:spacing w:after="0"/>
        <w:ind w:left="0"/>
        <w:jc w:val="both"/>
      </w:pPr>
      <w:r>
        <w:rPr>
          <w:rFonts w:ascii="Times New Roman"/>
          <w:b w:val="false"/>
          <w:i w:val="false"/>
          <w:color w:val="000000"/>
          <w:sz w:val="28"/>
        </w:rPr>
        <w:t>
      Специалист по защите информации: высшее (или послевузовское) образование по соответствующей специальности без предъявления требования к стажу работы.</w:t>
      </w:r>
    </w:p>
    <w:bookmarkStart w:name="z734" w:id="728"/>
    <w:p>
      <w:pPr>
        <w:spacing w:after="0"/>
        <w:ind w:left="0"/>
        <w:jc w:val="left"/>
      </w:pPr>
      <w:r>
        <w:rPr>
          <w:rFonts w:ascii="Times New Roman"/>
          <w:b/>
          <w:i w:val="false"/>
          <w:color w:val="000000"/>
        </w:rPr>
        <w:t xml:space="preserve"> 170. Специалист по кадрам</w:t>
      </w:r>
    </w:p>
    <w:bookmarkEnd w:id="728"/>
    <w:bookmarkStart w:name="z735" w:id="729"/>
    <w:p>
      <w:pPr>
        <w:spacing w:after="0"/>
        <w:ind w:left="0"/>
        <w:jc w:val="both"/>
      </w:pPr>
      <w:r>
        <w:rPr>
          <w:rFonts w:ascii="Times New Roman"/>
          <w:b w:val="false"/>
          <w:i w:val="false"/>
          <w:color w:val="000000"/>
          <w:sz w:val="28"/>
        </w:rPr>
        <w:t>
      Должностные обязанности. Выполняет работу по комплектованию организации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организации и ее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организациями аналогичного профиля. Информирует работников организации об имеющихся вакансиях. Принимает участие в разработке перспективных и текущих планов по труду. 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организации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и иных документов, оформления другой установленной документации по кадрам, а также внесение соответствующей информации в банк данных о персонале организации. Составляет установленную отчетность.</w:t>
      </w:r>
    </w:p>
    <w:bookmarkEnd w:id="729"/>
    <w:bookmarkStart w:name="z736" w:id="73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управлению персоналом, структуру и штаты организации, его профиль, специализацию и перспективы развития, порядок определения перспективной и текущей потребности в кадрах, источники обеспечения организации кадрами, методы анализа профессионально-квалификационной структуры кадров, положения о проведении аттестации,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организации, порядок составления отчетности по кадрам, основы психологии и социологии труда, основы экономики, пенсионного обеспечения, организации труда и управления, трудовое законодательство, средства вычислительной техники, коммуникаций и связи.</w:t>
      </w:r>
    </w:p>
    <w:bookmarkEnd w:id="730"/>
    <w:bookmarkStart w:name="z737" w:id="73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bookmarkEnd w:id="731"/>
    <w:bookmarkStart w:name="z738" w:id="732"/>
    <w:p>
      <w:pPr>
        <w:spacing w:after="0"/>
        <w:ind w:left="0"/>
        <w:jc w:val="left"/>
      </w:pPr>
      <w:r>
        <w:rPr>
          <w:rFonts w:ascii="Times New Roman"/>
          <w:b/>
          <w:i w:val="false"/>
          <w:color w:val="000000"/>
        </w:rPr>
        <w:t xml:space="preserve"> 171. Специалист по маркетингу</w:t>
      </w:r>
    </w:p>
    <w:bookmarkEnd w:id="732"/>
    <w:bookmarkStart w:name="z739" w:id="733"/>
    <w:p>
      <w:pPr>
        <w:spacing w:after="0"/>
        <w:ind w:left="0"/>
        <w:jc w:val="both"/>
      </w:pPr>
      <w:r>
        <w:rPr>
          <w:rFonts w:ascii="Times New Roman"/>
          <w:b w:val="false"/>
          <w:i w:val="false"/>
          <w:color w:val="000000"/>
          <w:sz w:val="28"/>
        </w:rPr>
        <w:t>
      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 - хозяйственной и предпринимательской деятельности. Участвует в разработке маркетинговой политики, стратегии,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изучает спрос,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Подготавливает предложения и разрабатывает рекомендации по повышению качества и улучшению потребительских свойств товаров и услуг. Определяет перспективы освоения выпуска новой продукции и рынки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Проводит маркетинговые исследования по вопросам конкурентоспособности товаров (услуг) на рынке. Осуществляет анализ и расчеты объемов продаж, прибыли от продаж, скорости реализации товаров (услуг), факторов, влияющих на сбыт. Ведет контроль за сбытом товаров,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p>
    <w:bookmarkEnd w:id="733"/>
    <w:bookmarkStart w:name="z740" w:id="73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 социально-экономическом развитии, методические и иные материалы по маркетингу,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законодательство, правила внутреннего трудового распорядка, производственной санитарии, требования пожарной безопасности.</w:t>
      </w:r>
    </w:p>
    <w:bookmarkEnd w:id="734"/>
    <w:bookmarkStart w:name="z741" w:id="73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 дополнительная подготовка по маркетингу.</w:t>
      </w:r>
    </w:p>
    <w:bookmarkEnd w:id="735"/>
    <w:bookmarkStart w:name="z742" w:id="736"/>
    <w:p>
      <w:pPr>
        <w:spacing w:after="0"/>
        <w:ind w:left="0"/>
        <w:jc w:val="left"/>
      </w:pPr>
      <w:r>
        <w:rPr>
          <w:rFonts w:ascii="Times New Roman"/>
          <w:b/>
          <w:i w:val="false"/>
          <w:color w:val="000000"/>
        </w:rPr>
        <w:t xml:space="preserve"> 172. Специалист таможенного оформления (декларант)</w:t>
      </w:r>
    </w:p>
    <w:bookmarkEnd w:id="736"/>
    <w:bookmarkStart w:name="z743" w:id="737"/>
    <w:p>
      <w:pPr>
        <w:spacing w:after="0"/>
        <w:ind w:left="0"/>
        <w:jc w:val="both"/>
      </w:pPr>
      <w:r>
        <w:rPr>
          <w:rFonts w:ascii="Times New Roman"/>
          <w:b w:val="false"/>
          <w:i w:val="false"/>
          <w:color w:val="000000"/>
          <w:sz w:val="28"/>
        </w:rPr>
        <w:t>
      Должностные обязанности. Осуществляет оформление грузовых таможенных деклараций разных типов на перевозки грузов в международных сообщениях. Производит проверку контрактов, правильности, полноты заполнения и комплектности перевозочных и сопроводительных документов, получение счет-фактур, товаротранспортных накладных и сертификат происхождения товара. Выполняет начисление причитающихся таможенных платежей и сборов, согласно действующему законодательству. Ведет оперативный учет производственных показателей, перевозочной и сопроводительной документации. Выдает грузоотправителям и грузополучателям справки и оперативную информацию по вопросам применения тарифов и таможенному оформлению перевозочных и сопроводительных документов. Оплачивает таможенные сборы. Участвует в переговорах с Международными партнерами по вопросам поставки.</w:t>
      </w:r>
    </w:p>
    <w:bookmarkEnd w:id="737"/>
    <w:bookmarkStart w:name="z744" w:id="738"/>
    <w:p>
      <w:pPr>
        <w:spacing w:after="0"/>
        <w:ind w:left="0"/>
        <w:jc w:val="both"/>
      </w:pPr>
      <w:r>
        <w:rPr>
          <w:rFonts w:ascii="Times New Roman"/>
          <w:b w:val="false"/>
          <w:i w:val="false"/>
          <w:color w:val="000000"/>
          <w:sz w:val="28"/>
        </w:rPr>
        <w:t>
      Должен знать. Законодательные и иные нормативные правовые акты, касающиеся таможенного дела, тарифной политики, товарную номенклатуру внешнеэкономической деятельности, международные правила заключения договоров купли-продажи "Инкотермс" по кругу обязанностей, международные правила толкования торговых терминов "Инкотермс", методику определения таможенной стоимости, схему соответствующей транспортной сети и основные маршруты следования грузов, формы первичной документации по грузовой и коммерческой работе, основы экономики, организации производства и труда, трудовое законодательство, правила внутреннего трудового распорядка, производственной санитарии, требования пожарной безопасности.</w:t>
      </w:r>
    </w:p>
    <w:bookmarkEnd w:id="738"/>
    <w:bookmarkStart w:name="z745" w:id="739"/>
    <w:p>
      <w:pPr>
        <w:spacing w:after="0"/>
        <w:ind w:left="0"/>
        <w:jc w:val="both"/>
      </w:pPr>
      <w:r>
        <w:rPr>
          <w:rFonts w:ascii="Times New Roman"/>
          <w:b w:val="false"/>
          <w:i w:val="false"/>
          <w:color w:val="000000"/>
          <w:sz w:val="28"/>
        </w:rPr>
        <w:t>
      Требование к квалификации. Высшее (или послевузовское) образование по соответствующей специальности, наличие свидетельства специалиста по таможенному оформлению стаж работы не менее 2 лет.</w:t>
      </w:r>
    </w:p>
    <w:bookmarkEnd w:id="739"/>
    <w:bookmarkStart w:name="z746" w:id="740"/>
    <w:p>
      <w:pPr>
        <w:spacing w:after="0"/>
        <w:ind w:left="0"/>
        <w:jc w:val="left"/>
      </w:pPr>
      <w:r>
        <w:rPr>
          <w:rFonts w:ascii="Times New Roman"/>
          <w:b/>
          <w:i w:val="false"/>
          <w:color w:val="000000"/>
        </w:rPr>
        <w:t xml:space="preserve"> 173. Системный администратор</w:t>
      </w:r>
    </w:p>
    <w:bookmarkEnd w:id="740"/>
    <w:bookmarkStart w:name="z747" w:id="741"/>
    <w:p>
      <w:pPr>
        <w:spacing w:after="0"/>
        <w:ind w:left="0"/>
        <w:jc w:val="both"/>
      </w:pPr>
      <w:r>
        <w:rPr>
          <w:rFonts w:ascii="Times New Roman"/>
          <w:b w:val="false"/>
          <w:i w:val="false"/>
          <w:color w:val="000000"/>
          <w:sz w:val="28"/>
        </w:rPr>
        <w:t>
      Должностные обязанности. Обеспечивает установку программного обеспечения. Конфигурирует систему на сервере. Обеспечивает интегрирование программного обеспечения на файл-серверах, серверах систем управления базами данных и на рабочих станциях. Поддерживает рабочее состояние программного обеспечения сервера и рабочих станций. Регистрирует пользователей, назначает идентификаторы и пароли. Обучает пользователей работе в сети, ведению архивов, консультирует их по вопросам работы в сети. Составляет инструкции по работе с сетевым программным обеспечением и доводит их до сведения пользователей. Контролирует использование сетевых ресурсов. Организует доступ к локальной и глобальной сетям. Устанавливает ограничения для пользователей по использованию рабочей станции или сервера, времени и степени использования ресурсов. Обеспечивает своевременное копирование и резервирование данных. Выявляет неисправности сетевого оборудования, ошибки пользователей и сетевого программного обеспечения. Участвует в восстановлении работоспособности системы при сбоях и выходе из строя сетевого оборудования. Проводит мониторинг сети, разрабатывает предложения по развитию инфраструктуры сети. Обеспечивает сетевую безопасность (защиту от несанкционированного доступа к информации, просмотра или изменения системных файлов и данных), в том числе безопасность межсетевого взаимодействия. Готовит предложения по модернизации и приобретению сетевого оборудования. Осуществляет контроль за монтажом оборудования специалистами сторонних организаций. Ведет журнал системной информации, иную техническую документацию.</w:t>
      </w:r>
    </w:p>
    <w:bookmarkEnd w:id="741"/>
    <w:bookmarkStart w:name="z748" w:id="742"/>
    <w:p>
      <w:pPr>
        <w:spacing w:after="0"/>
        <w:ind w:left="0"/>
        <w:jc w:val="both"/>
      </w:pPr>
      <w:r>
        <w:rPr>
          <w:rFonts w:ascii="Times New Roman"/>
          <w:b w:val="false"/>
          <w:i w:val="false"/>
          <w:color w:val="000000"/>
          <w:sz w:val="28"/>
        </w:rPr>
        <w:t>
      Должен знать. Законодательные и нормативные правовые акты Республики Казахстан, регулирующие вопросы в области информационных технологий и систем, общие принципы функционирования и архитектуры аппаратных и программных средств, основы организации сетевого администрирования, основы программирования, методы программирования и использования вычислительной техники при обработке информации, серверные ресурсы сети, методы устранения неполадок, проблем, возникших у пользователей сети, технико-эксплуатационные характеристики, конструктивные особенности, назначение и режимы работы оборудования, правила его технической эксплуатации, аппаратное и программное обеспечение сетей, принципы простейшего ремонта аппаратного обеспечения, нормализованные языки программирования, действующие стандарты, системы счислений, шифров и кодов, методы программирования, системы организации комплексной защиты информации, способы предупреждения несанкционированного доступа к информации, порядок оформления технической документации, правила внутреннего трудового распорядка, основы экономики, организации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742"/>
    <w:bookmarkStart w:name="z749" w:id="74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не менее 1 года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743"/>
    <w:bookmarkStart w:name="z750" w:id="744"/>
    <w:p>
      <w:pPr>
        <w:spacing w:after="0"/>
        <w:ind w:left="0"/>
        <w:jc w:val="left"/>
      </w:pPr>
      <w:r>
        <w:rPr>
          <w:rFonts w:ascii="Times New Roman"/>
          <w:b/>
          <w:i w:val="false"/>
          <w:color w:val="000000"/>
        </w:rPr>
        <w:t xml:space="preserve"> 174. Техник</w:t>
      </w:r>
    </w:p>
    <w:bookmarkEnd w:id="744"/>
    <w:bookmarkStart w:name="z751" w:id="745"/>
    <w:p>
      <w:pPr>
        <w:spacing w:after="0"/>
        <w:ind w:left="0"/>
        <w:jc w:val="both"/>
      </w:pPr>
      <w:r>
        <w:rPr>
          <w:rFonts w:ascii="Times New Roman"/>
          <w:b w:val="false"/>
          <w:i w:val="false"/>
          <w:color w:val="000000"/>
          <w:sz w:val="28"/>
        </w:rPr>
        <w:t>
      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bookmarkEnd w:id="745"/>
    <w:bookmarkStart w:name="z752" w:id="74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746"/>
    <w:bookmarkStart w:name="z753" w:id="747"/>
    <w:p>
      <w:pPr>
        <w:spacing w:after="0"/>
        <w:ind w:left="0"/>
        <w:jc w:val="both"/>
      </w:pPr>
      <w:r>
        <w:rPr>
          <w:rFonts w:ascii="Times New Roman"/>
          <w:b w:val="false"/>
          <w:i w:val="false"/>
          <w:color w:val="000000"/>
          <w:sz w:val="28"/>
        </w:rPr>
        <w:t>
      Требования к квалификации.</w:t>
      </w:r>
    </w:p>
    <w:bookmarkEnd w:id="747"/>
    <w:p>
      <w:pPr>
        <w:spacing w:after="0"/>
        <w:ind w:left="0"/>
        <w:jc w:val="both"/>
      </w:pPr>
      <w:r>
        <w:rPr>
          <w:rFonts w:ascii="Times New Roman"/>
          <w:b w:val="false"/>
          <w:i w:val="false"/>
          <w:color w:val="000000"/>
          <w:sz w:val="28"/>
        </w:rPr>
        <w:t>
      Техник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54" w:id="748"/>
    <w:p>
      <w:pPr>
        <w:spacing w:after="0"/>
        <w:ind w:left="0"/>
        <w:jc w:val="left"/>
      </w:pPr>
      <w:r>
        <w:rPr>
          <w:rFonts w:ascii="Times New Roman"/>
          <w:b/>
          <w:i w:val="false"/>
          <w:color w:val="000000"/>
        </w:rPr>
        <w:t xml:space="preserve"> 175. Техник вычислительного (информационно-вычислительного) центра</w:t>
      </w:r>
    </w:p>
    <w:bookmarkEnd w:id="748"/>
    <w:bookmarkStart w:name="z755" w:id="749"/>
    <w:p>
      <w:pPr>
        <w:spacing w:after="0"/>
        <w:ind w:left="0"/>
        <w:jc w:val="both"/>
      </w:pPr>
      <w:r>
        <w:rPr>
          <w:rFonts w:ascii="Times New Roman"/>
          <w:b w:val="false"/>
          <w:i w:val="false"/>
          <w:color w:val="000000"/>
          <w:sz w:val="28"/>
        </w:rPr>
        <w:t>
      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(далее -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bookmarkEnd w:id="749"/>
    <w:bookmarkStart w:name="z756" w:id="750"/>
    <w:p>
      <w:pPr>
        <w:spacing w:after="0"/>
        <w:ind w:left="0"/>
        <w:jc w:val="both"/>
      </w:pPr>
      <w:r>
        <w:rPr>
          <w:rFonts w:ascii="Times New Roman"/>
          <w:b w:val="false"/>
          <w:i w:val="false"/>
          <w:color w:val="000000"/>
          <w:sz w:val="28"/>
        </w:rPr>
        <w:t>
      Должен знать. Нормативные, методические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безопасности и охраны труда, требования пожарной безопасности.</w:t>
      </w:r>
    </w:p>
    <w:bookmarkEnd w:id="750"/>
    <w:bookmarkStart w:name="z757" w:id="751"/>
    <w:p>
      <w:pPr>
        <w:spacing w:after="0"/>
        <w:ind w:left="0"/>
        <w:jc w:val="both"/>
      </w:pPr>
      <w:r>
        <w:rPr>
          <w:rFonts w:ascii="Times New Roman"/>
          <w:b w:val="false"/>
          <w:i w:val="false"/>
          <w:color w:val="000000"/>
          <w:sz w:val="28"/>
        </w:rPr>
        <w:t>
      Требования к квалификации.</w:t>
      </w:r>
    </w:p>
    <w:bookmarkEnd w:id="751"/>
    <w:p>
      <w:pPr>
        <w:spacing w:after="0"/>
        <w:ind w:left="0"/>
        <w:jc w:val="both"/>
      </w:pPr>
      <w:r>
        <w:rPr>
          <w:rFonts w:ascii="Times New Roman"/>
          <w:b w:val="false"/>
          <w:i w:val="false"/>
          <w:color w:val="000000"/>
          <w:sz w:val="28"/>
        </w:rPr>
        <w:t>
      Техник ВЦ, ИВЦ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ВЦ, ИВЦ II категории не менее 2 лет.</w:t>
      </w:r>
    </w:p>
    <w:p>
      <w:pPr>
        <w:spacing w:after="0"/>
        <w:ind w:left="0"/>
        <w:jc w:val="both"/>
      </w:pPr>
      <w:r>
        <w:rPr>
          <w:rFonts w:ascii="Times New Roman"/>
          <w:b w:val="false"/>
          <w:i w:val="false"/>
          <w:color w:val="000000"/>
          <w:sz w:val="28"/>
        </w:rPr>
        <w:t>
      Техник ВЦ, ИВЦ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ВЦ, ИВЦ без категории не менее 2 лет.</w:t>
      </w:r>
    </w:p>
    <w:p>
      <w:pPr>
        <w:spacing w:after="0"/>
        <w:ind w:left="0"/>
        <w:jc w:val="both"/>
      </w:pPr>
      <w:r>
        <w:rPr>
          <w:rFonts w:ascii="Times New Roman"/>
          <w:b w:val="false"/>
          <w:i w:val="false"/>
          <w:color w:val="000000"/>
          <w:sz w:val="28"/>
        </w:rPr>
        <w:t>
      Техник ВЦ, ИВЦ: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58" w:id="752"/>
    <w:p>
      <w:pPr>
        <w:spacing w:after="0"/>
        <w:ind w:left="0"/>
        <w:jc w:val="left"/>
      </w:pPr>
      <w:r>
        <w:rPr>
          <w:rFonts w:ascii="Times New Roman"/>
          <w:b/>
          <w:i w:val="false"/>
          <w:color w:val="000000"/>
        </w:rPr>
        <w:t xml:space="preserve"> 176. Техник-конструктор</w:t>
      </w:r>
    </w:p>
    <w:bookmarkEnd w:id="752"/>
    <w:bookmarkStart w:name="z759" w:id="753"/>
    <w:p>
      <w:pPr>
        <w:spacing w:after="0"/>
        <w:ind w:left="0"/>
        <w:jc w:val="both"/>
      </w:pPr>
      <w:r>
        <w:rPr>
          <w:rFonts w:ascii="Times New Roman"/>
          <w:b w:val="false"/>
          <w:i w:val="false"/>
          <w:color w:val="000000"/>
          <w:sz w:val="28"/>
        </w:rPr>
        <w:t>
      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методики другой технической документации по испытаниям конструируемого изделия. Изучает поступающую от других организаций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организацией продукции, оформлении результатов испытаний, а также в работе по совершенствованию, модернизации и унификации конструируемых изделий.</w:t>
      </w:r>
    </w:p>
    <w:bookmarkEnd w:id="753"/>
    <w:bookmarkStart w:name="z760" w:id="754"/>
    <w:p>
      <w:pPr>
        <w:spacing w:after="0"/>
        <w:ind w:left="0"/>
        <w:jc w:val="both"/>
      </w:pPr>
      <w:r>
        <w:rPr>
          <w:rFonts w:ascii="Times New Roman"/>
          <w:b w:val="false"/>
          <w:i w:val="false"/>
          <w:color w:val="000000"/>
          <w:sz w:val="28"/>
        </w:rPr>
        <w:t>
      Должен знать. Систему конструкторской подготовки производства, стандарты, технические условия, нормативные, методические и иные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управления производством, трудовое законодательство, требования пожарной безопасности.</w:t>
      </w:r>
    </w:p>
    <w:bookmarkEnd w:id="754"/>
    <w:bookmarkStart w:name="z761" w:id="755"/>
    <w:p>
      <w:pPr>
        <w:spacing w:after="0"/>
        <w:ind w:left="0"/>
        <w:jc w:val="both"/>
      </w:pPr>
      <w:r>
        <w:rPr>
          <w:rFonts w:ascii="Times New Roman"/>
          <w:b w:val="false"/>
          <w:i w:val="false"/>
          <w:color w:val="000000"/>
          <w:sz w:val="28"/>
        </w:rPr>
        <w:t>
      Требования к квалификации.</w:t>
      </w:r>
    </w:p>
    <w:bookmarkEnd w:id="755"/>
    <w:p>
      <w:pPr>
        <w:spacing w:after="0"/>
        <w:ind w:left="0"/>
        <w:jc w:val="both"/>
      </w:pPr>
      <w:r>
        <w:rPr>
          <w:rFonts w:ascii="Times New Roman"/>
          <w:b w:val="false"/>
          <w:i w:val="false"/>
          <w:color w:val="000000"/>
          <w:sz w:val="28"/>
        </w:rPr>
        <w:t>
      Техник-конструктор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Техник-конструктор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Техник-конструктор: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62" w:id="756"/>
    <w:p>
      <w:pPr>
        <w:spacing w:after="0"/>
        <w:ind w:left="0"/>
        <w:jc w:val="left"/>
      </w:pPr>
      <w:r>
        <w:rPr>
          <w:rFonts w:ascii="Times New Roman"/>
          <w:b/>
          <w:i w:val="false"/>
          <w:color w:val="000000"/>
        </w:rPr>
        <w:t xml:space="preserve"> 177. Техник-лаборант</w:t>
      </w:r>
    </w:p>
    <w:bookmarkEnd w:id="756"/>
    <w:bookmarkStart w:name="z763" w:id="757"/>
    <w:p>
      <w:pPr>
        <w:spacing w:after="0"/>
        <w:ind w:left="0"/>
        <w:jc w:val="both"/>
      </w:pPr>
      <w:r>
        <w:rPr>
          <w:rFonts w:ascii="Times New Roman"/>
          <w:b w:val="false"/>
          <w:i w:val="false"/>
          <w:color w:val="000000"/>
          <w:sz w:val="28"/>
        </w:rPr>
        <w:t>
      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организации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bookmarkEnd w:id="757"/>
    <w:bookmarkStart w:name="z764" w:id="758"/>
    <w:p>
      <w:pPr>
        <w:spacing w:after="0"/>
        <w:ind w:left="0"/>
        <w:jc w:val="both"/>
      </w:pPr>
      <w:r>
        <w:rPr>
          <w:rFonts w:ascii="Times New Roman"/>
          <w:b w:val="false"/>
          <w:i w:val="false"/>
          <w:color w:val="000000"/>
          <w:sz w:val="28"/>
        </w:rPr>
        <w:t>
      Должен знать. Документы, стандарты, положения, инструкции и иные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по экономике, научной организации труда, организации производства, трудовое законодательство, правила внутреннего трудового распорядка, производственной санитарии, требования пожарной безопасности.</w:t>
      </w:r>
    </w:p>
    <w:bookmarkEnd w:id="758"/>
    <w:bookmarkStart w:name="z765" w:id="759"/>
    <w:p>
      <w:pPr>
        <w:spacing w:after="0"/>
        <w:ind w:left="0"/>
        <w:jc w:val="both"/>
      </w:pPr>
      <w:r>
        <w:rPr>
          <w:rFonts w:ascii="Times New Roman"/>
          <w:b w:val="false"/>
          <w:i w:val="false"/>
          <w:color w:val="000000"/>
          <w:sz w:val="28"/>
        </w:rPr>
        <w:t>
      Требования к квалификации.</w:t>
      </w:r>
    </w:p>
    <w:bookmarkEnd w:id="759"/>
    <w:p>
      <w:pPr>
        <w:spacing w:after="0"/>
        <w:ind w:left="0"/>
        <w:jc w:val="both"/>
      </w:pPr>
      <w:r>
        <w:rPr>
          <w:rFonts w:ascii="Times New Roman"/>
          <w:b w:val="false"/>
          <w:i w:val="false"/>
          <w:color w:val="000000"/>
          <w:sz w:val="28"/>
        </w:rPr>
        <w:t>
      Техник-лаборант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лаборанта II категории не менее 2 лет;</w:t>
      </w:r>
    </w:p>
    <w:p>
      <w:pPr>
        <w:spacing w:after="0"/>
        <w:ind w:left="0"/>
        <w:jc w:val="both"/>
      </w:pPr>
      <w:r>
        <w:rPr>
          <w:rFonts w:ascii="Times New Roman"/>
          <w:b w:val="false"/>
          <w:i w:val="false"/>
          <w:color w:val="000000"/>
          <w:sz w:val="28"/>
        </w:rPr>
        <w:t>
      Техник-лаборант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Техник-лаборант: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66" w:id="760"/>
    <w:p>
      <w:pPr>
        <w:spacing w:after="0"/>
        <w:ind w:left="0"/>
        <w:jc w:val="left"/>
      </w:pPr>
      <w:r>
        <w:rPr>
          <w:rFonts w:ascii="Times New Roman"/>
          <w:b/>
          <w:i w:val="false"/>
          <w:color w:val="000000"/>
        </w:rPr>
        <w:t xml:space="preserve"> 178. Техник по инвентаризации строений и сооружений</w:t>
      </w:r>
    </w:p>
    <w:bookmarkEnd w:id="760"/>
    <w:bookmarkStart w:name="z767" w:id="761"/>
    <w:p>
      <w:pPr>
        <w:spacing w:after="0"/>
        <w:ind w:left="0"/>
        <w:jc w:val="both"/>
      </w:pPr>
      <w:r>
        <w:rPr>
          <w:rFonts w:ascii="Times New Roman"/>
          <w:b w:val="false"/>
          <w:i w:val="false"/>
          <w:color w:val="000000"/>
          <w:sz w:val="28"/>
        </w:rPr>
        <w:t>
      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bookmarkEnd w:id="761"/>
    <w:bookmarkStart w:name="z768" w:id="762"/>
    <w:p>
      <w:pPr>
        <w:spacing w:after="0"/>
        <w:ind w:left="0"/>
        <w:jc w:val="both"/>
      </w:pPr>
      <w:r>
        <w:rPr>
          <w:rFonts w:ascii="Times New Roman"/>
          <w:b w:val="false"/>
          <w:i w:val="false"/>
          <w:color w:val="000000"/>
          <w:sz w:val="28"/>
        </w:rPr>
        <w:t>
      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основы экономики, организации труда и управления, трудовое законодательство, требования пожарной безопасности.</w:t>
      </w:r>
    </w:p>
    <w:bookmarkEnd w:id="762"/>
    <w:bookmarkStart w:name="z769" w:id="763"/>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763"/>
    <w:bookmarkStart w:name="z770" w:id="764"/>
    <w:p>
      <w:pPr>
        <w:spacing w:after="0"/>
        <w:ind w:left="0"/>
        <w:jc w:val="left"/>
      </w:pPr>
      <w:r>
        <w:rPr>
          <w:rFonts w:ascii="Times New Roman"/>
          <w:b/>
          <w:i w:val="false"/>
          <w:color w:val="000000"/>
        </w:rPr>
        <w:t xml:space="preserve"> 179. Техник по защите информации</w:t>
      </w:r>
    </w:p>
    <w:bookmarkEnd w:id="764"/>
    <w:bookmarkStart w:name="z771" w:id="765"/>
    <w:p>
      <w:pPr>
        <w:spacing w:after="0"/>
        <w:ind w:left="0"/>
        <w:jc w:val="both"/>
      </w:pPr>
      <w:r>
        <w:rPr>
          <w:rFonts w:ascii="Times New Roman"/>
          <w:b w:val="false"/>
          <w:i w:val="false"/>
          <w:color w:val="000000"/>
          <w:sz w:val="28"/>
        </w:rPr>
        <w:t>
      Должностные обязанности. Участвует в работе по обеспечению информационной безопасности исследований и разработок, соблюдению государственной и коммерческой таймы.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bookmarkEnd w:id="765"/>
    <w:bookmarkStart w:name="z772" w:id="76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вопросам, связанным с обеспечением защиты информации и соблюдением государственной тайны, специализацию организации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трудовое законодательство, правила внутреннего трудового распорядка, производственной санитарии, требования пожарной безопасности.</w:t>
      </w:r>
    </w:p>
    <w:bookmarkEnd w:id="766"/>
    <w:bookmarkStart w:name="z773" w:id="767"/>
    <w:p>
      <w:pPr>
        <w:spacing w:after="0"/>
        <w:ind w:left="0"/>
        <w:jc w:val="both"/>
      </w:pPr>
      <w:r>
        <w:rPr>
          <w:rFonts w:ascii="Times New Roman"/>
          <w:b w:val="false"/>
          <w:i w:val="false"/>
          <w:color w:val="000000"/>
          <w:sz w:val="28"/>
        </w:rPr>
        <w:t>
      Требования к квалификации.</w:t>
      </w:r>
    </w:p>
    <w:bookmarkEnd w:id="767"/>
    <w:p>
      <w:pPr>
        <w:spacing w:after="0"/>
        <w:ind w:left="0"/>
        <w:jc w:val="both"/>
      </w:pPr>
      <w:r>
        <w:rPr>
          <w:rFonts w:ascii="Times New Roman"/>
          <w:b w:val="false"/>
          <w:i w:val="false"/>
          <w:color w:val="000000"/>
          <w:sz w:val="28"/>
        </w:rPr>
        <w:t>
      Техник по защите информации I категория: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II категории не менее 2 лет.</w:t>
      </w:r>
    </w:p>
    <w:p>
      <w:pPr>
        <w:spacing w:after="0"/>
        <w:ind w:left="0"/>
        <w:jc w:val="both"/>
      </w:pPr>
      <w:r>
        <w:rPr>
          <w:rFonts w:ascii="Times New Roman"/>
          <w:b w:val="false"/>
          <w:i w:val="false"/>
          <w:color w:val="000000"/>
          <w:sz w:val="28"/>
        </w:rPr>
        <w:t>
      Техник по защите информации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без категории не менее 2 лет.</w:t>
      </w:r>
    </w:p>
    <w:p>
      <w:pPr>
        <w:spacing w:after="0"/>
        <w:ind w:left="0"/>
        <w:jc w:val="both"/>
      </w:pPr>
      <w:r>
        <w:rPr>
          <w:rFonts w:ascii="Times New Roman"/>
          <w:b w:val="false"/>
          <w:i w:val="false"/>
          <w:color w:val="000000"/>
          <w:sz w:val="28"/>
        </w:rPr>
        <w:t>
      Техник по защите информации: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74" w:id="768"/>
    <w:p>
      <w:pPr>
        <w:spacing w:after="0"/>
        <w:ind w:left="0"/>
        <w:jc w:val="left"/>
      </w:pPr>
      <w:r>
        <w:rPr>
          <w:rFonts w:ascii="Times New Roman"/>
          <w:b/>
          <w:i w:val="false"/>
          <w:color w:val="000000"/>
        </w:rPr>
        <w:t xml:space="preserve"> 180. Техник по инструменту</w:t>
      </w:r>
    </w:p>
    <w:bookmarkEnd w:id="768"/>
    <w:bookmarkStart w:name="z775" w:id="769"/>
    <w:p>
      <w:pPr>
        <w:spacing w:after="0"/>
        <w:ind w:left="0"/>
        <w:jc w:val="both"/>
      </w:pPr>
      <w:r>
        <w:rPr>
          <w:rFonts w:ascii="Times New Roman"/>
          <w:b w:val="false"/>
          <w:i w:val="false"/>
          <w:color w:val="000000"/>
          <w:sz w:val="28"/>
        </w:rPr>
        <w:t>
      Должностные обязанности. Выполняет расчеты, необходимые для определения потребности отдельных подразделений организации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организации, контроль над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организации.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bookmarkEnd w:id="769"/>
    <w:bookmarkStart w:name="z776" w:id="770"/>
    <w:p>
      <w:pPr>
        <w:spacing w:after="0"/>
        <w:ind w:left="0"/>
        <w:jc w:val="both"/>
      </w:pPr>
      <w:r>
        <w:rPr>
          <w:rFonts w:ascii="Times New Roman"/>
          <w:b w:val="false"/>
          <w:i w:val="false"/>
          <w:color w:val="000000"/>
          <w:sz w:val="28"/>
        </w:rPr>
        <w:t>
      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организации в инструменте и технологической оснастке, порядок расчета норм расхода и запасов инструмента и технологической оснастки, действующие в организации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и управления, организации производства, трудовое законодательство, требования пожарной безопасности.</w:t>
      </w:r>
    </w:p>
    <w:bookmarkEnd w:id="770"/>
    <w:bookmarkStart w:name="z777" w:id="771"/>
    <w:p>
      <w:pPr>
        <w:spacing w:after="0"/>
        <w:ind w:left="0"/>
        <w:jc w:val="both"/>
      </w:pPr>
      <w:r>
        <w:rPr>
          <w:rFonts w:ascii="Times New Roman"/>
          <w:b w:val="false"/>
          <w:i w:val="false"/>
          <w:color w:val="000000"/>
          <w:sz w:val="28"/>
        </w:rPr>
        <w:t>
      Требования к квалификации.</w:t>
      </w:r>
    </w:p>
    <w:bookmarkEnd w:id="771"/>
    <w:p>
      <w:pPr>
        <w:spacing w:after="0"/>
        <w:ind w:left="0"/>
        <w:jc w:val="both"/>
      </w:pPr>
      <w:r>
        <w:rPr>
          <w:rFonts w:ascii="Times New Roman"/>
          <w:b w:val="false"/>
          <w:i w:val="false"/>
          <w:color w:val="000000"/>
          <w:sz w:val="28"/>
        </w:rPr>
        <w:t>
      Техник по инструменту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 по инструменту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 по инструменту: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78" w:id="772"/>
    <w:p>
      <w:pPr>
        <w:spacing w:after="0"/>
        <w:ind w:left="0"/>
        <w:jc w:val="left"/>
      </w:pPr>
      <w:r>
        <w:rPr>
          <w:rFonts w:ascii="Times New Roman"/>
          <w:b/>
          <w:i w:val="false"/>
          <w:color w:val="000000"/>
        </w:rPr>
        <w:t xml:space="preserve"> 181. Техник по метрологии</w:t>
      </w:r>
    </w:p>
    <w:bookmarkEnd w:id="772"/>
    <w:bookmarkStart w:name="z779" w:id="773"/>
    <w:p>
      <w:pPr>
        <w:spacing w:after="0"/>
        <w:ind w:left="0"/>
        <w:jc w:val="both"/>
      </w:pPr>
      <w:r>
        <w:rPr>
          <w:rFonts w:ascii="Times New Roman"/>
          <w:b w:val="false"/>
          <w:i w:val="false"/>
          <w:color w:val="000000"/>
          <w:sz w:val="28"/>
        </w:rPr>
        <w:t>
      Должностные обязанности. Выполняет различного рода измерения при проведении экспериментов и испытаний выпускаемой организацией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 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организации.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организации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bookmarkEnd w:id="773"/>
    <w:bookmarkStart w:name="z780" w:id="774"/>
    <w:p>
      <w:pPr>
        <w:spacing w:after="0"/>
        <w:ind w:left="0"/>
        <w:jc w:val="both"/>
      </w:pPr>
      <w:r>
        <w:rPr>
          <w:rFonts w:ascii="Times New Roman"/>
          <w:b w:val="false"/>
          <w:i w:val="false"/>
          <w:color w:val="000000"/>
          <w:sz w:val="28"/>
        </w:rPr>
        <w:t>
      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трудовое законодательство, требования пожарной безопасности.</w:t>
      </w:r>
    </w:p>
    <w:bookmarkEnd w:id="774"/>
    <w:bookmarkStart w:name="z781" w:id="775"/>
    <w:p>
      <w:pPr>
        <w:spacing w:after="0"/>
        <w:ind w:left="0"/>
        <w:jc w:val="both"/>
      </w:pPr>
      <w:r>
        <w:rPr>
          <w:rFonts w:ascii="Times New Roman"/>
          <w:b w:val="false"/>
          <w:i w:val="false"/>
          <w:color w:val="000000"/>
          <w:sz w:val="28"/>
        </w:rPr>
        <w:t>
      Требования к квалификации.</w:t>
      </w:r>
    </w:p>
    <w:bookmarkEnd w:id="775"/>
    <w:p>
      <w:pPr>
        <w:spacing w:after="0"/>
        <w:ind w:left="0"/>
        <w:jc w:val="both"/>
      </w:pPr>
      <w:r>
        <w:rPr>
          <w:rFonts w:ascii="Times New Roman"/>
          <w:b w:val="false"/>
          <w:i w:val="false"/>
          <w:color w:val="000000"/>
          <w:sz w:val="28"/>
        </w:rPr>
        <w:t>
      Техник по метрологии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 по метрологии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 по метрологии: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82" w:id="776"/>
    <w:p>
      <w:pPr>
        <w:spacing w:after="0"/>
        <w:ind w:left="0"/>
        <w:jc w:val="left"/>
      </w:pPr>
      <w:r>
        <w:rPr>
          <w:rFonts w:ascii="Times New Roman"/>
          <w:b/>
          <w:i w:val="false"/>
          <w:color w:val="000000"/>
        </w:rPr>
        <w:t xml:space="preserve"> 182. Техник по наладке и испытаниям</w:t>
      </w:r>
    </w:p>
    <w:bookmarkEnd w:id="776"/>
    <w:bookmarkStart w:name="z783" w:id="777"/>
    <w:p>
      <w:pPr>
        <w:spacing w:after="0"/>
        <w:ind w:left="0"/>
        <w:jc w:val="both"/>
      </w:pPr>
      <w:r>
        <w:rPr>
          <w:rFonts w:ascii="Times New Roman"/>
          <w:b w:val="false"/>
          <w:i w:val="false"/>
          <w:color w:val="000000"/>
          <w:sz w:val="28"/>
        </w:rPr>
        <w:t>
      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тому подобнее).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указанием в них объемов выполненных пусконаладочных работ.</w:t>
      </w:r>
    </w:p>
    <w:bookmarkEnd w:id="777"/>
    <w:bookmarkStart w:name="z784" w:id="778"/>
    <w:p>
      <w:pPr>
        <w:spacing w:after="0"/>
        <w:ind w:left="0"/>
        <w:jc w:val="both"/>
      </w:pPr>
      <w:r>
        <w:rPr>
          <w:rFonts w:ascii="Times New Roman"/>
          <w:b w:val="false"/>
          <w:i w:val="false"/>
          <w:color w:val="000000"/>
          <w:sz w:val="28"/>
        </w:rPr>
        <w:t>
      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трудовое законодательство, правила производственной санитарии и требования пожарной безопасности.</w:t>
      </w:r>
    </w:p>
    <w:bookmarkEnd w:id="778"/>
    <w:bookmarkStart w:name="z785" w:id="779"/>
    <w:p>
      <w:pPr>
        <w:spacing w:after="0"/>
        <w:ind w:left="0"/>
        <w:jc w:val="both"/>
      </w:pPr>
      <w:r>
        <w:rPr>
          <w:rFonts w:ascii="Times New Roman"/>
          <w:b w:val="false"/>
          <w:i w:val="false"/>
          <w:color w:val="000000"/>
          <w:sz w:val="28"/>
        </w:rPr>
        <w:t>
      Требования к квалификации.</w:t>
      </w:r>
    </w:p>
    <w:bookmarkEnd w:id="779"/>
    <w:p>
      <w:pPr>
        <w:spacing w:after="0"/>
        <w:ind w:left="0"/>
        <w:jc w:val="both"/>
      </w:pPr>
      <w:r>
        <w:rPr>
          <w:rFonts w:ascii="Times New Roman"/>
          <w:b w:val="false"/>
          <w:i w:val="false"/>
          <w:color w:val="000000"/>
          <w:sz w:val="28"/>
        </w:rPr>
        <w:t>
      Техник по наладке и испытаниям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 по наладке и испытаниям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 по наладке и испытаниям: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86" w:id="780"/>
    <w:p>
      <w:pPr>
        <w:spacing w:after="0"/>
        <w:ind w:left="0"/>
        <w:jc w:val="left"/>
      </w:pPr>
      <w:r>
        <w:rPr>
          <w:rFonts w:ascii="Times New Roman"/>
          <w:b/>
          <w:i w:val="false"/>
          <w:color w:val="000000"/>
        </w:rPr>
        <w:t xml:space="preserve"> 183. Техник по стандартизации</w:t>
      </w:r>
    </w:p>
    <w:bookmarkEnd w:id="780"/>
    <w:bookmarkStart w:name="z787" w:id="781"/>
    <w:p>
      <w:pPr>
        <w:spacing w:after="0"/>
        <w:ind w:left="0"/>
        <w:jc w:val="both"/>
      </w:pPr>
      <w:r>
        <w:rPr>
          <w:rFonts w:ascii="Times New Roman"/>
          <w:b w:val="false"/>
          <w:i w:val="false"/>
          <w:color w:val="000000"/>
          <w:sz w:val="28"/>
        </w:rPr>
        <w:t>
      Должностные обязанности. Участвует в разработке и оформлении проектов стандартов и других документов по стандартизации и сертификации производимой организацией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организации. Участвует в проведении расчетов экономической эффективности работ по стандартизации и сертификации, в контроле над определением уровня стандартизации и унификации в разрабатываемых в организации проектах. Выполняет работы по стандартизации, своевременной их подготовке к переизданию, обеспечению подразделений организаций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bookmarkEnd w:id="781"/>
    <w:bookmarkStart w:name="z788" w:id="782"/>
    <w:p>
      <w:pPr>
        <w:spacing w:after="0"/>
        <w:ind w:left="0"/>
        <w:jc w:val="both"/>
      </w:pPr>
      <w:r>
        <w:rPr>
          <w:rFonts w:ascii="Times New Roman"/>
          <w:b w:val="false"/>
          <w:i w:val="false"/>
          <w:color w:val="000000"/>
          <w:sz w:val="28"/>
        </w:rPr>
        <w:t>
      Должен знать. Методические и иные материалы по разработке, оформлению и внедрению стандартов и других документов по стандартизации и сертификации, систему конструкторской подготовки производства, систему технологической подготовки производства, конструктивные данные выпускаемой организацией продукции и технологию ее производства, государственные стандарты, стандарты вида экономической деятельности и стандарты организации,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организации, основы экономики, организации труда и организации производства, трудовое законодательство, требования пожарной безопасности.</w:t>
      </w:r>
    </w:p>
    <w:bookmarkEnd w:id="782"/>
    <w:bookmarkStart w:name="z789" w:id="783"/>
    <w:p>
      <w:pPr>
        <w:spacing w:after="0"/>
        <w:ind w:left="0"/>
        <w:jc w:val="both"/>
      </w:pPr>
      <w:r>
        <w:rPr>
          <w:rFonts w:ascii="Times New Roman"/>
          <w:b w:val="false"/>
          <w:i w:val="false"/>
          <w:color w:val="000000"/>
          <w:sz w:val="28"/>
        </w:rPr>
        <w:t>
      Требования к квалификации.</w:t>
      </w:r>
    </w:p>
    <w:bookmarkEnd w:id="783"/>
    <w:p>
      <w:pPr>
        <w:spacing w:after="0"/>
        <w:ind w:left="0"/>
        <w:jc w:val="both"/>
      </w:pPr>
      <w:r>
        <w:rPr>
          <w:rFonts w:ascii="Times New Roman"/>
          <w:b w:val="false"/>
          <w:i w:val="false"/>
          <w:color w:val="000000"/>
          <w:sz w:val="28"/>
        </w:rPr>
        <w:t>
      Техник по стандартизации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 по стандартизации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или других должностях, замещаемых специалистами со средним профессиональным образованием, не менее 2 лет.</w:t>
      </w:r>
    </w:p>
    <w:p>
      <w:pPr>
        <w:spacing w:after="0"/>
        <w:ind w:left="0"/>
        <w:jc w:val="both"/>
      </w:pPr>
      <w:r>
        <w:rPr>
          <w:rFonts w:ascii="Times New Roman"/>
          <w:b w:val="false"/>
          <w:i w:val="false"/>
          <w:color w:val="000000"/>
          <w:sz w:val="28"/>
        </w:rPr>
        <w:t>
      Техник по стандартизации: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90" w:id="784"/>
    <w:p>
      <w:pPr>
        <w:spacing w:after="0"/>
        <w:ind w:left="0"/>
        <w:jc w:val="left"/>
      </w:pPr>
      <w:r>
        <w:rPr>
          <w:rFonts w:ascii="Times New Roman"/>
          <w:b/>
          <w:i w:val="false"/>
          <w:color w:val="000000"/>
        </w:rPr>
        <w:t xml:space="preserve"> 184. Техник по труду</w:t>
      </w:r>
    </w:p>
    <w:bookmarkEnd w:id="784"/>
    <w:bookmarkStart w:name="z791" w:id="785"/>
    <w:p>
      <w:pPr>
        <w:spacing w:after="0"/>
        <w:ind w:left="0"/>
        <w:jc w:val="both"/>
      </w:pPr>
      <w:r>
        <w:rPr>
          <w:rFonts w:ascii="Times New Roman"/>
          <w:b w:val="false"/>
          <w:i w:val="false"/>
          <w:color w:val="000000"/>
          <w:sz w:val="28"/>
        </w:rPr>
        <w:t>
      Должностные обязанности. Выполняет расчеты, необходимые для составления проектов перспективных и годовых планов по труду и заработной плате организаций и ее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фонда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организации, по изучению эффективности применения действующих форм и систем организации оплаты труда,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организации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bookmarkEnd w:id="785"/>
    <w:bookmarkStart w:name="z792" w:id="786"/>
    <w:p>
      <w:pPr>
        <w:spacing w:after="0"/>
        <w:ind w:left="0"/>
        <w:jc w:val="both"/>
      </w:pPr>
      <w:r>
        <w:rPr>
          <w:rFonts w:ascii="Times New Roman"/>
          <w:b w:val="false"/>
          <w:i w:val="false"/>
          <w:color w:val="000000"/>
          <w:sz w:val="28"/>
        </w:rPr>
        <w:t>
      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фонда оплаты труда и численности работников, формы и системы организации оплаты труда, материального и морального стимулирования, квалификационные справочники профессий рабочих и должностей служащих, порядок и условия премирования, порядок учета выполнения плановых заданий по груду и заработной плате, формы учета и отчетности, применяемые в организации, основы технологии производства, правила эксплуатации вычислительной техники, трудовое законодательство, требования пожарной безопасности.</w:t>
      </w:r>
    </w:p>
    <w:bookmarkEnd w:id="786"/>
    <w:bookmarkStart w:name="z793" w:id="787"/>
    <w:p>
      <w:pPr>
        <w:spacing w:after="0"/>
        <w:ind w:left="0"/>
        <w:jc w:val="both"/>
      </w:pPr>
      <w:r>
        <w:rPr>
          <w:rFonts w:ascii="Times New Roman"/>
          <w:b w:val="false"/>
          <w:i w:val="false"/>
          <w:color w:val="000000"/>
          <w:sz w:val="28"/>
        </w:rPr>
        <w:t>
      Требования к квалификации.</w:t>
      </w:r>
    </w:p>
    <w:bookmarkEnd w:id="787"/>
    <w:p>
      <w:pPr>
        <w:spacing w:after="0"/>
        <w:ind w:left="0"/>
        <w:jc w:val="both"/>
      </w:pPr>
      <w:r>
        <w:rPr>
          <w:rFonts w:ascii="Times New Roman"/>
          <w:b w:val="false"/>
          <w:i w:val="false"/>
          <w:color w:val="000000"/>
          <w:sz w:val="28"/>
        </w:rPr>
        <w:t>
      Техник по труду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w:t>
      </w:r>
    </w:p>
    <w:p>
      <w:pPr>
        <w:spacing w:after="0"/>
        <w:ind w:left="0"/>
        <w:jc w:val="both"/>
      </w:pPr>
      <w:r>
        <w:rPr>
          <w:rFonts w:ascii="Times New Roman"/>
          <w:b w:val="false"/>
          <w:i w:val="false"/>
          <w:color w:val="000000"/>
          <w:sz w:val="28"/>
        </w:rPr>
        <w:t>
      Техник по труду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 по труду: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94" w:id="788"/>
    <w:p>
      <w:pPr>
        <w:spacing w:after="0"/>
        <w:ind w:left="0"/>
        <w:jc w:val="left"/>
      </w:pPr>
      <w:r>
        <w:rPr>
          <w:rFonts w:ascii="Times New Roman"/>
          <w:b/>
          <w:i w:val="false"/>
          <w:color w:val="000000"/>
        </w:rPr>
        <w:t xml:space="preserve"> 185. Техник-программист</w:t>
      </w:r>
    </w:p>
    <w:bookmarkEnd w:id="788"/>
    <w:bookmarkStart w:name="z795" w:id="789"/>
    <w:p>
      <w:pPr>
        <w:spacing w:after="0"/>
        <w:ind w:left="0"/>
        <w:jc w:val="both"/>
      </w:pPr>
      <w:r>
        <w:rPr>
          <w:rFonts w:ascii="Times New Roman"/>
          <w:b w:val="false"/>
          <w:i w:val="false"/>
          <w:color w:val="000000"/>
          <w:sz w:val="28"/>
        </w:rPr>
        <w:t>
      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информации, разработки технологии решения экономических и других задач производственного и научно-исследовательского характера. Принимает участие в 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нормативной и справочной базы,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bookmarkEnd w:id="789"/>
    <w:bookmarkStart w:name="z796" w:id="790"/>
    <w:p>
      <w:pPr>
        <w:spacing w:after="0"/>
        <w:ind w:left="0"/>
        <w:jc w:val="both"/>
      </w:pPr>
      <w:r>
        <w:rPr>
          <w:rFonts w:ascii="Times New Roman"/>
          <w:b w:val="false"/>
          <w:i w:val="false"/>
          <w:color w:val="000000"/>
          <w:sz w:val="28"/>
        </w:rPr>
        <w:t>
      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трудовое законодательство, требования пожарной безопасности.</w:t>
      </w:r>
    </w:p>
    <w:bookmarkEnd w:id="790"/>
    <w:bookmarkStart w:name="z797" w:id="791"/>
    <w:p>
      <w:pPr>
        <w:spacing w:after="0"/>
        <w:ind w:left="0"/>
        <w:jc w:val="both"/>
      </w:pPr>
      <w:r>
        <w:rPr>
          <w:rFonts w:ascii="Times New Roman"/>
          <w:b w:val="false"/>
          <w:i w:val="false"/>
          <w:color w:val="000000"/>
          <w:sz w:val="28"/>
        </w:rPr>
        <w:t>
      Требования к квалификации.</w:t>
      </w:r>
    </w:p>
    <w:bookmarkEnd w:id="791"/>
    <w:p>
      <w:pPr>
        <w:spacing w:after="0"/>
        <w:ind w:left="0"/>
        <w:jc w:val="both"/>
      </w:pPr>
      <w:r>
        <w:rPr>
          <w:rFonts w:ascii="Times New Roman"/>
          <w:b w:val="false"/>
          <w:i w:val="false"/>
          <w:color w:val="000000"/>
          <w:sz w:val="28"/>
        </w:rPr>
        <w:t>
      Техник-программист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II категории не менее 2 лет;</w:t>
      </w:r>
    </w:p>
    <w:p>
      <w:pPr>
        <w:spacing w:after="0"/>
        <w:ind w:left="0"/>
        <w:jc w:val="both"/>
      </w:pPr>
      <w:r>
        <w:rPr>
          <w:rFonts w:ascii="Times New Roman"/>
          <w:b w:val="false"/>
          <w:i w:val="false"/>
          <w:color w:val="000000"/>
          <w:sz w:val="28"/>
        </w:rPr>
        <w:t>
      Техник-программист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без категории не менее 2 лет;</w:t>
      </w:r>
    </w:p>
    <w:p>
      <w:pPr>
        <w:spacing w:after="0"/>
        <w:ind w:left="0"/>
        <w:jc w:val="both"/>
      </w:pPr>
      <w:r>
        <w:rPr>
          <w:rFonts w:ascii="Times New Roman"/>
          <w:b w:val="false"/>
          <w:i w:val="false"/>
          <w:color w:val="000000"/>
          <w:sz w:val="28"/>
        </w:rPr>
        <w:t>
      Техник-программист: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798" w:id="792"/>
    <w:p>
      <w:pPr>
        <w:spacing w:after="0"/>
        <w:ind w:left="0"/>
        <w:jc w:val="left"/>
      </w:pPr>
      <w:r>
        <w:rPr>
          <w:rFonts w:ascii="Times New Roman"/>
          <w:b/>
          <w:i w:val="false"/>
          <w:color w:val="000000"/>
        </w:rPr>
        <w:t xml:space="preserve"> 186. Техник-технолог</w:t>
      </w:r>
    </w:p>
    <w:bookmarkEnd w:id="792"/>
    <w:bookmarkStart w:name="z799" w:id="793"/>
    <w:p>
      <w:pPr>
        <w:spacing w:after="0"/>
        <w:ind w:left="0"/>
        <w:jc w:val="both"/>
      </w:pPr>
      <w:r>
        <w:rPr>
          <w:rFonts w:ascii="Times New Roman"/>
          <w:b w:val="false"/>
          <w:i w:val="false"/>
          <w:color w:val="000000"/>
          <w:sz w:val="28"/>
        </w:rPr>
        <w:t>
      Должностные обязанности. Разрабатывает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организации. Принимает участие в разработке технически обоснованных норм времени (выработки), рассчитывает по детальные и по-операционные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организации и 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bookmarkEnd w:id="793"/>
    <w:bookmarkStart w:name="z800" w:id="794"/>
    <w:p>
      <w:pPr>
        <w:spacing w:after="0"/>
        <w:ind w:left="0"/>
        <w:jc w:val="both"/>
      </w:pPr>
      <w:r>
        <w:rPr>
          <w:rFonts w:ascii="Times New Roman"/>
          <w:b w:val="false"/>
          <w:i w:val="false"/>
          <w:color w:val="000000"/>
          <w:sz w:val="28"/>
        </w:rPr>
        <w:t>
      Должен знать. Систему технологической подготовки производства, стандарты, технические условия, нормативные, методические и другие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организацией продукции, основное технологическое оборудование организации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производства, трудовое законодательство, требования пожарной безопасности.</w:t>
      </w:r>
    </w:p>
    <w:bookmarkEnd w:id="794"/>
    <w:bookmarkStart w:name="z801" w:id="795"/>
    <w:p>
      <w:pPr>
        <w:spacing w:after="0"/>
        <w:ind w:left="0"/>
        <w:jc w:val="both"/>
      </w:pPr>
      <w:r>
        <w:rPr>
          <w:rFonts w:ascii="Times New Roman"/>
          <w:b w:val="false"/>
          <w:i w:val="false"/>
          <w:color w:val="000000"/>
          <w:sz w:val="28"/>
        </w:rPr>
        <w:t>
      Требования к квалификации.</w:t>
      </w:r>
    </w:p>
    <w:bookmarkEnd w:id="795"/>
    <w:p>
      <w:pPr>
        <w:spacing w:after="0"/>
        <w:ind w:left="0"/>
        <w:jc w:val="both"/>
      </w:pPr>
      <w:r>
        <w:rPr>
          <w:rFonts w:ascii="Times New Roman"/>
          <w:b w:val="false"/>
          <w:i w:val="false"/>
          <w:color w:val="000000"/>
          <w:sz w:val="28"/>
        </w:rPr>
        <w:t>
      Техник-технолог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II категории не менее 2 лет;</w:t>
      </w:r>
    </w:p>
    <w:p>
      <w:pPr>
        <w:spacing w:after="0"/>
        <w:ind w:left="0"/>
        <w:jc w:val="both"/>
      </w:pPr>
      <w:r>
        <w:rPr>
          <w:rFonts w:ascii="Times New Roman"/>
          <w:b w:val="false"/>
          <w:i w:val="false"/>
          <w:color w:val="000000"/>
          <w:sz w:val="28"/>
        </w:rPr>
        <w:t>
      Техник-технолог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p>
      <w:pPr>
        <w:spacing w:after="0"/>
        <w:ind w:left="0"/>
        <w:jc w:val="both"/>
      </w:pPr>
      <w:r>
        <w:rPr>
          <w:rFonts w:ascii="Times New Roman"/>
          <w:b w:val="false"/>
          <w:i w:val="false"/>
          <w:color w:val="000000"/>
          <w:sz w:val="28"/>
        </w:rPr>
        <w:t>
      Техник-технолог: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Start w:name="z802" w:id="796"/>
    <w:p>
      <w:pPr>
        <w:spacing w:after="0"/>
        <w:ind w:left="0"/>
        <w:jc w:val="left"/>
      </w:pPr>
      <w:r>
        <w:rPr>
          <w:rFonts w:ascii="Times New Roman"/>
          <w:b/>
          <w:i w:val="false"/>
          <w:color w:val="000000"/>
        </w:rPr>
        <w:t xml:space="preserve"> 187. Товаровед</w:t>
      </w:r>
    </w:p>
    <w:bookmarkEnd w:id="796"/>
    <w:bookmarkStart w:name="z803" w:id="797"/>
    <w:p>
      <w:pPr>
        <w:spacing w:after="0"/>
        <w:ind w:left="0"/>
        <w:jc w:val="both"/>
      </w:pPr>
      <w:r>
        <w:rPr>
          <w:rFonts w:ascii="Times New Roman"/>
          <w:b w:val="false"/>
          <w:i w:val="false"/>
          <w:color w:val="000000"/>
          <w:sz w:val="28"/>
        </w:rPr>
        <w:t>
      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 - технического обеспечения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 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bookmarkEnd w:id="797"/>
    <w:bookmarkStart w:name="z804" w:id="79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материально-технического обеспечения и сбыта продукции,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трудовое законодательство, правила внутреннего трудового распорядка, требования пожарной безопасности.</w:t>
      </w:r>
    </w:p>
    <w:bookmarkEnd w:id="798"/>
    <w:bookmarkStart w:name="z805" w:id="799"/>
    <w:p>
      <w:pPr>
        <w:spacing w:after="0"/>
        <w:ind w:left="0"/>
        <w:jc w:val="both"/>
      </w:pPr>
      <w:r>
        <w:rPr>
          <w:rFonts w:ascii="Times New Roman"/>
          <w:b w:val="false"/>
          <w:i w:val="false"/>
          <w:color w:val="000000"/>
          <w:sz w:val="28"/>
        </w:rPr>
        <w:t>
      Требования к квалификации.</w:t>
      </w:r>
    </w:p>
    <w:bookmarkEnd w:id="799"/>
    <w:p>
      <w:pPr>
        <w:spacing w:after="0"/>
        <w:ind w:left="0"/>
        <w:jc w:val="both"/>
      </w:pPr>
      <w:r>
        <w:rPr>
          <w:rFonts w:ascii="Times New Roman"/>
          <w:b w:val="false"/>
          <w:i w:val="false"/>
          <w:color w:val="000000"/>
          <w:sz w:val="28"/>
        </w:rPr>
        <w:t>
      Товаровед I категории: высшее (или послевузовское) образование по соответствующей специальности и стаж работы в должности товароведа II категории не менее 2 лет.</w:t>
      </w:r>
    </w:p>
    <w:p>
      <w:pPr>
        <w:spacing w:after="0"/>
        <w:ind w:left="0"/>
        <w:jc w:val="both"/>
      </w:pPr>
      <w:r>
        <w:rPr>
          <w:rFonts w:ascii="Times New Roman"/>
          <w:b w:val="false"/>
          <w:i w:val="false"/>
          <w:color w:val="000000"/>
          <w:sz w:val="28"/>
        </w:rPr>
        <w:t>
      Товаровед II категории: высшее (или послевузовское) образование по соответствующей специальности и стаж работы в должности товароведа без категории не менее 3 лет.</w:t>
      </w:r>
    </w:p>
    <w:p>
      <w:pPr>
        <w:spacing w:after="0"/>
        <w:ind w:left="0"/>
        <w:jc w:val="both"/>
      </w:pPr>
      <w:r>
        <w:rPr>
          <w:rFonts w:ascii="Times New Roman"/>
          <w:b w:val="false"/>
          <w:i w:val="false"/>
          <w:color w:val="000000"/>
          <w:sz w:val="28"/>
        </w:rPr>
        <w:t>
      Товаровед: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3 лет.</w:t>
      </w:r>
    </w:p>
    <w:bookmarkStart w:name="z806" w:id="800"/>
    <w:p>
      <w:pPr>
        <w:spacing w:after="0"/>
        <w:ind w:left="0"/>
        <w:jc w:val="left"/>
      </w:pPr>
      <w:r>
        <w:rPr>
          <w:rFonts w:ascii="Times New Roman"/>
          <w:b/>
          <w:i w:val="false"/>
          <w:color w:val="000000"/>
        </w:rPr>
        <w:t xml:space="preserve"> 188. Физиолог</w:t>
      </w:r>
    </w:p>
    <w:bookmarkEnd w:id="800"/>
    <w:bookmarkStart w:name="z807" w:id="801"/>
    <w:p>
      <w:pPr>
        <w:spacing w:after="0"/>
        <w:ind w:left="0"/>
        <w:jc w:val="both"/>
      </w:pPr>
      <w:r>
        <w:rPr>
          <w:rFonts w:ascii="Times New Roman"/>
          <w:b w:val="false"/>
          <w:i w:val="false"/>
          <w:color w:val="000000"/>
          <w:sz w:val="28"/>
        </w:rPr>
        <w:t>
      Должностные обязанности. Изучает особенности трудовой деятельности работников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bookmarkEnd w:id="801"/>
    <w:bookmarkStart w:name="z808" w:id="802"/>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трудовое законодательство, правила внутреннего трудового распорядка.</w:t>
      </w:r>
    </w:p>
    <w:bookmarkEnd w:id="802"/>
    <w:bookmarkStart w:name="z809" w:id="803"/>
    <w:p>
      <w:pPr>
        <w:spacing w:after="0"/>
        <w:ind w:left="0"/>
        <w:jc w:val="both"/>
      </w:pPr>
      <w:r>
        <w:rPr>
          <w:rFonts w:ascii="Times New Roman"/>
          <w:b w:val="false"/>
          <w:i w:val="false"/>
          <w:color w:val="000000"/>
          <w:sz w:val="28"/>
        </w:rPr>
        <w:t>
      Требования к квалификации.</w:t>
      </w:r>
    </w:p>
    <w:bookmarkEnd w:id="803"/>
    <w:p>
      <w:pPr>
        <w:spacing w:after="0"/>
        <w:ind w:left="0"/>
        <w:jc w:val="both"/>
      </w:pPr>
      <w:r>
        <w:rPr>
          <w:rFonts w:ascii="Times New Roman"/>
          <w:b w:val="false"/>
          <w:i w:val="false"/>
          <w:color w:val="000000"/>
          <w:sz w:val="28"/>
        </w:rPr>
        <w:t>
      Физиолог I категории: высшее (или послевузовское) образование по соответствующей специальности и стаж работы в должности физиолога II категории не менее 2 лет.</w:t>
      </w:r>
    </w:p>
    <w:p>
      <w:pPr>
        <w:spacing w:after="0"/>
        <w:ind w:left="0"/>
        <w:jc w:val="both"/>
      </w:pPr>
      <w:r>
        <w:rPr>
          <w:rFonts w:ascii="Times New Roman"/>
          <w:b w:val="false"/>
          <w:i w:val="false"/>
          <w:color w:val="000000"/>
          <w:sz w:val="28"/>
        </w:rPr>
        <w:t>
      Физиолог II категории: высшее (или послевузовское) образование по соответствующей специальности и стаж работы в должности физиолога без категории не менее 3 лет.</w:t>
      </w:r>
    </w:p>
    <w:p>
      <w:pPr>
        <w:spacing w:after="0"/>
        <w:ind w:left="0"/>
        <w:jc w:val="both"/>
      </w:pPr>
      <w:r>
        <w:rPr>
          <w:rFonts w:ascii="Times New Roman"/>
          <w:b w:val="false"/>
          <w:i w:val="false"/>
          <w:color w:val="000000"/>
          <w:sz w:val="28"/>
        </w:rPr>
        <w:t>
      Физиолог: высшее (или послевузовское) образование по соответствующей специальности без предъявления требований к стажу работы.</w:t>
      </w:r>
    </w:p>
    <w:bookmarkStart w:name="z810" w:id="804"/>
    <w:p>
      <w:pPr>
        <w:spacing w:after="0"/>
        <w:ind w:left="0"/>
        <w:jc w:val="left"/>
      </w:pPr>
      <w:r>
        <w:rPr>
          <w:rFonts w:ascii="Times New Roman"/>
          <w:b/>
          <w:i w:val="false"/>
          <w:color w:val="000000"/>
        </w:rPr>
        <w:t xml:space="preserve"> 189. Художник (дизайнер)</w:t>
      </w:r>
    </w:p>
    <w:bookmarkEnd w:id="804"/>
    <w:bookmarkStart w:name="z811" w:id="805"/>
    <w:p>
      <w:pPr>
        <w:spacing w:after="0"/>
        <w:ind w:left="0"/>
        <w:jc w:val="both"/>
      </w:pPr>
      <w:r>
        <w:rPr>
          <w:rFonts w:ascii="Times New Roman"/>
          <w:b w:val="false"/>
          <w:i w:val="false"/>
          <w:color w:val="000000"/>
          <w:sz w:val="28"/>
        </w:rPr>
        <w:t>
      Должностные обязанности. Проводит работу по внедрению в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и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организации сооружений. Следит за правильностью осуществления оформительских работ (рекламы, выставок, панно, плакатов и так далее).</w:t>
      </w:r>
    </w:p>
    <w:bookmarkEnd w:id="805"/>
    <w:bookmarkStart w:name="z812" w:id="806"/>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деятельности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организации труда и управления, основы экономики, трудового законодательства, об охране здоровья, правила внутреннего трудового распорядка, требования пожарной безопасности.</w:t>
      </w:r>
    </w:p>
    <w:bookmarkEnd w:id="806"/>
    <w:bookmarkStart w:name="z813" w:id="807"/>
    <w:p>
      <w:pPr>
        <w:spacing w:after="0"/>
        <w:ind w:left="0"/>
        <w:jc w:val="both"/>
      </w:pPr>
      <w:r>
        <w:rPr>
          <w:rFonts w:ascii="Times New Roman"/>
          <w:b w:val="false"/>
          <w:i w:val="false"/>
          <w:color w:val="000000"/>
          <w:sz w:val="28"/>
        </w:rPr>
        <w:t>
      Требования к квалификации.</w:t>
      </w:r>
    </w:p>
    <w:bookmarkEnd w:id="807"/>
    <w:p>
      <w:pPr>
        <w:spacing w:after="0"/>
        <w:ind w:left="0"/>
        <w:jc w:val="both"/>
      </w:pPr>
      <w:r>
        <w:rPr>
          <w:rFonts w:ascii="Times New Roman"/>
          <w:b w:val="false"/>
          <w:i w:val="false"/>
          <w:color w:val="000000"/>
          <w:sz w:val="28"/>
        </w:rPr>
        <w:t>
      Художник I категории: высшее (или послевузовское) образование по соответствующей специальности и стаж работы в должности художника II категории не менее 2 лет.</w:t>
      </w:r>
    </w:p>
    <w:p>
      <w:pPr>
        <w:spacing w:after="0"/>
        <w:ind w:left="0"/>
        <w:jc w:val="both"/>
      </w:pPr>
      <w:r>
        <w:rPr>
          <w:rFonts w:ascii="Times New Roman"/>
          <w:b w:val="false"/>
          <w:i w:val="false"/>
          <w:color w:val="000000"/>
          <w:sz w:val="28"/>
        </w:rPr>
        <w:t>
      Художник II категории: высшее (или послевузовское) образование по соответствующей специальности и стаж работы в должности художника без категории не менее 3 лет.</w:t>
      </w:r>
    </w:p>
    <w:p>
      <w:pPr>
        <w:spacing w:after="0"/>
        <w:ind w:left="0"/>
        <w:jc w:val="both"/>
      </w:pPr>
      <w:r>
        <w:rPr>
          <w:rFonts w:ascii="Times New Roman"/>
          <w:b w:val="false"/>
          <w:i w:val="false"/>
          <w:color w:val="000000"/>
          <w:sz w:val="28"/>
        </w:rPr>
        <w:t>
      Художник: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Start w:name="z814" w:id="808"/>
    <w:p>
      <w:pPr>
        <w:spacing w:after="0"/>
        <w:ind w:left="0"/>
        <w:jc w:val="left"/>
      </w:pPr>
      <w:r>
        <w:rPr>
          <w:rFonts w:ascii="Times New Roman"/>
          <w:b/>
          <w:i w:val="false"/>
          <w:color w:val="000000"/>
        </w:rPr>
        <w:t xml:space="preserve"> 190. Художник-конструктор (дизайнер)</w:t>
      </w:r>
    </w:p>
    <w:bookmarkEnd w:id="808"/>
    <w:bookmarkStart w:name="z815" w:id="809"/>
    <w:p>
      <w:pPr>
        <w:spacing w:after="0"/>
        <w:ind w:left="0"/>
        <w:jc w:val="both"/>
      </w:pPr>
      <w:r>
        <w:rPr>
          <w:rFonts w:ascii="Times New Roman"/>
          <w:b w:val="false"/>
          <w:i w:val="false"/>
          <w:color w:val="000000"/>
          <w:sz w:val="28"/>
        </w:rPr>
        <w:t>
      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организации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bookmarkEnd w:id="809"/>
    <w:bookmarkStart w:name="z816" w:id="81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художественному конструированию и правовой охране промышленных образцов, перспективы технического развития организации,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виде экономической деятельности и в организации стандарты, технические условия, касающиеся художественно-конструкторских разработок, систему конструкторской документации, систему технологической документации, требования, предъявляемые к разработке и оформлению художественно-конструкторской документации, 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трудового законодательства, требования пожарной безопасности.</w:t>
      </w:r>
    </w:p>
    <w:bookmarkEnd w:id="810"/>
    <w:bookmarkStart w:name="z817" w:id="811"/>
    <w:p>
      <w:pPr>
        <w:spacing w:after="0"/>
        <w:ind w:left="0"/>
        <w:jc w:val="both"/>
      </w:pPr>
      <w:r>
        <w:rPr>
          <w:rFonts w:ascii="Times New Roman"/>
          <w:b w:val="false"/>
          <w:i w:val="false"/>
          <w:color w:val="000000"/>
          <w:sz w:val="28"/>
        </w:rPr>
        <w:t>
      Требования к квалификации.</w:t>
      </w:r>
    </w:p>
    <w:bookmarkEnd w:id="811"/>
    <w:p>
      <w:pPr>
        <w:spacing w:after="0"/>
        <w:ind w:left="0"/>
        <w:jc w:val="both"/>
      </w:pPr>
      <w:r>
        <w:rPr>
          <w:rFonts w:ascii="Times New Roman"/>
          <w:b w:val="false"/>
          <w:i w:val="false"/>
          <w:color w:val="000000"/>
          <w:sz w:val="28"/>
        </w:rPr>
        <w:t>
      Художник-конструктор (дизайнер) I категории: высшее (или послевузовское) образование по соответствующей специальности и стаж работы в должности художника-конструктора II категории не менее 2 лет.</w:t>
      </w:r>
    </w:p>
    <w:p>
      <w:pPr>
        <w:spacing w:after="0"/>
        <w:ind w:left="0"/>
        <w:jc w:val="both"/>
      </w:pPr>
      <w:r>
        <w:rPr>
          <w:rFonts w:ascii="Times New Roman"/>
          <w:b w:val="false"/>
          <w:i w:val="false"/>
          <w:color w:val="000000"/>
          <w:sz w:val="28"/>
        </w:rPr>
        <w:t>
      Художник-конструктор (дизайнер) II категории: высшее (или послевузовское) образование по соответствующей специальности и стаж работы в должности художника-конструктора без категории не менее 3 лет.</w:t>
      </w:r>
    </w:p>
    <w:p>
      <w:pPr>
        <w:spacing w:after="0"/>
        <w:ind w:left="0"/>
        <w:jc w:val="both"/>
      </w:pPr>
      <w:r>
        <w:rPr>
          <w:rFonts w:ascii="Times New Roman"/>
          <w:b w:val="false"/>
          <w:i w:val="false"/>
          <w:color w:val="000000"/>
          <w:sz w:val="28"/>
        </w:rPr>
        <w:t>
      Художник-конструктор (дизайнер):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техника-конструктора I категории не менее 3 лет.</w:t>
      </w:r>
    </w:p>
    <w:bookmarkStart w:name="z818" w:id="812"/>
    <w:p>
      <w:pPr>
        <w:spacing w:after="0"/>
        <w:ind w:left="0"/>
        <w:jc w:val="left"/>
      </w:pPr>
      <w:r>
        <w:rPr>
          <w:rFonts w:ascii="Times New Roman"/>
          <w:b/>
          <w:i w:val="false"/>
          <w:color w:val="000000"/>
        </w:rPr>
        <w:t xml:space="preserve"> 191. Экономист</w:t>
      </w:r>
    </w:p>
    <w:bookmarkEnd w:id="812"/>
    <w:bookmarkStart w:name="z819" w:id="813"/>
    <w:p>
      <w:pPr>
        <w:spacing w:after="0"/>
        <w:ind w:left="0"/>
        <w:jc w:val="both"/>
      </w:pPr>
      <w:r>
        <w:rPr>
          <w:rFonts w:ascii="Times New Roman"/>
          <w:b w:val="false"/>
          <w:i w:val="false"/>
          <w:color w:val="000000"/>
          <w:sz w:val="28"/>
        </w:rPr>
        <w:t>
      Должностные обязанности. Выполняет работу по осуществлению экономической деятельности организации,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организации в целях обеспечения роста объемов продаж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организации и ее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плановой и учетной документации. Оформляет 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организации и ее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нерегламентированными расчетами и контролем над правильностью осуществления расчетных операций. Ведет учет экономических показателей результатов производственной деятельности организации и ее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bookmarkEnd w:id="813"/>
    <w:bookmarkStart w:name="z820" w:id="81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планированию, учету и анализу деятельности организации, организацию плановой работы, порядок разработки перспективных и годовых планов хозяйственно-финансовой и производственной деятельности организации,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организации и ее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организации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организации, правила ее эксплуатации, трудовое законодательство, требования пожарной безопасности.</w:t>
      </w:r>
    </w:p>
    <w:bookmarkEnd w:id="814"/>
    <w:bookmarkStart w:name="z821" w:id="815"/>
    <w:p>
      <w:pPr>
        <w:spacing w:after="0"/>
        <w:ind w:left="0"/>
        <w:jc w:val="both"/>
      </w:pPr>
      <w:r>
        <w:rPr>
          <w:rFonts w:ascii="Times New Roman"/>
          <w:b w:val="false"/>
          <w:i w:val="false"/>
          <w:color w:val="000000"/>
          <w:sz w:val="28"/>
        </w:rPr>
        <w:t>
      Требования к квалификации.</w:t>
      </w:r>
    </w:p>
    <w:bookmarkEnd w:id="815"/>
    <w:p>
      <w:pPr>
        <w:spacing w:after="0"/>
        <w:ind w:left="0"/>
        <w:jc w:val="both"/>
      </w:pPr>
      <w:r>
        <w:rPr>
          <w:rFonts w:ascii="Times New Roman"/>
          <w:b w:val="false"/>
          <w:i w:val="false"/>
          <w:color w:val="000000"/>
          <w:sz w:val="28"/>
        </w:rPr>
        <w:t>
      Экономист I категории: высшее (или послевузовское) образование по соответствующей специальности и стаж работы в должности экономиста II категории не менее 2 лет.</w:t>
      </w:r>
    </w:p>
    <w:p>
      <w:pPr>
        <w:spacing w:after="0"/>
        <w:ind w:left="0"/>
        <w:jc w:val="both"/>
      </w:pPr>
      <w:r>
        <w:rPr>
          <w:rFonts w:ascii="Times New Roman"/>
          <w:b w:val="false"/>
          <w:i w:val="false"/>
          <w:color w:val="000000"/>
          <w:sz w:val="28"/>
        </w:rPr>
        <w:t>
      Экономист II категории: высшее (или послевузовское) образование по соответствующей специальности и стаж работы в должности экономиста без категории не менее 3 лет.</w:t>
      </w:r>
    </w:p>
    <w:p>
      <w:pPr>
        <w:spacing w:after="0"/>
        <w:ind w:left="0"/>
        <w:jc w:val="both"/>
      </w:pPr>
      <w:r>
        <w:rPr>
          <w:rFonts w:ascii="Times New Roman"/>
          <w:b w:val="false"/>
          <w:i w:val="false"/>
          <w:color w:val="000000"/>
          <w:sz w:val="28"/>
        </w:rPr>
        <w:t>
      Экономист: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Start w:name="z822" w:id="816"/>
    <w:p>
      <w:pPr>
        <w:spacing w:after="0"/>
        <w:ind w:left="0"/>
        <w:jc w:val="left"/>
      </w:pPr>
      <w:r>
        <w:rPr>
          <w:rFonts w:ascii="Times New Roman"/>
          <w:b/>
          <w:i w:val="false"/>
          <w:color w:val="000000"/>
        </w:rPr>
        <w:t xml:space="preserve"> 192. Экономист вычислительного</w:t>
      </w:r>
      <w:r>
        <w:br/>
      </w:r>
      <w:r>
        <w:rPr>
          <w:rFonts w:ascii="Times New Roman"/>
          <w:b/>
          <w:i w:val="false"/>
          <w:color w:val="000000"/>
        </w:rPr>
        <w:t>(информационно-вычислительного) центра</w:t>
      </w:r>
    </w:p>
    <w:bookmarkEnd w:id="816"/>
    <w:bookmarkStart w:name="z823" w:id="817"/>
    <w:p>
      <w:pPr>
        <w:spacing w:after="0"/>
        <w:ind w:left="0"/>
        <w:jc w:val="both"/>
      </w:pPr>
      <w:r>
        <w:rPr>
          <w:rFonts w:ascii="Times New Roman"/>
          <w:b w:val="false"/>
          <w:i w:val="false"/>
          <w:color w:val="000000"/>
          <w:sz w:val="28"/>
        </w:rPr>
        <w:t>
      Должностные обязанности. Осуществляет экономический анализ деятельности вычислительного центра (информационно-вычислительного центра) (далее-ВЦ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p>
    <w:bookmarkEnd w:id="817"/>
    <w:bookmarkStart w:name="z824" w:id="818"/>
    <w:p>
      <w:pPr>
        <w:spacing w:after="0"/>
        <w:ind w:left="0"/>
        <w:jc w:val="both"/>
      </w:pPr>
      <w:r>
        <w:rPr>
          <w:rFonts w:ascii="Times New Roman"/>
          <w:b w:val="false"/>
          <w:i w:val="false"/>
          <w:color w:val="000000"/>
          <w:sz w:val="28"/>
        </w:rPr>
        <w:t>
      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трудового законодательства, правила производственной санитарии и требования пожарной безопасности.</w:t>
      </w:r>
    </w:p>
    <w:bookmarkEnd w:id="818"/>
    <w:bookmarkStart w:name="z825" w:id="819"/>
    <w:p>
      <w:pPr>
        <w:spacing w:after="0"/>
        <w:ind w:left="0"/>
        <w:jc w:val="both"/>
      </w:pPr>
      <w:r>
        <w:rPr>
          <w:rFonts w:ascii="Times New Roman"/>
          <w:b w:val="false"/>
          <w:i w:val="false"/>
          <w:color w:val="000000"/>
          <w:sz w:val="28"/>
        </w:rPr>
        <w:t>
      Требования к квалификации.</w:t>
      </w:r>
    </w:p>
    <w:bookmarkEnd w:id="819"/>
    <w:p>
      <w:pPr>
        <w:spacing w:after="0"/>
        <w:ind w:left="0"/>
        <w:jc w:val="both"/>
      </w:pPr>
      <w:r>
        <w:rPr>
          <w:rFonts w:ascii="Times New Roman"/>
          <w:b w:val="false"/>
          <w:i w:val="false"/>
          <w:color w:val="000000"/>
          <w:sz w:val="28"/>
        </w:rPr>
        <w:t>
      Экономист ВЦ (ИВЦ) I категории: высшее (или послевузовское) образование по соответствующей специальности и стаж работы в должности экономиста ВЦ (ИВЦ) II категории не менее 2 лет.</w:t>
      </w:r>
    </w:p>
    <w:p>
      <w:pPr>
        <w:spacing w:after="0"/>
        <w:ind w:left="0"/>
        <w:jc w:val="both"/>
      </w:pPr>
      <w:r>
        <w:rPr>
          <w:rFonts w:ascii="Times New Roman"/>
          <w:b w:val="false"/>
          <w:i w:val="false"/>
          <w:color w:val="000000"/>
          <w:sz w:val="28"/>
        </w:rPr>
        <w:t>
      Экономист ВЦ (ИВЦ) II категории: высшее (или послевузовское) образование по соответствующей специальности и стаж работы в должности экономиста ВЦ (ИВЦ) без категории не менее 3 лет.</w:t>
      </w:r>
    </w:p>
    <w:p>
      <w:pPr>
        <w:spacing w:after="0"/>
        <w:ind w:left="0"/>
        <w:jc w:val="both"/>
      </w:pPr>
      <w:r>
        <w:rPr>
          <w:rFonts w:ascii="Times New Roman"/>
          <w:b w:val="false"/>
          <w:i w:val="false"/>
          <w:color w:val="000000"/>
          <w:sz w:val="28"/>
        </w:rPr>
        <w:t>
      Экономист ВЦ (ИВЦ): высшее (или послевузовское) образование по соответствующей специальности без предъявления требований к стажу работы.</w:t>
      </w:r>
    </w:p>
    <w:bookmarkStart w:name="z826" w:id="820"/>
    <w:p>
      <w:pPr>
        <w:spacing w:after="0"/>
        <w:ind w:left="0"/>
        <w:jc w:val="left"/>
      </w:pPr>
      <w:r>
        <w:rPr>
          <w:rFonts w:ascii="Times New Roman"/>
          <w:b/>
          <w:i w:val="false"/>
          <w:color w:val="000000"/>
        </w:rPr>
        <w:t xml:space="preserve"> 193. Экономист по бухгалтерскому учету</w:t>
      </w:r>
      <w:r>
        <w:br/>
      </w:r>
      <w:r>
        <w:rPr>
          <w:rFonts w:ascii="Times New Roman"/>
          <w:b/>
          <w:i w:val="false"/>
          <w:color w:val="000000"/>
        </w:rPr>
        <w:t>и анализу хозяйственной деятельности</w:t>
      </w:r>
    </w:p>
    <w:bookmarkEnd w:id="820"/>
    <w:bookmarkStart w:name="z827" w:id="821"/>
    <w:p>
      <w:pPr>
        <w:spacing w:after="0"/>
        <w:ind w:left="0"/>
        <w:jc w:val="both"/>
      </w:pPr>
      <w:r>
        <w:rPr>
          <w:rFonts w:ascii="Times New Roman"/>
          <w:b w:val="false"/>
          <w:i w:val="false"/>
          <w:color w:val="000000"/>
          <w:sz w:val="28"/>
        </w:rPr>
        <w:t>
      Должностные обязанности. Выполняет работы по осуществлению бухгалтерского учета в организации, анализу и контролю над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организации и ее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и иных обязательных платежей.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нерегламентированными расчетами и контролем над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организации,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организации. Выполняет работы по формированию, ведению и хранению базы данных о хозяйственных операциях и финансовых результатах деятельности организации.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bookmarkEnd w:id="821"/>
    <w:bookmarkStart w:name="z828" w:id="82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организации и ее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трудовое законодательство, требования пожарной безопасности.</w:t>
      </w:r>
    </w:p>
    <w:bookmarkEnd w:id="822"/>
    <w:bookmarkStart w:name="z829" w:id="823"/>
    <w:p>
      <w:pPr>
        <w:spacing w:after="0"/>
        <w:ind w:left="0"/>
        <w:jc w:val="both"/>
      </w:pPr>
      <w:r>
        <w:rPr>
          <w:rFonts w:ascii="Times New Roman"/>
          <w:b w:val="false"/>
          <w:i w:val="false"/>
          <w:color w:val="000000"/>
          <w:sz w:val="28"/>
        </w:rPr>
        <w:t>
      Требования к квалификации.</w:t>
      </w:r>
    </w:p>
    <w:bookmarkEnd w:id="823"/>
    <w:p>
      <w:pPr>
        <w:spacing w:after="0"/>
        <w:ind w:left="0"/>
        <w:jc w:val="both"/>
      </w:pPr>
      <w:r>
        <w:rPr>
          <w:rFonts w:ascii="Times New Roman"/>
          <w:b w:val="false"/>
          <w:i w:val="false"/>
          <w:color w:val="000000"/>
          <w:sz w:val="28"/>
        </w:rPr>
        <w:t>
      Экономист по бухгалтерскому учету и анализу хозяйственной деятельности I категории: высшее (или послевузовское) образование по соответствующей специальности и стаж работы в должности экономиста по бухгалтерскому учету и анализу хозяйственной деятельности II категории не менее 2 лет;</w:t>
      </w:r>
    </w:p>
    <w:p>
      <w:pPr>
        <w:spacing w:after="0"/>
        <w:ind w:left="0"/>
        <w:jc w:val="both"/>
      </w:pPr>
      <w:r>
        <w:rPr>
          <w:rFonts w:ascii="Times New Roman"/>
          <w:b w:val="false"/>
          <w:i w:val="false"/>
          <w:color w:val="000000"/>
          <w:sz w:val="28"/>
        </w:rPr>
        <w:t>
      Экономист по бухгалтерскому учету и анализу хозяйственной деятельности II категории: высшее (или послевузовское) образование по соответствующей специальности и стаж работы в должности экономиста по бухгалтерскому учету и анализу хозяйственной деятельности без категории не менее 3 лет;</w:t>
      </w:r>
    </w:p>
    <w:p>
      <w:pPr>
        <w:spacing w:after="0"/>
        <w:ind w:left="0"/>
        <w:jc w:val="both"/>
      </w:pPr>
      <w:r>
        <w:rPr>
          <w:rFonts w:ascii="Times New Roman"/>
          <w:b w:val="false"/>
          <w:i w:val="false"/>
          <w:color w:val="000000"/>
          <w:sz w:val="28"/>
        </w:rPr>
        <w:t>
      Экономист по бухгалтерскому учету и анализу хозяйственной деятельности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Start w:name="z830" w:id="824"/>
    <w:p>
      <w:pPr>
        <w:spacing w:after="0"/>
        <w:ind w:left="0"/>
        <w:jc w:val="left"/>
      </w:pPr>
      <w:r>
        <w:rPr>
          <w:rFonts w:ascii="Times New Roman"/>
          <w:b/>
          <w:i w:val="false"/>
          <w:color w:val="000000"/>
        </w:rPr>
        <w:t xml:space="preserve"> 194. Экономист по договорной и претензионной работе</w:t>
      </w:r>
    </w:p>
    <w:bookmarkEnd w:id="824"/>
    <w:bookmarkStart w:name="z831" w:id="825"/>
    <w:p>
      <w:pPr>
        <w:spacing w:after="0"/>
        <w:ind w:left="0"/>
        <w:jc w:val="both"/>
      </w:pPr>
      <w:r>
        <w:rPr>
          <w:rFonts w:ascii="Times New Roman"/>
          <w:b w:val="false"/>
          <w:i w:val="false"/>
          <w:color w:val="000000"/>
          <w:sz w:val="28"/>
        </w:rPr>
        <w:t>
      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bookmarkEnd w:id="825"/>
    <w:bookmarkStart w:name="z832" w:id="826"/>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методы хозяйствования, трудовое законодательство, требования пожарной безопасности.</w:t>
      </w:r>
    </w:p>
    <w:bookmarkEnd w:id="826"/>
    <w:bookmarkStart w:name="z833" w:id="827"/>
    <w:p>
      <w:pPr>
        <w:spacing w:after="0"/>
        <w:ind w:left="0"/>
        <w:jc w:val="both"/>
      </w:pPr>
      <w:r>
        <w:rPr>
          <w:rFonts w:ascii="Times New Roman"/>
          <w:b w:val="false"/>
          <w:i w:val="false"/>
          <w:color w:val="000000"/>
          <w:sz w:val="28"/>
        </w:rPr>
        <w:t>
      Требования к квалификации.</w:t>
      </w:r>
    </w:p>
    <w:bookmarkEnd w:id="827"/>
    <w:p>
      <w:pPr>
        <w:spacing w:after="0"/>
        <w:ind w:left="0"/>
        <w:jc w:val="both"/>
      </w:pPr>
      <w:r>
        <w:rPr>
          <w:rFonts w:ascii="Times New Roman"/>
          <w:b w:val="false"/>
          <w:i w:val="false"/>
          <w:color w:val="000000"/>
          <w:sz w:val="28"/>
        </w:rPr>
        <w:t>
      Экономист по договорной и претензионной работе I категории: высшее (или послевузовское) образование по соответствующей специальности и стаж работы в должности экономиста по договорной и претензионной работе II категории не менее 2 лет;</w:t>
      </w:r>
    </w:p>
    <w:p>
      <w:pPr>
        <w:spacing w:after="0"/>
        <w:ind w:left="0"/>
        <w:jc w:val="both"/>
      </w:pPr>
      <w:r>
        <w:rPr>
          <w:rFonts w:ascii="Times New Roman"/>
          <w:b w:val="false"/>
          <w:i w:val="false"/>
          <w:color w:val="000000"/>
          <w:sz w:val="28"/>
        </w:rPr>
        <w:t>
      Экономист по договорной и претензионной работе II категории: высшее (или послевузовское) образование по соответствующей специальности и стаж работы в должности экономиста по договорной и претензионной работе без категории не менее 3 лет;</w:t>
      </w:r>
    </w:p>
    <w:p>
      <w:pPr>
        <w:spacing w:after="0"/>
        <w:ind w:left="0"/>
        <w:jc w:val="both"/>
      </w:pPr>
      <w:r>
        <w:rPr>
          <w:rFonts w:ascii="Times New Roman"/>
          <w:b w:val="false"/>
          <w:i w:val="false"/>
          <w:color w:val="000000"/>
          <w:sz w:val="28"/>
        </w:rPr>
        <w:t>
      Экономист по договорной и претензионной работе: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Start w:name="z834" w:id="828"/>
    <w:p>
      <w:pPr>
        <w:spacing w:after="0"/>
        <w:ind w:left="0"/>
        <w:jc w:val="left"/>
      </w:pPr>
      <w:r>
        <w:rPr>
          <w:rFonts w:ascii="Times New Roman"/>
          <w:b/>
          <w:i w:val="false"/>
          <w:color w:val="000000"/>
        </w:rPr>
        <w:t xml:space="preserve"> 195. Экономист по материально-техническому снабжению</w:t>
      </w:r>
      <w:r>
        <w:br/>
      </w:r>
      <w:r>
        <w:rPr>
          <w:rFonts w:ascii="Times New Roman"/>
          <w:b/>
          <w:i w:val="false"/>
          <w:color w:val="000000"/>
        </w:rPr>
        <w:t>(экономист-логистик)</w:t>
      </w:r>
    </w:p>
    <w:bookmarkEnd w:id="828"/>
    <w:p>
      <w:pPr>
        <w:spacing w:after="0"/>
        <w:ind w:left="0"/>
        <w:jc w:val="both"/>
      </w:pPr>
      <w:r>
        <w:rPr>
          <w:rFonts w:ascii="Times New Roman"/>
          <w:b w:val="false"/>
          <w:i w:val="false"/>
          <w:color w:val="000000"/>
          <w:sz w:val="28"/>
        </w:rPr>
        <w:t>
      Должностные обязанности. Осуществляет работу по обеспечению организации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их рациональному использованию. Разрабатывает проекты перспективных и годовых планов материально-технического обеспечения организации, готовит расчеты и обоснования к ним. Определяет потребность организации и ее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над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организации.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bookmarkStart w:name="z835" w:id="82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по материально-техническому обеспечению, экономику производства,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методы хозяйствования, трудовое законодательство, требования пожарной безопасности.</w:t>
      </w:r>
    </w:p>
    <w:bookmarkEnd w:id="829"/>
    <w:bookmarkStart w:name="z836" w:id="830"/>
    <w:p>
      <w:pPr>
        <w:spacing w:after="0"/>
        <w:ind w:left="0"/>
        <w:jc w:val="both"/>
      </w:pPr>
      <w:r>
        <w:rPr>
          <w:rFonts w:ascii="Times New Roman"/>
          <w:b w:val="false"/>
          <w:i w:val="false"/>
          <w:color w:val="000000"/>
          <w:sz w:val="28"/>
        </w:rPr>
        <w:t>
      Требования к квалификации.</w:t>
      </w:r>
    </w:p>
    <w:bookmarkEnd w:id="830"/>
    <w:p>
      <w:pPr>
        <w:spacing w:after="0"/>
        <w:ind w:left="0"/>
        <w:jc w:val="both"/>
      </w:pPr>
      <w:r>
        <w:rPr>
          <w:rFonts w:ascii="Times New Roman"/>
          <w:b w:val="false"/>
          <w:i w:val="false"/>
          <w:color w:val="000000"/>
          <w:sz w:val="28"/>
        </w:rPr>
        <w:t>
      Экономист по материально-техническому снабжению (экономист-логистик) I категории: высшее (или послевузовское) образование по соответствующей специальности и стаж работы в должности экономиста по материально-техническому снабжению (экономист-логистик) II категории, не менее 2 лет;</w:t>
      </w:r>
    </w:p>
    <w:p>
      <w:pPr>
        <w:spacing w:after="0"/>
        <w:ind w:left="0"/>
        <w:jc w:val="both"/>
      </w:pPr>
      <w:r>
        <w:rPr>
          <w:rFonts w:ascii="Times New Roman"/>
          <w:b w:val="false"/>
          <w:i w:val="false"/>
          <w:color w:val="000000"/>
          <w:sz w:val="28"/>
        </w:rPr>
        <w:t>
      Экономист по материально-техническому снабжению (экономист-логистик) II категории: высшее (или послевузовское) образование по соответствующей специальности и стаж работы в должности экономиста по материально-техническому снабжению (экономист-логистик) без категории не менее 3 лет;</w:t>
      </w:r>
    </w:p>
    <w:p>
      <w:pPr>
        <w:spacing w:after="0"/>
        <w:ind w:left="0"/>
        <w:jc w:val="both"/>
      </w:pPr>
      <w:r>
        <w:rPr>
          <w:rFonts w:ascii="Times New Roman"/>
          <w:b w:val="false"/>
          <w:i w:val="false"/>
          <w:color w:val="000000"/>
          <w:sz w:val="28"/>
        </w:rPr>
        <w:t>
      Экономист по материально-техническому снабжению (экономист-логистик):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Start w:name="z837" w:id="831"/>
    <w:p>
      <w:pPr>
        <w:spacing w:after="0"/>
        <w:ind w:left="0"/>
        <w:jc w:val="left"/>
      </w:pPr>
      <w:r>
        <w:rPr>
          <w:rFonts w:ascii="Times New Roman"/>
          <w:b/>
          <w:i w:val="false"/>
          <w:color w:val="000000"/>
        </w:rPr>
        <w:t xml:space="preserve"> 196. Экономист по планированию</w:t>
      </w:r>
    </w:p>
    <w:bookmarkEnd w:id="831"/>
    <w:bookmarkStart w:name="z838" w:id="832"/>
    <w:p>
      <w:pPr>
        <w:spacing w:after="0"/>
        <w:ind w:left="0"/>
        <w:jc w:val="both"/>
      </w:pPr>
      <w:r>
        <w:rPr>
          <w:rFonts w:ascii="Times New Roman"/>
          <w:b w:val="false"/>
          <w:i w:val="false"/>
          <w:color w:val="000000"/>
          <w:sz w:val="28"/>
        </w:rPr>
        <w:t>
      Должностные обязанности. Осуществляет работу по экономическому планированию в организации, направленному в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организации.</w:t>
      </w:r>
    </w:p>
    <w:bookmarkEnd w:id="832"/>
    <w:p>
      <w:pPr>
        <w:spacing w:after="0"/>
        <w:ind w:left="0"/>
        <w:jc w:val="both"/>
      </w:pPr>
      <w:r>
        <w:rPr>
          <w:rFonts w:ascii="Times New Roman"/>
          <w:b w:val="false"/>
          <w:i w:val="false"/>
          <w:color w:val="000000"/>
          <w:sz w:val="28"/>
        </w:rPr>
        <w:t>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организации, разрабатывает с учетом прогнозных и маркетинговых данных отдельные разделы плана с разбивкой по периодам, выполняет расчеты и обоснования к ним, доводит плановые показатели до производственных подразделений организации.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в организации и ее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организации и ее подразделений, выявляет резервы производства и намечает меры по обеспечению режима экономии, более эффективному использованию ресурсов организации, выявлению возможностей 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организации в условиях рыночной экономики. Ведет учет и контроль за ходом выполнения плановых заданий по организации и ее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bookmarkStart w:name="z839" w:id="83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планированию, учету и анализу деятельности организации, организацию плановой работы в организации, порядок разработки перспективных и годовых планов производственно-хозяйственной деятельности и социального развития организации,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организации и ее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организации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организации, правила ее эксплуатации, трудовое законодательство, требования пожарной безопасности.</w:t>
      </w:r>
    </w:p>
    <w:bookmarkEnd w:id="833"/>
    <w:bookmarkStart w:name="z840" w:id="834"/>
    <w:p>
      <w:pPr>
        <w:spacing w:after="0"/>
        <w:ind w:left="0"/>
        <w:jc w:val="both"/>
      </w:pPr>
      <w:r>
        <w:rPr>
          <w:rFonts w:ascii="Times New Roman"/>
          <w:b w:val="false"/>
          <w:i w:val="false"/>
          <w:color w:val="000000"/>
          <w:sz w:val="28"/>
        </w:rPr>
        <w:t>
      Требования к квалификации.</w:t>
      </w:r>
    </w:p>
    <w:bookmarkEnd w:id="834"/>
    <w:p>
      <w:pPr>
        <w:spacing w:after="0"/>
        <w:ind w:left="0"/>
        <w:jc w:val="both"/>
      </w:pPr>
      <w:r>
        <w:rPr>
          <w:rFonts w:ascii="Times New Roman"/>
          <w:b w:val="false"/>
          <w:i w:val="false"/>
          <w:color w:val="000000"/>
          <w:sz w:val="28"/>
        </w:rPr>
        <w:t>
      Экономист по планированию I категории: высшее (или послевузовское) образование по соответствующей специальности и стаж работы в должности экономиста по планированию II категории не менее 2 лет;</w:t>
      </w:r>
    </w:p>
    <w:p>
      <w:pPr>
        <w:spacing w:after="0"/>
        <w:ind w:left="0"/>
        <w:jc w:val="both"/>
      </w:pPr>
      <w:r>
        <w:rPr>
          <w:rFonts w:ascii="Times New Roman"/>
          <w:b w:val="false"/>
          <w:i w:val="false"/>
          <w:color w:val="000000"/>
          <w:sz w:val="28"/>
        </w:rPr>
        <w:t>
      Экономист по планированию II категории: высшее (или послевузовское) образование по соответствующей специальности и стаж работы в должности экономиста по планированию без категории не менее 3 лет;</w:t>
      </w:r>
    </w:p>
    <w:p>
      <w:pPr>
        <w:spacing w:after="0"/>
        <w:ind w:left="0"/>
        <w:jc w:val="both"/>
      </w:pPr>
      <w:r>
        <w:rPr>
          <w:rFonts w:ascii="Times New Roman"/>
          <w:b w:val="false"/>
          <w:i w:val="false"/>
          <w:color w:val="000000"/>
          <w:sz w:val="28"/>
        </w:rPr>
        <w:t>
      Экономист по планированию: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планированию I категории не менее 5 лет.</w:t>
      </w:r>
    </w:p>
    <w:bookmarkStart w:name="z841" w:id="835"/>
    <w:p>
      <w:pPr>
        <w:spacing w:after="0"/>
        <w:ind w:left="0"/>
        <w:jc w:val="left"/>
      </w:pPr>
      <w:r>
        <w:rPr>
          <w:rFonts w:ascii="Times New Roman"/>
          <w:b/>
          <w:i w:val="false"/>
          <w:color w:val="000000"/>
        </w:rPr>
        <w:t xml:space="preserve"> 197. Экономист по сбыту</w:t>
      </w:r>
    </w:p>
    <w:bookmarkEnd w:id="835"/>
    <w:bookmarkStart w:name="z842" w:id="836"/>
    <w:p>
      <w:pPr>
        <w:spacing w:after="0"/>
        <w:ind w:left="0"/>
        <w:jc w:val="both"/>
      </w:pPr>
      <w:r>
        <w:rPr>
          <w:rFonts w:ascii="Times New Roman"/>
          <w:b w:val="false"/>
          <w:i w:val="false"/>
          <w:color w:val="000000"/>
          <w:sz w:val="28"/>
        </w:rPr>
        <w:t>
      Должностные обязанности. Осуществляет работу по реализации продукции (работ, услуг) в соответствии с заказами и заключенными договорами, обеспечивает поставку выпускаемой продукции потребителям (заказчикам) в установленные сроки и в полном объеме. Принимает участие в подготовке проектов перспективных и годовых планов производства и реализации продукции, составлении прогнозов. Выполняет работу по заключению договоров на поставку продукции и согласованию 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другим нормативным документам. Принимает участие в разработке и внедрении стандартов организации по организации хранения, реализации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расходы по реализации отдельных видов продукции, районам сбыта и потребителям, анализирует издержки обращения, сопоставляет фактические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организации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организации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bookmarkEnd w:id="836"/>
    <w:bookmarkStart w:name="z843" w:id="83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реализации и поставке готовой продукции (работ, услуг),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организацией, порядок определения общего объема поставок, потребности в транспортных и погрузочных средствах, порядок оформления документации, условия поставки, хранения и транспортировки продукции, организацию складского хозяйства и реализации продукции (работ, услуг),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расчетов, правила ее эксплуатации, хозяйственное право, трудовое законодательство, требования пожарной безопасности.</w:t>
      </w:r>
    </w:p>
    <w:bookmarkEnd w:id="837"/>
    <w:bookmarkStart w:name="z844" w:id="838"/>
    <w:p>
      <w:pPr>
        <w:spacing w:after="0"/>
        <w:ind w:left="0"/>
        <w:jc w:val="both"/>
      </w:pPr>
      <w:r>
        <w:rPr>
          <w:rFonts w:ascii="Times New Roman"/>
          <w:b w:val="false"/>
          <w:i w:val="false"/>
          <w:color w:val="000000"/>
          <w:sz w:val="28"/>
        </w:rPr>
        <w:t>
      Требования к квалификации.</w:t>
      </w:r>
    </w:p>
    <w:bookmarkEnd w:id="838"/>
    <w:p>
      <w:pPr>
        <w:spacing w:after="0"/>
        <w:ind w:left="0"/>
        <w:jc w:val="both"/>
      </w:pPr>
      <w:r>
        <w:rPr>
          <w:rFonts w:ascii="Times New Roman"/>
          <w:b w:val="false"/>
          <w:i w:val="false"/>
          <w:color w:val="000000"/>
          <w:sz w:val="28"/>
        </w:rPr>
        <w:t>
      Экономист по сбыту I категории: высшее (или послевузовское) образование по соответствующей специальности и стаж работы в должности экономиста по сбыту II категории не менее 2 лет;</w:t>
      </w:r>
    </w:p>
    <w:p>
      <w:pPr>
        <w:spacing w:after="0"/>
        <w:ind w:left="0"/>
        <w:jc w:val="both"/>
      </w:pPr>
      <w:r>
        <w:rPr>
          <w:rFonts w:ascii="Times New Roman"/>
          <w:b w:val="false"/>
          <w:i w:val="false"/>
          <w:color w:val="000000"/>
          <w:sz w:val="28"/>
        </w:rPr>
        <w:t>
      Экономист по сбыту II категории: высшее (или послевузовское) образование по соответствующей специальности и стаж работы в должности экономиста по сбыту без категории не менее 3 лет;</w:t>
      </w:r>
    </w:p>
    <w:p>
      <w:pPr>
        <w:spacing w:after="0"/>
        <w:ind w:left="0"/>
        <w:jc w:val="both"/>
      </w:pPr>
      <w:r>
        <w:rPr>
          <w:rFonts w:ascii="Times New Roman"/>
          <w:b w:val="false"/>
          <w:i w:val="false"/>
          <w:color w:val="000000"/>
          <w:sz w:val="28"/>
        </w:rPr>
        <w:t>
      Экономист по сбыту: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Start w:name="z845" w:id="839"/>
    <w:p>
      <w:pPr>
        <w:spacing w:after="0"/>
        <w:ind w:left="0"/>
        <w:jc w:val="left"/>
      </w:pPr>
      <w:r>
        <w:rPr>
          <w:rFonts w:ascii="Times New Roman"/>
          <w:b/>
          <w:i w:val="false"/>
          <w:color w:val="000000"/>
        </w:rPr>
        <w:t xml:space="preserve"> 198. Экономист по труду</w:t>
      </w:r>
    </w:p>
    <w:bookmarkEnd w:id="839"/>
    <w:bookmarkStart w:name="z846" w:id="840"/>
    <w:p>
      <w:pPr>
        <w:spacing w:after="0"/>
        <w:ind w:left="0"/>
        <w:jc w:val="both"/>
      </w:pPr>
      <w:r>
        <w:rPr>
          <w:rFonts w:ascii="Times New Roman"/>
          <w:b w:val="false"/>
          <w:i w:val="false"/>
          <w:color w:val="000000"/>
          <w:sz w:val="28"/>
        </w:rPr>
        <w:t>
      Должностные обязанности. Осуществляет работу по совершенствованию организации труда, форм и систем организации оплаты труда, материального и морального стимулирования. Разрабатывает проекты перспективных и годовых планов по труду и заработной плате организации и ее подразделений. Рассчитывает фонд оплаты труда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организации. Изучает эффективность применения действующих форм и систем оплаты труда,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эффективности производства,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стимулировании работников с целью улучшения использования оборудования и сокращения трудозатрат. Участвует в составлении планов социального развития коллектива организации, в разработке и осуществлении мероприятий по укреплению трудовой дисциплины, сокращению текучести кадров, усилению контроля над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в установленном порядке. Осуществляет контроль за соблюдением штатной дисциплины, расходованием фонда оплаты труда, за правильностью установления наименований профессий и должностей, применения тарифных ставок и расценок, должностных окладов и других выплат, за тарификацией работ, за соблюдением режимов труда и отдыха, законодательства о труде.</w:t>
      </w:r>
    </w:p>
    <w:bookmarkEnd w:id="840"/>
    <w:p>
      <w:pPr>
        <w:spacing w:after="0"/>
        <w:ind w:left="0"/>
        <w:jc w:val="both"/>
      </w:pPr>
      <w:r>
        <w:rPr>
          <w:rFonts w:ascii="Times New Roman"/>
          <w:b w:val="false"/>
          <w:i w:val="false"/>
          <w:color w:val="000000"/>
          <w:sz w:val="28"/>
        </w:rPr>
        <w:t>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bookmarkStart w:name="z847" w:id="84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организации труда,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формы и системы оплаты труда и материального стимулирования, методы определения численности работников, квалификационные справочники профессий рабочих и должностей служащих, порядок тарификации работ и рабочих и установления должностных окладов (ставок), других выплат согласно системе оплаты труда,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трудовое законодательство, требования пожарной безопасности.</w:t>
      </w:r>
    </w:p>
    <w:bookmarkEnd w:id="841"/>
    <w:bookmarkStart w:name="z848" w:id="842"/>
    <w:p>
      <w:pPr>
        <w:spacing w:after="0"/>
        <w:ind w:left="0"/>
        <w:jc w:val="both"/>
      </w:pPr>
      <w:r>
        <w:rPr>
          <w:rFonts w:ascii="Times New Roman"/>
          <w:b w:val="false"/>
          <w:i w:val="false"/>
          <w:color w:val="000000"/>
          <w:sz w:val="28"/>
        </w:rPr>
        <w:t>
      Требования к квалификации.</w:t>
      </w:r>
    </w:p>
    <w:bookmarkEnd w:id="842"/>
    <w:p>
      <w:pPr>
        <w:spacing w:after="0"/>
        <w:ind w:left="0"/>
        <w:jc w:val="both"/>
      </w:pPr>
      <w:r>
        <w:rPr>
          <w:rFonts w:ascii="Times New Roman"/>
          <w:b w:val="false"/>
          <w:i w:val="false"/>
          <w:color w:val="000000"/>
          <w:sz w:val="28"/>
        </w:rPr>
        <w:t>
      Экономист по труду I категории: высшее (или послевузовское) образование по соответствующей специальности и стаж работы в должности экономиста по труду II категории не менее 3 лет;</w:t>
      </w:r>
    </w:p>
    <w:p>
      <w:pPr>
        <w:spacing w:after="0"/>
        <w:ind w:left="0"/>
        <w:jc w:val="both"/>
      </w:pPr>
      <w:r>
        <w:rPr>
          <w:rFonts w:ascii="Times New Roman"/>
          <w:b w:val="false"/>
          <w:i w:val="false"/>
          <w:color w:val="000000"/>
          <w:sz w:val="28"/>
        </w:rPr>
        <w:t>
      Экономист по труду II категории: высшее (или послевузовское) образование по соответствующей специальности и стаж работы в должности экономиста по труду без категории не менее 3 лет;</w:t>
      </w:r>
    </w:p>
    <w:p>
      <w:pPr>
        <w:spacing w:after="0"/>
        <w:ind w:left="0"/>
        <w:jc w:val="both"/>
      </w:pPr>
      <w:r>
        <w:rPr>
          <w:rFonts w:ascii="Times New Roman"/>
          <w:b w:val="false"/>
          <w:i w:val="false"/>
          <w:color w:val="000000"/>
          <w:sz w:val="28"/>
        </w:rPr>
        <w:t>
      Экономист по труду: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по труду I категории не менее 5 лет.</w:t>
      </w:r>
    </w:p>
    <w:bookmarkStart w:name="z849" w:id="843"/>
    <w:p>
      <w:pPr>
        <w:spacing w:after="0"/>
        <w:ind w:left="0"/>
        <w:jc w:val="left"/>
      </w:pPr>
      <w:r>
        <w:rPr>
          <w:rFonts w:ascii="Times New Roman"/>
          <w:b/>
          <w:i w:val="false"/>
          <w:color w:val="000000"/>
        </w:rPr>
        <w:t xml:space="preserve"> 199. Экономист по финансовой работе (специалист по финансам)</w:t>
      </w:r>
    </w:p>
    <w:bookmarkEnd w:id="843"/>
    <w:bookmarkStart w:name="z850" w:id="844"/>
    <w:p>
      <w:pPr>
        <w:spacing w:after="0"/>
        <w:ind w:left="0"/>
        <w:jc w:val="both"/>
      </w:pPr>
      <w:r>
        <w:rPr>
          <w:rFonts w:ascii="Times New Roman"/>
          <w:b w:val="false"/>
          <w:i w:val="false"/>
          <w:color w:val="000000"/>
          <w:sz w:val="28"/>
        </w:rPr>
        <w:t>
      Должностные обязанности. Выполняет работу по осуществлению финансовой деятельности организации, направленной на обеспечение финансовыми ресурсами заданий производственного плана, формирование и распределение доходов и накоплений организации и их использование по всем обязательствам перед бюджетом, налоговыми органами, банками, поставщиками и иными организациями,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организации. Определяет размеры доходов и расходов, поступлений и отчислений средств, взаимоотношения организации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и других планов,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организации.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организации, отслеживает состояние собственных средств.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Участвует в разработке проектов планов распределения прибыли, плановых нормативов. Подготавливает банковские документы на все виды платежей по обязательствам организации. Ведет переписку по рекламационным счетам поставщиков (заказчиков) и по счетам, не оплаченным в установленные сроки. Осуществляет контроль над выполнением финансовых показателей подразделениями организации, соблюдением кассовой дисциплины, расчетами с поставщиками (заказчиками), своевременностью поступлений всех причитающихся организации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организации. Участвует в формировании и использовании средств организации,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организации.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над своевременным возвратом вклада и получением процентов по ним.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организации. Ведет учет выполнения плана по реализации продукции (работ, услуг) и др., поступлений доходов, наличия средств на счетах в банке, погашения кредиторской задолженности бюджетам, поставщикам и банкам. Составляет установленную отчетность о результатах финансовой деятельности организации.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алгоритмов и пакетов прикладных программ, позволяющих создавать экономически обоснованные системы обработки финансовой информации.</w:t>
      </w:r>
    </w:p>
    <w:bookmarkEnd w:id="844"/>
    <w:bookmarkStart w:name="z851" w:id="84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взносов в соответствии с законодательством,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организации, систему счетов бухгалтерского учета, порядок и формы финансовых расчетов, установленную отчетность о финансовой деятельности организации,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организации, правила ее эксплуатации, методы хозяйствования, основы трудового законодательства, о пенсионном обеспечении, требования пожарной безопасности.</w:t>
      </w:r>
    </w:p>
    <w:bookmarkEnd w:id="845"/>
    <w:bookmarkStart w:name="z852" w:id="846"/>
    <w:p>
      <w:pPr>
        <w:spacing w:after="0"/>
        <w:ind w:left="0"/>
        <w:jc w:val="both"/>
      </w:pPr>
      <w:r>
        <w:rPr>
          <w:rFonts w:ascii="Times New Roman"/>
          <w:b w:val="false"/>
          <w:i w:val="false"/>
          <w:color w:val="000000"/>
          <w:sz w:val="28"/>
        </w:rPr>
        <w:t>
      Требования к квалификации.</w:t>
      </w:r>
    </w:p>
    <w:bookmarkEnd w:id="846"/>
    <w:p>
      <w:pPr>
        <w:spacing w:after="0"/>
        <w:ind w:left="0"/>
        <w:jc w:val="both"/>
      </w:pPr>
      <w:r>
        <w:rPr>
          <w:rFonts w:ascii="Times New Roman"/>
          <w:b w:val="false"/>
          <w:i w:val="false"/>
          <w:color w:val="000000"/>
          <w:sz w:val="28"/>
        </w:rPr>
        <w:t>
      Экономист по финансовой работе (специалист по финансам) I категории: высшее (или послевузовское) образование по соответствующей специальности и стаж работы в должности экономиста по финансовой работе (специалиста по финансам) II категории не менее 2 лет;</w:t>
      </w:r>
    </w:p>
    <w:p>
      <w:pPr>
        <w:spacing w:after="0"/>
        <w:ind w:left="0"/>
        <w:jc w:val="both"/>
      </w:pPr>
      <w:r>
        <w:rPr>
          <w:rFonts w:ascii="Times New Roman"/>
          <w:b w:val="false"/>
          <w:i w:val="false"/>
          <w:color w:val="000000"/>
          <w:sz w:val="28"/>
        </w:rPr>
        <w:t>
      Экономист по финансовой работе (специалист по финансам) II категории: высшее (или послевузовское) образование по соответствующей специальности и стаж работы в должности экономиста по финансовой работе (специалиста по финансам) без категории не менее 3 лет;</w:t>
      </w:r>
    </w:p>
    <w:p>
      <w:pPr>
        <w:spacing w:after="0"/>
        <w:ind w:left="0"/>
        <w:jc w:val="both"/>
      </w:pPr>
      <w:r>
        <w:rPr>
          <w:rFonts w:ascii="Times New Roman"/>
          <w:b w:val="false"/>
          <w:i w:val="false"/>
          <w:color w:val="000000"/>
          <w:sz w:val="28"/>
        </w:rPr>
        <w:t>
      Экономист по финансовой работе (специалист по финансам):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Start w:name="z853" w:id="847"/>
    <w:p>
      <w:pPr>
        <w:spacing w:after="0"/>
        <w:ind w:left="0"/>
        <w:jc w:val="left"/>
      </w:pPr>
      <w:r>
        <w:rPr>
          <w:rFonts w:ascii="Times New Roman"/>
          <w:b/>
          <w:i w:val="false"/>
          <w:color w:val="000000"/>
        </w:rPr>
        <w:t xml:space="preserve"> 200. Эксперт дорожного хозяйства</w:t>
      </w:r>
    </w:p>
    <w:bookmarkEnd w:id="847"/>
    <w:bookmarkStart w:name="z854" w:id="848"/>
    <w:p>
      <w:pPr>
        <w:spacing w:after="0"/>
        <w:ind w:left="0"/>
        <w:jc w:val="both"/>
      </w:pPr>
      <w:r>
        <w:rPr>
          <w:rFonts w:ascii="Times New Roman"/>
          <w:b w:val="false"/>
          <w:i w:val="false"/>
          <w:color w:val="000000"/>
          <w:sz w:val="28"/>
        </w:rPr>
        <w:t>
      Должностные обязанности. Осуществляет проведение работ, связанных с обеспечением развития и совершенствования сети дорог Казахстана.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одного километра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bookmarkEnd w:id="848"/>
    <w:bookmarkStart w:name="z855" w:id="84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систем связи и информационно-вычислительных систем, трудовое законодательства, требования пожарной безопасности.</w:t>
      </w:r>
    </w:p>
    <w:bookmarkEnd w:id="849"/>
    <w:bookmarkStart w:name="z856" w:id="85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2 лет.</w:t>
      </w:r>
    </w:p>
    <w:bookmarkEnd w:id="850"/>
    <w:bookmarkStart w:name="z857" w:id="851"/>
    <w:p>
      <w:pPr>
        <w:spacing w:after="0"/>
        <w:ind w:left="0"/>
        <w:jc w:val="left"/>
      </w:pPr>
      <w:r>
        <w:rPr>
          <w:rFonts w:ascii="Times New Roman"/>
          <w:b/>
          <w:i w:val="false"/>
          <w:color w:val="000000"/>
        </w:rPr>
        <w:t xml:space="preserve"> 201. Эксперт по промышленной безопасности подъемных сооружений</w:t>
      </w:r>
    </w:p>
    <w:bookmarkEnd w:id="851"/>
    <w:bookmarkStart w:name="z858" w:id="852"/>
    <w:p>
      <w:pPr>
        <w:spacing w:after="0"/>
        <w:ind w:left="0"/>
        <w:jc w:val="both"/>
      </w:pPr>
      <w:r>
        <w:rPr>
          <w:rFonts w:ascii="Times New Roman"/>
          <w:b w:val="false"/>
          <w:i w:val="false"/>
          <w:color w:val="000000"/>
          <w:sz w:val="28"/>
        </w:rPr>
        <w:t>
      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bookmarkEnd w:id="852"/>
    <w:bookmarkStart w:name="z859" w:id="853"/>
    <w:p>
      <w:pPr>
        <w:spacing w:after="0"/>
        <w:ind w:left="0"/>
        <w:jc w:val="both"/>
      </w:pPr>
      <w:r>
        <w:rPr>
          <w:rFonts w:ascii="Times New Roman"/>
          <w:b w:val="false"/>
          <w:i w:val="false"/>
          <w:color w:val="000000"/>
          <w:sz w:val="28"/>
        </w:rPr>
        <w:t>
      Должен знать. Законодательные, иные нормативные правовые акты, методическую и нормативно-техническую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трудовое законодательство, требования пожарной безопасности.</w:t>
      </w:r>
    </w:p>
    <w:bookmarkEnd w:id="853"/>
    <w:bookmarkStart w:name="z860" w:id="854"/>
    <w:p>
      <w:pPr>
        <w:spacing w:after="0"/>
        <w:ind w:left="0"/>
        <w:jc w:val="both"/>
      </w:pPr>
      <w:r>
        <w:rPr>
          <w:rFonts w:ascii="Times New Roman"/>
          <w:b w:val="false"/>
          <w:i w:val="false"/>
          <w:color w:val="000000"/>
          <w:sz w:val="28"/>
        </w:rPr>
        <w:t>
      Требования к квалификации.</w:t>
      </w:r>
    </w:p>
    <w:bookmarkEnd w:id="854"/>
    <w:p>
      <w:pPr>
        <w:spacing w:after="0"/>
        <w:ind w:left="0"/>
        <w:jc w:val="both"/>
      </w:pPr>
      <w:r>
        <w:rPr>
          <w:rFonts w:ascii="Times New Roman"/>
          <w:b w:val="false"/>
          <w:i w:val="false"/>
          <w:color w:val="000000"/>
          <w:sz w:val="28"/>
        </w:rPr>
        <w:t>
      Эксперт по промышленной безопасности подъемных сооружений I категории: высшее (или послевузовское) образование по соответствующей специальности и стаж работы в должности II категории не менее 2 лет;</w:t>
      </w:r>
    </w:p>
    <w:p>
      <w:pPr>
        <w:spacing w:after="0"/>
        <w:ind w:left="0"/>
        <w:jc w:val="both"/>
      </w:pPr>
      <w:r>
        <w:rPr>
          <w:rFonts w:ascii="Times New Roman"/>
          <w:b w:val="false"/>
          <w:i w:val="false"/>
          <w:color w:val="000000"/>
          <w:sz w:val="28"/>
        </w:rPr>
        <w:t>
      Эксперт по промышленной безопасности подъемных сооружений II категории: высшее (или послевузовское) образование по соответствующей специальности и стаж работы в должности эксперта по промышленной безопасности подъемных сооружений без категории не менее 3 лет;</w:t>
      </w:r>
    </w:p>
    <w:p>
      <w:pPr>
        <w:spacing w:after="0"/>
        <w:ind w:left="0"/>
        <w:jc w:val="both"/>
      </w:pPr>
      <w:r>
        <w:rPr>
          <w:rFonts w:ascii="Times New Roman"/>
          <w:b w:val="false"/>
          <w:i w:val="false"/>
          <w:color w:val="000000"/>
          <w:sz w:val="28"/>
        </w:rPr>
        <w:t>
      Эксперт по промышленной безопасности подъемных сооружений: высшее (или послевузовское) образование по соответствующей специальности без предъявления требования к стажу.</w:t>
      </w:r>
    </w:p>
    <w:bookmarkStart w:name="z861" w:id="855"/>
    <w:p>
      <w:pPr>
        <w:spacing w:after="0"/>
        <w:ind w:left="0"/>
        <w:jc w:val="left"/>
      </w:pPr>
      <w:r>
        <w:rPr>
          <w:rFonts w:ascii="Times New Roman"/>
          <w:b/>
          <w:i w:val="false"/>
          <w:color w:val="000000"/>
        </w:rPr>
        <w:t xml:space="preserve"> 202. Юрисконсульт</w:t>
      </w:r>
    </w:p>
    <w:bookmarkEnd w:id="855"/>
    <w:bookmarkStart w:name="z862" w:id="856"/>
    <w:p>
      <w:pPr>
        <w:spacing w:after="0"/>
        <w:ind w:left="0"/>
        <w:jc w:val="both"/>
      </w:pPr>
      <w:r>
        <w:rPr>
          <w:rFonts w:ascii="Times New Roman"/>
          <w:b w:val="false"/>
          <w:i w:val="false"/>
          <w:color w:val="000000"/>
          <w:sz w:val="28"/>
        </w:rPr>
        <w:t>
      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в организации,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организации материалы о хищениях, растратах, недостачах, выпуске недоброкачественной, нестандартной и некомплектной продукции, нарушении законодательства об охране окружающей среды,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организации.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организации, проектам нормативных актов, поступающих на отзыв. Осуществляет информирование работников организации о действующем законодательстве и изменениях в нем, ознакомление должностных лиц организации с нормативными правовыми актами, относящимися к их деятельности. Консультирует работников организации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bookmarkEnd w:id="856"/>
    <w:bookmarkStart w:name="z863" w:id="857"/>
    <w:p>
      <w:pPr>
        <w:spacing w:after="0"/>
        <w:ind w:left="0"/>
        <w:jc w:val="both"/>
      </w:pPr>
      <w:r>
        <w:rPr>
          <w:rFonts w:ascii="Times New Roman"/>
          <w:b w:val="false"/>
          <w:i w:val="false"/>
          <w:color w:val="000000"/>
          <w:sz w:val="28"/>
        </w:rPr>
        <w:t>
      Должен знать. Законодательные и иные нормативные и правовые акты Республики Казахстан, регламентирующие производственно-хозяйственную и финансовую деятельность организации, методические и другие материалы по правовой деятельности организации, гражданское, трудовое, финансовое, административное право, налоговое законодательство, порядок ведения учета и составления отчетности о хозяйственно-финансовой деятельности организации, порядок заключения и оформления хозяйственных договоров, коллективных договоров, отраслевых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трудовое законодательство, требования пожарной безопасности.</w:t>
      </w:r>
    </w:p>
    <w:bookmarkEnd w:id="857"/>
    <w:bookmarkStart w:name="z864" w:id="85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стаж работы не менее 2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5 лет.</w:t>
      </w:r>
    </w:p>
    <w:bookmarkEnd w:id="858"/>
    <w:bookmarkStart w:name="z865" w:id="859"/>
    <w:p>
      <w:pPr>
        <w:spacing w:after="0"/>
        <w:ind w:left="0"/>
        <w:jc w:val="left"/>
      </w:pPr>
      <w:r>
        <w:rPr>
          <w:rFonts w:ascii="Times New Roman"/>
          <w:b/>
          <w:i w:val="false"/>
          <w:color w:val="000000"/>
        </w:rPr>
        <w:t xml:space="preserve"> 203. Юрист</w:t>
      </w:r>
    </w:p>
    <w:bookmarkEnd w:id="859"/>
    <w:bookmarkStart w:name="z866" w:id="860"/>
    <w:p>
      <w:pPr>
        <w:spacing w:after="0"/>
        <w:ind w:left="0"/>
        <w:jc w:val="both"/>
      </w:pPr>
      <w:r>
        <w:rPr>
          <w:rFonts w:ascii="Times New Roman"/>
          <w:b w:val="false"/>
          <w:i w:val="false"/>
          <w:color w:val="000000"/>
          <w:sz w:val="28"/>
        </w:rPr>
        <w:t>
      Должностные обязанности. Осуществляет разработку учредительных документов. Обеспечивает регистрацию юридических лиц, эмиссий ценных акций, внесение изменений в учредительные документы. Координирует работу по ведению реестров акционеров (сторонними организациями), определяет правовые основы органов предприятия (разрабатывает положения о полномочиях Общего собрания, о совете директоров, о правлении, о ревизионной комиссии). Разрабатывает положение о сделках (договорах), связанных с приобретением или отчуждением имущества. Координирует сделки с акциями предприятия. Определяет правовые основы дивидендной политики на предприятии и осуществляет ее координацию. Организует работу: по обеспечению предприятия законами, нормативными правовыми документами, необходимыми для осуществления деятельности предприятия, по учету и ведению баз нормативных правовых актов. Обеспечивает подразделения предприятия, отдельных специалистов нормативными правовыми актами, необходимыми для осуществления ими своих функций и обязанностей. Осуществляет проверку соответствия законодательству представляемых на подпись руководителю предприятия проектов приказов, инструкций, положений и других документов правового характера, проверку соблюдения этапов согласования проектов документов с ответственными работниками, визирование проектов документов, выдачу ответственным работникам предприятия предписаний о внесении изменений или отмене актов, обусловленных изменением законодательства. Ведет договорную работу на предприятии определяет формы договорных отношений, разрабатывает проекты договоров, проверяет соответствие законодательству проектов договоров, представляемых предприятию контрагентами, принимает меры по разрешению разногласий по проектам договоров, обеспечивает нотариальное удостоверение и (или) государственную регистрацию отдельных видов договоров. Анализирует договорную работу на предприятии, разрабатывает программы ее пересмотра и изменения, проверяет состояние договорной работы в структурных подразделениях предприятия. Ведет претензионную работу на предприятии, обеспечивает учет претензий, поступающих от контрагентов, их рассмотрение. Готовит ответы на поступившие претензии и принимает проекты решений об удовлетворении или об отказе в удовлетворении поступивших претензий. Осуществляет подготовку претензий к контрагентам, их отправку и контроль за удовлетворением направленных контрагентам претензий. Ведет исковую работу, принимает меры по соблюдению досудебного порядка урегулирования договорных споров. Подготавливает исковые заявления и материалы и передает их в суды. Изучает копии исковых заявлений по искам к предприятию, обеспечивает ведение банка данных по исковой работе. Представляет интересы предприятия в судах. Подготавливает заявки, заявления и другие документы для получения лицензий, разрешений, необходимых для осуществления деятельности предприятия. Принимает участие в разработке документов, касающихся вопросов обеспечения сохранности собственности предприятия, договоров о материальной ответственности, инструкций, устанавливающих порядок поступления и приемки на предприятии материальных ценностей, учета их движения, инструкций учета выпуска и отпуска готовой продукции, проверяет и визирует договоры о материальной ответственности работников. Осуществляет проверку законности увольнения и перевода работников, наложения на них дисциплинарных взысканий. Представляет интересы предприятия при проверках, проводимых на предприятии государственными контрольно-надзорными органами с целью правового контроля за соблюдением процессуальных действий проверяющими, обоснованностью и правильностью выводов проверяющих, оформлением результатов проверок и составлением процессуальных документов. Представительствует от имени предприятия в государственных надзорных органах, уполномоченных рассматривать дела об административных правонарушениях, выявленных на предприятии, готовит и направляет жалобы на действия должностных лиц государственных надзорных органов, на неправомерно наложенные на предприятие административные взыскания. Представительствует в суде по гражданским делам предприятия. Имеет право принимать иски, отвечать по искам и подписывать мировые соглашения. Осуществляет письменное и устное консультирование работников предприятия по различным правовым вопросам, оказывает правовую помощь в составлении юридических документов.</w:t>
      </w:r>
    </w:p>
    <w:bookmarkEnd w:id="860"/>
    <w:bookmarkStart w:name="z867" w:id="86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регламентирующие производственно-хозяйственную деятельность предприятия, профиль, специализацию и особенности структуры предприятия, гражданскую, предпринимательскую, коммерческую, административную, трудовую, финансовую, налоговую и иные отрасли законодательства, арбитражное процессуальное, гражданское процессуальное право, основы уголовно-процессуального права, стандарты делопроизводства по правовым документам, структуру государственных органов, органов местного самоуправления, судебных органов, порядок систематизации, учета и ведения правовой документации с использованием современных информационных технологий, основы администрирования, этику делового общения, экономику и организацию производства, труда и управления, трудовое законодательство, требования пожарной безопасности.</w:t>
      </w:r>
    </w:p>
    <w:bookmarkEnd w:id="861"/>
    <w:bookmarkStart w:name="z868" w:id="86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образование и стаж работы в должности юрисконсульта не менее 3 лет.</w:t>
      </w:r>
    </w:p>
    <w:bookmarkEnd w:id="862"/>
    <w:bookmarkStart w:name="z869" w:id="863"/>
    <w:p>
      <w:pPr>
        <w:spacing w:after="0"/>
        <w:ind w:left="0"/>
        <w:jc w:val="left"/>
      </w:pPr>
      <w:r>
        <w:rPr>
          <w:rFonts w:ascii="Times New Roman"/>
          <w:b/>
          <w:i w:val="false"/>
          <w:color w:val="000000"/>
        </w:rPr>
        <w:t xml:space="preserve"> 3. Должности других служащих (технических исполнителей)</w:t>
      </w:r>
      <w:r>
        <w:br/>
      </w:r>
      <w:r>
        <w:rPr>
          <w:rFonts w:ascii="Times New Roman"/>
          <w:b/>
          <w:i w:val="false"/>
          <w:color w:val="000000"/>
        </w:rPr>
        <w:t>204. Агент</w:t>
      </w:r>
    </w:p>
    <w:bookmarkEnd w:id="863"/>
    <w:bookmarkStart w:name="z871" w:id="864"/>
    <w:p>
      <w:pPr>
        <w:spacing w:after="0"/>
        <w:ind w:left="0"/>
        <w:jc w:val="both"/>
      </w:pPr>
      <w:r>
        <w:rPr>
          <w:rFonts w:ascii="Times New Roman"/>
          <w:b w:val="false"/>
          <w:i w:val="false"/>
          <w:color w:val="000000"/>
          <w:sz w:val="28"/>
        </w:rPr>
        <w:t>
      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тому подобнее).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организаций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bookmarkEnd w:id="864"/>
    <w:bookmarkStart w:name="z872" w:id="86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трудовое законодательство, правила внутреннего трудового распорядка, требования пожарной безопасности.</w:t>
      </w:r>
    </w:p>
    <w:bookmarkEnd w:id="865"/>
    <w:bookmarkStart w:name="z873" w:id="86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866"/>
    <w:bookmarkStart w:name="z874" w:id="867"/>
    <w:p>
      <w:pPr>
        <w:spacing w:after="0"/>
        <w:ind w:left="0"/>
        <w:jc w:val="left"/>
      </w:pPr>
      <w:r>
        <w:rPr>
          <w:rFonts w:ascii="Times New Roman"/>
          <w:b/>
          <w:i w:val="false"/>
          <w:color w:val="000000"/>
        </w:rPr>
        <w:t xml:space="preserve"> 205. Агент коммерческий</w:t>
      </w:r>
    </w:p>
    <w:bookmarkEnd w:id="867"/>
    <w:bookmarkStart w:name="z875" w:id="868"/>
    <w:p>
      <w:pPr>
        <w:spacing w:after="0"/>
        <w:ind w:left="0"/>
        <w:jc w:val="both"/>
      </w:pPr>
      <w:r>
        <w:rPr>
          <w:rFonts w:ascii="Times New Roman"/>
          <w:b w:val="false"/>
          <w:i w:val="false"/>
          <w:color w:val="000000"/>
          <w:sz w:val="28"/>
        </w:rPr>
        <w:t>
      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bookmarkEnd w:id="868"/>
    <w:bookmarkStart w:name="z876" w:id="86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ведения бизнеса и вопросов, связанных с деятельностью организации, основы рыночной экономики, методы установления деловых контактов, формы и порядок оформления документов, связанных с куплей продажей товаров и заключением договоров, соглашений и контрактов на оказание услуг, трудовое законодательство,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требования пожарной безопасности.</w:t>
      </w:r>
    </w:p>
    <w:bookmarkEnd w:id="869"/>
    <w:bookmarkStart w:name="z877" w:id="870"/>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870"/>
    <w:bookmarkStart w:name="z878" w:id="871"/>
    <w:p>
      <w:pPr>
        <w:spacing w:after="0"/>
        <w:ind w:left="0"/>
        <w:jc w:val="left"/>
      </w:pPr>
      <w:r>
        <w:rPr>
          <w:rFonts w:ascii="Times New Roman"/>
          <w:b/>
          <w:i w:val="false"/>
          <w:color w:val="000000"/>
        </w:rPr>
        <w:t xml:space="preserve"> 206. Агент по закупкам</w:t>
      </w:r>
    </w:p>
    <w:bookmarkEnd w:id="871"/>
    <w:bookmarkStart w:name="z879" w:id="872"/>
    <w:p>
      <w:pPr>
        <w:spacing w:after="0"/>
        <w:ind w:left="0"/>
        <w:jc w:val="both"/>
      </w:pPr>
      <w:r>
        <w:rPr>
          <w:rFonts w:ascii="Times New Roman"/>
          <w:b w:val="false"/>
          <w:i w:val="false"/>
          <w:color w:val="000000"/>
          <w:sz w:val="28"/>
        </w:rPr>
        <w:t>
      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bookmarkEnd w:id="872"/>
    <w:bookmarkStart w:name="z880" w:id="87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порядка заключения договоров с поставщиками, основы рыночной экономики, ведения бизнеса, организация работы по закупкам сельскохозяйственной продукции, методы и средства определения качества закупаемой продукции, организация погрузочно-разгрузочных работ, условия хранения и перевозки закупаемой продукции, методы установления деловых контактов, формы и порядок оформления приемосдаточных документов, основы финансового, хозяйственного и налогового, трудового законодательства, действующие формы учета и отчетности, правила внутреннего трудового распорядка, требования пожарной безопасности.</w:t>
      </w:r>
    </w:p>
    <w:bookmarkEnd w:id="873"/>
    <w:bookmarkStart w:name="z881" w:id="87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874"/>
    <w:bookmarkStart w:name="z882" w:id="875"/>
    <w:p>
      <w:pPr>
        <w:spacing w:after="0"/>
        <w:ind w:left="0"/>
        <w:jc w:val="left"/>
      </w:pPr>
      <w:r>
        <w:rPr>
          <w:rFonts w:ascii="Times New Roman"/>
          <w:b/>
          <w:i w:val="false"/>
          <w:color w:val="000000"/>
        </w:rPr>
        <w:t xml:space="preserve"> 207. Агент по продаже недвижимости</w:t>
      </w:r>
    </w:p>
    <w:bookmarkEnd w:id="875"/>
    <w:bookmarkStart w:name="z883" w:id="876"/>
    <w:p>
      <w:pPr>
        <w:spacing w:after="0"/>
        <w:ind w:left="0"/>
        <w:jc w:val="both"/>
      </w:pPr>
      <w:r>
        <w:rPr>
          <w:rFonts w:ascii="Times New Roman"/>
          <w:b w:val="false"/>
          <w:i w:val="false"/>
          <w:color w:val="000000"/>
          <w:sz w:val="28"/>
        </w:rPr>
        <w:t>
      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организаций, участвующими в оформлении сделок. Составляет установленную отчетность о выполненной работе.</w:t>
      </w:r>
    </w:p>
    <w:bookmarkEnd w:id="876"/>
    <w:bookmarkStart w:name="z884" w:id="87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трудовое законодательство, правила внутреннего трудового распорядка, требования пожарной безопасности.</w:t>
      </w:r>
    </w:p>
    <w:bookmarkEnd w:id="877"/>
    <w:bookmarkStart w:name="z885" w:id="878"/>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bookmarkEnd w:id="878"/>
    <w:bookmarkStart w:name="z886" w:id="879"/>
    <w:p>
      <w:pPr>
        <w:spacing w:after="0"/>
        <w:ind w:left="0"/>
        <w:jc w:val="left"/>
      </w:pPr>
      <w:r>
        <w:rPr>
          <w:rFonts w:ascii="Times New Roman"/>
          <w:b/>
          <w:i w:val="false"/>
          <w:color w:val="000000"/>
        </w:rPr>
        <w:t xml:space="preserve"> 208. Агент по снабжению</w:t>
      </w:r>
    </w:p>
    <w:bookmarkEnd w:id="879"/>
    <w:bookmarkStart w:name="z887" w:id="880"/>
    <w:p>
      <w:pPr>
        <w:spacing w:after="0"/>
        <w:ind w:left="0"/>
        <w:jc w:val="both"/>
      </w:pPr>
      <w:r>
        <w:rPr>
          <w:rFonts w:ascii="Times New Roman"/>
          <w:b w:val="false"/>
          <w:i w:val="false"/>
          <w:color w:val="000000"/>
          <w:sz w:val="28"/>
        </w:rPr>
        <w:t>
      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Оформляет документацию на получаемые и отправляемые грузы, заказывает контейнеры, тару, а также транспортные средства для их доставки. Производит внеплановые закупки материалов. Отправляет товарно-материальные ценности в адрес организации или сопровождает грузы в пути следования, обеспечивает сохранность и содействует своевременной их доставки. Проверяет состояние груза, принимает меры по замене 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bookmarkEnd w:id="880"/>
    <w:bookmarkStart w:name="z888" w:id="88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трудовое законодательство, правила внутреннего трудового распорядка, требования пожарной безопасности.</w:t>
      </w:r>
    </w:p>
    <w:bookmarkEnd w:id="881"/>
    <w:bookmarkStart w:name="z889" w:id="88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bookmarkEnd w:id="882"/>
    <w:bookmarkStart w:name="z890" w:id="883"/>
    <w:p>
      <w:pPr>
        <w:spacing w:after="0"/>
        <w:ind w:left="0"/>
        <w:jc w:val="left"/>
      </w:pPr>
      <w:r>
        <w:rPr>
          <w:rFonts w:ascii="Times New Roman"/>
          <w:b/>
          <w:i w:val="false"/>
          <w:color w:val="000000"/>
        </w:rPr>
        <w:t xml:space="preserve"> 209. Агент рекламный</w:t>
      </w:r>
    </w:p>
    <w:bookmarkEnd w:id="883"/>
    <w:bookmarkStart w:name="z891" w:id="884"/>
    <w:p>
      <w:pPr>
        <w:spacing w:after="0"/>
        <w:ind w:left="0"/>
        <w:jc w:val="both"/>
      </w:pPr>
      <w:r>
        <w:rPr>
          <w:rFonts w:ascii="Times New Roman"/>
          <w:b w:val="false"/>
          <w:i w:val="false"/>
          <w:color w:val="000000"/>
          <w:sz w:val="28"/>
        </w:rPr>
        <w:t>
      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согласно этическим нормам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 /или условиям договора (соглашения). Информирует потенциальных покупателей и потребителей о новых товарах, услугах, идеях, согласно их специфическим особенностям, о практическом использовании объекта рекламы, убеждая их, что именно этот товар (услуга, идея) ему нужны. Проведение рекламной работы основывается на мнении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в организации, изготавливающие рекламируемую продукцию. Осуществляет работу по популяризации организации-изготовителя,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bookmarkEnd w:id="884"/>
    <w:bookmarkStart w:name="z892" w:id="885"/>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методические и нормативно-технические материалы, касающиеся торговой деятельности, виды рекламы и основы организации рекламной деятельности, перспективы развития вида экономической деятельности, организации, производящих рекламируемую продукцию и 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трудовое законодательство, правила внутреннего трудового распорядка, требования пожарной безопасности.</w:t>
      </w:r>
    </w:p>
    <w:bookmarkEnd w:id="885"/>
    <w:bookmarkStart w:name="z893" w:id="88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bookmarkEnd w:id="886"/>
    <w:bookmarkStart w:name="z894" w:id="887"/>
    <w:p>
      <w:pPr>
        <w:spacing w:after="0"/>
        <w:ind w:left="0"/>
        <w:jc w:val="left"/>
      </w:pPr>
      <w:r>
        <w:rPr>
          <w:rFonts w:ascii="Times New Roman"/>
          <w:b/>
          <w:i w:val="false"/>
          <w:color w:val="000000"/>
        </w:rPr>
        <w:t xml:space="preserve"> 210. Агент страховой</w:t>
      </w:r>
    </w:p>
    <w:bookmarkEnd w:id="887"/>
    <w:bookmarkStart w:name="z895" w:id="888"/>
    <w:p>
      <w:pPr>
        <w:spacing w:after="0"/>
        <w:ind w:left="0"/>
        <w:jc w:val="both"/>
      </w:pPr>
      <w:r>
        <w:rPr>
          <w:rFonts w:ascii="Times New Roman"/>
          <w:b w:val="false"/>
          <w:i w:val="false"/>
          <w:color w:val="000000"/>
          <w:sz w:val="28"/>
        </w:rPr>
        <w:t>
      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организации различных организационно-правовых форм.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другие).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bookmarkEnd w:id="888"/>
    <w:bookmarkStart w:name="z896" w:id="889"/>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регулирующие вопросы страховой деятельности, методические и другие материалы, регламентирующие деятельность страховых организаций,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этику делового общения,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трудовое законодательство, требования пожарной безопасности.</w:t>
      </w:r>
    </w:p>
    <w:bookmarkEnd w:id="889"/>
    <w:bookmarkStart w:name="z897" w:id="890"/>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890"/>
    <w:bookmarkStart w:name="z898" w:id="891"/>
    <w:p>
      <w:pPr>
        <w:spacing w:after="0"/>
        <w:ind w:left="0"/>
        <w:jc w:val="left"/>
      </w:pPr>
      <w:r>
        <w:rPr>
          <w:rFonts w:ascii="Times New Roman"/>
          <w:b/>
          <w:i w:val="false"/>
          <w:color w:val="000000"/>
        </w:rPr>
        <w:t xml:space="preserve"> 211. Агент торговый</w:t>
      </w:r>
    </w:p>
    <w:bookmarkEnd w:id="891"/>
    <w:bookmarkStart w:name="z899" w:id="892"/>
    <w:p>
      <w:pPr>
        <w:spacing w:after="0"/>
        <w:ind w:left="0"/>
        <w:jc w:val="both"/>
      </w:pPr>
      <w:r>
        <w:rPr>
          <w:rFonts w:ascii="Times New Roman"/>
          <w:b w:val="false"/>
          <w:i w:val="false"/>
          <w:color w:val="000000"/>
          <w:sz w:val="28"/>
        </w:rPr>
        <w:t>
      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 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bookmarkEnd w:id="892"/>
    <w:bookmarkStart w:name="z900" w:id="89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регулирующие организацию сбыта и продажи товаров, оказания услуг, основы финансового, хозяйственного, налогового законодательства, прогрессивные формы и методы торговли и сбыта, перспективы развития и потребности вида экономической деятельности,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этику делового общения, трудовое законодательство, правила внутреннего трудового распорядка, требования пожарной безопасности.</w:t>
      </w:r>
    </w:p>
    <w:bookmarkEnd w:id="893"/>
    <w:bookmarkStart w:name="z901" w:id="89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 специальная подготовка по установленной программе без предъявления требований к стажу работы.</w:t>
      </w:r>
    </w:p>
    <w:bookmarkEnd w:id="894"/>
    <w:bookmarkStart w:name="z902" w:id="895"/>
    <w:p>
      <w:pPr>
        <w:spacing w:after="0"/>
        <w:ind w:left="0"/>
        <w:jc w:val="left"/>
      </w:pPr>
      <w:r>
        <w:rPr>
          <w:rFonts w:ascii="Times New Roman"/>
          <w:b/>
          <w:i w:val="false"/>
          <w:color w:val="000000"/>
        </w:rPr>
        <w:t xml:space="preserve"> 212. Архивариус</w:t>
      </w:r>
    </w:p>
    <w:bookmarkEnd w:id="895"/>
    <w:bookmarkStart w:name="z903" w:id="896"/>
    <w:p>
      <w:pPr>
        <w:spacing w:after="0"/>
        <w:ind w:left="0"/>
        <w:jc w:val="both"/>
      </w:pPr>
      <w:r>
        <w:rPr>
          <w:rFonts w:ascii="Times New Roman"/>
          <w:b w:val="false"/>
          <w:i w:val="false"/>
          <w:color w:val="000000"/>
          <w:sz w:val="28"/>
        </w:rPr>
        <w:t>
      Должностные обязанности. Осуществляет работу по ведению архивного дела в организации.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номенклатуры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bookmarkEnd w:id="896"/>
    <w:bookmarkStart w:name="z904" w:id="89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ведению архивного дела в организации, порядок приема и сдачи документов в архив, их хранение и пользование ими,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организации,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897"/>
    <w:bookmarkStart w:name="z905" w:id="898"/>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898"/>
    <w:bookmarkStart w:name="z906" w:id="899"/>
    <w:p>
      <w:pPr>
        <w:spacing w:after="0"/>
        <w:ind w:left="0"/>
        <w:jc w:val="left"/>
      </w:pPr>
      <w:r>
        <w:rPr>
          <w:rFonts w:ascii="Times New Roman"/>
          <w:b/>
          <w:i w:val="false"/>
          <w:color w:val="000000"/>
        </w:rPr>
        <w:t xml:space="preserve"> 213. Букмекер</w:t>
      </w:r>
    </w:p>
    <w:bookmarkEnd w:id="899"/>
    <w:bookmarkStart w:name="z907" w:id="900"/>
    <w:p>
      <w:pPr>
        <w:spacing w:after="0"/>
        <w:ind w:left="0"/>
        <w:jc w:val="both"/>
      </w:pPr>
      <w:r>
        <w:rPr>
          <w:rFonts w:ascii="Times New Roman"/>
          <w:b w:val="false"/>
          <w:i w:val="false"/>
          <w:color w:val="000000"/>
          <w:sz w:val="28"/>
        </w:rPr>
        <w:t>
      Должностные обязанности. Объясняет и разъясняет принятые в заведении правила игры. Делает оценку риска и вероятности победы игроков для принятия или отклонения ставки. Составляет и распространяет список приблизительной котировки ставок. Составляет подробный список различных спортивных событий с их участниками. Объявляет выигравшие номера, выплата по выигрышам, сбор сумм от проигравших. Выполняет другие, родственные по содержанию обязанности. Осуществляет контроль за другими работниками.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bookmarkEnd w:id="900"/>
    <w:bookmarkStart w:name="z908" w:id="901"/>
    <w:p>
      <w:pPr>
        <w:spacing w:after="0"/>
        <w:ind w:left="0"/>
        <w:jc w:val="both"/>
      </w:pPr>
      <w:r>
        <w:rPr>
          <w:rFonts w:ascii="Times New Roman"/>
          <w:b w:val="false"/>
          <w:i w:val="false"/>
          <w:color w:val="000000"/>
          <w:sz w:val="28"/>
        </w:rPr>
        <w:t>
      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виды и правила всех спортивных игр, знание команд и участников спортивных мероприятий, основы экономики и бухгалтерского учета, порядок определения размеров ставок, правила, порядок и приемы принятия ставок, обмена денег на игорные карточки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правила внутреннего трудового распорядка игорного заведения, режим работы игорного заведения, трудовое законодательство, требования пожарной безопасности.</w:t>
      </w:r>
    </w:p>
    <w:bookmarkEnd w:id="901"/>
    <w:bookmarkStart w:name="z909" w:id="90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направлению, без предъявления требований к стажу работы.</w:t>
      </w:r>
    </w:p>
    <w:bookmarkEnd w:id="902"/>
    <w:bookmarkStart w:name="z910" w:id="903"/>
    <w:p>
      <w:pPr>
        <w:spacing w:after="0"/>
        <w:ind w:left="0"/>
        <w:jc w:val="left"/>
      </w:pPr>
      <w:r>
        <w:rPr>
          <w:rFonts w:ascii="Times New Roman"/>
          <w:b/>
          <w:i w:val="false"/>
          <w:color w:val="000000"/>
        </w:rPr>
        <w:t xml:space="preserve"> 214. Дежурный бюро пропусков</w:t>
      </w:r>
    </w:p>
    <w:bookmarkEnd w:id="903"/>
    <w:bookmarkStart w:name="z911" w:id="904"/>
    <w:p>
      <w:pPr>
        <w:spacing w:after="0"/>
        <w:ind w:left="0"/>
        <w:jc w:val="both"/>
      </w:pPr>
      <w:r>
        <w:rPr>
          <w:rFonts w:ascii="Times New Roman"/>
          <w:b w:val="false"/>
          <w:i w:val="false"/>
          <w:color w:val="000000"/>
          <w:sz w:val="28"/>
        </w:rPr>
        <w:t>
      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в организацию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пропусков. Передает на подпись руководителю организации постоянные пропуска, следит за 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bookmarkEnd w:id="904"/>
    <w:bookmarkStart w:name="z912" w:id="90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регламентирующие пропускной режим в организации, структуру организации и режим работы ее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этику делового общения, трудовое законодательство, правила внутреннего трудового распорядка, требования пожарной безопасности.</w:t>
      </w:r>
    </w:p>
    <w:bookmarkEnd w:id="905"/>
    <w:bookmarkStart w:name="z913" w:id="90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06"/>
    <w:bookmarkStart w:name="z914" w:id="907"/>
    <w:p>
      <w:pPr>
        <w:spacing w:after="0"/>
        <w:ind w:left="0"/>
        <w:jc w:val="left"/>
      </w:pPr>
      <w:r>
        <w:rPr>
          <w:rFonts w:ascii="Times New Roman"/>
          <w:b/>
          <w:i w:val="false"/>
          <w:color w:val="000000"/>
        </w:rPr>
        <w:t xml:space="preserve"> 215. Дежурный администратор (по выдаче справок, по залу,</w:t>
      </w:r>
      <w:r>
        <w:br/>
      </w:r>
      <w:r>
        <w:rPr>
          <w:rFonts w:ascii="Times New Roman"/>
          <w:b/>
          <w:i w:val="false"/>
          <w:color w:val="000000"/>
        </w:rPr>
        <w:t>этажу гостиницы, комнате отдыха, общежитию)</w:t>
      </w:r>
    </w:p>
    <w:bookmarkEnd w:id="907"/>
    <w:bookmarkStart w:name="z915" w:id="908"/>
    <w:p>
      <w:pPr>
        <w:spacing w:after="0"/>
        <w:ind w:left="0"/>
        <w:jc w:val="both"/>
      </w:pPr>
      <w:r>
        <w:rPr>
          <w:rFonts w:ascii="Times New Roman"/>
          <w:b w:val="false"/>
          <w:i w:val="false"/>
          <w:color w:val="000000"/>
          <w:sz w:val="28"/>
        </w:rPr>
        <w:t>
      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bookmarkEnd w:id="908"/>
    <w:bookmarkStart w:name="z916" w:id="90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Республики Казахстан, этику делового общения, трудовое законодательство, правила внутреннего трудового распорядка, требования пожарной безопасности.</w:t>
      </w:r>
    </w:p>
    <w:bookmarkEnd w:id="909"/>
    <w:bookmarkStart w:name="z917" w:id="910"/>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10"/>
    <w:bookmarkStart w:name="z918" w:id="911"/>
    <w:p>
      <w:pPr>
        <w:spacing w:after="0"/>
        <w:ind w:left="0"/>
        <w:jc w:val="left"/>
      </w:pPr>
      <w:r>
        <w:rPr>
          <w:rFonts w:ascii="Times New Roman"/>
          <w:b/>
          <w:i w:val="false"/>
          <w:color w:val="000000"/>
        </w:rPr>
        <w:t xml:space="preserve"> 216. Делопроизводитель</w:t>
      </w:r>
    </w:p>
    <w:bookmarkEnd w:id="911"/>
    <w:bookmarkStart w:name="z919" w:id="912"/>
    <w:p>
      <w:pPr>
        <w:spacing w:after="0"/>
        <w:ind w:left="0"/>
        <w:jc w:val="both"/>
      </w:pPr>
      <w:r>
        <w:rPr>
          <w:rFonts w:ascii="Times New Roman"/>
          <w:b w:val="false"/>
          <w:i w:val="false"/>
          <w:color w:val="000000"/>
          <w:sz w:val="28"/>
        </w:rPr>
        <w:t>
      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организации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организации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bookmarkEnd w:id="912"/>
    <w:bookmarkStart w:name="z920" w:id="913"/>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ведению делопроизводства в организации, основные положения системы делопроизводства, структуру организации и ее подразделений, стандарты унифицированной системы организационно-распорядительной 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p>
    <w:bookmarkEnd w:id="913"/>
    <w:bookmarkStart w:name="z921" w:id="91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14"/>
    <w:bookmarkStart w:name="z922" w:id="915"/>
    <w:p>
      <w:pPr>
        <w:spacing w:after="0"/>
        <w:ind w:left="0"/>
        <w:jc w:val="left"/>
      </w:pPr>
      <w:r>
        <w:rPr>
          <w:rFonts w:ascii="Times New Roman"/>
          <w:b/>
          <w:i w:val="false"/>
          <w:color w:val="000000"/>
        </w:rPr>
        <w:t xml:space="preserve"> 217. Инкассатор</w:t>
      </w:r>
    </w:p>
    <w:bookmarkEnd w:id="915"/>
    <w:bookmarkStart w:name="z923" w:id="916"/>
    <w:p>
      <w:pPr>
        <w:spacing w:after="0"/>
        <w:ind w:left="0"/>
        <w:jc w:val="both"/>
      </w:pPr>
      <w:r>
        <w:rPr>
          <w:rFonts w:ascii="Times New Roman"/>
          <w:b w:val="false"/>
          <w:i w:val="false"/>
          <w:color w:val="000000"/>
          <w:sz w:val="28"/>
        </w:rPr>
        <w:t>
      Должностные обязанности. Получает в соответствии с установленным порядком в кассе организации денежные средства и ценные бумаги, доставляет их в банки по месту нахождения расчетного или текущего счета с обязательным соблюдением правил, обеспечивающих их полную сохранность.</w:t>
      </w:r>
    </w:p>
    <w:bookmarkEnd w:id="916"/>
    <w:bookmarkStart w:name="z924" w:id="91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трудовое законодательство, правила внутреннего трудового распорядка, требования пожарной безопасности.</w:t>
      </w:r>
    </w:p>
    <w:bookmarkEnd w:id="917"/>
    <w:bookmarkStart w:name="z925" w:id="918"/>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18"/>
    <w:bookmarkStart w:name="z926" w:id="919"/>
    <w:p>
      <w:pPr>
        <w:spacing w:after="0"/>
        <w:ind w:left="0"/>
        <w:jc w:val="left"/>
      </w:pPr>
      <w:r>
        <w:rPr>
          <w:rFonts w:ascii="Times New Roman"/>
          <w:b/>
          <w:i w:val="false"/>
          <w:color w:val="000000"/>
        </w:rPr>
        <w:t xml:space="preserve"> 218. Калькулятор</w:t>
      </w:r>
    </w:p>
    <w:bookmarkEnd w:id="919"/>
    <w:bookmarkStart w:name="z927" w:id="920"/>
    <w:p>
      <w:pPr>
        <w:spacing w:after="0"/>
        <w:ind w:left="0"/>
        <w:jc w:val="both"/>
      </w:pPr>
      <w:r>
        <w:rPr>
          <w:rFonts w:ascii="Times New Roman"/>
          <w:b w:val="false"/>
          <w:i w:val="false"/>
          <w:color w:val="000000"/>
          <w:sz w:val="28"/>
        </w:rPr>
        <w:t>
      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bookmarkEnd w:id="920"/>
    <w:bookmarkStart w:name="z928" w:id="921"/>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касающееся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трудовое законодательство, правила внутреннего трудового распорядка, требования пожарной безопасности.</w:t>
      </w:r>
    </w:p>
    <w:bookmarkEnd w:id="921"/>
    <w:bookmarkStart w:name="z929" w:id="92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22"/>
    <w:bookmarkStart w:name="z930" w:id="923"/>
    <w:p>
      <w:pPr>
        <w:spacing w:after="0"/>
        <w:ind w:left="0"/>
        <w:jc w:val="left"/>
      </w:pPr>
      <w:r>
        <w:rPr>
          <w:rFonts w:ascii="Times New Roman"/>
          <w:b/>
          <w:i w:val="false"/>
          <w:color w:val="000000"/>
        </w:rPr>
        <w:t xml:space="preserve"> 219. Кассир</w:t>
      </w:r>
    </w:p>
    <w:bookmarkEnd w:id="923"/>
    <w:bookmarkStart w:name="z931" w:id="924"/>
    <w:p>
      <w:pPr>
        <w:spacing w:after="0"/>
        <w:ind w:left="0"/>
        <w:jc w:val="both"/>
      </w:pPr>
      <w:r>
        <w:rPr>
          <w:rFonts w:ascii="Times New Roman"/>
          <w:b w:val="false"/>
          <w:i w:val="false"/>
          <w:color w:val="000000"/>
          <w:sz w:val="28"/>
        </w:rPr>
        <w:t>
      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банках для выплаты рабочим и служащим 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банки с целью замены на новые. Передает в соответствии с установленным порядком денежные средства инкассаторам. Составляет кассовую отчетность.</w:t>
      </w:r>
    </w:p>
    <w:bookmarkEnd w:id="924"/>
    <w:bookmarkStart w:name="z932" w:id="925"/>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организации,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p>
    <w:bookmarkEnd w:id="925"/>
    <w:bookmarkStart w:name="z933" w:id="92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26"/>
    <w:bookmarkStart w:name="z934" w:id="927"/>
    <w:p>
      <w:pPr>
        <w:spacing w:after="0"/>
        <w:ind w:left="0"/>
        <w:jc w:val="left"/>
      </w:pPr>
      <w:r>
        <w:rPr>
          <w:rFonts w:ascii="Times New Roman"/>
          <w:b/>
          <w:i w:val="false"/>
          <w:color w:val="000000"/>
        </w:rPr>
        <w:t xml:space="preserve"> 220. Кодификатор</w:t>
      </w:r>
    </w:p>
    <w:bookmarkEnd w:id="927"/>
    <w:bookmarkStart w:name="z935" w:id="928"/>
    <w:p>
      <w:pPr>
        <w:spacing w:after="0"/>
        <w:ind w:left="0"/>
        <w:jc w:val="both"/>
      </w:pPr>
      <w:r>
        <w:rPr>
          <w:rFonts w:ascii="Times New Roman"/>
          <w:b w:val="false"/>
          <w:i w:val="false"/>
          <w:color w:val="000000"/>
          <w:sz w:val="28"/>
        </w:rPr>
        <w:t>
      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организации законодательные и иные нормативные правовые акты. Вносит в экземпляры законодательных и нормативных правовых актов в соответствии с принятыми изменениями и дополнениями необходимые отметки. Подготавливает заявки на размножение законодательных и иных нормативных правовых актов и рассылает их по структурным подразделениям организации.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bookmarkEnd w:id="928"/>
    <w:bookmarkStart w:name="z936" w:id="92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929"/>
    <w:bookmarkStart w:name="z937" w:id="930"/>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30"/>
    <w:bookmarkStart w:name="z938" w:id="931"/>
    <w:p>
      <w:pPr>
        <w:spacing w:after="0"/>
        <w:ind w:left="0"/>
        <w:jc w:val="left"/>
      </w:pPr>
      <w:r>
        <w:rPr>
          <w:rFonts w:ascii="Times New Roman"/>
          <w:b/>
          <w:i w:val="false"/>
          <w:color w:val="000000"/>
        </w:rPr>
        <w:t xml:space="preserve"> 221. Комендант</w:t>
      </w:r>
    </w:p>
    <w:bookmarkEnd w:id="931"/>
    <w:bookmarkStart w:name="z939" w:id="932"/>
    <w:p>
      <w:pPr>
        <w:spacing w:after="0"/>
        <w:ind w:left="0"/>
        <w:jc w:val="both"/>
      </w:pPr>
      <w:r>
        <w:rPr>
          <w:rFonts w:ascii="Times New Roman"/>
          <w:b w:val="false"/>
          <w:i w:val="false"/>
          <w:color w:val="000000"/>
          <w:sz w:val="28"/>
        </w:rPr>
        <w:t>
      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осенне-зимнему режиму эксплуатации. Организует своевременный ремонт дверей, окон, замков, штор и тому подобнее.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уборщикам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bookmarkEnd w:id="932"/>
    <w:bookmarkStart w:name="z940" w:id="933"/>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содержания служебных, бытовых и жилых помещений здания, основы организации труда, трудовое законодательство, правила внутреннего трудового распорядка, требования пожарной безопасности.</w:t>
      </w:r>
    </w:p>
    <w:bookmarkEnd w:id="933"/>
    <w:bookmarkStart w:name="z941" w:id="934"/>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w:t>
      </w:r>
    </w:p>
    <w:bookmarkEnd w:id="934"/>
    <w:bookmarkStart w:name="z942" w:id="935"/>
    <w:p>
      <w:pPr>
        <w:spacing w:after="0"/>
        <w:ind w:left="0"/>
        <w:jc w:val="left"/>
      </w:pPr>
      <w:r>
        <w:rPr>
          <w:rFonts w:ascii="Times New Roman"/>
          <w:b/>
          <w:i w:val="false"/>
          <w:color w:val="000000"/>
        </w:rPr>
        <w:t xml:space="preserve"> 222. Коммивояжер</w:t>
      </w:r>
    </w:p>
    <w:bookmarkEnd w:id="935"/>
    <w:bookmarkStart w:name="z943" w:id="936"/>
    <w:p>
      <w:pPr>
        <w:spacing w:after="0"/>
        <w:ind w:left="0"/>
        <w:jc w:val="both"/>
      </w:pPr>
      <w:r>
        <w:rPr>
          <w:rFonts w:ascii="Times New Roman"/>
          <w:b w:val="false"/>
          <w:i w:val="false"/>
          <w:color w:val="000000"/>
          <w:sz w:val="28"/>
        </w:rPr>
        <w:t>
      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p>
    <w:bookmarkEnd w:id="936"/>
    <w:bookmarkStart w:name="z944" w:id="937"/>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основы психологии, трудовое законодательство, правила внутреннего трудового распорядка, требования пожарной безопасности.</w:t>
      </w:r>
    </w:p>
    <w:bookmarkEnd w:id="937"/>
    <w:bookmarkStart w:name="z945" w:id="938"/>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938"/>
    <w:bookmarkStart w:name="z946" w:id="939"/>
    <w:p>
      <w:pPr>
        <w:spacing w:after="0"/>
        <w:ind w:left="0"/>
        <w:jc w:val="left"/>
      </w:pPr>
      <w:r>
        <w:rPr>
          <w:rFonts w:ascii="Times New Roman"/>
          <w:b/>
          <w:i w:val="false"/>
          <w:color w:val="000000"/>
        </w:rPr>
        <w:t xml:space="preserve"> 223. Копировщик</w:t>
      </w:r>
    </w:p>
    <w:bookmarkEnd w:id="939"/>
    <w:bookmarkStart w:name="z947" w:id="940"/>
    <w:p>
      <w:pPr>
        <w:spacing w:after="0"/>
        <w:ind w:left="0"/>
        <w:jc w:val="both"/>
      </w:pPr>
      <w:r>
        <w:rPr>
          <w:rFonts w:ascii="Times New Roman"/>
          <w:b w:val="false"/>
          <w:i w:val="false"/>
          <w:color w:val="000000"/>
          <w:sz w:val="28"/>
        </w:rPr>
        <w:t>
      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 Осуществляет копирование на современных копировальных машинах или с помощью компьютера.</w:t>
      </w:r>
    </w:p>
    <w:bookmarkEnd w:id="940"/>
    <w:bookmarkStart w:name="z948" w:id="941"/>
    <w:p>
      <w:pPr>
        <w:spacing w:after="0"/>
        <w:ind w:left="0"/>
        <w:jc w:val="both"/>
      </w:pPr>
      <w:r>
        <w:rPr>
          <w:rFonts w:ascii="Times New Roman"/>
          <w:b w:val="false"/>
          <w:i w:val="false"/>
          <w:color w:val="000000"/>
          <w:sz w:val="28"/>
        </w:rPr>
        <w:t>
      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трудовое законодательство, правила внутреннего трудового распорядка, требования пожарной безопасности.</w:t>
      </w:r>
    </w:p>
    <w:bookmarkEnd w:id="941"/>
    <w:bookmarkStart w:name="z949" w:id="94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42"/>
    <w:bookmarkStart w:name="z950" w:id="943"/>
    <w:p>
      <w:pPr>
        <w:spacing w:after="0"/>
        <w:ind w:left="0"/>
        <w:jc w:val="left"/>
      </w:pPr>
      <w:r>
        <w:rPr>
          <w:rFonts w:ascii="Times New Roman"/>
          <w:b/>
          <w:i w:val="false"/>
          <w:color w:val="000000"/>
        </w:rPr>
        <w:t xml:space="preserve"> 224. Крупье</w:t>
      </w:r>
    </w:p>
    <w:bookmarkEnd w:id="943"/>
    <w:bookmarkStart w:name="z951" w:id="944"/>
    <w:p>
      <w:pPr>
        <w:spacing w:after="0"/>
        <w:ind w:left="0"/>
        <w:jc w:val="both"/>
      </w:pPr>
      <w:r>
        <w:rPr>
          <w:rFonts w:ascii="Times New Roman"/>
          <w:b w:val="false"/>
          <w:i w:val="false"/>
          <w:color w:val="000000"/>
          <w:sz w:val="28"/>
        </w:rPr>
        <w:t>
      Должностные обязанности. Осуществляет процесс ведения азартных игр (Американская 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bookmarkEnd w:id="944"/>
    <w:bookmarkStart w:name="z952" w:id="945"/>
    <w:p>
      <w:pPr>
        <w:spacing w:after="0"/>
        <w:ind w:left="0"/>
        <w:jc w:val="both"/>
      </w:pPr>
      <w:r>
        <w:rPr>
          <w:rFonts w:ascii="Times New Roman"/>
          <w:b w:val="false"/>
          <w:i w:val="false"/>
          <w:color w:val="000000"/>
          <w:sz w:val="28"/>
        </w:rPr>
        <w:t>
      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основы экономики и бухгалтерского учета, трудовое законодательство, правила внутреннего трудового распорядка, требования пожарной безопасности, режим работы игорного заведения.</w:t>
      </w:r>
    </w:p>
    <w:bookmarkEnd w:id="945"/>
    <w:bookmarkStart w:name="z953" w:id="94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(от 104 до 512 часов обучения) без предъявления требований к стажу работы.</w:t>
      </w:r>
    </w:p>
    <w:bookmarkEnd w:id="946"/>
    <w:bookmarkStart w:name="z954" w:id="947"/>
    <w:p>
      <w:pPr>
        <w:spacing w:after="0"/>
        <w:ind w:left="0"/>
        <w:jc w:val="left"/>
      </w:pPr>
      <w:r>
        <w:rPr>
          <w:rFonts w:ascii="Times New Roman"/>
          <w:b/>
          <w:i w:val="false"/>
          <w:color w:val="000000"/>
        </w:rPr>
        <w:t xml:space="preserve"> 225. Машинистка</w:t>
      </w:r>
    </w:p>
    <w:bookmarkEnd w:id="947"/>
    <w:bookmarkStart w:name="z955" w:id="948"/>
    <w:p>
      <w:pPr>
        <w:spacing w:after="0"/>
        <w:ind w:left="0"/>
        <w:jc w:val="both"/>
      </w:pPr>
      <w:r>
        <w:rPr>
          <w:rFonts w:ascii="Times New Roman"/>
          <w:b w:val="false"/>
          <w:i w:val="false"/>
          <w:color w:val="000000"/>
          <w:sz w:val="28"/>
        </w:rPr>
        <w:t>
      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или персональном компьютере. Воспроизводит на пишущей машине (компьютере) записи, сделанные на магнитных носителях (с применением диктофонов, магнитофонов), или печатает под диктовку. Следит за состоянием пишущей машины (компьютера) обеспечивает сохранность и правильный уход.</w:t>
      </w:r>
    </w:p>
    <w:bookmarkEnd w:id="948"/>
    <w:p>
      <w:pPr>
        <w:spacing w:after="0"/>
        <w:ind w:left="0"/>
        <w:jc w:val="both"/>
      </w:pPr>
      <w:r>
        <w:rPr>
          <w:rFonts w:ascii="Times New Roman"/>
          <w:b w:val="false"/>
          <w:i w:val="false"/>
          <w:color w:val="000000"/>
          <w:sz w:val="28"/>
        </w:rPr>
        <w:t>
      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компьютеров, основы организации труда, трудовое законодательство, правила внутреннего трудового распорядка, требования пожарной безопасности.</w:t>
      </w:r>
    </w:p>
    <w:p>
      <w:pPr>
        <w:spacing w:after="0"/>
        <w:ind w:left="0"/>
        <w:jc w:val="both"/>
      </w:pPr>
      <w:r>
        <w:rPr>
          <w:rFonts w:ascii="Times New Roman"/>
          <w:b w:val="false"/>
          <w:i w:val="false"/>
          <w:color w:val="000000"/>
          <w:sz w:val="28"/>
        </w:rPr>
        <w:t>
      Требования к квалификации.</w:t>
      </w:r>
    </w:p>
    <w:p>
      <w:pPr>
        <w:spacing w:after="0"/>
        <w:ind w:left="0"/>
        <w:jc w:val="both"/>
      </w:pPr>
      <w:r>
        <w:rPr>
          <w:rFonts w:ascii="Times New Roman"/>
          <w:b w:val="false"/>
          <w:i w:val="false"/>
          <w:color w:val="000000"/>
          <w:sz w:val="28"/>
        </w:rPr>
        <w:t>
      Машинистка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печатание со скоростью свыше 200 ударов в минуту.</w:t>
      </w:r>
    </w:p>
    <w:p>
      <w:pPr>
        <w:spacing w:after="0"/>
        <w:ind w:left="0"/>
        <w:jc w:val="both"/>
      </w:pPr>
      <w:r>
        <w:rPr>
          <w:rFonts w:ascii="Times New Roman"/>
          <w:b w:val="false"/>
          <w:i w:val="false"/>
          <w:color w:val="000000"/>
          <w:sz w:val="28"/>
        </w:rPr>
        <w:t>
      Машинистка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печатание со скоростью до 200 ударов в минуту.</w:t>
      </w:r>
    </w:p>
    <w:bookmarkStart w:name="z956" w:id="949"/>
    <w:p>
      <w:pPr>
        <w:spacing w:after="0"/>
        <w:ind w:left="0"/>
        <w:jc w:val="left"/>
      </w:pPr>
      <w:r>
        <w:rPr>
          <w:rFonts w:ascii="Times New Roman"/>
          <w:b/>
          <w:i w:val="false"/>
          <w:color w:val="000000"/>
        </w:rPr>
        <w:t xml:space="preserve"> 226. Мерчендайзер</w:t>
      </w:r>
    </w:p>
    <w:bookmarkEnd w:id="949"/>
    <w:bookmarkStart w:name="z957" w:id="950"/>
    <w:p>
      <w:pPr>
        <w:spacing w:after="0"/>
        <w:ind w:left="0"/>
        <w:jc w:val="both"/>
      </w:pPr>
      <w:r>
        <w:rPr>
          <w:rFonts w:ascii="Times New Roman"/>
          <w:b w:val="false"/>
          <w:i w:val="false"/>
          <w:color w:val="000000"/>
          <w:sz w:val="28"/>
        </w:rPr>
        <w:t>
      Должностные обязанности. Определяет методику продажи товара в магазине. Определяет набор продаваемых в розничном магазине товаров, способ выкладки товаров, снабжает их рекламным материалом, ценой. Следит, что бы торговые точки всегда имели в наличии полный ассортимент товара, за специальное оформлением, организация торговых залов, включая специальные холодильные установки, стеллажи, витрины с подогревом и так далее, расстановка оборудования по залу, звуковая атмосфера торгового зала, окраска стен, освещение, внутри предприятия должны быть, созданы небольшие торговые точки, как правило, с более дорогими и качественными товарами.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Осуществляет контроль за соблюдением правил хранения товарно-материальных ценностей. Составляет отчетность по установленным формам.</w:t>
      </w:r>
    </w:p>
    <w:bookmarkEnd w:id="950"/>
    <w:bookmarkStart w:name="z958" w:id="95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материально-технического обеспечения и сбыта продукции, правила выкладки товаров, стандарты и технические условия на товарно-материальные ценности, основные их свойства и качественные характеристики, формы учетных документов и порядок составления отчетности, условия хранения и транспортировки товарно-материальных ценностей, действующие ценники и прейскуранты, основные технологические процессы производства, номенклатуру и ассортимент выпускаемой продукции, основы экономики, маркетинга, организации труда и управления, трудовое законодательство, правила внутреннего трудового распорядка, требования пожарной безопасности.</w:t>
      </w:r>
    </w:p>
    <w:bookmarkEnd w:id="951"/>
    <w:bookmarkStart w:name="z959" w:id="95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специальная подготовка по установленной программе и стаж работы не менее 3 лет.</w:t>
      </w:r>
    </w:p>
    <w:bookmarkEnd w:id="952"/>
    <w:bookmarkStart w:name="z960" w:id="953"/>
    <w:p>
      <w:pPr>
        <w:spacing w:after="0"/>
        <w:ind w:left="0"/>
        <w:jc w:val="left"/>
      </w:pPr>
      <w:r>
        <w:rPr>
          <w:rFonts w:ascii="Times New Roman"/>
          <w:b/>
          <w:i w:val="false"/>
          <w:color w:val="000000"/>
        </w:rPr>
        <w:t xml:space="preserve"> 227. Нарядчик</w:t>
      </w:r>
    </w:p>
    <w:bookmarkEnd w:id="953"/>
    <w:bookmarkStart w:name="z961" w:id="954"/>
    <w:p>
      <w:pPr>
        <w:spacing w:after="0"/>
        <w:ind w:left="0"/>
        <w:jc w:val="both"/>
      </w:pPr>
      <w:r>
        <w:rPr>
          <w:rFonts w:ascii="Times New Roman"/>
          <w:b w:val="false"/>
          <w:i w:val="false"/>
          <w:color w:val="000000"/>
          <w:sz w:val="28"/>
        </w:rPr>
        <w:t>
      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оплата труда рабочих (наряды, ведомости, рапорты выработки и тому подобнее) и иные выплаты за условия труда и др. В соответствии с действующими нормативными материалами по организации, нормированию и оплате труда,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bookmarkEnd w:id="954"/>
    <w:bookmarkStart w:name="z962" w:id="955"/>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955"/>
    <w:bookmarkStart w:name="z963" w:id="95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56"/>
    <w:p>
      <w:pPr>
        <w:spacing w:after="0"/>
        <w:ind w:left="0"/>
        <w:jc w:val="left"/>
      </w:pPr>
      <w:r>
        <w:rPr>
          <w:rFonts w:ascii="Times New Roman"/>
          <w:b/>
          <w:i w:val="false"/>
          <w:color w:val="000000"/>
        </w:rPr>
        <w:t xml:space="preserve"> 228. Оператор диспетчерского движения и погрузочно-разгрузочных работ</w:t>
      </w:r>
    </w:p>
    <w:bookmarkStart w:name="z964" w:id="957"/>
    <w:p>
      <w:pPr>
        <w:spacing w:after="0"/>
        <w:ind w:left="0"/>
        <w:jc w:val="both"/>
      </w:pPr>
      <w:r>
        <w:rPr>
          <w:rFonts w:ascii="Times New Roman"/>
          <w:b w:val="false"/>
          <w:i w:val="false"/>
          <w:color w:val="000000"/>
          <w:sz w:val="28"/>
        </w:rPr>
        <w:t>
      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(далее -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p>
    <w:bookmarkEnd w:id="957"/>
    <w:bookmarkStart w:name="z965" w:id="958"/>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экономики, организации труда и управления, трудовое законодательство, правила внутреннего трудового распорядка, требования пожарной безопасности.</w:t>
      </w:r>
    </w:p>
    <w:bookmarkEnd w:id="958"/>
    <w:bookmarkStart w:name="z966" w:id="959"/>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6 месяцев.</w:t>
      </w:r>
    </w:p>
    <w:bookmarkEnd w:id="959"/>
    <w:bookmarkStart w:name="z967" w:id="960"/>
    <w:p>
      <w:pPr>
        <w:spacing w:after="0"/>
        <w:ind w:left="0"/>
        <w:jc w:val="left"/>
      </w:pPr>
      <w:r>
        <w:rPr>
          <w:rFonts w:ascii="Times New Roman"/>
          <w:b/>
          <w:i w:val="false"/>
          <w:color w:val="000000"/>
        </w:rPr>
        <w:t xml:space="preserve"> 229. Оператор диспетчерской службы</w:t>
      </w:r>
    </w:p>
    <w:bookmarkEnd w:id="960"/>
    <w:bookmarkStart w:name="z968" w:id="961"/>
    <w:p>
      <w:pPr>
        <w:spacing w:after="0"/>
        <w:ind w:left="0"/>
        <w:jc w:val="both"/>
      </w:pPr>
      <w:r>
        <w:rPr>
          <w:rFonts w:ascii="Times New Roman"/>
          <w:b w:val="false"/>
          <w:i w:val="false"/>
          <w:color w:val="000000"/>
          <w:sz w:val="28"/>
        </w:rPr>
        <w:t>
      Должностные обязанности. Систематически ведет оперативный учет хода производственного процесса и других видов основной деятельности организации или ее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организации. Принимает необходимые меры по использованию в работе современных технических средств.</w:t>
      </w:r>
    </w:p>
    <w:bookmarkEnd w:id="961"/>
    <w:bookmarkStart w:name="z969" w:id="962"/>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в организации,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962"/>
    <w:bookmarkStart w:name="z970" w:id="963"/>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и стаж работы по специальности не менее 1 года.</w:t>
      </w:r>
    </w:p>
    <w:bookmarkEnd w:id="963"/>
    <w:bookmarkStart w:name="z971" w:id="964"/>
    <w:p>
      <w:pPr>
        <w:spacing w:after="0"/>
        <w:ind w:left="0"/>
        <w:jc w:val="left"/>
      </w:pPr>
      <w:r>
        <w:rPr>
          <w:rFonts w:ascii="Times New Roman"/>
          <w:b/>
          <w:i w:val="false"/>
          <w:color w:val="000000"/>
        </w:rPr>
        <w:t xml:space="preserve"> 230. Оператор по диспетчерскому обслуживанию лифтов</w:t>
      </w:r>
    </w:p>
    <w:bookmarkEnd w:id="964"/>
    <w:bookmarkStart w:name="z972" w:id="965"/>
    <w:p>
      <w:pPr>
        <w:spacing w:after="0"/>
        <w:ind w:left="0"/>
        <w:jc w:val="both"/>
      </w:pPr>
      <w:r>
        <w:rPr>
          <w:rFonts w:ascii="Times New Roman"/>
          <w:b w:val="false"/>
          <w:i w:val="false"/>
          <w:color w:val="000000"/>
          <w:sz w:val="28"/>
        </w:rPr>
        <w:t>
      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bookmarkEnd w:id="965"/>
    <w:bookmarkStart w:name="z973" w:id="966"/>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трудовое законодательство, правила внутреннего трудового распорядка, требования пожарной безопасности.</w:t>
      </w:r>
    </w:p>
    <w:bookmarkEnd w:id="966"/>
    <w:bookmarkStart w:name="z974" w:id="967"/>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67"/>
    <w:bookmarkStart w:name="z975" w:id="968"/>
    <w:p>
      <w:pPr>
        <w:spacing w:after="0"/>
        <w:ind w:left="0"/>
        <w:jc w:val="left"/>
      </w:pPr>
      <w:r>
        <w:rPr>
          <w:rFonts w:ascii="Times New Roman"/>
          <w:b/>
          <w:i w:val="false"/>
          <w:color w:val="000000"/>
        </w:rPr>
        <w:t xml:space="preserve"> 231. Оператор Call-центра</w:t>
      </w:r>
    </w:p>
    <w:bookmarkEnd w:id="968"/>
    <w:bookmarkStart w:name="z976" w:id="969"/>
    <w:p>
      <w:pPr>
        <w:spacing w:after="0"/>
        <w:ind w:left="0"/>
        <w:jc w:val="both"/>
      </w:pPr>
      <w:r>
        <w:rPr>
          <w:rFonts w:ascii="Times New Roman"/>
          <w:b w:val="false"/>
          <w:i w:val="false"/>
          <w:color w:val="000000"/>
          <w:sz w:val="28"/>
        </w:rPr>
        <w:t>
      Должностные обязанности. Принимает звонки и предоставляет информацию об оказываемых компанией услугах, тарифах, проводимых маркетинговых и иных акциях для физических и юридических лиц. Осуществляет сервисное обслуживание клиентов и решает текущие вопросы в пределах своей компетенции. Принимает заявки от абонентов, формирует запросы и направляет их в группу по контактам с клиентами. Подготавливает установленную в организации отчетность о своей деятельности.</w:t>
      </w:r>
    </w:p>
    <w:bookmarkEnd w:id="969"/>
    <w:bookmarkStart w:name="z977" w:id="970"/>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по вопросам оптовой и розничной торговли, налогообложения, хозяйственно-финансовой деятельности, правила оптовой и розничной торговли продуктами питания (в том числе и алкогольной продукции), правила этикета, особенности технологии работы предприятия, базу данных организации, а также программные средства, используемые организацией для обеспечения торгового процесса, основы товароведения, экономики, трудовое законодательство, правила внутреннего трудового распорядка, требования пожарной безопасности.</w:t>
      </w:r>
    </w:p>
    <w:bookmarkEnd w:id="970"/>
    <w:bookmarkStart w:name="z978" w:id="971"/>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971"/>
    <w:bookmarkStart w:name="z979" w:id="972"/>
    <w:p>
      <w:pPr>
        <w:spacing w:after="0"/>
        <w:ind w:left="0"/>
        <w:jc w:val="left"/>
      </w:pPr>
      <w:r>
        <w:rPr>
          <w:rFonts w:ascii="Times New Roman"/>
          <w:b/>
          <w:i w:val="false"/>
          <w:color w:val="000000"/>
        </w:rPr>
        <w:t xml:space="preserve"> 232. Охранник</w:t>
      </w:r>
    </w:p>
    <w:bookmarkEnd w:id="972"/>
    <w:bookmarkStart w:name="z980" w:id="973"/>
    <w:p>
      <w:pPr>
        <w:spacing w:after="0"/>
        <w:ind w:left="0"/>
        <w:jc w:val="both"/>
      </w:pPr>
      <w:r>
        <w:rPr>
          <w:rFonts w:ascii="Times New Roman"/>
          <w:b w:val="false"/>
          <w:i w:val="false"/>
          <w:color w:val="000000"/>
          <w:sz w:val="28"/>
        </w:rPr>
        <w:t>
      Должностные обязанности. Обеспечивает охрану организации и пропускной режим на объект в соответствии с порядком, утвержденным руководством организации по пропускам установленного образца или удостоверениям личности, обращая внимание на достоверность документов и соответствие требованиям. Пропускает на территорию посторонних лиц только по разрешению руководителей и других должностных лиц, которым дано право разрешать вход на территорию в сопровождении работников организации. На особо важные (режимные) объекты пропускает посетителей согласно списку, утвержденному руководителями организации. В нерабочее время, выходные и праздничные дни ограничивает доступ работников в служебные помещения, руководствуясь специальными списками. О случаях нарушения режима уведомляет руководителей организации. Не допускает выносить имущество и материальные ценности без разрешения руководителей, задерживает нарушителей, проводит досмотр выезжающего и въезжающего на охраняемую территорию транспорта, обращая внимание на соответствие грузов документам на право вывоза (ввоза) товарных и других материальных ценностей и правильности оформления документов, соблюдает распорядок работы, установленный руководством организации и требует его исполнения от работников. В случаях нападения принимает меры по необходимой обороне и задержанию нападавших. Принимает меры к задержанию преступников (лиц, совершивших действия, связанные с преступным посягательством на товары и другие материальные ценности или совершившие другие правонарушения) и передает их в правоохранительные органы и уведомляет о происшествиях начальника службы безопасности и правоохранительные органы. Обеспечивает охрану места происшествия до прибытия сотрудников правоохранительных органов,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 При возникновении пожара, вызывает пожарных и принимает меры по тушению огня.</w:t>
      </w:r>
    </w:p>
    <w:bookmarkEnd w:id="973"/>
    <w:bookmarkStart w:name="z981" w:id="974"/>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положения, инструкции и другие руководящие материалы и документы, регламентирующие пропускной режим в организации, структуру организации и режим работы ее подразделений, правила и порядок выдачи пропусков и других пропускных документов, основы организации труда, трудовое законодательство, правила внутреннего трудового распорядка, требования пожарной безопасности.</w:t>
      </w:r>
    </w:p>
    <w:bookmarkEnd w:id="974"/>
    <w:bookmarkStart w:name="z982" w:id="975"/>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практический стаж работы в правоохранительных органах или общее среднее образование, служба в армии и обязательный специальный курс обучения, а также практический стаж работы не менее 1 года.</w:t>
      </w:r>
    </w:p>
    <w:bookmarkEnd w:id="975"/>
    <w:bookmarkStart w:name="z983" w:id="976"/>
    <w:p>
      <w:pPr>
        <w:spacing w:after="0"/>
        <w:ind w:left="0"/>
        <w:jc w:val="left"/>
      </w:pPr>
      <w:r>
        <w:rPr>
          <w:rFonts w:ascii="Times New Roman"/>
          <w:b/>
          <w:i w:val="false"/>
          <w:color w:val="000000"/>
        </w:rPr>
        <w:t xml:space="preserve"> 233. Помощник юриста, нотариуса, адвоката</w:t>
      </w:r>
    </w:p>
    <w:bookmarkEnd w:id="976"/>
    <w:bookmarkStart w:name="z984" w:id="977"/>
    <w:p>
      <w:pPr>
        <w:spacing w:after="0"/>
        <w:ind w:left="0"/>
        <w:jc w:val="both"/>
      </w:pPr>
      <w:r>
        <w:rPr>
          <w:rFonts w:ascii="Times New Roman"/>
          <w:b w:val="false"/>
          <w:i w:val="false"/>
          <w:color w:val="000000"/>
          <w:sz w:val="28"/>
        </w:rPr>
        <w:t>
      Должностные обязанности. Осуществляет с помощью правовых баз данных, архивов, иных источников поиск юридической информации по тематике, указанной юристом. Анализирует найденную информацию и готовит список наиболее отвечающих заданной тематике нормативных актов. Ежедневно знакомится с перечнем принятых и вступивших в силу нормативных правовых актов посредством баз данных, анализа республиканских юридических газет, специализированных юридических изданий и подготавливает юристу обзор наиболее важных нормативных правовых документов. Разрабатывает проекты юридических документов (договоров, запросов, претензий, исков, жалоб) небольшого объема, сложности и представляет их юристу для корректировки и утверждения. По поручению юриста выезжает в государственные и судебные органы, органы местного самоуправления, в сторонние организации для решения несложных юридических вопросов (сдача и получение документов, получение разъяснений, совершения иных юридических действий). Осуществляет учет юридической документации. Отвечает за корреспонденцию, направленную юристом и полученную для юриста. Отчитывается перед ним за результаты своей работы.</w:t>
      </w:r>
    </w:p>
    <w:bookmarkEnd w:id="977"/>
    <w:bookmarkStart w:name="z985" w:id="978"/>
    <w:p>
      <w:pPr>
        <w:spacing w:after="0"/>
        <w:ind w:left="0"/>
        <w:jc w:val="both"/>
      </w:pPr>
      <w:r>
        <w:rPr>
          <w:rFonts w:ascii="Times New Roman"/>
          <w:b w:val="false"/>
          <w:i w:val="false"/>
          <w:color w:val="000000"/>
          <w:sz w:val="28"/>
        </w:rPr>
        <w:t>
      Должен знать. Законодательные и иные нормативные акты Республики Казахстан по вопросам материального и процессуального права, методические и нормативные материалы по правовой деятельности, этику общения с государственными органами, органами местного самоуправления, юридическими и физическими лицами, стандарты делопроизводства, порядок систематизации, учета и ведения правовой документации с использованием современных информационных технологий, методы обработки информации с использованием современных технических средств коммуникации и связи, текстовые редакторы и специальное юридическое программное обеспечение, трудовое законодательство, правила внутреннего трудового распорядка, требования пожарной безопасности.</w:t>
      </w:r>
    </w:p>
    <w:bookmarkEnd w:id="978"/>
    <w:bookmarkStart w:name="z986" w:id="97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не менее 5 лет.</w:t>
      </w:r>
    </w:p>
    <w:bookmarkEnd w:id="979"/>
    <w:bookmarkStart w:name="z987" w:id="980"/>
    <w:p>
      <w:pPr>
        <w:spacing w:after="0"/>
        <w:ind w:left="0"/>
        <w:jc w:val="left"/>
      </w:pPr>
      <w:r>
        <w:rPr>
          <w:rFonts w:ascii="Times New Roman"/>
          <w:b/>
          <w:i w:val="false"/>
          <w:color w:val="000000"/>
        </w:rPr>
        <w:t xml:space="preserve"> 234. Секретарь-машинистка</w:t>
      </w:r>
    </w:p>
    <w:bookmarkEnd w:id="980"/>
    <w:bookmarkStart w:name="z988" w:id="981"/>
    <w:p>
      <w:pPr>
        <w:spacing w:after="0"/>
        <w:ind w:left="0"/>
        <w:jc w:val="both"/>
      </w:pPr>
      <w:r>
        <w:rPr>
          <w:rFonts w:ascii="Times New Roman"/>
          <w:b w:val="false"/>
          <w:i w:val="false"/>
          <w:color w:val="000000"/>
          <w:sz w:val="28"/>
        </w:rPr>
        <w:t>
      Должностные обязанности. Выполняет технические функции по обеспечению и обслуживанию работы руководителя организации или ее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телефакс).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в организации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bookmarkEnd w:id="981"/>
    <w:bookmarkStart w:name="z989" w:id="982"/>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по ведению делопроизводства, структуру и руководящий состав организации и ее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компьютера,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трудовое законодательство, правила внутреннего трудового распорядка, требования пожарной безопасности.</w:t>
      </w:r>
    </w:p>
    <w:bookmarkEnd w:id="982"/>
    <w:bookmarkStart w:name="z990" w:id="983"/>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983"/>
    <w:bookmarkStart w:name="z991" w:id="984"/>
    <w:p>
      <w:pPr>
        <w:spacing w:after="0"/>
        <w:ind w:left="0"/>
        <w:jc w:val="left"/>
      </w:pPr>
      <w:r>
        <w:rPr>
          <w:rFonts w:ascii="Times New Roman"/>
          <w:b/>
          <w:i w:val="false"/>
          <w:color w:val="000000"/>
        </w:rPr>
        <w:t xml:space="preserve"> 235. Секретарь незрячего специалиста</w:t>
      </w:r>
    </w:p>
    <w:bookmarkEnd w:id="984"/>
    <w:bookmarkStart w:name="z992" w:id="985"/>
    <w:p>
      <w:pPr>
        <w:spacing w:after="0"/>
        <w:ind w:left="0"/>
        <w:jc w:val="both"/>
      </w:pPr>
      <w:r>
        <w:rPr>
          <w:rFonts w:ascii="Times New Roman"/>
          <w:b w:val="false"/>
          <w:i w:val="false"/>
          <w:color w:val="000000"/>
          <w:sz w:val="28"/>
        </w:rPr>
        <w:t>
      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компьютере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в организации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bookmarkEnd w:id="985"/>
    <w:bookmarkStart w:name="z993" w:id="986"/>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по ведению делопроизводства, правила орфографии и пунктуации, правила печатания деловых писем с использованием типовых форм, правила эксплуатации диктофонов, магнитофонов, правила пользования персональными электронно-вычислительных машин и другими электронными устройствами, используемыми незрячими специалистами, основы организации труда, трудовое законодательство, правила внутреннего трудового распорядка, требования пожарной безопасности.</w:t>
      </w:r>
    </w:p>
    <w:bookmarkEnd w:id="986"/>
    <w:bookmarkStart w:name="z994" w:id="987"/>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 или общее среднее образование и стаж работы по специальности не менее 3 лет.</w:t>
      </w:r>
    </w:p>
    <w:bookmarkEnd w:id="987"/>
    <w:bookmarkStart w:name="z995" w:id="988"/>
    <w:p>
      <w:pPr>
        <w:spacing w:after="0"/>
        <w:ind w:left="0"/>
        <w:jc w:val="left"/>
      </w:pPr>
      <w:r>
        <w:rPr>
          <w:rFonts w:ascii="Times New Roman"/>
          <w:b/>
          <w:i w:val="false"/>
          <w:color w:val="000000"/>
        </w:rPr>
        <w:t xml:space="preserve"> 236. Секретарь руководителя</w:t>
      </w:r>
    </w:p>
    <w:bookmarkEnd w:id="988"/>
    <w:bookmarkStart w:name="z996" w:id="989"/>
    <w:p>
      <w:pPr>
        <w:spacing w:after="0"/>
        <w:ind w:left="0"/>
        <w:jc w:val="both"/>
      </w:pPr>
      <w:r>
        <w:rPr>
          <w:rFonts w:ascii="Times New Roman"/>
          <w:b w:val="false"/>
          <w:i w:val="false"/>
          <w:color w:val="000000"/>
          <w:sz w:val="28"/>
        </w:rPr>
        <w:t>
      Должностные обязанности. Осуществляет работу по организационно-техническому обеспечению административно распорядительной деятельности руководителя организации.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организации.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тому подобнее),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организации изданных приказов и распоряжений, а также за соблюдением сроков выполнения указаний и поручений руководителя организации,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 соблюдением этики общения,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копировальном аппарате.</w:t>
      </w:r>
    </w:p>
    <w:bookmarkEnd w:id="989"/>
    <w:bookmarkStart w:name="z997" w:id="99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методические и нормативно-технические материалы, касающиеся деятельности организации и ведения делопроизводства, структуру и руководящий состав организации и ее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трудовое законодательство, правила внутреннего трудового распорядка, требования пожарной безопасности.</w:t>
      </w:r>
    </w:p>
    <w:bookmarkEnd w:id="990"/>
    <w:bookmarkStart w:name="z998" w:id="991"/>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991"/>
    <w:bookmarkStart w:name="z999" w:id="992"/>
    <w:p>
      <w:pPr>
        <w:spacing w:after="0"/>
        <w:ind w:left="0"/>
        <w:jc w:val="left"/>
      </w:pPr>
      <w:r>
        <w:rPr>
          <w:rFonts w:ascii="Times New Roman"/>
          <w:b/>
          <w:i w:val="false"/>
          <w:color w:val="000000"/>
        </w:rPr>
        <w:t xml:space="preserve"> 237. Секретарь-стенографистка</w:t>
      </w:r>
    </w:p>
    <w:bookmarkEnd w:id="992"/>
    <w:bookmarkStart w:name="z1000" w:id="993"/>
    <w:p>
      <w:pPr>
        <w:spacing w:after="0"/>
        <w:ind w:left="0"/>
        <w:jc w:val="both"/>
      </w:pPr>
      <w:r>
        <w:rPr>
          <w:rFonts w:ascii="Times New Roman"/>
          <w:b w:val="false"/>
          <w:i w:val="false"/>
          <w:color w:val="000000"/>
          <w:sz w:val="28"/>
        </w:rPr>
        <w:t>
      Должностные обязанности. Выполняет технические функции по обеспечению и обслуживанию работы руководителя организации или ее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Стенографирует тексты подготавливаемых руководителем приказов, распоряжений, писем и других организационно-распорядительных документов с последующей их расшифровкой и печатанием на пишущей машине или вводом информации в банк данных. Передает и принимает информацию по приемно- переговорным устройствам (телекс, факс, телефакс). Выполняет различные операции с использованием компьютерной техники, предназначенной для сбора, обработки и представления информации при подготовке и принятии решений. Осуществляет делопроизводство, принимает поступающую на имя руководителя корреспонденцию,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 Ведет контрольно-регистрационную картотеку, следит за сроками выполнения поручений руководителя, взятых на контроль. Принимает документы на подпись руководителю. Организует прием посетителей с соблюдением этики общения,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ксероксе.</w:t>
      </w:r>
    </w:p>
    <w:bookmarkEnd w:id="993"/>
    <w:bookmarkStart w:name="z1001" w:id="994"/>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по ведению делопроизводства, структуру и руководящий состав организации и ее подразделений, стенографию,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компьютеров, диктофонов, магнитофонов и других используемых технических средств, правила пользования приемно-переговорными устройствами, стандарты унифицированной системы организационно-распорядительной документации, основы этики и эстетики, правила делового общения, основы организации труда, трудовое законодательство, правила внутреннего трудового распорядка, требования пожарной безопасности.</w:t>
      </w:r>
    </w:p>
    <w:bookmarkEnd w:id="994"/>
    <w:bookmarkStart w:name="z1002" w:id="995"/>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без предъявления требований к стажу работы</w:t>
      </w:r>
    </w:p>
    <w:bookmarkEnd w:id="995"/>
    <w:bookmarkStart w:name="z1003" w:id="996"/>
    <w:p>
      <w:pPr>
        <w:spacing w:after="0"/>
        <w:ind w:left="0"/>
        <w:jc w:val="left"/>
      </w:pPr>
      <w:r>
        <w:rPr>
          <w:rFonts w:ascii="Times New Roman"/>
          <w:b/>
          <w:i w:val="false"/>
          <w:color w:val="000000"/>
        </w:rPr>
        <w:t xml:space="preserve"> 238. Статистик</w:t>
      </w:r>
    </w:p>
    <w:bookmarkEnd w:id="996"/>
    <w:bookmarkStart w:name="z1004" w:id="997"/>
    <w:p>
      <w:pPr>
        <w:spacing w:after="0"/>
        <w:ind w:left="0"/>
        <w:jc w:val="both"/>
      </w:pPr>
      <w:r>
        <w:rPr>
          <w:rFonts w:ascii="Times New Roman"/>
          <w:b w:val="false"/>
          <w:i w:val="false"/>
          <w:color w:val="000000"/>
          <w:sz w:val="28"/>
        </w:rPr>
        <w:t>
      Должностные обязанности. Выполняет работы по составлению периодической статистической отчетности и единовременных отчетов организации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организации,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организации.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bookmarkEnd w:id="997"/>
    <w:bookmarkStart w:name="z1005" w:id="998"/>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касающиеся организации статистического учета в Республике Казахстан, основы экономической статистики, методы технико-экономического анализа показателей работы организации и ее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998"/>
    <w:bookmarkStart w:name="z1006" w:id="999"/>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1 года.</w:t>
      </w:r>
    </w:p>
    <w:bookmarkEnd w:id="999"/>
    <w:bookmarkStart w:name="z1007" w:id="1000"/>
    <w:p>
      <w:pPr>
        <w:spacing w:after="0"/>
        <w:ind w:left="0"/>
        <w:jc w:val="left"/>
      </w:pPr>
      <w:r>
        <w:rPr>
          <w:rFonts w:ascii="Times New Roman"/>
          <w:b/>
          <w:i w:val="false"/>
          <w:color w:val="000000"/>
        </w:rPr>
        <w:t xml:space="preserve"> 239. Стенографистка</w:t>
      </w:r>
    </w:p>
    <w:bookmarkEnd w:id="1000"/>
    <w:bookmarkStart w:name="z1008" w:id="1001"/>
    <w:p>
      <w:pPr>
        <w:spacing w:after="0"/>
        <w:ind w:left="0"/>
        <w:jc w:val="both"/>
      </w:pPr>
      <w:r>
        <w:rPr>
          <w:rFonts w:ascii="Times New Roman"/>
          <w:b w:val="false"/>
          <w:i w:val="false"/>
          <w:color w:val="000000"/>
          <w:sz w:val="28"/>
        </w:rPr>
        <w:t>
      Должностные обязанности. Ведет стенографическую запись докладов, лекций, выступлений (на конференциях, собраниях, семинарах и др.), протоколов заседаний и совещаний (сообщений, предложений и решений). Стенографирует под диктовку руководителей и специалистов организации тексты деловых писем, приказов, заключений, инструкций, докладных записок и других служебных документов, передаваемых по телефону сведений, а также записывает речь с магнитных носителей (с применением диктофонов и магнитофонов). Расшифровывает стенографические записи, печатает их на пишущей машине либо диктует машинистке или вводит информацию в банк данных.</w:t>
      </w:r>
    </w:p>
    <w:bookmarkEnd w:id="1001"/>
    <w:bookmarkStart w:name="z1009" w:id="1002"/>
    <w:p>
      <w:pPr>
        <w:spacing w:after="0"/>
        <w:ind w:left="0"/>
        <w:jc w:val="both"/>
      </w:pPr>
      <w:r>
        <w:rPr>
          <w:rFonts w:ascii="Times New Roman"/>
          <w:b w:val="false"/>
          <w:i w:val="false"/>
          <w:color w:val="000000"/>
          <w:sz w:val="28"/>
        </w:rPr>
        <w:t>
      Должен знать. Стенографию, правила орфографии и пунктуации, порядок расположения материала при печатании различных документов, правила эксплуатации пишущих машин, компьютера, диктофонов и магнитофонов, основы организации труда, правила эксплуатации вычислительной техники, трудовое законодательство, правила внутреннего трудового распорядка, требования пожарной безопасности.</w:t>
      </w:r>
    </w:p>
    <w:bookmarkEnd w:id="1002"/>
    <w:bookmarkStart w:name="z1010" w:id="1003"/>
    <w:p>
      <w:pPr>
        <w:spacing w:after="0"/>
        <w:ind w:left="0"/>
        <w:jc w:val="both"/>
      </w:pPr>
      <w:r>
        <w:rPr>
          <w:rFonts w:ascii="Times New Roman"/>
          <w:b w:val="false"/>
          <w:i w:val="false"/>
          <w:color w:val="000000"/>
          <w:sz w:val="28"/>
        </w:rPr>
        <w:t>
      Требования к квалификации.</w:t>
      </w:r>
    </w:p>
    <w:bookmarkEnd w:id="1003"/>
    <w:p>
      <w:pPr>
        <w:spacing w:after="0"/>
        <w:ind w:left="0"/>
        <w:jc w:val="both"/>
      </w:pPr>
      <w:r>
        <w:rPr>
          <w:rFonts w:ascii="Times New Roman"/>
          <w:b w:val="false"/>
          <w:i w:val="false"/>
          <w:color w:val="000000"/>
          <w:sz w:val="28"/>
        </w:rPr>
        <w:t>
      Стенографистка I категории: основное среднее образование и специальная подготовка по установленной программе, предусматривающей стенографирование со скоростью не менее 110 слов в минуту, без предъявления требований к стажу работы;</w:t>
      </w:r>
    </w:p>
    <w:p>
      <w:pPr>
        <w:spacing w:after="0"/>
        <w:ind w:left="0"/>
        <w:jc w:val="both"/>
      </w:pPr>
      <w:r>
        <w:rPr>
          <w:rFonts w:ascii="Times New Roman"/>
          <w:b w:val="false"/>
          <w:i w:val="false"/>
          <w:color w:val="000000"/>
          <w:sz w:val="28"/>
        </w:rPr>
        <w:t>
      Стенографистка II категории: основное среднее образование и специальная подготовка по установленной программе, предусматривающей стенографирование со скоростью не менее 85-90 слов в минуту, без предъявления требований к стажу работы.</w:t>
      </w:r>
    </w:p>
    <w:bookmarkStart w:name="z1011" w:id="1004"/>
    <w:p>
      <w:pPr>
        <w:spacing w:after="0"/>
        <w:ind w:left="0"/>
        <w:jc w:val="left"/>
      </w:pPr>
      <w:r>
        <w:rPr>
          <w:rFonts w:ascii="Times New Roman"/>
          <w:b/>
          <w:i w:val="false"/>
          <w:color w:val="000000"/>
        </w:rPr>
        <w:t xml:space="preserve"> 240. Табельщик</w:t>
      </w:r>
    </w:p>
    <w:bookmarkEnd w:id="1004"/>
    <w:bookmarkStart w:name="z1012" w:id="1005"/>
    <w:p>
      <w:pPr>
        <w:spacing w:after="0"/>
        <w:ind w:left="0"/>
        <w:jc w:val="both"/>
      </w:pPr>
      <w:r>
        <w:rPr>
          <w:rFonts w:ascii="Times New Roman"/>
          <w:b w:val="false"/>
          <w:i w:val="false"/>
          <w:color w:val="000000"/>
          <w:sz w:val="28"/>
        </w:rPr>
        <w:t>
      Должностные обязанности. Ведет табельный учет фактического времени пребывания работников в организации,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полет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так далее.</w:t>
      </w:r>
    </w:p>
    <w:bookmarkEnd w:id="1005"/>
    <w:bookmarkStart w:name="z1013" w:id="1006"/>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в организации и ее подразделениях, организацию делопроизводства в организации, основы организации труда, трудовое законодательство, правила внутреннего трудового распорядка, требования пожарной безопасности.</w:t>
      </w:r>
    </w:p>
    <w:bookmarkEnd w:id="1006"/>
    <w:bookmarkStart w:name="z1014" w:id="1007"/>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1007"/>
    <w:bookmarkStart w:name="z1015" w:id="1008"/>
    <w:p>
      <w:pPr>
        <w:spacing w:after="0"/>
        <w:ind w:left="0"/>
        <w:jc w:val="left"/>
      </w:pPr>
      <w:r>
        <w:rPr>
          <w:rFonts w:ascii="Times New Roman"/>
          <w:b/>
          <w:i w:val="false"/>
          <w:color w:val="000000"/>
        </w:rPr>
        <w:t xml:space="preserve"> 241. Таксировщик</w:t>
      </w:r>
    </w:p>
    <w:bookmarkEnd w:id="1008"/>
    <w:bookmarkStart w:name="z1016" w:id="1009"/>
    <w:p>
      <w:pPr>
        <w:spacing w:after="0"/>
        <w:ind w:left="0"/>
        <w:jc w:val="both"/>
      </w:pPr>
      <w:r>
        <w:rPr>
          <w:rFonts w:ascii="Times New Roman"/>
          <w:b w:val="false"/>
          <w:i w:val="false"/>
          <w:color w:val="000000"/>
          <w:sz w:val="28"/>
        </w:rPr>
        <w:t>
      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bookmarkEnd w:id="1009"/>
    <w:bookmarkStart w:name="z1017" w:id="1010"/>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тому подобнее) и порядок их заполнения, порядок выполнения расчетов,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1010"/>
    <w:bookmarkStart w:name="z1018" w:id="1011"/>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и специальная подготовка по установленной программе без предъявления требований к стажу работы.</w:t>
      </w:r>
    </w:p>
    <w:bookmarkEnd w:id="1011"/>
    <w:bookmarkStart w:name="z1019" w:id="1012"/>
    <w:p>
      <w:pPr>
        <w:spacing w:after="0"/>
        <w:ind w:left="0"/>
        <w:jc w:val="left"/>
      </w:pPr>
      <w:r>
        <w:rPr>
          <w:rFonts w:ascii="Times New Roman"/>
          <w:b/>
          <w:i w:val="false"/>
          <w:color w:val="000000"/>
        </w:rPr>
        <w:t xml:space="preserve"> 242. Учетчик</w:t>
      </w:r>
    </w:p>
    <w:bookmarkEnd w:id="1012"/>
    <w:bookmarkStart w:name="z1020" w:id="1013"/>
    <w:p>
      <w:pPr>
        <w:spacing w:after="0"/>
        <w:ind w:left="0"/>
        <w:jc w:val="both"/>
      </w:pPr>
      <w:r>
        <w:rPr>
          <w:rFonts w:ascii="Times New Roman"/>
          <w:b w:val="false"/>
          <w:i w:val="false"/>
          <w:color w:val="000000"/>
          <w:sz w:val="28"/>
        </w:rPr>
        <w:t>
      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bookmarkEnd w:id="1013"/>
    <w:bookmarkStart w:name="z1021" w:id="1014"/>
    <w:p>
      <w:pPr>
        <w:spacing w:after="0"/>
        <w:ind w:left="0"/>
        <w:jc w:val="both"/>
      </w:pPr>
      <w:r>
        <w:rPr>
          <w:rFonts w:ascii="Times New Roman"/>
          <w:b w:val="false"/>
          <w:i w:val="false"/>
          <w:color w:val="000000"/>
          <w:sz w:val="28"/>
        </w:rPr>
        <w:t>
      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организацией продукции, основы организации труда, правила эксплуатации технических средств, трудовое законодательство, правила внутреннего трудового распорядка, требования пожарной безопасности.</w:t>
      </w:r>
    </w:p>
    <w:bookmarkEnd w:id="1014"/>
    <w:bookmarkStart w:name="z1022" w:id="1015"/>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1015"/>
    <w:bookmarkStart w:name="z1023" w:id="1016"/>
    <w:p>
      <w:pPr>
        <w:spacing w:after="0"/>
        <w:ind w:left="0"/>
        <w:jc w:val="left"/>
      </w:pPr>
      <w:r>
        <w:rPr>
          <w:rFonts w:ascii="Times New Roman"/>
          <w:b/>
          <w:i w:val="false"/>
          <w:color w:val="000000"/>
        </w:rPr>
        <w:t xml:space="preserve"> 243. Хронометражист</w:t>
      </w:r>
    </w:p>
    <w:bookmarkEnd w:id="1016"/>
    <w:bookmarkStart w:name="z1024" w:id="1017"/>
    <w:p>
      <w:pPr>
        <w:spacing w:after="0"/>
        <w:ind w:left="0"/>
        <w:jc w:val="both"/>
      </w:pPr>
      <w:r>
        <w:rPr>
          <w:rFonts w:ascii="Times New Roman"/>
          <w:b w:val="false"/>
          <w:i w:val="false"/>
          <w:color w:val="000000"/>
          <w:sz w:val="28"/>
        </w:rPr>
        <w:t>
      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Участвует в разработке нормативных материалов по труду и мероприятий по устранению потерь рабочего времени.</w:t>
      </w:r>
    </w:p>
    <w:bookmarkEnd w:id="1017"/>
    <w:bookmarkStart w:name="z1025" w:id="1018"/>
    <w:p>
      <w:pPr>
        <w:spacing w:after="0"/>
        <w:ind w:left="0"/>
        <w:jc w:val="both"/>
      </w:pPr>
      <w:r>
        <w:rPr>
          <w:rFonts w:ascii="Times New Roman"/>
          <w:b w:val="false"/>
          <w:i w:val="false"/>
          <w:color w:val="000000"/>
          <w:sz w:val="28"/>
        </w:rPr>
        <w:t>
      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трудовое законодательство, правила внутреннего трудового распорядка, требования пожарной безопасности.</w:t>
      </w:r>
    </w:p>
    <w:bookmarkEnd w:id="1018"/>
    <w:bookmarkStart w:name="z1026" w:id="1019"/>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1019"/>
    <w:bookmarkStart w:name="z1027" w:id="1020"/>
    <w:p>
      <w:pPr>
        <w:spacing w:after="0"/>
        <w:ind w:left="0"/>
        <w:jc w:val="left"/>
      </w:pPr>
      <w:r>
        <w:rPr>
          <w:rFonts w:ascii="Times New Roman"/>
          <w:b/>
          <w:i w:val="false"/>
          <w:color w:val="000000"/>
        </w:rPr>
        <w:t xml:space="preserve"> 244. Чертежник</w:t>
      </w:r>
    </w:p>
    <w:bookmarkEnd w:id="1020"/>
    <w:p>
      <w:pPr>
        <w:spacing w:after="0"/>
        <w:ind w:left="0"/>
        <w:jc w:val="both"/>
      </w:pPr>
      <w:r>
        <w:rPr>
          <w:rFonts w:ascii="Times New Roman"/>
          <w:b w:val="false"/>
          <w:i w:val="false"/>
          <w:color w:val="000000"/>
          <w:sz w:val="28"/>
        </w:rPr>
        <w:t>
      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 При необходимости выполняет чертежные работы на компьютере.</w:t>
      </w:r>
    </w:p>
    <w:bookmarkStart w:name="z1028" w:id="1021"/>
    <w:p>
      <w:pPr>
        <w:spacing w:after="0"/>
        <w:ind w:left="0"/>
        <w:jc w:val="both"/>
      </w:pPr>
      <w:r>
        <w:rPr>
          <w:rFonts w:ascii="Times New Roman"/>
          <w:b w:val="false"/>
          <w:i w:val="false"/>
          <w:color w:val="000000"/>
          <w:sz w:val="28"/>
        </w:rPr>
        <w:t>
      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трудовое законодательство, правила внутреннего трудового распорядка, требования пожарной безопасности.</w:t>
      </w:r>
    </w:p>
    <w:bookmarkEnd w:id="1021"/>
    <w:bookmarkStart w:name="z1029" w:id="1022"/>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1022"/>
    <w:bookmarkStart w:name="z1030" w:id="1023"/>
    <w:p>
      <w:pPr>
        <w:spacing w:after="0"/>
        <w:ind w:left="0"/>
        <w:jc w:val="left"/>
      </w:pPr>
      <w:r>
        <w:rPr>
          <w:rFonts w:ascii="Times New Roman"/>
          <w:b/>
          <w:i w:val="false"/>
          <w:color w:val="000000"/>
        </w:rPr>
        <w:t xml:space="preserve"> 245. Экспедитор</w:t>
      </w:r>
    </w:p>
    <w:bookmarkEnd w:id="1023"/>
    <w:bookmarkStart w:name="z1031" w:id="1024"/>
    <w:p>
      <w:pPr>
        <w:spacing w:after="0"/>
        <w:ind w:left="0"/>
        <w:jc w:val="both"/>
      </w:pPr>
      <w:r>
        <w:rPr>
          <w:rFonts w:ascii="Times New Roman"/>
          <w:b w:val="false"/>
          <w:i w:val="false"/>
          <w:color w:val="000000"/>
          <w:sz w:val="28"/>
        </w:rPr>
        <w:t>
      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bookmarkEnd w:id="1024"/>
    <w:bookmarkStart w:name="z1032" w:id="1025"/>
    <w:p>
      <w:pPr>
        <w:spacing w:after="0"/>
        <w:ind w:left="0"/>
        <w:jc w:val="both"/>
      </w:pPr>
      <w:r>
        <w:rPr>
          <w:rFonts w:ascii="Times New Roman"/>
          <w:b w:val="false"/>
          <w:i w:val="false"/>
          <w:color w:val="000000"/>
          <w:sz w:val="28"/>
        </w:rPr>
        <w:t>
      Должен знать. Основы организации делопроизводства в организации, приемы и методы обработки корреспонденции, адреса постоянных корреспондентов, правила работы на машинах, обрабатывающих корреспонденцию, структуру организации и ее подразделений, основы организации труда, трудовое законодательство, правила внутреннего трудового распорядка, требования пожарной безопасности.</w:t>
      </w:r>
    </w:p>
    <w:bookmarkEnd w:id="1025"/>
    <w:bookmarkStart w:name="z1033" w:id="1026"/>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1026"/>
    <w:bookmarkStart w:name="z1034" w:id="1027"/>
    <w:p>
      <w:pPr>
        <w:spacing w:after="0"/>
        <w:ind w:left="0"/>
        <w:jc w:val="left"/>
      </w:pPr>
      <w:r>
        <w:rPr>
          <w:rFonts w:ascii="Times New Roman"/>
          <w:b/>
          <w:i w:val="false"/>
          <w:color w:val="000000"/>
        </w:rPr>
        <w:t xml:space="preserve"> 246. Экспедитор по перевозке грузов</w:t>
      </w:r>
    </w:p>
    <w:bookmarkEnd w:id="1027"/>
    <w:bookmarkStart w:name="z1035" w:id="1028"/>
    <w:p>
      <w:pPr>
        <w:spacing w:after="0"/>
        <w:ind w:left="0"/>
        <w:jc w:val="both"/>
      </w:pPr>
      <w:r>
        <w:rPr>
          <w:rFonts w:ascii="Times New Roman"/>
          <w:b w:val="false"/>
          <w:i w:val="false"/>
          <w:color w:val="000000"/>
          <w:sz w:val="28"/>
        </w:rPr>
        <w:t>
      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bookmarkEnd w:id="1028"/>
    <w:bookmarkStart w:name="z1036" w:id="1029"/>
    <w:p>
      <w:pPr>
        <w:spacing w:after="0"/>
        <w:ind w:left="0"/>
        <w:jc w:val="both"/>
      </w:pPr>
      <w:r>
        <w:rPr>
          <w:rFonts w:ascii="Times New Roman"/>
          <w:b w:val="false"/>
          <w:i w:val="false"/>
          <w:color w:val="000000"/>
          <w:sz w:val="28"/>
        </w:rPr>
        <w:t>
      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трудовое законодательство, правила внутреннего трудового распорядка, требования пожарной безопасности.</w:t>
      </w:r>
    </w:p>
    <w:bookmarkEnd w:id="1029"/>
    <w:bookmarkStart w:name="z1037" w:id="1030"/>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1030"/>
    <w:p>
      <w:pPr>
        <w:spacing w:after="0"/>
        <w:ind w:left="0"/>
        <w:jc w:val="left"/>
      </w:pPr>
      <w:r>
        <w:rPr>
          <w:rFonts w:ascii="Times New Roman"/>
          <w:b/>
          <w:i w:val="false"/>
          <w:color w:val="000000"/>
        </w:rPr>
        <w:t xml:space="preserve"> 3. Квалификационные характеристики должностей работников,</w:t>
      </w:r>
      <w:r>
        <w:br/>
      </w:r>
      <w:r>
        <w:rPr>
          <w:rFonts w:ascii="Times New Roman"/>
          <w:b/>
          <w:i w:val="false"/>
          <w:color w:val="000000"/>
        </w:rPr>
        <w:t>занятых в научных центрах, научно-производственных</w:t>
      </w:r>
      <w:r>
        <w:br/>
      </w:r>
      <w:r>
        <w:rPr>
          <w:rFonts w:ascii="Times New Roman"/>
          <w:b/>
          <w:i w:val="false"/>
          <w:color w:val="000000"/>
        </w:rPr>
        <w:t>объединениях, научно-исследовательских, конструкторских,</w:t>
      </w:r>
      <w:r>
        <w:br/>
      </w:r>
      <w:r>
        <w:rPr>
          <w:rFonts w:ascii="Times New Roman"/>
          <w:b/>
          <w:i w:val="false"/>
          <w:color w:val="000000"/>
        </w:rPr>
        <w:t>технологических, проектных и изыскательских организациях,</w:t>
      </w:r>
      <w:r>
        <w:br/>
      </w:r>
      <w:r>
        <w:rPr>
          <w:rFonts w:ascii="Times New Roman"/>
          <w:b/>
          <w:i w:val="false"/>
          <w:color w:val="000000"/>
        </w:rPr>
        <w:t>опытных станциях и экспедициях, других научных организациях</w:t>
      </w:r>
      <w:r>
        <w:br/>
      </w:r>
      <w:r>
        <w:rPr>
          <w:rFonts w:ascii="Times New Roman"/>
          <w:b/>
          <w:i w:val="false"/>
          <w:color w:val="000000"/>
        </w:rPr>
        <w:t>4. Должности руководящих, научных и технических работников,</w:t>
      </w:r>
      <w:r>
        <w:br/>
      </w:r>
      <w:r>
        <w:rPr>
          <w:rFonts w:ascii="Times New Roman"/>
          <w:b/>
          <w:i w:val="false"/>
          <w:color w:val="000000"/>
        </w:rPr>
        <w:t>общие для научно-исследовательских, конструкторских,</w:t>
      </w:r>
      <w:r>
        <w:br/>
      </w:r>
      <w:r>
        <w:rPr>
          <w:rFonts w:ascii="Times New Roman"/>
          <w:b/>
          <w:i w:val="false"/>
          <w:color w:val="000000"/>
        </w:rPr>
        <w:t>технологических, проектных и изыскательских организаций</w:t>
      </w:r>
      <w:r>
        <w:br/>
      </w:r>
      <w:r>
        <w:rPr>
          <w:rFonts w:ascii="Times New Roman"/>
          <w:b/>
          <w:i w:val="false"/>
          <w:color w:val="000000"/>
        </w:rPr>
        <w:t>247. Генеральный директор, директор (начальник) организации</w:t>
      </w:r>
    </w:p>
    <w:bookmarkStart w:name="z1038" w:id="1031"/>
    <w:p>
      <w:pPr>
        <w:spacing w:after="0"/>
        <w:ind w:left="0"/>
        <w:jc w:val="both"/>
      </w:pPr>
      <w:r>
        <w:rPr>
          <w:rFonts w:ascii="Times New Roman"/>
          <w:b w:val="false"/>
          <w:i w:val="false"/>
          <w:color w:val="000000"/>
          <w:sz w:val="28"/>
        </w:rPr>
        <w:t>
      Должностные обязанности. Руководит на основе действующего законодательства и положений о научно-исследовательских,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технологий, быстроокупаемых разработок, способствующих увеличению импортозамещающей и экспортной продукции, быстрейшего их освоения в видах экономической деятельности, содействуя созданию малых и средних наукоемких производств, укрепления научно-технического потенциала страны и расширения производства конкурентоспособной продукции и услуг. Активно участвует в разработках проектов различных концепций, программ, за конов, системно-научных основ социально-экономической ре 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Предпринимает меры по интеграции казахстанской науки в мировое научно-информационное пространство, расширения взаимовыгодного сотрудничества со странами в области научно-технического и образовательного пространства, активно использует и развивает современные информационные технологии. Участвует в проведении конкурса на фундаментальные, фундаментально-прикладные и целевые научно-технические программы и проекты, ориентированные на научно-техническое развитие страны и нацеленные на достижение результатов мирового уровня. Предпринимает меры к поиску партнеров для совместного проведения научных исследований. Организует проведение маркетинговых исследований на рынке научно-технических достижений и идей и предпринимает меры по продаже своих идей и достижений,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организаций, разработке технологических процессов и оборудования. Определяет направления научной, научно-технической и производственной деятельности организации, формирует перспективные и годовые планы работ и утверждает их в установленном порядке. В целях повышения эффективности работы организует партнерские научные связи со смежными научно-исследовательскими, конструкторскими, технологическими, проектными и изыскательскими организациями, а также образовательными организациями для успешного выполнения исследований по комплексным проблемам, с организациями, ведущими компаниями и фирмами,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сотрудничества. Распоряжается финансовыми ресурсами организации, эффективное и целевое их использование, своевременные в соответствии с законодательством отчисления налоговых и других обязательных платежей, взносов. В соответствии с законодательством о труде решает вопросы приема и увольнения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оплаты труда.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научные стажировки, обмен опытом, активное привлечение ноу-хау от зарубежных партнеров. Принимает меры по улучшению и оздоровлению условий труда, а также социальных условий работников.</w:t>
      </w:r>
    </w:p>
    <w:bookmarkEnd w:id="1031"/>
    <w:bookmarkStart w:name="z1039" w:id="1032"/>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науки, направления деятельности, профиль и специализацию организации, решения государственных органов, касающиеся деятельности организации, достижения отечественной и зарубежной науки и техники в области деятельности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организациями, методы планирования и финансирования научных исследований и разработок, маркетинг, порядок перечисления налогов и других обязательных платежей, сборов, страховых взносов, действующие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внутреннего трудового распорядка, требования пожарной безопасности.</w:t>
      </w:r>
    </w:p>
    <w:bookmarkEnd w:id="1032"/>
    <w:bookmarkStart w:name="z1040" w:id="103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 при наличии ученой степени доктора (кандидата) наук - стаж научно-педагогической работы не менее 3 лет.</w:t>
      </w:r>
    </w:p>
    <w:bookmarkEnd w:id="1033"/>
    <w:bookmarkStart w:name="z1041" w:id="1034"/>
    <w:p>
      <w:pPr>
        <w:spacing w:after="0"/>
        <w:ind w:left="0"/>
        <w:jc w:val="left"/>
      </w:pPr>
      <w:r>
        <w:rPr>
          <w:rFonts w:ascii="Times New Roman"/>
          <w:b/>
          <w:i w:val="false"/>
          <w:color w:val="000000"/>
        </w:rPr>
        <w:t xml:space="preserve"> 248. Заместитель директора (начальника) организации</w:t>
      </w:r>
      <w:r>
        <w:br/>
      </w:r>
      <w:r>
        <w:rPr>
          <w:rFonts w:ascii="Times New Roman"/>
          <w:b/>
          <w:i w:val="false"/>
          <w:color w:val="000000"/>
        </w:rPr>
        <w:t>по научной работе, главный инженер организации</w:t>
      </w:r>
    </w:p>
    <w:bookmarkEnd w:id="1034"/>
    <w:bookmarkStart w:name="z1042" w:id="1035"/>
    <w:p>
      <w:pPr>
        <w:spacing w:after="0"/>
        <w:ind w:left="0"/>
        <w:jc w:val="both"/>
      </w:pPr>
      <w:r>
        <w:rPr>
          <w:rFonts w:ascii="Times New Roman"/>
          <w:b w:val="false"/>
          <w:i w:val="false"/>
          <w:color w:val="000000"/>
          <w:sz w:val="28"/>
        </w:rPr>
        <w:t>
      Должностные обязанности. Руководит одной или несколькими проблемами (направлениями) научной, научно-технической и производственно-хозяйственной деятельности организации, организует выполнение фундаментальных и прикладных исследований и разработок, обеспечивает развитие соответствующих видов экономической деятельности в области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организаций,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организациям и другим организациям. Принимает меры по обеспечению подразделений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видах экономической деятельности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организации.</w:t>
      </w:r>
    </w:p>
    <w:bookmarkEnd w:id="1035"/>
    <w:bookmarkStart w:name="z1043" w:id="1036"/>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определяющие направления развития соответствующего вида экономической деятельности, направления деятельности, профиль и специализацию организации, решения государственных органов, касающиеся деятельности организации, достижения отечественной и зарубежной науки и техники в области деятельности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организациями, методы планирования и финансирования научных исследований и разработок, маркетинг, действующие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законодательство о науке, трудовое законодательство, правила внутреннего трудового распорядка, требования пожарной безопасности.</w:t>
      </w:r>
    </w:p>
    <w:bookmarkEnd w:id="1036"/>
    <w:bookmarkStart w:name="z1044" w:id="103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 при наличии ученой степени доктора (кандидата) наук - стаж научно-педагогической работы не менее 3 лет.</w:t>
      </w:r>
    </w:p>
    <w:bookmarkEnd w:id="1037"/>
    <w:bookmarkStart w:name="z1045" w:id="1038"/>
    <w:p>
      <w:pPr>
        <w:spacing w:after="0"/>
        <w:ind w:left="0"/>
        <w:jc w:val="left"/>
      </w:pPr>
      <w:r>
        <w:rPr>
          <w:rFonts w:ascii="Times New Roman"/>
          <w:b/>
          <w:i w:val="false"/>
          <w:color w:val="000000"/>
        </w:rPr>
        <w:t xml:space="preserve"> 249. Ученый секретарь</w:t>
      </w:r>
    </w:p>
    <w:bookmarkEnd w:id="1038"/>
    <w:bookmarkStart w:name="z1046" w:id="1039"/>
    <w:p>
      <w:pPr>
        <w:spacing w:after="0"/>
        <w:ind w:left="0"/>
        <w:jc w:val="both"/>
      </w:pPr>
      <w:r>
        <w:rPr>
          <w:rFonts w:ascii="Times New Roman"/>
          <w:b w:val="false"/>
          <w:i w:val="false"/>
          <w:color w:val="000000"/>
          <w:sz w:val="28"/>
        </w:rPr>
        <w:t>
      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организации, а также другими организациями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организации. Обеспечивает координацию при разработке основных направлений работы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дискуссии.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организации. Готовит предложения по подготовке и повышению квалификации научных кадров, стажировке научных работников.</w:t>
      </w:r>
    </w:p>
    <w:bookmarkEnd w:id="1039"/>
    <w:bookmarkStart w:name="z1047" w:id="1040"/>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научные проблемы соответствующей области знаний, науки и техники, направления развития вида экономической деятельности по профилю деятельности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организациями, организацию труда работников и управления научными исследованиями и разработками, руководящие материалы по организации делопроизводства, трудовое законодательство, правила внутреннего трудового распорядка, требования пожарной безопасности.</w:t>
      </w:r>
    </w:p>
    <w:bookmarkEnd w:id="1040"/>
    <w:bookmarkStart w:name="z1048" w:id="1041"/>
    <w:p>
      <w:pPr>
        <w:spacing w:after="0"/>
        <w:ind w:left="0"/>
        <w:jc w:val="both"/>
      </w:pPr>
      <w:r>
        <w:rPr>
          <w:rFonts w:ascii="Times New Roman"/>
          <w:b w:val="false"/>
          <w:i w:val="false"/>
          <w:color w:val="000000"/>
          <w:sz w:val="28"/>
        </w:rPr>
        <w:t>
      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соответствующей области знаний, обладающие указанным опытом работы.</w:t>
      </w:r>
    </w:p>
    <w:bookmarkEnd w:id="1041"/>
    <w:bookmarkStart w:name="z1049" w:id="1042"/>
    <w:p>
      <w:pPr>
        <w:spacing w:after="0"/>
        <w:ind w:left="0"/>
        <w:jc w:val="left"/>
      </w:pPr>
      <w:r>
        <w:rPr>
          <w:rFonts w:ascii="Times New Roman"/>
          <w:b/>
          <w:i w:val="false"/>
          <w:color w:val="000000"/>
        </w:rPr>
        <w:t xml:space="preserve"> 250. Заведующий (начальник) научно-исследовательским отделом</w:t>
      </w:r>
      <w:r>
        <w:br/>
      </w:r>
      <w:r>
        <w:rPr>
          <w:rFonts w:ascii="Times New Roman"/>
          <w:b/>
          <w:i w:val="false"/>
          <w:color w:val="000000"/>
        </w:rPr>
        <w:t>(отделением, лабораторией) института</w:t>
      </w:r>
    </w:p>
    <w:bookmarkEnd w:id="1042"/>
    <w:bookmarkStart w:name="z1050" w:id="1043"/>
    <w:p>
      <w:pPr>
        <w:spacing w:after="0"/>
        <w:ind w:left="0"/>
        <w:jc w:val="both"/>
      </w:pPr>
      <w:r>
        <w:rPr>
          <w:rFonts w:ascii="Times New Roman"/>
          <w:b w:val="false"/>
          <w:i w:val="false"/>
          <w:color w:val="000000"/>
          <w:sz w:val="28"/>
        </w:rPr>
        <w:t>
      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соответствующего вида экономической деятельности, других плановых документов и методических материалов. Определяет соисполнителей плановых научно-исследовательских работ.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по своим направлениям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Определяет направления деятельности секторов (лабораторий), входящих в состав подразделения, организует и координирует их работу.</w:t>
      </w:r>
    </w:p>
    <w:bookmarkEnd w:id="1043"/>
    <w:bookmarkStart w:name="z1051" w:id="1044"/>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научные проблемы соответствующей области знаний, науки и техники, направления развития вида экономической деятельности,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организациями, маркетинг,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внутреннего трудового распорядка, требования пожарной безопасности.</w:t>
      </w:r>
    </w:p>
    <w:bookmarkEnd w:id="1044"/>
    <w:bookmarkStart w:name="z1052" w:id="1045"/>
    <w:p>
      <w:pPr>
        <w:spacing w:after="0"/>
        <w:ind w:left="0"/>
        <w:jc w:val="both"/>
      </w:pPr>
      <w:r>
        <w:rPr>
          <w:rFonts w:ascii="Times New Roman"/>
          <w:b w:val="false"/>
          <w:i w:val="false"/>
          <w:color w:val="000000"/>
          <w:sz w:val="28"/>
        </w:rPr>
        <w:t>
      Требования к квалификации. Ученая степень доктора или кандидата наук. Наличие научных трудов. Опыт научной и организаторской работы не менее 5 лет.</w:t>
      </w:r>
    </w:p>
    <w:bookmarkEnd w:id="1045"/>
    <w:bookmarkStart w:name="z1053" w:id="1046"/>
    <w:p>
      <w:pPr>
        <w:spacing w:after="0"/>
        <w:ind w:left="0"/>
        <w:jc w:val="left"/>
      </w:pPr>
      <w:r>
        <w:rPr>
          <w:rFonts w:ascii="Times New Roman"/>
          <w:b/>
          <w:i w:val="false"/>
          <w:color w:val="000000"/>
        </w:rPr>
        <w:t xml:space="preserve"> 251. Заведующий (начальник) научно-исследовательским сектором</w:t>
      </w:r>
      <w:r>
        <w:br/>
      </w:r>
      <w:r>
        <w:rPr>
          <w:rFonts w:ascii="Times New Roman"/>
          <w:b/>
          <w:i w:val="false"/>
          <w:color w:val="000000"/>
        </w:rPr>
        <w:t>(лабораторией), входящим в состав научно-исследовательского</w:t>
      </w:r>
      <w:r>
        <w:br/>
      </w:r>
      <w:r>
        <w:rPr>
          <w:rFonts w:ascii="Times New Roman"/>
          <w:b/>
          <w:i w:val="false"/>
          <w:color w:val="000000"/>
        </w:rPr>
        <w:t>отдела (отделения, лаборатории) института</w:t>
      </w:r>
    </w:p>
    <w:bookmarkEnd w:id="1046"/>
    <w:bookmarkStart w:name="z1054" w:id="1047"/>
    <w:p>
      <w:pPr>
        <w:spacing w:after="0"/>
        <w:ind w:left="0"/>
        <w:jc w:val="both"/>
      </w:pPr>
      <w:r>
        <w:rPr>
          <w:rFonts w:ascii="Times New Roman"/>
          <w:b w:val="false"/>
          <w:i w:val="false"/>
          <w:color w:val="000000"/>
          <w:sz w:val="28"/>
        </w:rPr>
        <w:t>
      Должностные обязанности. Организует выполнение научно-исследовательских работ, предусмотренных в тематическом плане организации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организации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организаций в качестве соисполнителей запланированных работ.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организации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Руководит работниками подразделения.</w:t>
      </w:r>
    </w:p>
    <w:bookmarkEnd w:id="1047"/>
    <w:bookmarkStart w:name="z1055" w:id="1048"/>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научные проблемы в соответствующей области знаний, науки и техники, направления развития данного вида экономической деятельности,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организациями, маркетинг,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внутреннего трудового распорядка, требования пожарной безопасности.</w:t>
      </w:r>
    </w:p>
    <w:bookmarkEnd w:id="1048"/>
    <w:bookmarkStart w:name="z1056" w:id="1049"/>
    <w:p>
      <w:pPr>
        <w:spacing w:after="0"/>
        <w:ind w:left="0"/>
        <w:jc w:val="both"/>
      </w:pPr>
      <w:r>
        <w:rPr>
          <w:rFonts w:ascii="Times New Roman"/>
          <w:b w:val="false"/>
          <w:i w:val="false"/>
          <w:color w:val="000000"/>
          <w:sz w:val="28"/>
        </w:rPr>
        <w:t>
      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 исследовательским отделом (лабораторией) организации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соответствующей области знаний, обладающие указанным опытом работы.</w:t>
      </w:r>
    </w:p>
    <w:bookmarkEnd w:id="1049"/>
    <w:bookmarkStart w:name="z1057" w:id="1050"/>
    <w:p>
      <w:pPr>
        <w:spacing w:after="0"/>
        <w:ind w:left="0"/>
        <w:jc w:val="left"/>
      </w:pPr>
      <w:r>
        <w:rPr>
          <w:rFonts w:ascii="Times New Roman"/>
          <w:b/>
          <w:i w:val="false"/>
          <w:color w:val="000000"/>
        </w:rPr>
        <w:t xml:space="preserve"> 252. Главный научный сотрудник</w:t>
      </w:r>
    </w:p>
    <w:bookmarkEnd w:id="1050"/>
    <w:bookmarkStart w:name="z1058" w:id="1051"/>
    <w:p>
      <w:pPr>
        <w:spacing w:after="0"/>
        <w:ind w:left="0"/>
        <w:jc w:val="both"/>
      </w:pPr>
      <w:r>
        <w:rPr>
          <w:rFonts w:ascii="Times New Roman"/>
          <w:b w:val="false"/>
          <w:i w:val="false"/>
          <w:color w:val="000000"/>
          <w:sz w:val="28"/>
        </w:rPr>
        <w:t>
      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организациями в порученных ему заданиях.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нормативной 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другую интеллектуальную собственность.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p>
    <w:bookmarkEnd w:id="1051"/>
    <w:bookmarkStart w:name="z1059" w:id="1052"/>
    <w:p>
      <w:pPr>
        <w:spacing w:after="0"/>
        <w:ind w:left="0"/>
        <w:jc w:val="both"/>
      </w:pPr>
      <w:r>
        <w:rPr>
          <w:rFonts w:ascii="Times New Roman"/>
          <w:b w:val="false"/>
          <w:i w:val="false"/>
          <w:color w:val="000000"/>
          <w:sz w:val="28"/>
        </w:rPr>
        <w:t>
      Должен знать. Научные проблемы соответствующей области знаний, науки и техники, направления развития вида экономической деятельности,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тому подобнее), маркетинг, законодательство о науке, организацию труда, производства и управления, трудовое законодательство, правила внутреннего трудового распорядка, требования пожарной безопасности.</w:t>
      </w:r>
    </w:p>
    <w:bookmarkEnd w:id="1052"/>
    <w:bookmarkStart w:name="z1060" w:id="1053"/>
    <w:p>
      <w:pPr>
        <w:spacing w:after="0"/>
        <w:ind w:left="0"/>
        <w:jc w:val="both"/>
      </w:pPr>
      <w:r>
        <w:rPr>
          <w:rFonts w:ascii="Times New Roman"/>
          <w:b w:val="false"/>
          <w:i w:val="false"/>
          <w:color w:val="000000"/>
          <w:sz w:val="28"/>
        </w:rPr>
        <w:t>
      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bookmarkEnd w:id="1053"/>
    <w:bookmarkStart w:name="z1061" w:id="1054"/>
    <w:p>
      <w:pPr>
        <w:spacing w:after="0"/>
        <w:ind w:left="0"/>
        <w:jc w:val="left"/>
      </w:pPr>
      <w:r>
        <w:rPr>
          <w:rFonts w:ascii="Times New Roman"/>
          <w:b/>
          <w:i w:val="false"/>
          <w:color w:val="000000"/>
        </w:rPr>
        <w:t xml:space="preserve"> 253. Ведущий научный сотрудник</w:t>
      </w:r>
    </w:p>
    <w:bookmarkEnd w:id="1054"/>
    <w:bookmarkStart w:name="z1062" w:id="1055"/>
    <w:p>
      <w:pPr>
        <w:spacing w:after="0"/>
        <w:ind w:left="0"/>
        <w:jc w:val="both"/>
      </w:pPr>
      <w:r>
        <w:rPr>
          <w:rFonts w:ascii="Times New Roman"/>
          <w:b w:val="false"/>
          <w:i w:val="false"/>
          <w:color w:val="000000"/>
          <w:sz w:val="28"/>
        </w:rPr>
        <w:t>
      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 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bookmarkEnd w:id="1055"/>
    <w:bookmarkStart w:name="z1063" w:id="1056"/>
    <w:p>
      <w:pPr>
        <w:spacing w:after="0"/>
        <w:ind w:left="0"/>
        <w:jc w:val="both"/>
      </w:pPr>
      <w:r>
        <w:rPr>
          <w:rFonts w:ascii="Times New Roman"/>
          <w:b w:val="false"/>
          <w:i w:val="false"/>
          <w:color w:val="000000"/>
          <w:sz w:val="28"/>
        </w:rPr>
        <w:t>
      Должен знать. Научные проблемы по соответствующей области знаний, науки и техники, направления развития вида экономической деятельности,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законодательство о науке, организацию производства, труда и управления, трудовое законодательство, правила внутреннего трудового распорядка, требования пожарной безопасности.</w:t>
      </w:r>
    </w:p>
    <w:bookmarkEnd w:id="1056"/>
    <w:bookmarkStart w:name="z1064" w:id="1057"/>
    <w:p>
      <w:pPr>
        <w:spacing w:after="0"/>
        <w:ind w:left="0"/>
        <w:jc w:val="both"/>
      </w:pPr>
      <w:r>
        <w:rPr>
          <w:rFonts w:ascii="Times New Roman"/>
          <w:b w:val="false"/>
          <w:i w:val="false"/>
          <w:color w:val="000000"/>
          <w:sz w:val="28"/>
        </w:rPr>
        <w:t>
      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bookmarkEnd w:id="1057"/>
    <w:bookmarkStart w:name="z1065" w:id="1058"/>
    <w:p>
      <w:pPr>
        <w:spacing w:after="0"/>
        <w:ind w:left="0"/>
        <w:jc w:val="left"/>
      </w:pPr>
      <w:r>
        <w:rPr>
          <w:rFonts w:ascii="Times New Roman"/>
          <w:b/>
          <w:i w:val="false"/>
          <w:color w:val="000000"/>
        </w:rPr>
        <w:t xml:space="preserve"> 254. Старший научный сотрудник</w:t>
      </w:r>
    </w:p>
    <w:bookmarkEnd w:id="1058"/>
    <w:bookmarkStart w:name="z1066" w:id="1059"/>
    <w:p>
      <w:pPr>
        <w:spacing w:after="0"/>
        <w:ind w:left="0"/>
        <w:jc w:val="both"/>
      </w:pPr>
      <w:r>
        <w:rPr>
          <w:rFonts w:ascii="Times New Roman"/>
          <w:b w:val="false"/>
          <w:i w:val="false"/>
          <w:color w:val="000000"/>
          <w:sz w:val="28"/>
        </w:rPr>
        <w:t>
      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bookmarkEnd w:id="1059"/>
    <w:bookmarkStart w:name="z1067" w:id="1060"/>
    <w:p>
      <w:pPr>
        <w:spacing w:after="0"/>
        <w:ind w:left="0"/>
        <w:jc w:val="both"/>
      </w:pPr>
      <w:r>
        <w:rPr>
          <w:rFonts w:ascii="Times New Roman"/>
          <w:b w:val="false"/>
          <w:i w:val="false"/>
          <w:color w:val="000000"/>
          <w:sz w:val="28"/>
        </w:rPr>
        <w:t>
      Должен знать. Научные проблемы по тематике проводимых исследований и разработок, руководящие материалы по соответствующим видам экономической деятельности,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соответствующего вида экономической деятельности, трудовое законодательство, правила внутреннего трудового распорядка, требования пожарной безопасности.</w:t>
      </w:r>
    </w:p>
    <w:bookmarkEnd w:id="1060"/>
    <w:bookmarkStart w:name="z1068" w:id="1061"/>
    <w:p>
      <w:pPr>
        <w:spacing w:after="0"/>
        <w:ind w:left="0"/>
        <w:jc w:val="both"/>
      </w:pPr>
      <w:r>
        <w:rPr>
          <w:rFonts w:ascii="Times New Roman"/>
          <w:b w:val="false"/>
          <w:i w:val="false"/>
          <w:color w:val="000000"/>
          <w:sz w:val="28"/>
        </w:rPr>
        <w:t>
      Требования к квалификации. Послевузовское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bookmarkEnd w:id="1061"/>
    <w:bookmarkStart w:name="z1069" w:id="1062"/>
    <w:p>
      <w:pPr>
        <w:spacing w:after="0"/>
        <w:ind w:left="0"/>
        <w:jc w:val="left"/>
      </w:pPr>
      <w:r>
        <w:rPr>
          <w:rFonts w:ascii="Times New Roman"/>
          <w:b/>
          <w:i w:val="false"/>
          <w:color w:val="000000"/>
        </w:rPr>
        <w:t xml:space="preserve"> 255. Научный сотрудник</w:t>
      </w:r>
    </w:p>
    <w:bookmarkEnd w:id="1062"/>
    <w:bookmarkStart w:name="z1070" w:id="1063"/>
    <w:p>
      <w:pPr>
        <w:spacing w:after="0"/>
        <w:ind w:left="0"/>
        <w:jc w:val="both"/>
      </w:pPr>
      <w:r>
        <w:rPr>
          <w:rFonts w:ascii="Times New Roman"/>
          <w:b w:val="false"/>
          <w:i w:val="false"/>
          <w:color w:val="000000"/>
          <w:sz w:val="28"/>
        </w:rPr>
        <w:t>
      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bookmarkEnd w:id="1063"/>
    <w:bookmarkStart w:name="z1071" w:id="1064"/>
    <w:p>
      <w:pPr>
        <w:spacing w:after="0"/>
        <w:ind w:left="0"/>
        <w:jc w:val="both"/>
      </w:pPr>
      <w:r>
        <w:rPr>
          <w:rFonts w:ascii="Times New Roman"/>
          <w:b w:val="false"/>
          <w:i w:val="false"/>
          <w:color w:val="000000"/>
          <w:sz w:val="28"/>
        </w:rPr>
        <w:t>
      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законодательства о науке, трудовое законодательство, правила внутреннего трудового распорядка, требования пожарной безопасности.</w:t>
      </w:r>
    </w:p>
    <w:bookmarkEnd w:id="1064"/>
    <w:bookmarkStart w:name="z1072" w:id="1065"/>
    <w:p>
      <w:pPr>
        <w:spacing w:after="0"/>
        <w:ind w:left="0"/>
        <w:jc w:val="both"/>
      </w:pPr>
      <w:r>
        <w:rPr>
          <w:rFonts w:ascii="Times New Roman"/>
          <w:b w:val="false"/>
          <w:i w:val="false"/>
          <w:color w:val="000000"/>
          <w:sz w:val="28"/>
        </w:rPr>
        <w:t>
      Требования к квалификации. Послевузовское образование по соответствующей специальности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bookmarkEnd w:id="1065"/>
    <w:bookmarkStart w:name="z1073" w:id="1066"/>
    <w:p>
      <w:pPr>
        <w:spacing w:after="0"/>
        <w:ind w:left="0"/>
        <w:jc w:val="left"/>
      </w:pPr>
      <w:r>
        <w:rPr>
          <w:rFonts w:ascii="Times New Roman"/>
          <w:b/>
          <w:i w:val="false"/>
          <w:color w:val="000000"/>
        </w:rPr>
        <w:t xml:space="preserve"> 256. Младший научный сотрудник</w:t>
      </w:r>
    </w:p>
    <w:bookmarkEnd w:id="1066"/>
    <w:bookmarkStart w:name="z1074" w:id="1067"/>
    <w:p>
      <w:pPr>
        <w:spacing w:after="0"/>
        <w:ind w:left="0"/>
        <w:jc w:val="both"/>
      </w:pPr>
      <w:r>
        <w:rPr>
          <w:rFonts w:ascii="Times New Roman"/>
          <w:b w:val="false"/>
          <w:i w:val="false"/>
          <w:color w:val="000000"/>
          <w:sz w:val="28"/>
        </w:rPr>
        <w:t>
      Должностные обязанности.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bookmarkEnd w:id="1067"/>
    <w:bookmarkStart w:name="z1075" w:id="1068"/>
    <w:p>
      <w:pPr>
        <w:spacing w:after="0"/>
        <w:ind w:left="0"/>
        <w:jc w:val="both"/>
      </w:pPr>
      <w:r>
        <w:rPr>
          <w:rFonts w:ascii="Times New Roman"/>
          <w:b w:val="false"/>
          <w:i w:val="false"/>
          <w:color w:val="000000"/>
          <w:sz w:val="28"/>
        </w:rPr>
        <w:t>
      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законодательства о науке, трудовое законодательство, правила внутреннего трудового распорядка, требования пожарной безопасности.</w:t>
      </w:r>
    </w:p>
    <w:bookmarkEnd w:id="1068"/>
    <w:bookmarkStart w:name="z1076" w:id="1069"/>
    <w:p>
      <w:pPr>
        <w:spacing w:after="0"/>
        <w:ind w:left="0"/>
        <w:jc w:val="both"/>
      </w:pPr>
      <w:r>
        <w:rPr>
          <w:rFonts w:ascii="Times New Roman"/>
          <w:b w:val="false"/>
          <w:i w:val="false"/>
          <w:color w:val="000000"/>
          <w:sz w:val="28"/>
        </w:rPr>
        <w:t>
      Требования к квалификации. Послевузовское образование по соответствующей специальности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(магистратуры), получившие опыт работы в период обучения.</w:t>
      </w:r>
    </w:p>
    <w:bookmarkEnd w:id="1069"/>
    <w:bookmarkStart w:name="z1077" w:id="1070"/>
    <w:p>
      <w:pPr>
        <w:spacing w:after="0"/>
        <w:ind w:left="0"/>
        <w:jc w:val="left"/>
      </w:pPr>
      <w:r>
        <w:rPr>
          <w:rFonts w:ascii="Times New Roman"/>
          <w:b/>
          <w:i w:val="false"/>
          <w:color w:val="000000"/>
        </w:rPr>
        <w:t xml:space="preserve"> 257. Заведующий аспирантурой</w:t>
      </w:r>
    </w:p>
    <w:bookmarkEnd w:id="1070"/>
    <w:bookmarkStart w:name="z1078" w:id="1071"/>
    <w:p>
      <w:pPr>
        <w:spacing w:after="0"/>
        <w:ind w:left="0"/>
        <w:jc w:val="both"/>
      </w:pPr>
      <w:r>
        <w:rPr>
          <w:rFonts w:ascii="Times New Roman"/>
          <w:b w:val="false"/>
          <w:i w:val="false"/>
          <w:color w:val="000000"/>
          <w:sz w:val="28"/>
        </w:rPr>
        <w:t>
      Должностные обязанности. Организует учебный процесс подготовки аспирантов в научных организациях и организациях высшего профессионального образования в соответствии с действующей номенклатурой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внебюджетных средств, графики проведения вступительных и сдачи кандидатских экзаменов, согласовывает их с руководством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bookmarkEnd w:id="1071"/>
    <w:bookmarkStart w:name="z1079" w:id="1072"/>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методические материалы о подготовке научно-педагогических и научных кадров, направления развития вида экономической деятельности по профилю деятельности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этику делового общения, основы делопроизводства, трудовое законодательство, правила внутреннего трудового распорядка, требования пожарной безопасности.</w:t>
      </w:r>
    </w:p>
    <w:bookmarkEnd w:id="1072"/>
    <w:bookmarkStart w:name="z1080" w:id="107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научной или научно-педагогической работы по специальности не менее 3 лет.</w:t>
      </w:r>
    </w:p>
    <w:bookmarkEnd w:id="1073"/>
    <w:bookmarkStart w:name="z1081" w:id="1074"/>
    <w:p>
      <w:pPr>
        <w:spacing w:after="0"/>
        <w:ind w:left="0"/>
        <w:jc w:val="left"/>
      </w:pPr>
      <w:r>
        <w:rPr>
          <w:rFonts w:ascii="Times New Roman"/>
          <w:b/>
          <w:i w:val="false"/>
          <w:color w:val="000000"/>
        </w:rPr>
        <w:t xml:space="preserve"> 258. Заведующий (начальник) отделом стандартизации</w:t>
      </w:r>
    </w:p>
    <w:bookmarkEnd w:id="1074"/>
    <w:bookmarkStart w:name="z1082" w:id="1075"/>
    <w:p>
      <w:pPr>
        <w:spacing w:after="0"/>
        <w:ind w:left="0"/>
        <w:jc w:val="both"/>
      </w:pPr>
      <w:r>
        <w:rPr>
          <w:rFonts w:ascii="Times New Roman"/>
          <w:b w:val="false"/>
          <w:i w:val="false"/>
          <w:color w:val="000000"/>
          <w:sz w:val="28"/>
        </w:rPr>
        <w:t>
      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организацией проектов.</w:t>
      </w:r>
    </w:p>
    <w:bookmarkEnd w:id="1075"/>
    <w:bookmarkStart w:name="z1083" w:id="1076"/>
    <w:p>
      <w:pPr>
        <w:spacing w:after="0"/>
        <w:ind w:left="0"/>
        <w:jc w:val="both"/>
      </w:pPr>
      <w:r>
        <w:rPr>
          <w:rFonts w:ascii="Times New Roman"/>
          <w:b w:val="false"/>
          <w:i w:val="false"/>
          <w:color w:val="000000"/>
          <w:sz w:val="28"/>
        </w:rPr>
        <w:t>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виде экономической деятельности.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организации проектов государственных стандартов и нормативно-технической документации вида экономической деятельности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стандартизации и стандартизации вида экономической деятельности, заключения по проектам стандартов, поступающим на отзыв от сторонних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bookmarkEnd w:id="1076"/>
    <w:bookmarkStart w:name="z1084" w:id="107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руководящие материалы, определяющие основные направления развития соответствующего вида экономической деятельности, направления деятельности, профиль и специализацию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организаций, порядок оформления научно-технической документации по выполненным работам, экономику, организацию труда и организацию производства, трудовое законодательство, правила внутреннего трудового распорядка, требования пожарной безопасности.</w:t>
      </w:r>
    </w:p>
    <w:bookmarkEnd w:id="1077"/>
    <w:bookmarkStart w:name="z1085" w:id="107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стандартизации не менее 5 лет, при наличии ученой степени - стаж работы по стандартизации не менее 3 лет.</w:t>
      </w:r>
    </w:p>
    <w:bookmarkEnd w:id="1078"/>
    <w:bookmarkStart w:name="z1086" w:id="1079"/>
    <w:p>
      <w:pPr>
        <w:spacing w:after="0"/>
        <w:ind w:left="0"/>
        <w:jc w:val="left"/>
      </w:pPr>
      <w:r>
        <w:rPr>
          <w:rFonts w:ascii="Times New Roman"/>
          <w:b/>
          <w:i w:val="false"/>
          <w:color w:val="000000"/>
        </w:rPr>
        <w:t xml:space="preserve"> 259. Заведующий (начальник) отделом научно-технической информации</w:t>
      </w:r>
    </w:p>
    <w:bookmarkEnd w:id="1079"/>
    <w:bookmarkStart w:name="z1087" w:id="1080"/>
    <w:p>
      <w:pPr>
        <w:spacing w:after="0"/>
        <w:ind w:left="0"/>
        <w:jc w:val="both"/>
      </w:pPr>
      <w:r>
        <w:rPr>
          <w:rFonts w:ascii="Times New Roman"/>
          <w:b w:val="false"/>
          <w:i w:val="false"/>
          <w:color w:val="000000"/>
          <w:sz w:val="28"/>
        </w:rPr>
        <w:t>
      Должностные обязанности. Организует обеспечение руководителей и специалистов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организаций, а также обеспечение представления необходимой научно-технической информации в соответствии с порядком обмена информационными материалами между видами экономической деятельности. Руководит работниками отдела.</w:t>
      </w:r>
    </w:p>
    <w:bookmarkEnd w:id="1080"/>
    <w:bookmarkStart w:name="z1088" w:id="1081"/>
    <w:p>
      <w:pPr>
        <w:spacing w:after="0"/>
        <w:ind w:left="0"/>
        <w:jc w:val="both"/>
      </w:pPr>
      <w:r>
        <w:rPr>
          <w:rFonts w:ascii="Times New Roman"/>
          <w:b w:val="false"/>
          <w:i w:val="false"/>
          <w:color w:val="000000"/>
          <w:sz w:val="28"/>
        </w:rPr>
        <w:t>
      Должен знать. Законодательные и иные нормативные правовые акты Республики Казахстан, определяющие основные направления развития соответствующего вида экономической деятельности, решения государственных органов, касающиеся деятельности органов научно-технической информации, организацию и планирование информационной работы в организации, состояние и перспективы развития отечественной и зарубежной науки и техники по тематическим направлениям деятельности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трудовое законодательство, правила внутреннего трудового распорядка, требования пожарной безопасности.</w:t>
      </w:r>
    </w:p>
    <w:bookmarkEnd w:id="1081"/>
    <w:bookmarkStart w:name="z1089" w:id="108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научно-технической информации не менее 5 лет, при наличии ученой степени - стаж работы по научно-технической информации не менее 3 лет.</w:t>
      </w:r>
    </w:p>
    <w:bookmarkEnd w:id="1082"/>
    <w:bookmarkStart w:name="z1090" w:id="1083"/>
    <w:p>
      <w:pPr>
        <w:spacing w:after="0"/>
        <w:ind w:left="0"/>
        <w:jc w:val="left"/>
      </w:pPr>
      <w:r>
        <w:rPr>
          <w:rFonts w:ascii="Times New Roman"/>
          <w:b/>
          <w:i w:val="false"/>
          <w:color w:val="000000"/>
        </w:rPr>
        <w:t xml:space="preserve"> 260. Заведующий (начальник) планово-экономическим отделом</w:t>
      </w:r>
    </w:p>
    <w:bookmarkEnd w:id="1083"/>
    <w:bookmarkStart w:name="z1091" w:id="1084"/>
    <w:p>
      <w:pPr>
        <w:spacing w:after="0"/>
        <w:ind w:left="0"/>
        <w:jc w:val="both"/>
      </w:pPr>
      <w:r>
        <w:rPr>
          <w:rFonts w:ascii="Times New Roman"/>
          <w:b w:val="false"/>
          <w:i w:val="false"/>
          <w:color w:val="000000"/>
          <w:sz w:val="28"/>
        </w:rPr>
        <w:t>
      Должностные обязанности. Осуществляет руководство работой по планированию и координации научно-технической и производственной деятельности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различных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bookmarkEnd w:id="1084"/>
    <w:bookmarkStart w:name="z1092" w:id="1085"/>
    <w:p>
      <w:pPr>
        <w:spacing w:after="0"/>
        <w:ind w:left="0"/>
        <w:jc w:val="both"/>
      </w:pPr>
      <w:r>
        <w:rPr>
          <w:rFonts w:ascii="Times New Roman"/>
          <w:b w:val="false"/>
          <w:i w:val="false"/>
          <w:color w:val="000000"/>
          <w:sz w:val="28"/>
        </w:rPr>
        <w:t>
      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организации,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трудовое законодательство, правила внутреннего трудового распорядка, требования пожарной безопасности.</w:t>
      </w:r>
    </w:p>
    <w:bookmarkEnd w:id="1085"/>
    <w:bookmarkStart w:name="z1093" w:id="108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том числе на руководящих должностях, не менее 5 лет.</w:t>
      </w:r>
    </w:p>
    <w:bookmarkEnd w:id="1086"/>
    <w:bookmarkStart w:name="z1094" w:id="1087"/>
    <w:p>
      <w:pPr>
        <w:spacing w:after="0"/>
        <w:ind w:left="0"/>
        <w:jc w:val="left"/>
      </w:pPr>
      <w:r>
        <w:rPr>
          <w:rFonts w:ascii="Times New Roman"/>
          <w:b/>
          <w:i w:val="false"/>
          <w:color w:val="000000"/>
        </w:rPr>
        <w:t xml:space="preserve"> 261. Заведующий (начальник) отделом кадров</w:t>
      </w:r>
    </w:p>
    <w:bookmarkEnd w:id="1087"/>
    <w:bookmarkStart w:name="z1095" w:id="1088"/>
    <w:p>
      <w:pPr>
        <w:spacing w:after="0"/>
        <w:ind w:left="0"/>
        <w:jc w:val="both"/>
      </w:pPr>
      <w:r>
        <w:rPr>
          <w:rFonts w:ascii="Times New Roman"/>
          <w:b w:val="false"/>
          <w:i w:val="false"/>
          <w:color w:val="000000"/>
          <w:sz w:val="28"/>
        </w:rPr>
        <w:t>
      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организации. 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законодательством о труде,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bookmarkEnd w:id="1088"/>
    <w:bookmarkStart w:name="z1096" w:id="1089"/>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положения, инструкции и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порядок оформления приема, перевода и увольнения работников, ведения и хранения их трудовых книжек и личных дел и иных документов,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законодательство о пенсионном обеспечении Республики Казахстан, трудовое законодательство, правила внутреннего трудового распорядка, требования пожарной безопасности.</w:t>
      </w:r>
    </w:p>
    <w:bookmarkEnd w:id="1089"/>
    <w:bookmarkStart w:name="z1097" w:id="109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в том числе на руководящих должностях, не менее 5 лет.</w:t>
      </w:r>
    </w:p>
    <w:bookmarkEnd w:id="1090"/>
    <w:bookmarkStart w:name="z1098" w:id="1091"/>
    <w:p>
      <w:pPr>
        <w:spacing w:after="0"/>
        <w:ind w:left="0"/>
        <w:jc w:val="left"/>
      </w:pPr>
      <w:r>
        <w:rPr>
          <w:rFonts w:ascii="Times New Roman"/>
          <w:b/>
          <w:i w:val="false"/>
          <w:color w:val="000000"/>
        </w:rPr>
        <w:t xml:space="preserve"> 262. Заведующий техническим архивом</w:t>
      </w:r>
    </w:p>
    <w:bookmarkEnd w:id="1091"/>
    <w:bookmarkStart w:name="z1099" w:id="1092"/>
    <w:p>
      <w:pPr>
        <w:spacing w:after="0"/>
        <w:ind w:left="0"/>
        <w:jc w:val="both"/>
      </w:pPr>
      <w:r>
        <w:rPr>
          <w:rFonts w:ascii="Times New Roman"/>
          <w:b w:val="false"/>
          <w:i w:val="false"/>
          <w:color w:val="000000"/>
          <w:sz w:val="28"/>
        </w:rPr>
        <w:t>
      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в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подразделениям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bookmarkEnd w:id="1092"/>
    <w:bookmarkStart w:name="z1100" w:id="1093"/>
    <w:p>
      <w:pPr>
        <w:spacing w:after="0"/>
        <w:ind w:left="0"/>
        <w:jc w:val="both"/>
      </w:pPr>
      <w:r>
        <w:rPr>
          <w:rFonts w:ascii="Times New Roman"/>
          <w:b w:val="false"/>
          <w:i w:val="false"/>
          <w:color w:val="000000"/>
          <w:sz w:val="28"/>
        </w:rPr>
        <w:t>
      Должен знать. Руководящие материалы архивных органов, регламентирующих работу архивов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трудовое законодательство, правила внутреннего трудового распорядка, требования пожарной безопасности.</w:t>
      </w:r>
    </w:p>
    <w:bookmarkEnd w:id="1093"/>
    <w:bookmarkStart w:name="z1101" w:id="109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1094"/>
    <w:bookmarkStart w:name="z1102" w:id="1095"/>
    <w:p>
      <w:pPr>
        <w:spacing w:after="0"/>
        <w:ind w:left="0"/>
        <w:jc w:val="left"/>
      </w:pPr>
      <w:r>
        <w:rPr>
          <w:rFonts w:ascii="Times New Roman"/>
          <w:b/>
          <w:i w:val="false"/>
          <w:color w:val="000000"/>
        </w:rPr>
        <w:t xml:space="preserve"> 263. Заведующий фотолабораторией</w:t>
      </w:r>
    </w:p>
    <w:bookmarkEnd w:id="1095"/>
    <w:bookmarkStart w:name="z1103" w:id="1096"/>
    <w:p>
      <w:pPr>
        <w:spacing w:after="0"/>
        <w:ind w:left="0"/>
        <w:jc w:val="both"/>
      </w:pPr>
      <w:r>
        <w:rPr>
          <w:rFonts w:ascii="Times New Roman"/>
          <w:b w:val="false"/>
          <w:i w:val="false"/>
          <w:color w:val="000000"/>
          <w:sz w:val="28"/>
        </w:rPr>
        <w:t>
      Должностные обязанности. Обеспечивает своевременное и качественное выполнение по заявкам подразделений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bookmarkEnd w:id="1096"/>
    <w:bookmarkStart w:name="z1104" w:id="1097"/>
    <w:p>
      <w:pPr>
        <w:spacing w:after="0"/>
        <w:ind w:left="0"/>
        <w:jc w:val="both"/>
      </w:pPr>
      <w:r>
        <w:rPr>
          <w:rFonts w:ascii="Times New Roman"/>
          <w:b w:val="false"/>
          <w:i w:val="false"/>
          <w:color w:val="000000"/>
          <w:sz w:val="28"/>
        </w:rPr>
        <w:t>
      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трудовое законодательство, правила внутреннего трудового распорядка, требования пожарной безопасности.</w:t>
      </w:r>
    </w:p>
    <w:bookmarkEnd w:id="1097"/>
    <w:bookmarkStart w:name="z1105" w:id="1098"/>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1098"/>
    <w:bookmarkStart w:name="z1106" w:id="1099"/>
    <w:p>
      <w:pPr>
        <w:spacing w:after="0"/>
        <w:ind w:left="0"/>
        <w:jc w:val="left"/>
      </w:pPr>
      <w:r>
        <w:rPr>
          <w:rFonts w:ascii="Times New Roman"/>
          <w:b/>
          <w:i w:val="false"/>
          <w:color w:val="000000"/>
        </w:rPr>
        <w:t xml:space="preserve"> 264. Ведущий инженер</w:t>
      </w:r>
    </w:p>
    <w:bookmarkEnd w:id="1099"/>
    <w:bookmarkStart w:name="z1107" w:id="1100"/>
    <w:p>
      <w:pPr>
        <w:spacing w:after="0"/>
        <w:ind w:left="0"/>
        <w:jc w:val="both"/>
      </w:pPr>
      <w:r>
        <w:rPr>
          <w:rFonts w:ascii="Times New Roman"/>
          <w:b w:val="false"/>
          <w:i w:val="false"/>
          <w:color w:val="000000"/>
          <w:sz w:val="28"/>
        </w:rPr>
        <w:t>
      Должностные обязанности.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bookmarkEnd w:id="1100"/>
    <w:bookmarkStart w:name="z1108" w:id="1101"/>
    <w:p>
      <w:pPr>
        <w:spacing w:after="0"/>
        <w:ind w:left="0"/>
        <w:jc w:val="both"/>
      </w:pPr>
      <w:r>
        <w:rPr>
          <w:rFonts w:ascii="Times New Roman"/>
          <w:b w:val="false"/>
          <w:i w:val="false"/>
          <w:color w:val="000000"/>
          <w:sz w:val="28"/>
        </w:rPr>
        <w:t>
      Должен знать. Руководящие материалы, определяющие направления развития соответствующего вида экономической деятельности,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трудовое законодательство, правила внутреннего трудового распорядка, требования пожарной безопасности.</w:t>
      </w:r>
    </w:p>
    <w:bookmarkEnd w:id="1101"/>
    <w:bookmarkStart w:name="z1109" w:id="110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1102"/>
    <w:bookmarkStart w:name="z1110" w:id="1103"/>
    <w:p>
      <w:pPr>
        <w:spacing w:after="0"/>
        <w:ind w:left="0"/>
        <w:jc w:val="left"/>
      </w:pPr>
      <w:r>
        <w:rPr>
          <w:rFonts w:ascii="Times New Roman"/>
          <w:b/>
          <w:i w:val="false"/>
          <w:color w:val="000000"/>
        </w:rPr>
        <w:t xml:space="preserve"> 265. Ведущий экономист</w:t>
      </w:r>
    </w:p>
    <w:bookmarkEnd w:id="1103"/>
    <w:bookmarkStart w:name="z1111" w:id="1104"/>
    <w:p>
      <w:pPr>
        <w:spacing w:after="0"/>
        <w:ind w:left="0"/>
        <w:jc w:val="both"/>
      </w:pPr>
      <w:r>
        <w:rPr>
          <w:rFonts w:ascii="Times New Roman"/>
          <w:b w:val="false"/>
          <w:i w:val="false"/>
          <w:color w:val="000000"/>
          <w:sz w:val="28"/>
        </w:rPr>
        <w:t>
      Должностные обязанности.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bookmarkEnd w:id="1104"/>
    <w:bookmarkStart w:name="z1112" w:id="1105"/>
    <w:p>
      <w:pPr>
        <w:spacing w:after="0"/>
        <w:ind w:left="0"/>
        <w:jc w:val="both"/>
      </w:pPr>
      <w:r>
        <w:rPr>
          <w:rFonts w:ascii="Times New Roman"/>
          <w:b w:val="false"/>
          <w:i w:val="false"/>
          <w:color w:val="000000"/>
          <w:sz w:val="28"/>
        </w:rPr>
        <w:t>
      Должен знать. Руководящие материалы, определяющие направления развития соответствующего вида экономической деятельности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трудовое законодательство, правила внутреннего трудового распорядка, требования пожарной безопасности.</w:t>
      </w:r>
    </w:p>
    <w:bookmarkEnd w:id="1105"/>
    <w:bookmarkStart w:name="z1113" w:id="110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1106"/>
    <w:bookmarkStart w:name="z1114" w:id="1107"/>
    <w:p>
      <w:pPr>
        <w:spacing w:after="0"/>
        <w:ind w:left="0"/>
        <w:jc w:val="left"/>
      </w:pPr>
      <w:r>
        <w:rPr>
          <w:rFonts w:ascii="Times New Roman"/>
          <w:b/>
          <w:i w:val="false"/>
          <w:color w:val="000000"/>
        </w:rPr>
        <w:t xml:space="preserve"> 266. Инженер</w:t>
      </w:r>
    </w:p>
    <w:bookmarkEnd w:id="1107"/>
    <w:bookmarkStart w:name="z1115" w:id="1108"/>
    <w:p>
      <w:pPr>
        <w:spacing w:after="0"/>
        <w:ind w:left="0"/>
        <w:jc w:val="both"/>
      </w:pPr>
      <w:r>
        <w:rPr>
          <w:rFonts w:ascii="Times New Roman"/>
          <w:b w:val="false"/>
          <w:i w:val="false"/>
          <w:color w:val="000000"/>
          <w:sz w:val="28"/>
        </w:rPr>
        <w:t>
      Должностные обязанности.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тому подобнее. 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bookmarkEnd w:id="1108"/>
    <w:bookmarkStart w:name="z1116" w:id="1109"/>
    <w:p>
      <w:pPr>
        <w:spacing w:after="0"/>
        <w:ind w:left="0"/>
        <w:jc w:val="both"/>
      </w:pPr>
      <w:r>
        <w:rPr>
          <w:rFonts w:ascii="Times New Roman"/>
          <w:b w:val="false"/>
          <w:i w:val="false"/>
          <w:color w:val="000000"/>
          <w:sz w:val="28"/>
        </w:rPr>
        <w:t>
      Должен знать. Методы исследований, проектирования и проведения экспериментальных 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соответствующего вида экономической деятельности,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трудовое законодательство, правила внутреннего трудового распорядка, требования пожарной безопасности.</w:t>
      </w:r>
    </w:p>
    <w:bookmarkEnd w:id="1109"/>
    <w:bookmarkStart w:name="z1117" w:id="1110"/>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bookmarkEnd w:id="1110"/>
    <w:bookmarkStart w:name="z1118" w:id="1111"/>
    <w:p>
      <w:pPr>
        <w:spacing w:after="0"/>
        <w:ind w:left="0"/>
        <w:jc w:val="left"/>
      </w:pPr>
      <w:r>
        <w:rPr>
          <w:rFonts w:ascii="Times New Roman"/>
          <w:b/>
          <w:i w:val="false"/>
          <w:color w:val="000000"/>
        </w:rPr>
        <w:t xml:space="preserve"> 267. Экономист</w:t>
      </w:r>
    </w:p>
    <w:bookmarkEnd w:id="1111"/>
    <w:bookmarkStart w:name="z1119" w:id="1112"/>
    <w:p>
      <w:pPr>
        <w:spacing w:after="0"/>
        <w:ind w:left="0"/>
        <w:jc w:val="both"/>
      </w:pPr>
      <w:r>
        <w:rPr>
          <w:rFonts w:ascii="Times New Roman"/>
          <w:b w:val="false"/>
          <w:i w:val="false"/>
          <w:color w:val="000000"/>
          <w:sz w:val="28"/>
        </w:rPr>
        <w:t>
      Должностные обязанности.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тому подобнее. Ведет учет выполняемых работ, анализирует результаты деятельности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bookmarkEnd w:id="1112"/>
    <w:bookmarkStart w:name="z1120" w:id="1113"/>
    <w:p>
      <w:pPr>
        <w:spacing w:after="0"/>
        <w:ind w:left="0"/>
        <w:jc w:val="both"/>
      </w:pPr>
      <w:r>
        <w:rPr>
          <w:rFonts w:ascii="Times New Roman"/>
          <w:b w:val="false"/>
          <w:i w:val="false"/>
          <w:color w:val="000000"/>
          <w:sz w:val="28"/>
        </w:rPr>
        <w:t>
      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планов работы, методы учета и анализа результатов работы подразделений организации, установленную отчетность о деятельности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трудовое законодательство, правила внутреннего трудового распорядка, требования пожарной безопасности.</w:t>
      </w:r>
    </w:p>
    <w:bookmarkEnd w:id="1113"/>
    <w:bookmarkStart w:name="z1121" w:id="1114"/>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bookmarkEnd w:id="1114"/>
    <w:bookmarkStart w:name="z1122" w:id="1115"/>
    <w:p>
      <w:pPr>
        <w:spacing w:after="0"/>
        <w:ind w:left="0"/>
        <w:jc w:val="left"/>
      </w:pPr>
      <w:r>
        <w:rPr>
          <w:rFonts w:ascii="Times New Roman"/>
          <w:b/>
          <w:i w:val="false"/>
          <w:color w:val="000000"/>
        </w:rPr>
        <w:t xml:space="preserve"> 268. Эксперт</w:t>
      </w:r>
    </w:p>
    <w:bookmarkEnd w:id="1115"/>
    <w:bookmarkStart w:name="z1123" w:id="1116"/>
    <w:p>
      <w:pPr>
        <w:spacing w:after="0"/>
        <w:ind w:left="0"/>
        <w:jc w:val="both"/>
      </w:pPr>
      <w:r>
        <w:rPr>
          <w:rFonts w:ascii="Times New Roman"/>
          <w:b w:val="false"/>
          <w:i w:val="false"/>
          <w:color w:val="000000"/>
          <w:sz w:val="28"/>
        </w:rPr>
        <w:t>
      Должностные обязанности. Подготавливает заключение, основываясь на результатах проведенных исследований в соответствии со своими специальными научными знаниями, основанные на теории и многолетней практики. Совместно с научными работниками разрабатывает ряд вопросов для исследований. В срок рассматривает предоставляемые объекты для экспертиз. Готовит мотивированное, объективное и полное экспертное заключение по исследуемым вопросам. Осуществляет квалифицированную экспертизу, используя современные методы исследования. Оказывает консультативную помощь сотрудникам других подразделений по своей специальности. Руководит работой подчиненного ему технического персонала (лаборанты, лаборанты - исследователи, стажеры-исследователи), содействует выполнению им своих должностных обязанностей. Контролирует правильность проведения экспертиз, эксплуатации инструментария, аппаратуры и оборудования, рационального использования реактивов (если они используются), соблюдение правил техники безопасности и охраны труда персоналом. Участвует в проведении занятий по повышению квалификации персонала. Планирует свою работу и анализирует показатели своей деятельности. Обеспечивает своевременное и качественное оформление документации в соответствии с установленными правилами. Квалифицированно и своевременно исполняет приказы, распоряжения и поручения руководства учреждения, а также нормативно-правовые акты по своей профессиональной деятельности. Соблюдает правила внутреннего распорядка, противопожарной безопасности и техники безопасности, санитарно-эпидемиологического режима. Оперативно принимает меры, включая своевременное информирование руководства, по устранению нарушений техники безопасности, противопожарных и санитарных правил, создающих угрозу деятельности. Систематически повышает свою квалификацию.</w:t>
      </w:r>
    </w:p>
    <w:bookmarkEnd w:id="1116"/>
    <w:bookmarkStart w:name="z1124" w:id="1117"/>
    <w:p>
      <w:pPr>
        <w:spacing w:after="0"/>
        <w:ind w:left="0"/>
        <w:jc w:val="both"/>
      </w:pPr>
      <w:r>
        <w:rPr>
          <w:rFonts w:ascii="Times New Roman"/>
          <w:b w:val="false"/>
          <w:i w:val="false"/>
          <w:color w:val="000000"/>
          <w:sz w:val="28"/>
        </w:rPr>
        <w:t>
      Должен знать. Законодательные акты, нормативные и методические материалы по проведению экспертиз, основы наук применяемых в исследованиях, методы проведения экспертиз,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трудовое законодательство, правила внутреннего трудового распорядка, производственной санитарии, требования пожарной безопасности.</w:t>
      </w:r>
    </w:p>
    <w:bookmarkEnd w:id="1117"/>
    <w:bookmarkStart w:name="z1125" w:id="111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w:t>
      </w:r>
    </w:p>
    <w:bookmarkEnd w:id="1118"/>
    <w:bookmarkStart w:name="z1126" w:id="1119"/>
    <w:p>
      <w:pPr>
        <w:spacing w:after="0"/>
        <w:ind w:left="0"/>
        <w:jc w:val="left"/>
      </w:pPr>
      <w:r>
        <w:rPr>
          <w:rFonts w:ascii="Times New Roman"/>
          <w:b/>
          <w:i w:val="false"/>
          <w:color w:val="000000"/>
        </w:rPr>
        <w:t xml:space="preserve"> 269. Переводчик</w:t>
      </w:r>
    </w:p>
    <w:bookmarkEnd w:id="1119"/>
    <w:bookmarkStart w:name="z1127" w:id="1120"/>
    <w:p>
      <w:pPr>
        <w:spacing w:after="0"/>
        <w:ind w:left="0"/>
        <w:jc w:val="both"/>
      </w:pPr>
      <w:r>
        <w:rPr>
          <w:rFonts w:ascii="Times New Roman"/>
          <w:b w:val="false"/>
          <w:i w:val="false"/>
          <w:color w:val="000000"/>
          <w:sz w:val="28"/>
        </w:rPr>
        <w:t>
      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соответствующему виду экономической деятельности, а также учет и систематизацию выполненных переводов, аннотаций, рефератов.</w:t>
      </w:r>
    </w:p>
    <w:bookmarkEnd w:id="1120"/>
    <w:bookmarkStart w:name="z1128" w:id="1121"/>
    <w:p>
      <w:pPr>
        <w:spacing w:after="0"/>
        <w:ind w:left="0"/>
        <w:jc w:val="both"/>
      </w:pPr>
      <w:r>
        <w:rPr>
          <w:rFonts w:ascii="Times New Roman"/>
          <w:b w:val="false"/>
          <w:i w:val="false"/>
          <w:color w:val="000000"/>
          <w:sz w:val="28"/>
        </w:rPr>
        <w:t>
      Должен знать. Иностранный язык, методику научно-технического перевода, действующую систему координации переводов, специализацию деятельности организации, терминологию по тематике исследований и разработок на казахском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трудовое законодательство, правила внутреннего трудового распорядка, требования пожарной безопасности.</w:t>
      </w:r>
    </w:p>
    <w:bookmarkEnd w:id="1121"/>
    <w:bookmarkStart w:name="z1129" w:id="1122"/>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bookmarkEnd w:id="1122"/>
    <w:bookmarkStart w:name="z1130" w:id="1123"/>
    <w:p>
      <w:pPr>
        <w:spacing w:after="0"/>
        <w:ind w:left="0"/>
        <w:jc w:val="left"/>
      </w:pPr>
      <w:r>
        <w:rPr>
          <w:rFonts w:ascii="Times New Roman"/>
          <w:b/>
          <w:i w:val="false"/>
          <w:color w:val="000000"/>
        </w:rPr>
        <w:t xml:space="preserve"> 270. Художник (дизайнер)</w:t>
      </w:r>
    </w:p>
    <w:bookmarkEnd w:id="1123"/>
    <w:bookmarkStart w:name="z1131" w:id="1124"/>
    <w:p>
      <w:pPr>
        <w:spacing w:after="0"/>
        <w:ind w:left="0"/>
        <w:jc w:val="both"/>
      </w:pPr>
      <w:r>
        <w:rPr>
          <w:rFonts w:ascii="Times New Roman"/>
          <w:b w:val="false"/>
          <w:i w:val="false"/>
          <w:color w:val="000000"/>
          <w:sz w:val="28"/>
        </w:rPr>
        <w:t>
      Должностные обязанности. Осуществляет своевременное и качественное выполнение художественно-оформительских работ по заказам подразделений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организации наглядной агитации, выставок, стендов, панно, плакатов и так далее.</w:t>
      </w:r>
    </w:p>
    <w:bookmarkEnd w:id="1124"/>
    <w:bookmarkStart w:name="z1132" w:id="1125"/>
    <w:p>
      <w:pPr>
        <w:spacing w:after="0"/>
        <w:ind w:left="0"/>
        <w:jc w:val="both"/>
      </w:pPr>
      <w:r>
        <w:rPr>
          <w:rFonts w:ascii="Times New Roman"/>
          <w:b w:val="false"/>
          <w:i w:val="false"/>
          <w:color w:val="000000"/>
          <w:sz w:val="28"/>
        </w:rPr>
        <w:t>
      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производства, трудовое законодательство, правила внутреннего трудового распорядка, требования пожарной безопасности.</w:t>
      </w:r>
    </w:p>
    <w:bookmarkEnd w:id="1125"/>
    <w:bookmarkStart w:name="z1133" w:id="1126"/>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1126"/>
    <w:bookmarkStart w:name="z1134" w:id="1127"/>
    <w:p>
      <w:pPr>
        <w:spacing w:after="0"/>
        <w:ind w:left="0"/>
        <w:jc w:val="left"/>
      </w:pPr>
      <w:r>
        <w:rPr>
          <w:rFonts w:ascii="Times New Roman"/>
          <w:b/>
          <w:i w:val="false"/>
          <w:color w:val="000000"/>
        </w:rPr>
        <w:t xml:space="preserve"> 271. Техник</w:t>
      </w:r>
    </w:p>
    <w:bookmarkEnd w:id="1127"/>
    <w:bookmarkStart w:name="z1135" w:id="1128"/>
    <w:p>
      <w:pPr>
        <w:spacing w:after="0"/>
        <w:ind w:left="0"/>
        <w:jc w:val="both"/>
      </w:pPr>
      <w:r>
        <w:rPr>
          <w:rFonts w:ascii="Times New Roman"/>
          <w:b w:val="false"/>
          <w:i w:val="false"/>
          <w:color w:val="000000"/>
          <w:sz w:val="28"/>
        </w:rPr>
        <w:t>
      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bookmarkEnd w:id="1128"/>
    <w:bookmarkStart w:name="z1136" w:id="1129"/>
    <w:p>
      <w:pPr>
        <w:spacing w:after="0"/>
        <w:ind w:left="0"/>
        <w:jc w:val="both"/>
      </w:pPr>
      <w:r>
        <w:rPr>
          <w:rFonts w:ascii="Times New Roman"/>
          <w:b w:val="false"/>
          <w:i w:val="false"/>
          <w:color w:val="000000"/>
          <w:sz w:val="28"/>
        </w:rPr>
        <w:t>
      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производства, о трудовое законодательство, правила внутреннего трудового распорядка, требования пожарной безопасности.</w:t>
      </w:r>
    </w:p>
    <w:bookmarkEnd w:id="1129"/>
    <w:bookmarkStart w:name="z1137" w:id="1130"/>
    <w:p>
      <w:pPr>
        <w:spacing w:after="0"/>
        <w:ind w:left="0"/>
        <w:jc w:val="both"/>
      </w:pPr>
      <w:r>
        <w:rPr>
          <w:rFonts w:ascii="Times New Roman"/>
          <w:b w:val="false"/>
          <w:i w:val="false"/>
          <w:color w:val="000000"/>
          <w:sz w:val="28"/>
        </w:rPr>
        <w:t>
      Требования к квалификации. Высшее образование по соответствующей специальности,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1130"/>
    <w:bookmarkStart w:name="z1138" w:id="1131"/>
    <w:p>
      <w:pPr>
        <w:spacing w:after="0"/>
        <w:ind w:left="0"/>
        <w:jc w:val="left"/>
      </w:pPr>
      <w:r>
        <w:rPr>
          <w:rFonts w:ascii="Times New Roman"/>
          <w:b/>
          <w:i w:val="false"/>
          <w:color w:val="000000"/>
        </w:rPr>
        <w:t xml:space="preserve"> 272. Лаборант</w:t>
      </w:r>
    </w:p>
    <w:bookmarkEnd w:id="1131"/>
    <w:bookmarkStart w:name="z1139" w:id="1132"/>
    <w:p>
      <w:pPr>
        <w:spacing w:after="0"/>
        <w:ind w:left="0"/>
        <w:jc w:val="both"/>
      </w:pPr>
      <w:r>
        <w:rPr>
          <w:rFonts w:ascii="Times New Roman"/>
          <w:b w:val="false"/>
          <w:i w:val="false"/>
          <w:color w:val="000000"/>
          <w:sz w:val="28"/>
        </w:rPr>
        <w:t>
      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организации необходимыми для работы оборудованием, материалами, реактивами и тому подобнее. Обрабатывает, систематизирует и оформляет в соответствии с методическими материалами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подразделениями организации работам.</w:t>
      </w:r>
    </w:p>
    <w:bookmarkEnd w:id="1132"/>
    <w:bookmarkStart w:name="z1140" w:id="1133"/>
    <w:p>
      <w:pPr>
        <w:spacing w:after="0"/>
        <w:ind w:left="0"/>
        <w:jc w:val="both"/>
      </w:pPr>
      <w:r>
        <w:rPr>
          <w:rFonts w:ascii="Times New Roman"/>
          <w:b w:val="false"/>
          <w:i w:val="false"/>
          <w:color w:val="000000"/>
          <w:sz w:val="28"/>
        </w:rPr>
        <w:t>
      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производства, трудовое законодательство, правила внутреннего трудового распорядка, требования пожарной безопасности.</w:t>
      </w:r>
    </w:p>
    <w:bookmarkEnd w:id="1133"/>
    <w:bookmarkStart w:name="z1141" w:id="1134"/>
    <w:p>
      <w:pPr>
        <w:spacing w:after="0"/>
        <w:ind w:left="0"/>
        <w:jc w:val="both"/>
      </w:pPr>
      <w:r>
        <w:rPr>
          <w:rFonts w:ascii="Times New Roman"/>
          <w:b w:val="false"/>
          <w:i w:val="false"/>
          <w:color w:val="000000"/>
          <w:sz w:val="28"/>
        </w:rPr>
        <w:t>
      Требования к квалификации. Высшее образование по соответствующей специальности,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1134"/>
    <w:bookmarkStart w:name="z1142" w:id="1135"/>
    <w:p>
      <w:pPr>
        <w:spacing w:after="0"/>
        <w:ind w:left="0"/>
        <w:jc w:val="left"/>
      </w:pPr>
      <w:r>
        <w:rPr>
          <w:rFonts w:ascii="Times New Roman"/>
          <w:b/>
          <w:i w:val="false"/>
          <w:color w:val="000000"/>
        </w:rPr>
        <w:t xml:space="preserve"> 5. Должности руководящих и технических работников проектных,</w:t>
      </w:r>
      <w:r>
        <w:br/>
      </w:r>
      <w:r>
        <w:rPr>
          <w:rFonts w:ascii="Times New Roman"/>
          <w:b/>
          <w:i w:val="false"/>
          <w:color w:val="000000"/>
        </w:rPr>
        <w:t>конструкторских, технологических и изыскательских организаций</w:t>
      </w:r>
      <w:r>
        <w:br/>
      </w:r>
      <w:r>
        <w:rPr>
          <w:rFonts w:ascii="Times New Roman"/>
          <w:b/>
          <w:i w:val="false"/>
          <w:color w:val="000000"/>
        </w:rPr>
        <w:t>273. Главный конструктор проекта</w:t>
      </w:r>
    </w:p>
    <w:bookmarkEnd w:id="1135"/>
    <w:bookmarkStart w:name="z1144" w:id="1136"/>
    <w:p>
      <w:pPr>
        <w:spacing w:after="0"/>
        <w:ind w:left="0"/>
        <w:jc w:val="both"/>
      </w:pPr>
      <w:r>
        <w:rPr>
          <w:rFonts w:ascii="Times New Roman"/>
          <w:b w:val="false"/>
          <w:i w:val="false"/>
          <w:color w:val="000000"/>
          <w:sz w:val="28"/>
        </w:rPr>
        <w:t>
      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организаций труда при проектировании новых и реконструкции действующих организаций,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материале-емкости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в организациях-изготовителях. Представляет на утверждение и защищает разработанные проекты перед руководством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bookmarkEnd w:id="1136"/>
    <w:bookmarkStart w:name="z1145" w:id="1137"/>
    <w:p>
      <w:pPr>
        <w:spacing w:after="0"/>
        <w:ind w:left="0"/>
        <w:jc w:val="both"/>
      </w:pPr>
      <w:r>
        <w:rPr>
          <w:rFonts w:ascii="Times New Roman"/>
          <w:b w:val="false"/>
          <w:i w:val="false"/>
          <w:color w:val="000000"/>
          <w:sz w:val="28"/>
        </w:rPr>
        <w:t>
      Должен знать. Законодательные, иные нормативные правовые акты Республики Казахстан и руководящие материалы, касающиеся проводимых проектных и конструкторских разработок, перспективы развития вида экономической деятельности,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внутреннего трудового распорядка, требования пожарной безопасности.</w:t>
      </w:r>
    </w:p>
    <w:bookmarkEnd w:id="1137"/>
    <w:bookmarkStart w:name="z1146" w:id="1138"/>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конструкторской работы, в том числе на руководящих должностях, не менее 8 лет.</w:t>
      </w:r>
    </w:p>
    <w:bookmarkEnd w:id="1138"/>
    <w:p>
      <w:pPr>
        <w:spacing w:after="0"/>
        <w:ind w:left="0"/>
        <w:jc w:val="left"/>
      </w:pPr>
      <w:r>
        <w:rPr>
          <w:rFonts w:ascii="Times New Roman"/>
          <w:b/>
          <w:i w:val="false"/>
          <w:color w:val="000000"/>
        </w:rPr>
        <w:t xml:space="preserve"> 274. Главный инженер проекта (Главный архитектор проекта)</w:t>
      </w:r>
    </w:p>
    <w:bookmarkStart w:name="z1147" w:id="1139"/>
    <w:p>
      <w:pPr>
        <w:spacing w:after="0"/>
        <w:ind w:left="0"/>
        <w:jc w:val="both"/>
      </w:pPr>
      <w:r>
        <w:rPr>
          <w:rFonts w:ascii="Times New Roman"/>
          <w:b w:val="false"/>
          <w:i w:val="false"/>
          <w:color w:val="000000"/>
          <w:sz w:val="28"/>
        </w:rPr>
        <w:t>
      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bookmarkEnd w:id="1139"/>
    <w:bookmarkStart w:name="z1148" w:id="1140"/>
    <w:p>
      <w:pPr>
        <w:spacing w:after="0"/>
        <w:ind w:left="0"/>
        <w:jc w:val="both"/>
      </w:pPr>
      <w:r>
        <w:rPr>
          <w:rFonts w:ascii="Times New Roman"/>
          <w:b w:val="false"/>
          <w:i w:val="false"/>
          <w:color w:val="000000"/>
          <w:sz w:val="28"/>
        </w:rPr>
        <w:t>
      Должен знать. Перспективы развития соответствующего вида экономической деятельности,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законодательные и нормативные правовые акты Республики Казахстан и руководящие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иные руководящие материалы по разработке и оформлению проектно-сметной и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трудовое законодательство, правила внутреннего трудового распорядка, требования пожарной безопасности.</w:t>
      </w:r>
    </w:p>
    <w:bookmarkEnd w:id="1140"/>
    <w:bookmarkStart w:name="z1149" w:id="114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bookmarkEnd w:id="1141"/>
    <w:bookmarkStart w:name="z1150" w:id="1142"/>
    <w:p>
      <w:pPr>
        <w:spacing w:after="0"/>
        <w:ind w:left="0"/>
        <w:jc w:val="left"/>
      </w:pPr>
      <w:r>
        <w:rPr>
          <w:rFonts w:ascii="Times New Roman"/>
          <w:b/>
          <w:i w:val="false"/>
          <w:color w:val="000000"/>
        </w:rPr>
        <w:t xml:space="preserve"> 275. Главный ландшафтный архитектор проекта</w:t>
      </w:r>
    </w:p>
    <w:bookmarkEnd w:id="1142"/>
    <w:bookmarkStart w:name="z1151" w:id="1143"/>
    <w:p>
      <w:pPr>
        <w:spacing w:after="0"/>
        <w:ind w:left="0"/>
        <w:jc w:val="both"/>
      </w:pPr>
      <w:r>
        <w:rPr>
          <w:rFonts w:ascii="Times New Roman"/>
          <w:b w:val="false"/>
          <w:i w:val="false"/>
          <w:color w:val="000000"/>
          <w:sz w:val="28"/>
        </w:rPr>
        <w:t>
      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bookmarkEnd w:id="1143"/>
    <w:bookmarkStart w:name="z1152" w:id="1144"/>
    <w:p>
      <w:pPr>
        <w:spacing w:after="0"/>
        <w:ind w:left="0"/>
        <w:jc w:val="both"/>
      </w:pPr>
      <w:r>
        <w:rPr>
          <w:rFonts w:ascii="Times New Roman"/>
          <w:b w:val="false"/>
          <w:i w:val="false"/>
          <w:color w:val="000000"/>
          <w:sz w:val="28"/>
        </w:rPr>
        <w:t>
      Должен знать. Законодательные и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трудовое законодательство, правила внутреннего трудового распорядка, требования пожарной безопасности.</w:t>
      </w:r>
    </w:p>
    <w:bookmarkEnd w:id="1144"/>
    <w:bookmarkStart w:name="z1153" w:id="114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bookmarkEnd w:id="1145"/>
    <w:bookmarkStart w:name="z1154" w:id="1146"/>
    <w:p>
      <w:pPr>
        <w:spacing w:after="0"/>
        <w:ind w:left="0"/>
        <w:jc w:val="left"/>
      </w:pPr>
      <w:r>
        <w:rPr>
          <w:rFonts w:ascii="Times New Roman"/>
          <w:b/>
          <w:i w:val="false"/>
          <w:color w:val="000000"/>
        </w:rPr>
        <w:t xml:space="preserve"> 276. Заведующий конструкторским отделом</w:t>
      </w:r>
    </w:p>
    <w:bookmarkEnd w:id="1146"/>
    <w:bookmarkStart w:name="z1155" w:id="1147"/>
    <w:p>
      <w:pPr>
        <w:spacing w:after="0"/>
        <w:ind w:left="0"/>
        <w:jc w:val="both"/>
      </w:pPr>
      <w:r>
        <w:rPr>
          <w:rFonts w:ascii="Times New Roman"/>
          <w:b w:val="false"/>
          <w:i w:val="false"/>
          <w:color w:val="000000"/>
          <w:sz w:val="28"/>
        </w:rPr>
        <w:t>
      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технике 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bookmarkEnd w:id="1147"/>
    <w:bookmarkStart w:name="z1156" w:id="1148"/>
    <w:p>
      <w:pPr>
        <w:spacing w:after="0"/>
        <w:ind w:left="0"/>
        <w:jc w:val="both"/>
      </w:pPr>
      <w:r>
        <w:rPr>
          <w:rFonts w:ascii="Times New Roman"/>
          <w:b w:val="false"/>
          <w:i w:val="false"/>
          <w:color w:val="000000"/>
          <w:sz w:val="28"/>
        </w:rPr>
        <w:t>
      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внутреннего трудового распорядка, требования пожарной безопасности.</w:t>
      </w:r>
    </w:p>
    <w:bookmarkEnd w:id="1148"/>
    <w:bookmarkStart w:name="z1157" w:id="114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конструкторской работы, в том числе на руководящих должностях, не менее 8 лет.</w:t>
      </w:r>
    </w:p>
    <w:bookmarkEnd w:id="1149"/>
    <w:bookmarkStart w:name="z1158" w:id="1150"/>
    <w:p>
      <w:pPr>
        <w:spacing w:after="0"/>
        <w:ind w:left="0"/>
        <w:jc w:val="left"/>
      </w:pPr>
      <w:r>
        <w:rPr>
          <w:rFonts w:ascii="Times New Roman"/>
          <w:b/>
          <w:i w:val="false"/>
          <w:color w:val="000000"/>
        </w:rPr>
        <w:t xml:space="preserve"> 277. Заведующий отделом (бюро) оформления проектных материалов</w:t>
      </w:r>
    </w:p>
    <w:bookmarkEnd w:id="1150"/>
    <w:bookmarkStart w:name="z1159" w:id="1151"/>
    <w:p>
      <w:pPr>
        <w:spacing w:after="0"/>
        <w:ind w:left="0"/>
        <w:jc w:val="both"/>
      </w:pPr>
      <w:r>
        <w:rPr>
          <w:rFonts w:ascii="Times New Roman"/>
          <w:b w:val="false"/>
          <w:i w:val="false"/>
          <w:color w:val="000000"/>
          <w:sz w:val="28"/>
        </w:rPr>
        <w:t>
      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bookmarkEnd w:id="1151"/>
    <w:bookmarkStart w:name="z1160" w:id="1152"/>
    <w:p>
      <w:pPr>
        <w:spacing w:after="0"/>
        <w:ind w:left="0"/>
        <w:jc w:val="both"/>
      </w:pPr>
      <w:r>
        <w:rPr>
          <w:rFonts w:ascii="Times New Roman"/>
          <w:b w:val="false"/>
          <w:i w:val="false"/>
          <w:color w:val="000000"/>
          <w:sz w:val="28"/>
        </w:rPr>
        <w:t>
      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трудовое законодательство, правила внутреннего трудового распорядка, требования пожарной безопасности.</w:t>
      </w:r>
    </w:p>
    <w:bookmarkEnd w:id="1152"/>
    <w:bookmarkStart w:name="z1161" w:id="115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1153"/>
    <w:bookmarkStart w:name="z1162" w:id="1154"/>
    <w:p>
      <w:pPr>
        <w:spacing w:after="0"/>
        <w:ind w:left="0"/>
        <w:jc w:val="left"/>
      </w:pPr>
      <w:r>
        <w:rPr>
          <w:rFonts w:ascii="Times New Roman"/>
          <w:b/>
          <w:i w:val="false"/>
          <w:color w:val="000000"/>
        </w:rPr>
        <w:t xml:space="preserve"> 278. Заведующий чертежно-копировальным бюро</w:t>
      </w:r>
    </w:p>
    <w:bookmarkEnd w:id="1154"/>
    <w:bookmarkStart w:name="z1163" w:id="1155"/>
    <w:p>
      <w:pPr>
        <w:spacing w:after="0"/>
        <w:ind w:left="0"/>
        <w:jc w:val="both"/>
      </w:pPr>
      <w:r>
        <w:rPr>
          <w:rFonts w:ascii="Times New Roman"/>
          <w:b w:val="false"/>
          <w:i w:val="false"/>
          <w:color w:val="000000"/>
          <w:sz w:val="28"/>
        </w:rPr>
        <w:t>
      Должностные обязанности. Обеспечивает своевременное и качественное выполнение чертежно-копировальных работ для всех структурных подразделений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bookmarkEnd w:id="1155"/>
    <w:bookmarkStart w:name="z1164" w:id="1156"/>
    <w:p>
      <w:pPr>
        <w:spacing w:after="0"/>
        <w:ind w:left="0"/>
        <w:jc w:val="both"/>
      </w:pPr>
      <w:r>
        <w:rPr>
          <w:rFonts w:ascii="Times New Roman"/>
          <w:b w:val="false"/>
          <w:i w:val="false"/>
          <w:color w:val="000000"/>
          <w:sz w:val="28"/>
        </w:rPr>
        <w:t>
      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трудовое законодательство, правила внутреннего трудового распорядка, требования пожарной безопасности.</w:t>
      </w:r>
    </w:p>
    <w:bookmarkEnd w:id="1156"/>
    <w:bookmarkStart w:name="z1165" w:id="115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1157"/>
    <w:bookmarkStart w:name="z1166" w:id="1158"/>
    <w:p>
      <w:pPr>
        <w:spacing w:after="0"/>
        <w:ind w:left="0"/>
        <w:jc w:val="left"/>
      </w:pPr>
      <w:r>
        <w:rPr>
          <w:rFonts w:ascii="Times New Roman"/>
          <w:b/>
          <w:i w:val="false"/>
          <w:color w:val="000000"/>
        </w:rPr>
        <w:t xml:space="preserve"> 279. Архитектор</w:t>
      </w:r>
    </w:p>
    <w:bookmarkEnd w:id="1158"/>
    <w:bookmarkStart w:name="z1167" w:id="1159"/>
    <w:p>
      <w:pPr>
        <w:spacing w:after="0"/>
        <w:ind w:left="0"/>
        <w:jc w:val="both"/>
      </w:pPr>
      <w:r>
        <w:rPr>
          <w:rFonts w:ascii="Times New Roman"/>
          <w:b w:val="false"/>
          <w:i w:val="false"/>
          <w:color w:val="000000"/>
          <w:sz w:val="28"/>
        </w:rPr>
        <w:t>
      Должностные обязанности. Разрабатывает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Принимает участие в работе семинаров и конференций.</w:t>
      </w:r>
    </w:p>
    <w:bookmarkEnd w:id="1159"/>
    <w:bookmarkStart w:name="z1168" w:id="1160"/>
    <w:p>
      <w:pPr>
        <w:spacing w:after="0"/>
        <w:ind w:left="0"/>
        <w:jc w:val="both"/>
      </w:pPr>
      <w:r>
        <w:rPr>
          <w:rFonts w:ascii="Times New Roman"/>
          <w:b w:val="false"/>
          <w:i w:val="false"/>
          <w:color w:val="000000"/>
          <w:sz w:val="28"/>
        </w:rPr>
        <w:t>
      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законодательные и иные нормативные правовые акты Республики Казахстан,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внутреннего трудового распорядка, требования пожарной безопасности.</w:t>
      </w:r>
    </w:p>
    <w:bookmarkEnd w:id="1160"/>
    <w:bookmarkStart w:name="z1169" w:id="1161"/>
    <w:p>
      <w:pPr>
        <w:spacing w:after="0"/>
        <w:ind w:left="0"/>
        <w:jc w:val="both"/>
      </w:pPr>
      <w:r>
        <w:rPr>
          <w:rFonts w:ascii="Times New Roman"/>
          <w:b w:val="false"/>
          <w:i w:val="false"/>
          <w:color w:val="000000"/>
          <w:sz w:val="28"/>
        </w:rPr>
        <w:t>
      Требования к квалификации.</w:t>
      </w:r>
    </w:p>
    <w:bookmarkEnd w:id="1161"/>
    <w:p>
      <w:pPr>
        <w:spacing w:after="0"/>
        <w:ind w:left="0"/>
        <w:jc w:val="both"/>
      </w:pPr>
      <w:r>
        <w:rPr>
          <w:rFonts w:ascii="Times New Roman"/>
          <w:b w:val="false"/>
          <w:i w:val="false"/>
          <w:color w:val="000000"/>
          <w:sz w:val="28"/>
        </w:rPr>
        <w:t>
      Архитектор I категории: высшее (или послевузовское) образование по соответствующей специальности и стаж работы в должности архитектора II категории не менее 2 лет.</w:t>
      </w:r>
    </w:p>
    <w:p>
      <w:pPr>
        <w:spacing w:after="0"/>
        <w:ind w:left="0"/>
        <w:jc w:val="both"/>
      </w:pPr>
      <w:r>
        <w:rPr>
          <w:rFonts w:ascii="Times New Roman"/>
          <w:b w:val="false"/>
          <w:i w:val="false"/>
          <w:color w:val="000000"/>
          <w:sz w:val="28"/>
        </w:rPr>
        <w:t>
      Архитектор II категории: высшее (или послевузовское) образование по соответствующей специальности и стаж работы в должности архитектора без категории не менее 3 лет.</w:t>
      </w:r>
    </w:p>
    <w:p>
      <w:pPr>
        <w:spacing w:after="0"/>
        <w:ind w:left="0"/>
        <w:jc w:val="both"/>
      </w:pPr>
      <w:r>
        <w:rPr>
          <w:rFonts w:ascii="Times New Roman"/>
          <w:b w:val="false"/>
          <w:i w:val="false"/>
          <w:color w:val="000000"/>
          <w:sz w:val="28"/>
        </w:rPr>
        <w:t>
      Архитектор без категории: высшее (или послевузовское) образование по соответствующей специальности без предъявления требования к стажу.</w:t>
      </w:r>
    </w:p>
    <w:bookmarkStart w:name="z1170" w:id="1162"/>
    <w:p>
      <w:pPr>
        <w:spacing w:after="0"/>
        <w:ind w:left="0"/>
        <w:jc w:val="left"/>
      </w:pPr>
      <w:r>
        <w:rPr>
          <w:rFonts w:ascii="Times New Roman"/>
          <w:b/>
          <w:i w:val="false"/>
          <w:color w:val="000000"/>
        </w:rPr>
        <w:t xml:space="preserve"> 280. Ландшафтный архитектор</w:t>
      </w:r>
    </w:p>
    <w:bookmarkEnd w:id="1162"/>
    <w:bookmarkStart w:name="z1171" w:id="1163"/>
    <w:p>
      <w:pPr>
        <w:spacing w:after="0"/>
        <w:ind w:left="0"/>
        <w:jc w:val="both"/>
      </w:pPr>
      <w:r>
        <w:rPr>
          <w:rFonts w:ascii="Times New Roman"/>
          <w:b w:val="false"/>
          <w:i w:val="false"/>
          <w:color w:val="000000"/>
          <w:sz w:val="28"/>
        </w:rPr>
        <w:t>
      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bookmarkEnd w:id="1163"/>
    <w:bookmarkStart w:name="z1172" w:id="1164"/>
    <w:p>
      <w:pPr>
        <w:spacing w:after="0"/>
        <w:ind w:left="0"/>
        <w:jc w:val="both"/>
      </w:pPr>
      <w:r>
        <w:rPr>
          <w:rFonts w:ascii="Times New Roman"/>
          <w:b w:val="false"/>
          <w:i w:val="false"/>
          <w:color w:val="000000"/>
          <w:sz w:val="28"/>
        </w:rPr>
        <w:t>
      Должен знать. Законодательные и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трудовое законодательство, правила внутреннего трудового распорядка, требования пожарной безопасности.</w:t>
      </w:r>
    </w:p>
    <w:bookmarkEnd w:id="1164"/>
    <w:p>
      <w:pPr>
        <w:spacing w:after="0"/>
        <w:ind w:left="0"/>
        <w:jc w:val="both"/>
      </w:pPr>
      <w:r>
        <w:rPr>
          <w:rFonts w:ascii="Times New Roman"/>
          <w:b w:val="false"/>
          <w:i w:val="false"/>
          <w:color w:val="000000"/>
          <w:sz w:val="28"/>
        </w:rPr>
        <w:t>
      Требования к квалификации.</w:t>
      </w:r>
    </w:p>
    <w:p>
      <w:pPr>
        <w:spacing w:after="0"/>
        <w:ind w:left="0"/>
        <w:jc w:val="both"/>
      </w:pPr>
      <w:r>
        <w:rPr>
          <w:rFonts w:ascii="Times New Roman"/>
          <w:b w:val="false"/>
          <w:i w:val="false"/>
          <w:color w:val="000000"/>
          <w:sz w:val="28"/>
        </w:rPr>
        <w:t>
      Ландшафтный архитектор I категории: высшее (или послевузовское) образование по соответствующей специальности и стаж работы в должности ландшафтного архитектора II категории не менее 2 лет;</w:t>
      </w:r>
    </w:p>
    <w:p>
      <w:pPr>
        <w:spacing w:after="0"/>
        <w:ind w:left="0"/>
        <w:jc w:val="both"/>
      </w:pPr>
      <w:r>
        <w:rPr>
          <w:rFonts w:ascii="Times New Roman"/>
          <w:b w:val="false"/>
          <w:i w:val="false"/>
          <w:color w:val="000000"/>
          <w:sz w:val="28"/>
        </w:rPr>
        <w:t>
      Ландшафтный архитектор II категории: высшее (или послевузовское) образование по соответствующей специальности и стаж работы в должности ландшафтного архитектора без категории не менее 3 лет;</w:t>
      </w:r>
    </w:p>
    <w:p>
      <w:pPr>
        <w:spacing w:after="0"/>
        <w:ind w:left="0"/>
        <w:jc w:val="both"/>
      </w:pPr>
      <w:r>
        <w:rPr>
          <w:rFonts w:ascii="Times New Roman"/>
          <w:b w:val="false"/>
          <w:i w:val="false"/>
          <w:color w:val="000000"/>
          <w:sz w:val="28"/>
        </w:rPr>
        <w:t>
      Ландшафтный архитектор: высшее (или послевузовское) образование по соответствующей специальности без предъявления требования к стажу.</w:t>
      </w:r>
    </w:p>
    <w:bookmarkStart w:name="z1173" w:id="1165"/>
    <w:p>
      <w:pPr>
        <w:spacing w:after="0"/>
        <w:ind w:left="0"/>
        <w:jc w:val="left"/>
      </w:pPr>
      <w:r>
        <w:rPr>
          <w:rFonts w:ascii="Times New Roman"/>
          <w:b/>
          <w:i w:val="false"/>
          <w:color w:val="000000"/>
        </w:rPr>
        <w:t xml:space="preserve"> 281. Начальник (руководитель) бригады (группы)</w:t>
      </w:r>
    </w:p>
    <w:bookmarkEnd w:id="1165"/>
    <w:bookmarkStart w:name="z1174" w:id="1166"/>
    <w:p>
      <w:pPr>
        <w:spacing w:after="0"/>
        <w:ind w:left="0"/>
        <w:jc w:val="both"/>
      </w:pPr>
      <w:r>
        <w:rPr>
          <w:rFonts w:ascii="Times New Roman"/>
          <w:b w:val="false"/>
          <w:i w:val="false"/>
          <w:color w:val="000000"/>
          <w:sz w:val="28"/>
        </w:rPr>
        <w:t>
      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bookmarkEnd w:id="1166"/>
    <w:bookmarkStart w:name="z1175" w:id="1167"/>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руководящие материалы, касающиеся направления развития вида экономической деятельности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трудовое законодательство, правила внутреннего трудового распорядка, требования пожарной безопасности. Требования к квалификации. Высшее (или послевузовское) образование по соответствующей специальности и стаж работы по специальности на должностях не менее 5 лет.</w:t>
      </w:r>
    </w:p>
    <w:bookmarkEnd w:id="1167"/>
    <w:bookmarkStart w:name="z1176" w:id="1168"/>
    <w:p>
      <w:pPr>
        <w:spacing w:after="0"/>
        <w:ind w:left="0"/>
        <w:jc w:val="left"/>
      </w:pPr>
      <w:r>
        <w:rPr>
          <w:rFonts w:ascii="Times New Roman"/>
          <w:b/>
          <w:i w:val="false"/>
          <w:color w:val="000000"/>
        </w:rPr>
        <w:t xml:space="preserve"> 282. Главный специалист в основном отделе</w:t>
      </w:r>
      <w:r>
        <w:br/>
      </w:r>
      <w:r>
        <w:rPr>
          <w:rFonts w:ascii="Times New Roman"/>
          <w:b/>
          <w:i w:val="false"/>
          <w:color w:val="000000"/>
        </w:rPr>
        <w:t>(архитектурно-планировочной мастерской)</w:t>
      </w:r>
    </w:p>
    <w:bookmarkEnd w:id="1168"/>
    <w:bookmarkStart w:name="z1177" w:id="1169"/>
    <w:p>
      <w:pPr>
        <w:spacing w:after="0"/>
        <w:ind w:left="0"/>
        <w:jc w:val="both"/>
      </w:pPr>
      <w:r>
        <w:rPr>
          <w:rFonts w:ascii="Times New Roman"/>
          <w:b w:val="false"/>
          <w:i w:val="false"/>
          <w:color w:val="000000"/>
          <w:sz w:val="28"/>
        </w:rPr>
        <w:t>
      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bookmarkEnd w:id="1169"/>
    <w:bookmarkStart w:name="z1178" w:id="1170"/>
    <w:p>
      <w:pPr>
        <w:spacing w:after="0"/>
        <w:ind w:left="0"/>
        <w:jc w:val="both"/>
      </w:pPr>
      <w:r>
        <w:rPr>
          <w:rFonts w:ascii="Times New Roman"/>
          <w:b w:val="false"/>
          <w:i w:val="false"/>
          <w:color w:val="000000"/>
          <w:sz w:val="28"/>
        </w:rPr>
        <w:t>
      Должен знать. Перспективы развития соответствующего вида экономической деятельности,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законодательные и иные нормативные правовые акты Республики Казахстан, руководящие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трудовое законодательство, правила внутреннего трудового распорядка, требования пожарной безопасности. Требования к квалификации. Высшее (или послевузовское) образование по соответствующей специальности по профилю работы и стаж работы по специальности в должности ведущего специалиста не менее 5 лет.</w:t>
      </w:r>
    </w:p>
    <w:bookmarkEnd w:id="1170"/>
    <w:bookmarkStart w:name="z1179" w:id="1171"/>
    <w:p>
      <w:pPr>
        <w:spacing w:after="0"/>
        <w:ind w:left="0"/>
        <w:jc w:val="left"/>
      </w:pPr>
      <w:r>
        <w:rPr>
          <w:rFonts w:ascii="Times New Roman"/>
          <w:b/>
          <w:i w:val="false"/>
          <w:color w:val="000000"/>
        </w:rPr>
        <w:t xml:space="preserve"> 283. Ведущий конструктор</w:t>
      </w:r>
    </w:p>
    <w:bookmarkEnd w:id="1171"/>
    <w:bookmarkStart w:name="z1180" w:id="1172"/>
    <w:p>
      <w:pPr>
        <w:spacing w:after="0"/>
        <w:ind w:left="0"/>
        <w:jc w:val="both"/>
      </w:pPr>
      <w:r>
        <w:rPr>
          <w:rFonts w:ascii="Times New Roman"/>
          <w:b w:val="false"/>
          <w:i w:val="false"/>
          <w:color w:val="000000"/>
          <w:sz w:val="28"/>
        </w:rPr>
        <w:t>
      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организациям-соисполнителям. Согласовывает разработанные проекты с представителями организаций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в организациях-изготовителях.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bookmarkEnd w:id="1172"/>
    <w:bookmarkStart w:name="z1181" w:id="1173"/>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руководящие материалы, касающиеся направления развития соответствующего вида экономической деятельности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трудовое законодательство, правила внутреннего трудового распорядка, требования пожарной безопасности. Требования к квалификации. Высшее (или послевузовское) образование по соответствующей специальности и стаж работы по специальности в должности конструктора и других должностях специалиста не менее 5 лет.</w:t>
      </w:r>
    </w:p>
    <w:bookmarkEnd w:id="1173"/>
    <w:bookmarkStart w:name="z1182" w:id="1174"/>
    <w:p>
      <w:pPr>
        <w:spacing w:after="0"/>
        <w:ind w:left="0"/>
        <w:jc w:val="left"/>
      </w:pPr>
      <w:r>
        <w:rPr>
          <w:rFonts w:ascii="Times New Roman"/>
          <w:b/>
          <w:i w:val="false"/>
          <w:color w:val="000000"/>
        </w:rPr>
        <w:t xml:space="preserve"> 284. Инженер-проектировщик</w:t>
      </w:r>
    </w:p>
    <w:bookmarkEnd w:id="1174"/>
    <w:bookmarkStart w:name="z1183" w:id="1175"/>
    <w:p>
      <w:pPr>
        <w:spacing w:after="0"/>
        <w:ind w:left="0"/>
        <w:jc w:val="both"/>
      </w:pPr>
      <w:r>
        <w:rPr>
          <w:rFonts w:ascii="Times New Roman"/>
          <w:b w:val="false"/>
          <w:i w:val="false"/>
          <w:color w:val="000000"/>
          <w:sz w:val="28"/>
        </w:rPr>
        <w:t>
      Должностные обязанности. Разрабатывает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bookmarkEnd w:id="1175"/>
    <w:bookmarkStart w:name="z1184" w:id="1176"/>
    <w:p>
      <w:pPr>
        <w:spacing w:after="0"/>
        <w:ind w:left="0"/>
        <w:jc w:val="both"/>
      </w:pPr>
      <w:r>
        <w:rPr>
          <w:rFonts w:ascii="Times New Roman"/>
          <w:b w:val="false"/>
          <w:i w:val="false"/>
          <w:color w:val="000000"/>
          <w:sz w:val="28"/>
        </w:rPr>
        <w:t>
      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законодательные, иные нормативные правовые акты Республики Казахстан и руководящие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трудовое законодательство, правила внутреннего трудового распорядка, требования пожарной безопасности.</w:t>
      </w:r>
    </w:p>
    <w:bookmarkEnd w:id="1176"/>
    <w:bookmarkStart w:name="z1185" w:id="1177"/>
    <w:p>
      <w:pPr>
        <w:spacing w:after="0"/>
        <w:ind w:left="0"/>
        <w:jc w:val="both"/>
      </w:pPr>
      <w:r>
        <w:rPr>
          <w:rFonts w:ascii="Times New Roman"/>
          <w:b w:val="false"/>
          <w:i w:val="false"/>
          <w:color w:val="000000"/>
          <w:sz w:val="28"/>
        </w:rPr>
        <w:t>
      Требования к квалификации.</w:t>
      </w:r>
    </w:p>
    <w:bookmarkEnd w:id="1177"/>
    <w:p>
      <w:pPr>
        <w:spacing w:after="0"/>
        <w:ind w:left="0"/>
        <w:jc w:val="both"/>
      </w:pPr>
      <w:r>
        <w:rPr>
          <w:rFonts w:ascii="Times New Roman"/>
          <w:b w:val="false"/>
          <w:i w:val="false"/>
          <w:color w:val="000000"/>
          <w:sz w:val="28"/>
        </w:rPr>
        <w:t>
      Инженер-проектировщик I категории: высшее (или послевузовское) образование по соответствующей специальности и стаж работы в должности инженера-проектировщика II категории не менее 2 лет.</w:t>
      </w:r>
    </w:p>
    <w:p>
      <w:pPr>
        <w:spacing w:after="0"/>
        <w:ind w:left="0"/>
        <w:jc w:val="both"/>
      </w:pPr>
      <w:r>
        <w:rPr>
          <w:rFonts w:ascii="Times New Roman"/>
          <w:b w:val="false"/>
          <w:i w:val="false"/>
          <w:color w:val="000000"/>
          <w:sz w:val="28"/>
        </w:rPr>
        <w:t>
      Инженер-проектировщик II категории: высшее (или послевузовское) образование по соответствующей специальности и стаж работы в должности инженера-проектировщика без категории не менее 3 лет.</w:t>
      </w:r>
    </w:p>
    <w:p>
      <w:pPr>
        <w:spacing w:after="0"/>
        <w:ind w:left="0"/>
        <w:jc w:val="both"/>
      </w:pPr>
      <w:r>
        <w:rPr>
          <w:rFonts w:ascii="Times New Roman"/>
          <w:b w:val="false"/>
          <w:i w:val="false"/>
          <w:color w:val="000000"/>
          <w:sz w:val="28"/>
        </w:rPr>
        <w:t>
      Инженер-проектировщик: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опыт работы в проектных организациях не менее 5 лет.</w:t>
      </w:r>
    </w:p>
    <w:bookmarkStart w:name="z1186" w:id="1178"/>
    <w:p>
      <w:pPr>
        <w:spacing w:after="0"/>
        <w:ind w:left="0"/>
        <w:jc w:val="left"/>
      </w:pPr>
      <w:r>
        <w:rPr>
          <w:rFonts w:ascii="Times New Roman"/>
          <w:b/>
          <w:i w:val="false"/>
          <w:color w:val="000000"/>
        </w:rPr>
        <w:t xml:space="preserve"> 285. Техник-проектировщик</w:t>
      </w:r>
    </w:p>
    <w:bookmarkEnd w:id="1178"/>
    <w:bookmarkStart w:name="z1187" w:id="1179"/>
    <w:p>
      <w:pPr>
        <w:spacing w:after="0"/>
        <w:ind w:left="0"/>
        <w:jc w:val="both"/>
      </w:pPr>
      <w:r>
        <w:rPr>
          <w:rFonts w:ascii="Times New Roman"/>
          <w:b w:val="false"/>
          <w:i w:val="false"/>
          <w:color w:val="000000"/>
          <w:sz w:val="28"/>
        </w:rPr>
        <w:t>
      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bookmarkEnd w:id="1179"/>
    <w:bookmarkStart w:name="z1188" w:id="1180"/>
    <w:p>
      <w:pPr>
        <w:spacing w:after="0"/>
        <w:ind w:left="0"/>
        <w:jc w:val="both"/>
      </w:pPr>
      <w:r>
        <w:rPr>
          <w:rFonts w:ascii="Times New Roman"/>
          <w:b w:val="false"/>
          <w:i w:val="false"/>
          <w:color w:val="000000"/>
          <w:sz w:val="28"/>
        </w:rPr>
        <w:t>
      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трудовое законодательство, правила внутреннего трудового распорядка, требования пожарной безопасности.</w:t>
      </w:r>
    </w:p>
    <w:bookmarkEnd w:id="1180"/>
    <w:bookmarkStart w:name="z1189" w:id="1181"/>
    <w:p>
      <w:pPr>
        <w:spacing w:after="0"/>
        <w:ind w:left="0"/>
        <w:jc w:val="both"/>
      </w:pPr>
      <w:r>
        <w:rPr>
          <w:rFonts w:ascii="Times New Roman"/>
          <w:b w:val="false"/>
          <w:i w:val="false"/>
          <w:color w:val="000000"/>
          <w:sz w:val="28"/>
        </w:rPr>
        <w:t>
      Требования к квалификации.</w:t>
      </w:r>
    </w:p>
    <w:bookmarkEnd w:id="1181"/>
    <w:p>
      <w:pPr>
        <w:spacing w:after="0"/>
        <w:ind w:left="0"/>
        <w:jc w:val="both"/>
      </w:pPr>
      <w:r>
        <w:rPr>
          <w:rFonts w:ascii="Times New Roman"/>
          <w:b w:val="false"/>
          <w:i w:val="false"/>
          <w:color w:val="000000"/>
          <w:sz w:val="28"/>
        </w:rPr>
        <w:t>
      Техник-проектировщик 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II категории не менее 2 лет.</w:t>
      </w:r>
    </w:p>
    <w:p>
      <w:pPr>
        <w:spacing w:after="0"/>
        <w:ind w:left="0"/>
        <w:jc w:val="both"/>
      </w:pPr>
      <w:r>
        <w:rPr>
          <w:rFonts w:ascii="Times New Roman"/>
          <w:b w:val="false"/>
          <w:i w:val="false"/>
          <w:color w:val="000000"/>
          <w:sz w:val="28"/>
        </w:rPr>
        <w:t>
      Техник-проектировщик II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в должности техника-проектировщика без категории не менее 3 лет.</w:t>
      </w:r>
    </w:p>
    <w:p>
      <w:pPr>
        <w:spacing w:after="0"/>
        <w:ind w:left="0"/>
        <w:jc w:val="both"/>
      </w:pPr>
      <w:r>
        <w:rPr>
          <w:rFonts w:ascii="Times New Roman"/>
          <w:b w:val="false"/>
          <w:i w:val="false"/>
          <w:color w:val="000000"/>
          <w:sz w:val="28"/>
        </w:rPr>
        <w:t>
      Техник-проектировщик без категории: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требования к стажу или практический опыт работы в проектных организациях не менее 5 лет.</w:t>
      </w:r>
    </w:p>
    <w:bookmarkStart w:name="z1190" w:id="1182"/>
    <w:p>
      <w:pPr>
        <w:spacing w:after="0"/>
        <w:ind w:left="0"/>
        <w:jc w:val="left"/>
      </w:pPr>
      <w:r>
        <w:rPr>
          <w:rFonts w:ascii="Times New Roman"/>
          <w:b/>
          <w:i w:val="false"/>
          <w:color w:val="000000"/>
        </w:rPr>
        <w:t xml:space="preserve"> 286. Чертежник-конструктор</w:t>
      </w:r>
    </w:p>
    <w:bookmarkEnd w:id="1182"/>
    <w:bookmarkStart w:name="z1191" w:id="1183"/>
    <w:p>
      <w:pPr>
        <w:spacing w:after="0"/>
        <w:ind w:left="0"/>
        <w:jc w:val="both"/>
      </w:pPr>
      <w:r>
        <w:rPr>
          <w:rFonts w:ascii="Times New Roman"/>
          <w:b w:val="false"/>
          <w:i w:val="false"/>
          <w:color w:val="000000"/>
          <w:sz w:val="28"/>
        </w:rPr>
        <w:t>
      Должностные обязанности. Выполняет под руководством более квалифицированного специалиста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bookmarkEnd w:id="1183"/>
    <w:bookmarkStart w:name="z1192" w:id="1184"/>
    <w:p>
      <w:pPr>
        <w:spacing w:after="0"/>
        <w:ind w:left="0"/>
        <w:jc w:val="both"/>
      </w:pPr>
      <w:r>
        <w:rPr>
          <w:rFonts w:ascii="Times New Roman"/>
          <w:b w:val="false"/>
          <w:i w:val="false"/>
          <w:color w:val="000000"/>
          <w:sz w:val="28"/>
        </w:rPr>
        <w:t>
      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систему 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трудовое законодательство, правила внутреннего трудового распорядка, требования пожарной безопасности.</w:t>
      </w:r>
    </w:p>
    <w:bookmarkEnd w:id="1184"/>
    <w:bookmarkStart w:name="z1193" w:id="1185"/>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w:t>
      </w:r>
    </w:p>
    <w:bookmarkEnd w:id="1185"/>
    <w:bookmarkStart w:name="z1194" w:id="1186"/>
    <w:p>
      <w:pPr>
        <w:spacing w:after="0"/>
        <w:ind w:left="0"/>
        <w:jc w:val="left"/>
      </w:pPr>
      <w:r>
        <w:rPr>
          <w:rFonts w:ascii="Times New Roman"/>
          <w:b/>
          <w:i w:val="false"/>
          <w:color w:val="000000"/>
        </w:rPr>
        <w:t xml:space="preserve"> 6. Должности работников редакционно-издательских подразделений</w:t>
      </w:r>
      <w:r>
        <w:br/>
      </w:r>
      <w:r>
        <w:rPr>
          <w:rFonts w:ascii="Times New Roman"/>
          <w:b/>
          <w:i w:val="false"/>
          <w:color w:val="000000"/>
        </w:rPr>
        <w:t>287. Руководитель подразделения</w:t>
      </w:r>
    </w:p>
    <w:bookmarkEnd w:id="1186"/>
    <w:bookmarkStart w:name="z1196" w:id="1187"/>
    <w:p>
      <w:pPr>
        <w:spacing w:after="0"/>
        <w:ind w:left="0"/>
        <w:jc w:val="both"/>
      </w:pPr>
      <w:r>
        <w:rPr>
          <w:rFonts w:ascii="Times New Roman"/>
          <w:b w:val="false"/>
          <w:i w:val="false"/>
          <w:color w:val="000000"/>
          <w:sz w:val="28"/>
        </w:rPr>
        <w:t>
      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организациями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bookmarkEnd w:id="1187"/>
    <w:bookmarkStart w:name="z1197" w:id="1188"/>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руководящие материалы, определяющие основные направления соответствующего вида экономической деятельности, касающиеся редакционно-издательской деятельности, передовой опыт издательской деятельности аналогичных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по договорам,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внутреннего трудового распорядка, требования пожарной безопасности.</w:t>
      </w:r>
    </w:p>
    <w:bookmarkEnd w:id="1188"/>
    <w:bookmarkStart w:name="z1198" w:id="118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в том числе на руководящих должностях, не менее 5 лет.</w:t>
      </w:r>
    </w:p>
    <w:bookmarkEnd w:id="1189"/>
    <w:bookmarkStart w:name="z1199" w:id="1190"/>
    <w:p>
      <w:pPr>
        <w:spacing w:after="0"/>
        <w:ind w:left="0"/>
        <w:jc w:val="left"/>
      </w:pPr>
      <w:r>
        <w:rPr>
          <w:rFonts w:ascii="Times New Roman"/>
          <w:b/>
          <w:i w:val="false"/>
          <w:color w:val="000000"/>
        </w:rPr>
        <w:t xml:space="preserve"> 288. Главный редактор</w:t>
      </w:r>
    </w:p>
    <w:bookmarkEnd w:id="1190"/>
    <w:bookmarkStart w:name="z1200" w:id="1191"/>
    <w:p>
      <w:pPr>
        <w:spacing w:after="0"/>
        <w:ind w:left="0"/>
        <w:jc w:val="both"/>
      </w:pPr>
      <w:r>
        <w:rPr>
          <w:rFonts w:ascii="Times New Roman"/>
          <w:b w:val="false"/>
          <w:i w:val="false"/>
          <w:color w:val="000000"/>
          <w:sz w:val="28"/>
        </w:rPr>
        <w:t>
      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полиграфической организации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bookmarkEnd w:id="1191"/>
    <w:bookmarkStart w:name="z1201" w:id="1192"/>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руководящие материалы, определяющие основные направления развития соответствующего вида экономической деятельности,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и нормативы на редактирование и корректорские работы, авторское право, порядок расчета по договорам,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трудовое законодательство, правила внутреннего трудового распорядка, требования пожарной безопасности.</w:t>
      </w:r>
    </w:p>
    <w:bookmarkEnd w:id="1192"/>
    <w:bookmarkStart w:name="z1202" w:id="1193"/>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5 лет.</w:t>
      </w:r>
    </w:p>
    <w:bookmarkEnd w:id="1193"/>
    <w:bookmarkStart w:name="z1203" w:id="1194"/>
    <w:p>
      <w:pPr>
        <w:spacing w:after="0"/>
        <w:ind w:left="0"/>
        <w:jc w:val="left"/>
      </w:pPr>
      <w:r>
        <w:rPr>
          <w:rFonts w:ascii="Times New Roman"/>
          <w:b/>
          <w:i w:val="false"/>
          <w:color w:val="000000"/>
        </w:rPr>
        <w:t xml:space="preserve"> 289. Научный редактор</w:t>
      </w:r>
    </w:p>
    <w:bookmarkEnd w:id="1194"/>
    <w:bookmarkStart w:name="z1204" w:id="1195"/>
    <w:p>
      <w:pPr>
        <w:spacing w:after="0"/>
        <w:ind w:left="0"/>
        <w:jc w:val="both"/>
      </w:pPr>
      <w:r>
        <w:rPr>
          <w:rFonts w:ascii="Times New Roman"/>
          <w:b w:val="false"/>
          <w:i w:val="false"/>
          <w:color w:val="000000"/>
          <w:sz w:val="28"/>
        </w:rPr>
        <w:t>
      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тому подобнее),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bookmarkEnd w:id="1195"/>
    <w:bookmarkStart w:name="z1205" w:id="1196"/>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руководящие материалы, определяющие основные направления развития соответствующего вида экономической деятельности, отечественные и зарубежные достижения науки и техники в соответствующей области знаний, порядок заключения договоров с авторами,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казахского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p>
    <w:bookmarkEnd w:id="1196"/>
    <w:bookmarkStart w:name="z1206" w:id="1197"/>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и стаж работы по специальности не менее 3 лет.</w:t>
      </w:r>
    </w:p>
    <w:bookmarkEnd w:id="1197"/>
    <w:bookmarkStart w:name="z1207" w:id="1198"/>
    <w:p>
      <w:pPr>
        <w:spacing w:after="0"/>
        <w:ind w:left="0"/>
        <w:jc w:val="left"/>
      </w:pPr>
      <w:r>
        <w:rPr>
          <w:rFonts w:ascii="Times New Roman"/>
          <w:b/>
          <w:i w:val="false"/>
          <w:color w:val="000000"/>
        </w:rPr>
        <w:t xml:space="preserve"> 290. Редактор</w:t>
      </w:r>
    </w:p>
    <w:bookmarkEnd w:id="1198"/>
    <w:bookmarkStart w:name="z1208" w:id="1199"/>
    <w:p>
      <w:pPr>
        <w:spacing w:after="0"/>
        <w:ind w:left="0"/>
        <w:jc w:val="both"/>
      </w:pPr>
      <w:r>
        <w:rPr>
          <w:rFonts w:ascii="Times New Roman"/>
          <w:b w:val="false"/>
          <w:i w:val="false"/>
          <w:color w:val="000000"/>
          <w:sz w:val="28"/>
        </w:rPr>
        <w:t>
      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договоров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тому подобнее),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bookmarkEnd w:id="1199"/>
    <w:bookmarkStart w:name="z1209" w:id="1200"/>
    <w:p>
      <w:pPr>
        <w:spacing w:after="0"/>
        <w:ind w:left="0"/>
        <w:jc w:val="both"/>
      </w:pPr>
      <w:r>
        <w:rPr>
          <w:rFonts w:ascii="Times New Roman"/>
          <w:b w:val="false"/>
          <w:i w:val="false"/>
          <w:color w:val="000000"/>
          <w:sz w:val="28"/>
        </w:rPr>
        <w:t>
      Должен знать. Законодательные, нормативные правовые акты Республики Казахстан и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казахского (русского языка), авторское право, действующие нормативы на редактирование, порядок заключения издательских договоров с авторами, договоров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p>
    <w:bookmarkEnd w:id="1200"/>
    <w:bookmarkStart w:name="z1210" w:id="1201"/>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w:t>
      </w:r>
    </w:p>
    <w:bookmarkEnd w:id="1201"/>
    <w:bookmarkStart w:name="z1211" w:id="1202"/>
    <w:p>
      <w:pPr>
        <w:spacing w:after="0"/>
        <w:ind w:left="0"/>
        <w:jc w:val="left"/>
      </w:pPr>
      <w:r>
        <w:rPr>
          <w:rFonts w:ascii="Times New Roman"/>
          <w:b/>
          <w:i w:val="false"/>
          <w:color w:val="000000"/>
        </w:rPr>
        <w:t xml:space="preserve"> 291. Технический редактор</w:t>
      </w:r>
    </w:p>
    <w:bookmarkEnd w:id="1202"/>
    <w:bookmarkStart w:name="z1212" w:id="1203"/>
    <w:p>
      <w:pPr>
        <w:spacing w:after="0"/>
        <w:ind w:left="0"/>
        <w:jc w:val="both"/>
      </w:pPr>
      <w:r>
        <w:rPr>
          <w:rFonts w:ascii="Times New Roman"/>
          <w:b w:val="false"/>
          <w:i w:val="false"/>
          <w:color w:val="000000"/>
          <w:sz w:val="28"/>
        </w:rPr>
        <w:t>
      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тому подобнее) и соподчинение заголовков в оглавлении. Определяет техническую пригодность оригинал к набору. Проводит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организациями требований, установленными спецификациями, дает соответствующие указания по исправлению допущенных в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отделочных работ. Принимает меры по улучшению полиграфического исполнения изданий при изготовлении тиража. Использует в работе компьютерные технологии.</w:t>
      </w:r>
    </w:p>
    <w:bookmarkEnd w:id="1203"/>
    <w:bookmarkStart w:name="z1213" w:id="1204"/>
    <w:p>
      <w:pPr>
        <w:spacing w:after="0"/>
        <w:ind w:left="0"/>
        <w:jc w:val="both"/>
      </w:pPr>
      <w:r>
        <w:rPr>
          <w:rFonts w:ascii="Times New Roman"/>
          <w:b w:val="false"/>
          <w:i w:val="false"/>
          <w:color w:val="000000"/>
          <w:sz w:val="28"/>
        </w:rPr>
        <w:t>
      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p>
    <w:bookmarkEnd w:id="1204"/>
    <w:bookmarkStart w:name="z1214" w:id="1205"/>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1205"/>
    <w:bookmarkStart w:name="z1215" w:id="1206"/>
    <w:p>
      <w:pPr>
        <w:spacing w:after="0"/>
        <w:ind w:left="0"/>
        <w:jc w:val="left"/>
      </w:pPr>
      <w:r>
        <w:rPr>
          <w:rFonts w:ascii="Times New Roman"/>
          <w:b/>
          <w:i w:val="false"/>
          <w:color w:val="000000"/>
        </w:rPr>
        <w:t xml:space="preserve"> 292. Художественный редактор (дизайнер)</w:t>
      </w:r>
    </w:p>
    <w:bookmarkEnd w:id="1206"/>
    <w:bookmarkStart w:name="z1216" w:id="1207"/>
    <w:p>
      <w:pPr>
        <w:spacing w:after="0"/>
        <w:ind w:left="0"/>
        <w:jc w:val="both"/>
      </w:pPr>
      <w:r>
        <w:rPr>
          <w:rFonts w:ascii="Times New Roman"/>
          <w:b w:val="false"/>
          <w:i w:val="false"/>
          <w:color w:val="000000"/>
          <w:sz w:val="28"/>
        </w:rPr>
        <w:t>
      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 Использует компьютерные технологии.</w:t>
      </w:r>
    </w:p>
    <w:bookmarkEnd w:id="1207"/>
    <w:bookmarkStart w:name="z1217" w:id="1208"/>
    <w:p>
      <w:pPr>
        <w:spacing w:after="0"/>
        <w:ind w:left="0"/>
        <w:jc w:val="both"/>
      </w:pPr>
      <w:r>
        <w:rPr>
          <w:rFonts w:ascii="Times New Roman"/>
          <w:b w:val="false"/>
          <w:i w:val="false"/>
          <w:color w:val="000000"/>
          <w:sz w:val="28"/>
        </w:rPr>
        <w:t>
      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трудовое законодательство, правила внутреннего трудового распорядка, требования пожарной безопасности.</w:t>
      </w:r>
    </w:p>
    <w:bookmarkEnd w:id="1208"/>
    <w:bookmarkStart w:name="z1218" w:id="1209"/>
    <w:p>
      <w:pPr>
        <w:spacing w:after="0"/>
        <w:ind w:left="0"/>
        <w:jc w:val="both"/>
      </w:pPr>
      <w:r>
        <w:rPr>
          <w:rFonts w:ascii="Times New Roman"/>
          <w:b w:val="false"/>
          <w:i w:val="false"/>
          <w:color w:val="000000"/>
          <w:sz w:val="28"/>
        </w:rPr>
        <w:t>
      Требования к квалификации. Высшее (или послевузовское) образование по соответствующей специальности без предъявления требований к стажу работы или среднее техническое и профессиональное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1209"/>
    <w:bookmarkStart w:name="z1219" w:id="1210"/>
    <w:p>
      <w:pPr>
        <w:spacing w:after="0"/>
        <w:ind w:left="0"/>
        <w:jc w:val="left"/>
      </w:pPr>
      <w:r>
        <w:rPr>
          <w:rFonts w:ascii="Times New Roman"/>
          <w:b/>
          <w:i w:val="false"/>
          <w:color w:val="000000"/>
        </w:rPr>
        <w:t xml:space="preserve"> 293. Менеджер типографии (полиграфии) (выпускающий)</w:t>
      </w:r>
    </w:p>
    <w:bookmarkEnd w:id="1210"/>
    <w:bookmarkStart w:name="z1220" w:id="1211"/>
    <w:p>
      <w:pPr>
        <w:spacing w:after="0"/>
        <w:ind w:left="0"/>
        <w:jc w:val="both"/>
      </w:pPr>
      <w:r>
        <w:rPr>
          <w:rFonts w:ascii="Times New Roman"/>
          <w:b w:val="false"/>
          <w:i w:val="false"/>
          <w:color w:val="000000"/>
          <w:sz w:val="28"/>
        </w:rPr>
        <w:t>
      Должностные обязанности. Осуществляет оперативный контроль за своевременностью выполнения принятых полиграфическими организациями заказов редакционно-издательского подразделения. Участвует в подготовке проектов договоров с рекламодателями и полиграфическими организациями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организациям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организаций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организаций.</w:t>
      </w:r>
    </w:p>
    <w:bookmarkEnd w:id="1211"/>
    <w:bookmarkStart w:name="z1221" w:id="1212"/>
    <w:p>
      <w:pPr>
        <w:spacing w:after="0"/>
        <w:ind w:left="0"/>
        <w:jc w:val="both"/>
      </w:pPr>
      <w:r>
        <w:rPr>
          <w:rFonts w:ascii="Times New Roman"/>
          <w:b w:val="false"/>
          <w:i w:val="false"/>
          <w:color w:val="000000"/>
          <w:sz w:val="28"/>
        </w:rPr>
        <w:t>
      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полиграфическими организациями, основы технологии полиграфического производства, основы экономики и менеджмента, организации труда, трудовое законодательство, правила внутреннего трудового распорядка, требования пожарной безопасности.</w:t>
      </w:r>
    </w:p>
    <w:bookmarkEnd w:id="1212"/>
    <w:bookmarkStart w:name="z1222" w:id="1213"/>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среднее (полное) общее образование и специальная подготовка по установленной программе.</w:t>
      </w:r>
    </w:p>
    <w:bookmarkEnd w:id="1213"/>
    <w:bookmarkStart w:name="z1223" w:id="1214"/>
    <w:p>
      <w:pPr>
        <w:spacing w:after="0"/>
        <w:ind w:left="0"/>
        <w:jc w:val="left"/>
      </w:pPr>
      <w:r>
        <w:rPr>
          <w:rFonts w:ascii="Times New Roman"/>
          <w:b/>
          <w:i w:val="false"/>
          <w:color w:val="000000"/>
        </w:rPr>
        <w:t xml:space="preserve"> 294. Младший редактор</w:t>
      </w:r>
    </w:p>
    <w:bookmarkEnd w:id="1214"/>
    <w:bookmarkStart w:name="z1224" w:id="1215"/>
    <w:p>
      <w:pPr>
        <w:spacing w:after="0"/>
        <w:ind w:left="0"/>
        <w:jc w:val="both"/>
      </w:pPr>
      <w:r>
        <w:rPr>
          <w:rFonts w:ascii="Times New Roman"/>
          <w:b w:val="false"/>
          <w:i w:val="false"/>
          <w:color w:val="000000"/>
          <w:sz w:val="28"/>
        </w:rPr>
        <w:t>
      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организациям.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bookmarkEnd w:id="1215"/>
    <w:bookmarkStart w:name="z1225" w:id="1216"/>
    <w:p>
      <w:pPr>
        <w:spacing w:after="0"/>
        <w:ind w:left="0"/>
        <w:jc w:val="both"/>
      </w:pPr>
      <w:r>
        <w:rPr>
          <w:rFonts w:ascii="Times New Roman"/>
          <w:b w:val="false"/>
          <w:i w:val="false"/>
          <w:color w:val="000000"/>
          <w:sz w:val="28"/>
        </w:rPr>
        <w:t>
      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казахского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трудовое законодательство, правила внутреннего трудового распорядка, требования пожарной безопасности.</w:t>
      </w:r>
    </w:p>
    <w:bookmarkEnd w:id="1216"/>
    <w:bookmarkStart w:name="z1226" w:id="1217"/>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1217"/>
    <w:bookmarkStart w:name="z1227" w:id="1218"/>
    <w:p>
      <w:pPr>
        <w:spacing w:after="0"/>
        <w:ind w:left="0"/>
        <w:jc w:val="left"/>
      </w:pPr>
      <w:r>
        <w:rPr>
          <w:rFonts w:ascii="Times New Roman"/>
          <w:b/>
          <w:i w:val="false"/>
          <w:color w:val="000000"/>
        </w:rPr>
        <w:t xml:space="preserve"> 295. Корректор</w:t>
      </w:r>
    </w:p>
    <w:bookmarkEnd w:id="1218"/>
    <w:bookmarkStart w:name="z1228" w:id="1219"/>
    <w:p>
      <w:pPr>
        <w:spacing w:after="0"/>
        <w:ind w:left="0"/>
        <w:jc w:val="both"/>
      </w:pPr>
      <w:r>
        <w:rPr>
          <w:rFonts w:ascii="Times New Roman"/>
          <w:b w:val="false"/>
          <w:i w:val="false"/>
          <w:color w:val="000000"/>
          <w:sz w:val="28"/>
        </w:rPr>
        <w:t>
      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тому подобее),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тому подобнее.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bookmarkEnd w:id="1219"/>
    <w:bookmarkStart w:name="z1229" w:id="1220"/>
    <w:p>
      <w:pPr>
        <w:spacing w:after="0"/>
        <w:ind w:left="0"/>
        <w:jc w:val="both"/>
      </w:pPr>
      <w:r>
        <w:rPr>
          <w:rFonts w:ascii="Times New Roman"/>
          <w:b w:val="false"/>
          <w:i w:val="false"/>
          <w:color w:val="000000"/>
          <w:sz w:val="28"/>
        </w:rPr>
        <w:t>
      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казахского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трудовое законодательство, правила внутреннего трудового распорядка, требования пожарной безопасности.</w:t>
      </w:r>
    </w:p>
    <w:bookmarkEnd w:id="1220"/>
    <w:bookmarkStart w:name="z1230" w:id="1221"/>
    <w:p>
      <w:pPr>
        <w:spacing w:after="0"/>
        <w:ind w:left="0"/>
        <w:jc w:val="both"/>
      </w:pPr>
      <w:r>
        <w:rPr>
          <w:rFonts w:ascii="Times New Roman"/>
          <w:b w:val="false"/>
          <w:i w:val="false"/>
          <w:color w:val="000000"/>
          <w:sz w:val="28"/>
        </w:rPr>
        <w:t>
      Требования к квалификации. Среднее техническое и профессиональное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1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