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5584" w14:textId="3fc5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акта обследования хлебоприемного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июня 2012 года № 15-03/313. Зарегистрирован в Министерстве юстиции Республики Казахстан 25 июня 2012 года № 7756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19 января 2001 года «О зерне»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 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обследования хлебоприемного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января 2010 года № 40 «Об утверждении формы акта обследования хлебоприемного предприятия» (зарегистрированный в Реестре государственной регистрации нормативных правовых актов за № 6085, опубликованный в газете «Казахстанская правда» от 13 марта 2010 года № 58-60 (26119-26121)).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государственной инспекции в агропромышленном комплексе Министерства сельского хозяйства Республики Казахстан (Хасенов С.С.)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июня 2012 года № 15-03/313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обследования хлебоприемного предприятия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акта в редакции приказа Министра сельского хозяйства РК от 12.08.2015 </w:t>
      </w:r>
      <w:r>
        <w:rPr>
          <w:rFonts w:ascii="Times New Roman"/>
          <w:b w:val="false"/>
          <w:i w:val="false"/>
          <w:color w:val="ff0000"/>
          <w:sz w:val="28"/>
        </w:rPr>
        <w:t>№ 4-1/737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__ » __________ 20__ год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наименование хлебоприемного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Председатель: представитель Лицензиара_______________________________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 структурного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исполнительного органа______________________________________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зерновой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комплексе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(далее - ТИ КГИ в АПК МСХ РК)___________________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карантину растений ТИ КГИ в АПК МСХ РК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хлебоприемного предприятия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произвела обследование хлебоприемного предприятия на предмет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соответствия квалификационным требованиям и готовности к приему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урожая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результате обследования установлено: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Готовность зданий, сооружений и оборудования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0"/>
        <w:gridCol w:w="3268"/>
        <w:gridCol w:w="2729"/>
        <w:gridCol w:w="2623"/>
      </w:tblGrid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 20__ год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готовности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автомобильные*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зернохранилищ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элеваторная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планируется использовать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складская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планируется использовать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складская, предназначенная для хранения семян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Зерносушильное оборудование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штук/тонн в час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Зерноочистительные машины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Асфальтированные площадки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активного вентилирования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вагонные*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Передвижное транспортное оборудование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Подъемно-транспортное оборудование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дистанционного контроля температуры и влажности зерна при хранении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контроля температуры и влажности зерна при хранении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Погрузочно-разгрузочные устройства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должны иметь подтверждения о проведении метрологической поверки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Готовность лаборатории и лабораторного оборудования*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1"/>
        <w:gridCol w:w="1805"/>
        <w:gridCol w:w="2402"/>
        <w:gridCol w:w="2822"/>
        <w:gridCol w:w="3000"/>
      </w:tblGrid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 20___ год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Подготовлено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подготовлено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 определения содержания белка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Оптические приборы для определения зараженности зерна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для хранения образцов зерна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Мельницы для размола зерна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Устройствами для определения содержания и качества клейковины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Комплекты сит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лабораторные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Сушильные шкафы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 определения числа падения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Пурки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Пробоотборники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Влагомеры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должны иметь подтверждения о прохождении оценки состояния измерений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Выполнение мероприятий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9"/>
        <w:gridCol w:w="3682"/>
        <w:gridCol w:w="4109"/>
      </w:tblGrid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(ненужное вычеркнуть)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подтверждающего документа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 наличии права собственности на зернохранилище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выполнено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 проведении ежегодного аудита годовой финансовой отчетности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выполнено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 публикации годового баланса и отчета о прибылях и убытках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выполнено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оценке состояния измерений в лаборатории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имеется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об утверждении типа средств измерений, о метрологической аттестации средств измерений и о поверке средств измерений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имеется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в области санитарно-эпидемиологического благополучия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выполнены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безопасности зерна при хранении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выполнены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об участии в фонде гарантирования исполнения обязательств по зерновым распискам, либо страховании гражданско-правовой ответственности перед держателями зерновых расписок и ее частей, обеспечивающее при наступлении факта утраты или ухудшения качества зерна, принятого на хранение, страховую выплату каждому держателю зерновой расписки в размере не менее восьмидесяти процентов от рыночной стоимости утраченного или ухудшенного по качеству зерна, сложившейся на момент возмещения, без применения условий франшизы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выполнено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фитосанитарной безопасности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Выполнены/ не выполнены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Комплекс мероприятий по проведению работ по обеззараживанию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карантинных, вредных и особо опасных вредных организмов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3500"/>
        <w:gridCol w:w="3500"/>
        <w:gridCol w:w="3500"/>
      </w:tblGrid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фирмы,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лицензии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Зерносклады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 (кубических метров)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Силосный корпус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 (кубических метров)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оборудование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Квалифицированный состав технических руководителей и специалистов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2"/>
        <w:gridCol w:w="3714"/>
        <w:gridCol w:w="2428"/>
        <w:gridCol w:w="3716"/>
      </w:tblGrid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при наличии отчество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Специальность по образованию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Заключение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Хлебоприемное предприятие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соответствует/не соответствует (ненужное вычеркнуть)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квалификационным требованиям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Председатель: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Лицензиара_____________________________________________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исполнительного органа______________________________________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зерновой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 КГИ в АПК МСХ РК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карантину растений ТИ КГИ в АПК МСХ РК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хлебоприемного предприятия______________________________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