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8a70" w14:textId="a968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4 июня 2012 года № 254 "О распределении государственного образовательного заказа на подготовку специалистов с высшим образованием по специальностям на 2012/2013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28 июня 2012 года № 309. Зарегистрирован в Министерстве юстиции Республики Казахстан 28 июня 2012 года № 7773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июня 2012 года № 254 «О распределении государственного образовательного заказа на подготовку специалистов с высшим образованием по специальностям на 2012/2013 учебный год» (зарегистрированный в Реестре государственной регистрации нормативных правовых актов за № 7695, опубликованный в «Казахстанской правде» от 9 июня 2012 года № 178-180 (26997-26999)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образовательный грант «11. Здравоохранение и социальное обеспечение (медицина)»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4630"/>
        <w:gridCol w:w="1148"/>
        <w:gridCol w:w="958"/>
        <w:gridCol w:w="780"/>
        <w:gridCol w:w="780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(1 %)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(2 %)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образовательный грант «13. Здравоохранение и социальное обеспечение (медицина)»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4473"/>
        <w:gridCol w:w="1016"/>
        <w:gridCol w:w="959"/>
        <w:gridCol w:w="959"/>
        <w:gridCol w:w="959"/>
        <w:gridCol w:w="398"/>
        <w:gridCol w:w="398"/>
        <w:gridCol w:w="398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Здравоохранение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(медицина)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5В130100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5В130200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(1 %)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(1 %)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гранты «Казахский национальный университет искусств», «Казахская национальная академия искусств имени Т. Жургенова», «Казахстанско-Британский технический университет»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3931"/>
        <w:gridCol w:w="787"/>
        <w:gridCol w:w="581"/>
        <w:gridCol w:w="581"/>
        <w:gridCol w:w="601"/>
        <w:gridCol w:w="601"/>
        <w:gridCol w:w="601"/>
        <w:gridCol w:w="60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5B041700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групп,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детства,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 льготам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гарантиям к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национальная академия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 имени Т. Жургенова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искусство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групп,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детства,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 льготам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гарантиям к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Казахстанско-Британский технический университет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5B050700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5B050900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5В071500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веществ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групп,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детства, детей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по льготам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гарантиям к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(2 %)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Шаяхметов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