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013d" w14:textId="efa0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сфере частного предпринимательства в сферах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регулированию естественных монополий от 19 июня 2012 года № 138-ОД и Министра экономического развития и торговли Республики Казахстан от 25 июня 2012 года № 205. Зарегистрирован в Министерстве юстиции Республики Казахстан 29 июня 2012 года № 7776. Утратил силу совместным приказом Председателя Агентства Республики Казахстан по регулированию естественных монополий от 13 февраля 2014 года № 32-ОД и Министра регионального развития Республики Казахстан от 17 февраля 2014 года № 41-ОД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регулированию естественных монополий от 13.02.2014 № 32-ОД и Министра регионального развития РК от 17.02.2014 № 41-ОД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Казахстан», подпунктом 3-1)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1998 года «О естественных монополиях и регулируемых рынках»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сфере частного предпринимательства в сферах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11 февраля 2010 года № 45-ОД и Министра экономики и бюджетного планирования Республики Казахстан от 15 февраля 2010 года № 54 «Об утверждении формы проверочного листа» (зарегистрированный в Реестре государственной регистрации нормативных правовых актов № 6073 опубликованный в газете «Казахстанская правда» 16 марта 2010 года № 61 (26122).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контроля и исковой работы Агентства Республики Казахстан по регулированию естественных монополий (Жапсарбай А.Т.)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официальном интернет-ресурсе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административной работы Агентства Республики Казахстан по регулированию естественных монополий (Сулейменова Р.Е.) после государственной регистрации настоящего приказа: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с последующим представлением в Юридический департамент Агентства Республики Казахстан по регулированию естественных монополий сведений об опубликовании;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настоящий приказ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Досмухамбетову Б.И.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Агентства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 развития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регулированию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естественных монополий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М. Оспанов        _________ Б. Сагинтаев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июня 2012 года             25 июня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июня 2012 года № 138-ОД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2012 года № 205   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Проверочный лист в сфере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предпринимательства в сферах естественных монополий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(№, дата, сведения о регистрации в органе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 правовой статистике)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8834"/>
        <w:gridCol w:w="919"/>
        <w:gridCol w:w="1080"/>
        <w:gridCol w:w="2290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и осуществление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не относящейся к сферам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 связанной с регулируемыми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услугами (товарами, работами);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почте;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когда доходы от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услуг (товаров, работ),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относящихся к сфере естественной монополии,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превышают одного процента доходов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всей деятельности субъекта рынка за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когда доходы от иной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превышают пяти процентов от всей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субъекта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монополии за один календарный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невозможности организационного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территориального обособления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подразделения, оказывающего услуги (товары, работы) в сфере естественной монополии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 праве собственности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 имущества,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связанного с производством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предоставлением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 субъектом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монополии, а также с осуществлением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разрешенной для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естественной монополии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«О естественных монополиях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рынках» (далее - Закон)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акций (долей участия) или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 участия в деятельности коммерческих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кроме 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накопительных пенсионных фондов,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финансовых компаний,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разрешенную для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естественной монополии Законом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фактов взимания за регулируемые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(товары, работы) платы, превышающей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размер, установленный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органом, осуществляющим руководство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сферах естественных монополий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рынках (далее - 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орган)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фактов взимания 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не предусмотренной Законом,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иного навязывания 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обязательств, которые по своему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касаются предмета 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услуг (передача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иного имущества, имущественных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других)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непревышение средств,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статьями тарифной сметы, 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органом, более чем на пять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процентов, за исключением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электросетевой компании со дня введения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тарифа с применением метода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сравнительного анализа, случаев 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на используемые стратегические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а также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фактов навязывания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регулируемым услугам (товарам,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работам) субъектов 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совершения иных действий, ведущих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дискриминации потребителей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фактов передачи принадлежащего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ином законном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имущества, используемого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технологическом цикле при производстве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предоставлении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работ), в доверительное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управление, имущественный найм (аренду),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лизинг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фактов уступки права требования,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связанного с предоставляемыми регулируемыми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услугами (товарами, работами),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уступки права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финансовой компании по сделкам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проектного финансирования и секьюритизации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фактов отказа 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услуг (товаров,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добросовестным потребителям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неоплатой недобросовестными потребителями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использованного объема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невключение в тарифы (цены, ставки сборов)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их предельные уровни на регулируемые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(товары, работы) затрат,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их предоставлением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использование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в инвестиционных программах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(проектах)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фактов требования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предоставленных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работ), не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к качеству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работ), 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в пределах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фактов признания коммерческой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тайной информации: содержащейся в тарифной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смете; о затратах на приобретение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установку приборов учета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услуг и механизме взимания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приобретении и установке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регулируемых коммунальных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предоставляемых регулируемых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услугах (товарах, работах)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всеобщего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регулируемых услуг 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 в соответствии с требованиями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качеству предоставляемых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работ), установленными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в пределах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регулируемых услуг 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 по утвержденным тарифам (ценам,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ставкам сборов)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приема платежей от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предоставляемые субъектом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монополии регулируемые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(товары, работы) через собственные кассы,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банки и организации, осуществляющие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банковских операций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равных условий потребителям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услуг (товаров, работ),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предоставления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 с учетом льгот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преимуществ,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равных условий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регулируемым услугам (товарам, работам)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утверждения предельного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тарифа (цены, ставки сбора)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потребителей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 по единым уровням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(цен, ставок сборов), не превышающим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уровень тарифа (цены,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сбора)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закупок услуг 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работ), затраты на которые учитываются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тарифа (цены, ставки сбора)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предельного уровня и тарифных смет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 услуги (товары,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 естественной монополии в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законодательными актами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электросетевой компании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обязательного ежегодного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аудиторскими организациями,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естественных монополий малой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мощности, которые проводят обязательный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один раз в три года, и опубликование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периодических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аудиторского отчета и годовой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раздельного учета доходов, затрат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задействованных активов по каждому 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услуг (товаров, работ)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целом по иной деятельности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тарифной сметы, ежегодное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отчета об исполнении тарифной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сметы не позднее 1 мая года, 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 периодом,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электросетевой компании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ежегодного отчета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предоставлению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 перед потребителями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иными заинтересованными лицами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в соответствии с типовыми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 индивидуальных договоров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потребителями на каждый вид 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коммунальных услуг 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работ), а также на каждый вид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иных 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услуг (товаров, работ)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в соответствии с типовыми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 сотрудничества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с органом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объектом кондоминиума на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им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услуг(товаров, работ)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установка потребителям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учета регулируемых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(товаров, работ)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договорами, заключенными с потребителями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выхода прибора учета из строя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взимание платы за предоставляемые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 коммунальные услуги (товары,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работы) по среднемесячным 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учета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 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переоценки основных средств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недопустимость нарушения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заключении договоров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услуг (товаров, работ)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уполномоченного органа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о снижении тарифов (цен,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 сборов), не позднее, чем за десять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до введения их в действие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тарифов (цен, ставок сборов)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предельных уровней на предоставляемые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 услуги (товары, работы)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потребителей в случае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налогового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 результате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затрат субъекта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монополии уменьшается, со дня введения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указанных изменений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отчуждение имущества, предназначенного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 предоставления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(товаров, работ), на торгах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тендера, за исключением случаев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 собственность государства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согласование методики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раздельного учета доходов, затрат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задействованных активов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услуг субъектов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утвержденных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(проектов) субъектов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непревышение технических и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расхода сырья, материалов, топлива,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энергии, непосредственно используемых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регулируемых услуг 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работ), более чем на пять процентов,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случаев увеличения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технологических норм расхода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топлива, энергии при увеличении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объемов оказываемых услуг и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непреодолимой силы, а также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и работ,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технологических 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исполнение предписаний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реализация плана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сверхнормативных потерь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их наличия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уровня нормативных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на величину и в сроки, определенные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субъектом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монополии по требованию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финансовой отчетности и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необходимой информации на бумажном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электронном носителях в сроки,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уполномоченным органом,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не могут быть менее пяти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со дня получения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естественной монополии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региональной электросетевой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компанией ежегодно не позднее 31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фактических (за предшествующий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 год) и планируемых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предстоящие три календарных года) затратах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объемах оказываемых услуг, а также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технико-экономических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 приложением обосновывающих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квартала (года), 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последнего дня месяца, следующего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отчетным кварталом (годом),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 тарифа с применением метода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сравнительного анализа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субъектом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монополии заявки в 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шести месяцев для пересмотра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тарифов (цен, ставок сборов) и тарифных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 в общем порядке, в случаях,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частью первой пункта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предварительное получение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действий, предусмотренных подпунктами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1)-4), 5) пункта 1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18-1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субъектом естественной монополии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по доведению до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 информации об изменении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(цен, ставок сборов) или их предельных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уровней не позднее, чем за тридцать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введения их в действие, а субъект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естественной монополии малой мощности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чем за три дня до введения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действие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региональной электросетевой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компанией обязанности по доведению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потребителя информации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изменении тарифа не позднее, чем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тридцать календарных дней до введения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действие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обязанности в случае пересмотра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тарифов (цен, ставок сборов) или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предельных уровней и тарифных смет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инициативе уполномоченного 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срок со дня получения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естественной монополии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предоставить экономически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расчеты и иную информацию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же объеме, что и при подаче заявки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 нового тарифа (цены,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сбора)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предпринимательской или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деятельностью, а также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(операций) в случае, 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обязательна,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лицензии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 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норм лицензирования,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соответствие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требованиям, предъявляемым к лицензируемым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деятельности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нарушений норм лицензирования,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повлекших привлечение к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ответственности, по истечении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приостановления действия лицензии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возвращение лицензии и (или) приложения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лицензиатом лицензиару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десяти рабочих дней при прекращении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лицензии и (или) приложения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лицо, осуществляющее проверку: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     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     (подпись)    (фамилия, имя, отчество -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проверяемого субъекта: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     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     (подпись)    (фамилия, имя, отчество - 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