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3ef9c" w14:textId="5c3ef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 предоставления организациями информации по местному содержанию в закупках товаров, работ и услуг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индустрии и новых технологий Республики Казахстан от 13 июня 2012 года № 196. Зарегистрирован в Министерстве юстиции Республики Казахстан 10 июля 2012 года № 7792. Утратил силу приказом Заместителя Премьер-Министра Республики Казахстан - Министра индустрии и новых технологий Республики Казахстан от 25 октября 2013 года № 331</w:t>
      </w:r>
    </w:p>
    <w:p>
      <w:pPr>
        <w:spacing w:after="0"/>
        <w:ind w:left="0"/>
        <w:jc w:val="both"/>
      </w:pPr>
      <w:r>
        <w:rPr>
          <w:rFonts w:ascii="Times New Roman"/>
          <w:b w:val="false"/>
          <w:i w:val="false"/>
          <w:color w:val="ff0000"/>
          <w:sz w:val="28"/>
        </w:rPr>
        <w:t xml:space="preserve">      Сноска. Утратил силу приказом Заместителя Премьер-Министра РК - Министра индустрии и новых технологий РК от 25.10.2013 </w:t>
      </w:r>
      <w:r>
        <w:rPr>
          <w:rFonts w:ascii="Times New Roman"/>
          <w:b w:val="false"/>
          <w:i w:val="false"/>
          <w:color w:val="ff0000"/>
          <w:sz w:val="28"/>
        </w:rPr>
        <w:t>№ 331</w:t>
      </w:r>
      <w:r>
        <w:rPr>
          <w:rFonts w:ascii="Times New Roman"/>
          <w:b w:val="false"/>
          <w:i w:val="false"/>
          <w:color w:val="ff0000"/>
          <w:sz w:val="28"/>
        </w:rPr>
        <w:t xml:space="preserve"> (вводится в действие со дня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27 января 2009 года № 733 «О некоторых вопросах казахстанского содержания при закупке товаров, работ и услуг, приобретаемых организациями и государственными органами» 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1) форму информации по планируемым закупкам товаров, работ и услуг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форму информации о приобретенных товарах, работах и услугах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Заполненные формы,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настоящего приказа, представлять в Министерство индустрии и новых технологий Республики Казахстан путем размещения в информационной системе Интернет-портал «Казахстанское содержание» в электронном виде и удостоверять электронно-цифровой подписью:</w:t>
      </w:r>
      <w:r>
        <w:br/>
      </w:r>
      <w:r>
        <w:rPr>
          <w:rFonts w:ascii="Times New Roman"/>
          <w:b w:val="false"/>
          <w:i w:val="false"/>
          <w:color w:val="000000"/>
          <w:sz w:val="28"/>
        </w:rPr>
        <w:t>
</w:t>
      </w:r>
      <w:r>
        <w:rPr>
          <w:rFonts w:ascii="Times New Roman"/>
          <w:b w:val="false"/>
          <w:i w:val="false"/>
          <w:color w:val="000000"/>
          <w:sz w:val="28"/>
        </w:rPr>
        <w:t>
      1) национальным управляющим холдингам, национальными холдингами, национальными компаниями, организациями пятьдесят и более процентов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r>
        <w:br/>
      </w:r>
      <w:r>
        <w:rPr>
          <w:rFonts w:ascii="Times New Roman"/>
          <w:b w:val="false"/>
          <w:i w:val="false"/>
          <w:color w:val="000000"/>
          <w:sz w:val="28"/>
        </w:rPr>
        <w:t>
</w:t>
      </w:r>
      <w:r>
        <w:rPr>
          <w:rFonts w:ascii="Times New Roman"/>
          <w:b w:val="false"/>
          <w:i w:val="false"/>
          <w:color w:val="000000"/>
          <w:sz w:val="28"/>
        </w:rPr>
        <w:t>
      2) организациями, закупки товаров, работ и услуг которых подлежат мониторингу местного содержания, согласно перечню, утвержденному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 концессионерами.</w:t>
      </w:r>
      <w:r>
        <w:br/>
      </w:r>
      <w:r>
        <w:rPr>
          <w:rFonts w:ascii="Times New Roman"/>
          <w:b w:val="false"/>
          <w:i w:val="false"/>
          <w:color w:val="000000"/>
          <w:sz w:val="28"/>
        </w:rPr>
        <w:t>
</w:t>
      </w:r>
      <w:r>
        <w:rPr>
          <w:rFonts w:ascii="Times New Roman"/>
          <w:b w:val="false"/>
          <w:i w:val="false"/>
          <w:color w:val="000000"/>
          <w:sz w:val="28"/>
        </w:rPr>
        <w:t>
      3. Форму информации по планируемым закупкам товаров, работ и услуг представлять ежегодно, в срок до 1 февраля планируемого для проведения закупок года.</w:t>
      </w:r>
      <w:r>
        <w:br/>
      </w:r>
      <w:r>
        <w:rPr>
          <w:rFonts w:ascii="Times New Roman"/>
          <w:b w:val="false"/>
          <w:i w:val="false"/>
          <w:color w:val="000000"/>
          <w:sz w:val="28"/>
        </w:rPr>
        <w:t>
</w:t>
      </w:r>
      <w:r>
        <w:rPr>
          <w:rFonts w:ascii="Times New Roman"/>
          <w:b w:val="false"/>
          <w:i w:val="false"/>
          <w:color w:val="000000"/>
          <w:sz w:val="28"/>
        </w:rPr>
        <w:t>
      Форму информации о приобретенных товарах, работах и услугах представлять ежеквартально, не позднее 25 числа месяца, следующего за отчетным периодом с нарастающим итогом.</w:t>
      </w:r>
      <w:r>
        <w:br/>
      </w:r>
      <w:r>
        <w:rPr>
          <w:rFonts w:ascii="Times New Roman"/>
          <w:b w:val="false"/>
          <w:i w:val="false"/>
          <w:color w:val="000000"/>
          <w:sz w:val="28"/>
        </w:rPr>
        <w:t>
</w:t>
      </w:r>
      <w:r>
        <w:rPr>
          <w:rFonts w:ascii="Times New Roman"/>
          <w:b w:val="false"/>
          <w:i w:val="false"/>
          <w:color w:val="000000"/>
          <w:sz w:val="28"/>
        </w:rPr>
        <w:t>
      4. Департаменту развития местного содержания Министерства индустрии и новых технологий Республики Казахстан (Камели С.) в установленном законодательстве порядке обеспечить государственную регистрацию настоящего приказа в Министерстве юстиции Республики Казахстан и его официальное опубликование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5.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и.о. Министра индустрии и новых технологий Республики Казахстан от 21 мая 2010 года № 81 «Об утверждении форм предоставления организациями информации по казахстанскому содержанию в закупках товаров, работ и услуг» (зарегистрированный в Реестре государственной регистрации нормативных правовых актов за № 6294, опубликованный в газете «Казахстанская правда» от 10 августа 2010 г. № 207-210 (26268-26271); «Егемен Қазақстан» от 19 августа 2010 г. № 219 (26280)).</w:t>
      </w:r>
      <w:r>
        <w:br/>
      </w:r>
      <w:r>
        <w:rPr>
          <w:rFonts w:ascii="Times New Roman"/>
          <w:b w:val="false"/>
          <w:i w:val="false"/>
          <w:color w:val="000000"/>
          <w:sz w:val="28"/>
        </w:rPr>
        <w:t>
</w:t>
      </w:r>
      <w:r>
        <w:rPr>
          <w:rFonts w:ascii="Times New Roman"/>
          <w:b w:val="false"/>
          <w:i w:val="false"/>
          <w:color w:val="000000"/>
          <w:sz w:val="28"/>
        </w:rPr>
        <w:t>
      6. Настоящий приказ не распространяется на информацию о планируемых и приобретаемых товарах, работах и услугах, представляемую субъектами мониторинга местного содержания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сентября 2010 года № 965 «Об утверждении форм и Правил составления и предоставления годовой, среднесрочной, долгосрочной программ закупа товаров, работ и услуг, отчетов недропользователей о приобретенных товарах, работах и услугах и об исполнении обязательств по местному содержанию в кадрах».</w:t>
      </w:r>
      <w:r>
        <w:br/>
      </w:r>
      <w:r>
        <w:rPr>
          <w:rFonts w:ascii="Times New Roman"/>
          <w:b w:val="false"/>
          <w:i w:val="false"/>
          <w:color w:val="000000"/>
          <w:sz w:val="28"/>
        </w:rPr>
        <w:t>
</w:t>
      </w:r>
      <w:r>
        <w:rPr>
          <w:rFonts w:ascii="Times New Roman"/>
          <w:b w:val="false"/>
          <w:i w:val="false"/>
          <w:color w:val="000000"/>
          <w:sz w:val="28"/>
        </w:rPr>
        <w:t>
      7. Контроль за исполнением настоящего приказа возложить на вице-министра индустрии и новых технологий Республики Казахстан Сауранбаева Н.Е.</w:t>
      </w:r>
      <w:r>
        <w:br/>
      </w:r>
      <w:r>
        <w:rPr>
          <w:rFonts w:ascii="Times New Roman"/>
          <w:b w:val="false"/>
          <w:i w:val="false"/>
          <w:color w:val="000000"/>
          <w:sz w:val="28"/>
        </w:rPr>
        <w:t>
</w:t>
      </w:r>
      <w:r>
        <w:rPr>
          <w:rFonts w:ascii="Times New Roman"/>
          <w:b w:val="false"/>
          <w:i w:val="false"/>
          <w:color w:val="000000"/>
          <w:sz w:val="28"/>
        </w:rPr>
        <w:t>
      8. Настоящий приказ вводится в действие со дня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w:t>
      </w:r>
      <w:r>
        <w:rPr>
          <w:rFonts w:ascii="Times New Roman"/>
          <w:b w:val="false"/>
          <w:i w:val="false"/>
          <w:color w:val="000000"/>
          <w:sz w:val="28"/>
        </w:rPr>
        <w:t>                                    </w:t>
      </w:r>
      <w:r>
        <w:rPr>
          <w:rFonts w:ascii="Times New Roman"/>
          <w:b w:val="false"/>
          <w:i/>
          <w:color w:val="000000"/>
          <w:sz w:val="28"/>
        </w:rPr>
        <w:t>А. Исекешев</w:t>
      </w:r>
    </w:p>
    <w:bookmarkStart w:name="z16" w:id="1"/>
    <w:p>
      <w:pPr>
        <w:spacing w:after="0"/>
        <w:ind w:left="0"/>
        <w:jc w:val="both"/>
      </w:pPr>
      <w:r>
        <w:rPr>
          <w:rFonts w:ascii="Times New Roman"/>
          <w:b w:val="false"/>
          <w:i w:val="false"/>
          <w:color w:val="000000"/>
          <w:sz w:val="28"/>
        </w:rPr>
        <w:t xml:space="preserve">
Приложение 1 к приказу      </w:t>
      </w:r>
      <w:r>
        <w:br/>
      </w:r>
      <w:r>
        <w:rPr>
          <w:rFonts w:ascii="Times New Roman"/>
          <w:b w:val="false"/>
          <w:i w:val="false"/>
          <w:color w:val="000000"/>
          <w:sz w:val="28"/>
        </w:rPr>
        <w:t xml:space="preserve">
Министра индустрии и новых   </w:t>
      </w:r>
      <w:r>
        <w:br/>
      </w:r>
      <w:r>
        <w:rPr>
          <w:rFonts w:ascii="Times New Roman"/>
          <w:b w:val="false"/>
          <w:i w:val="false"/>
          <w:color w:val="000000"/>
          <w:sz w:val="28"/>
        </w:rPr>
        <w:t>
технологий Республики Казахстан</w:t>
      </w:r>
      <w:r>
        <w:br/>
      </w:r>
      <w:r>
        <w:rPr>
          <w:rFonts w:ascii="Times New Roman"/>
          <w:b w:val="false"/>
          <w:i w:val="false"/>
          <w:color w:val="000000"/>
          <w:sz w:val="28"/>
        </w:rPr>
        <w:t xml:space="preserve">
от 13 июня 2012 года № 196   </w:t>
      </w:r>
    </w:p>
    <w:bookmarkEnd w:id="1"/>
    <w:bookmarkStart w:name="z17" w:id="2"/>
    <w:p>
      <w:pPr>
        <w:spacing w:after="0"/>
        <w:ind w:left="0"/>
        <w:jc w:val="both"/>
      </w:pPr>
      <w:r>
        <w:rPr>
          <w:rFonts w:ascii="Times New Roman"/>
          <w:b w:val="false"/>
          <w:i w:val="false"/>
          <w:color w:val="000000"/>
          <w:sz w:val="28"/>
        </w:rPr>
        <w:t xml:space="preserve">
форма              </w:t>
      </w:r>
    </w:p>
    <w:bookmarkEnd w:id="2"/>
    <w:bookmarkStart w:name="z18" w:id="3"/>
    <w:p>
      <w:pPr>
        <w:spacing w:after="0"/>
        <w:ind w:left="0"/>
        <w:jc w:val="both"/>
      </w:pPr>
      <w:r>
        <w:rPr>
          <w:rFonts w:ascii="Times New Roman"/>
          <w:b w:val="false"/>
          <w:i w:val="false"/>
          <w:color w:val="000000"/>
          <w:sz w:val="28"/>
        </w:rPr>
        <w:t>
       </w:t>
      </w:r>
      <w:r>
        <w:rPr>
          <w:rFonts w:ascii="Times New Roman"/>
          <w:b/>
          <w:i w:val="false"/>
          <w:color w:val="000000"/>
          <w:sz w:val="28"/>
        </w:rPr>
        <w:t>Информация по планируемым закупкам товаров, работ и услуг</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9"/>
        <w:gridCol w:w="1738"/>
        <w:gridCol w:w="2362"/>
        <w:gridCol w:w="1479"/>
        <w:gridCol w:w="1889"/>
        <w:gridCol w:w="2428"/>
        <w:gridCol w:w="1545"/>
      </w:tblGrid>
      <w:tr>
        <w:trPr>
          <w:trHeight w:val="1560" w:hRule="atLeast"/>
        </w:trPr>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r>
              <w:br/>
            </w:r>
            <w:r>
              <w:rPr>
                <w:rFonts w:ascii="Times New Roman"/>
                <w:b w:val="false"/>
                <w:i w:val="false"/>
                <w:color w:val="000000"/>
                <w:sz w:val="20"/>
              </w:rPr>
              <w:t>
</w:t>
            </w:r>
            <w:r>
              <w:rPr>
                <w:rFonts w:ascii="Times New Roman"/>
                <w:b w:val="false"/>
                <w:i w:val="false"/>
                <w:color w:val="000000"/>
                <w:sz w:val="20"/>
              </w:rPr>
              <w:t>за</w:t>
            </w:r>
            <w:r>
              <w:rPr>
                <w:rFonts w:ascii="Times New Roman"/>
                <w:b w:val="false"/>
                <w:i w:val="false"/>
                <w:color w:val="000000"/>
                <w:sz w:val="20"/>
              </w:rPr>
              <w:t>каз</w:t>
            </w:r>
            <w:r>
              <w:rPr>
                <w:rFonts w:ascii="Times New Roman"/>
                <w:b w:val="false"/>
                <w:i w:val="false"/>
                <w:color w:val="000000"/>
                <w:sz w:val="20"/>
              </w:rPr>
              <w:t>чика</w:t>
            </w:r>
          </w:p>
        </w:tc>
        <w:tc>
          <w:tcPr>
            <w:tcW w:w="1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r>
              <w:br/>
            </w:r>
            <w:r>
              <w:rPr>
                <w:rFonts w:ascii="Times New Roman"/>
                <w:b w:val="false"/>
                <w:i w:val="false"/>
                <w:color w:val="000000"/>
                <w:sz w:val="20"/>
              </w:rPr>
              <w:t>
</w:t>
            </w:r>
            <w:r>
              <w:rPr>
                <w:rFonts w:ascii="Times New Roman"/>
                <w:b w:val="false"/>
                <w:i w:val="false"/>
                <w:color w:val="000000"/>
                <w:sz w:val="20"/>
              </w:rPr>
              <w:t>за</w:t>
            </w:r>
            <w:r>
              <w:rPr>
                <w:rFonts w:ascii="Times New Roman"/>
                <w:b w:val="false"/>
                <w:i w:val="false"/>
                <w:color w:val="000000"/>
                <w:sz w:val="20"/>
              </w:rPr>
              <w:t>казч</w:t>
            </w:r>
            <w:r>
              <w:rPr>
                <w:rFonts w:ascii="Times New Roman"/>
                <w:b w:val="false"/>
                <w:i w:val="false"/>
                <w:color w:val="000000"/>
                <w:sz w:val="20"/>
              </w:rPr>
              <w:t>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заказчика</w:t>
            </w:r>
          </w:p>
        </w:tc>
        <w:tc>
          <w:tcPr>
            <w:tcW w:w="1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КП ВЭД</w:t>
            </w:r>
            <w:r>
              <w:br/>
            </w:r>
            <w:r>
              <w:rPr>
                <w:rFonts w:ascii="Times New Roman"/>
                <w:b w:val="false"/>
                <w:i w:val="false"/>
                <w:color w:val="000000"/>
                <w:sz w:val="20"/>
              </w:rPr>
              <w:t>
</w:t>
            </w:r>
            <w:r>
              <w:rPr>
                <w:rFonts w:ascii="Times New Roman"/>
                <w:b w:val="false"/>
                <w:i w:val="false"/>
                <w:color w:val="000000"/>
                <w:sz w:val="20"/>
              </w:rPr>
              <w:t>(6 знаков)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краткое</w:t>
            </w:r>
            <w:r>
              <w:br/>
            </w:r>
            <w:r>
              <w:rPr>
                <w:rFonts w:ascii="Times New Roman"/>
                <w:b w:val="false"/>
                <w:i w:val="false"/>
                <w:color w:val="000000"/>
                <w:sz w:val="20"/>
              </w:rPr>
              <w:t>
</w:t>
            </w:r>
            <w:r>
              <w:rPr>
                <w:rFonts w:ascii="Times New Roman"/>
                <w:b w:val="false"/>
                <w:i w:val="false"/>
                <w:color w:val="000000"/>
                <w:sz w:val="20"/>
              </w:rPr>
              <w:t>(дополнительное)</w:t>
            </w:r>
            <w:r>
              <w:br/>
            </w:r>
            <w:r>
              <w:rPr>
                <w:rFonts w:ascii="Times New Roman"/>
                <w:b w:val="false"/>
                <w:i w:val="false"/>
                <w:color w:val="000000"/>
                <w:sz w:val="20"/>
              </w:rPr>
              <w:t>
</w:t>
            </w:r>
            <w:r>
              <w:rPr>
                <w:rFonts w:ascii="Times New Roman"/>
                <w:b w:val="false"/>
                <w:i w:val="false"/>
                <w:color w:val="000000"/>
                <w:sz w:val="20"/>
              </w:rPr>
              <w:t>описание</w:t>
            </w:r>
            <w:r>
              <w:br/>
            </w:r>
            <w:r>
              <w:rPr>
                <w:rFonts w:ascii="Times New Roman"/>
                <w:b w:val="false"/>
                <w:i w:val="false"/>
                <w:color w:val="000000"/>
                <w:sz w:val="20"/>
              </w:rPr>
              <w:t>
</w:t>
            </w:r>
            <w:r>
              <w:rPr>
                <w:rFonts w:ascii="Times New Roman"/>
                <w:b w:val="false"/>
                <w:i w:val="false"/>
                <w:color w:val="000000"/>
                <w:sz w:val="20"/>
              </w:rPr>
              <w:t>приобретаемых ТРУ</w:t>
            </w:r>
          </w:p>
        </w:tc>
      </w:tr>
      <w:tr>
        <w:trPr>
          <w:trHeight w:val="18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государ-</w:t>
            </w:r>
            <w:r>
              <w:br/>
            </w:r>
            <w:r>
              <w:rPr>
                <w:rFonts w:ascii="Times New Roman"/>
                <w:b w:val="false"/>
                <w:i w:val="false"/>
                <w:color w:val="000000"/>
                <w:sz w:val="20"/>
              </w:rPr>
              <w:t>
</w:t>
            </w:r>
            <w:r>
              <w:rPr>
                <w:rFonts w:ascii="Times New Roman"/>
                <w:b w:val="false"/>
                <w:i w:val="false"/>
                <w:color w:val="000000"/>
                <w:sz w:val="20"/>
              </w:rPr>
              <w:t>ственном</w:t>
            </w:r>
            <w:r>
              <w:br/>
            </w:r>
            <w:r>
              <w:rPr>
                <w:rFonts w:ascii="Times New Roman"/>
                <w:b w:val="false"/>
                <w:i w:val="false"/>
                <w:color w:val="000000"/>
                <w:sz w:val="20"/>
              </w:rPr>
              <w:t>
</w:t>
            </w:r>
            <w:r>
              <w:rPr>
                <w:rFonts w:ascii="Times New Roman"/>
                <w:b w:val="false"/>
                <w:i w:val="false"/>
                <w:color w:val="000000"/>
                <w:sz w:val="20"/>
              </w:rPr>
              <w:t>языке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русском</w:t>
            </w:r>
            <w:r>
              <w:br/>
            </w:r>
            <w:r>
              <w:rPr>
                <w:rFonts w:ascii="Times New Roman"/>
                <w:b w:val="false"/>
                <w:i w:val="false"/>
                <w:color w:val="000000"/>
                <w:sz w:val="20"/>
              </w:rPr>
              <w:t>
</w:t>
            </w:r>
            <w:r>
              <w:rPr>
                <w:rFonts w:ascii="Times New Roman"/>
                <w:b w:val="false"/>
                <w:i w:val="false"/>
                <w:color w:val="000000"/>
                <w:sz w:val="20"/>
              </w:rPr>
              <w:t>языке</w:t>
            </w:r>
          </w:p>
        </w:tc>
        <w:tc>
          <w:tcPr>
            <w:tcW w:w="0" w:type="auto"/>
            <w:vMerge/>
            <w:tcBorders>
              <w:top w:val="nil"/>
              <w:left w:val="single" w:color="cfcfcf" w:sz="5"/>
              <w:bottom w:val="single" w:color="cfcfcf" w:sz="5"/>
              <w:right w:val="single" w:color="cfcfcf" w:sz="5"/>
            </w:tcBorders>
          </w:tcP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государ-</w:t>
            </w:r>
            <w:r>
              <w:br/>
            </w:r>
            <w:r>
              <w:rPr>
                <w:rFonts w:ascii="Times New Roman"/>
                <w:b w:val="false"/>
                <w:i w:val="false"/>
                <w:color w:val="000000"/>
                <w:sz w:val="20"/>
              </w:rPr>
              <w:t>
</w:t>
            </w:r>
            <w:r>
              <w:rPr>
                <w:rFonts w:ascii="Times New Roman"/>
                <w:b w:val="false"/>
                <w:i w:val="false"/>
                <w:color w:val="000000"/>
                <w:sz w:val="20"/>
              </w:rPr>
              <w:t>ственном</w:t>
            </w:r>
            <w:r>
              <w:br/>
            </w:r>
            <w:r>
              <w:rPr>
                <w:rFonts w:ascii="Times New Roman"/>
                <w:b w:val="false"/>
                <w:i w:val="false"/>
                <w:color w:val="000000"/>
                <w:sz w:val="20"/>
              </w:rPr>
              <w:t>
</w:t>
            </w:r>
            <w:r>
              <w:rPr>
                <w:rFonts w:ascii="Times New Roman"/>
                <w:b w:val="false"/>
                <w:i w:val="false"/>
                <w:color w:val="000000"/>
                <w:sz w:val="20"/>
              </w:rPr>
              <w:t>языке</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русском</w:t>
            </w:r>
            <w:r>
              <w:br/>
            </w:r>
            <w:r>
              <w:rPr>
                <w:rFonts w:ascii="Times New Roman"/>
                <w:b w:val="false"/>
                <w:i w:val="false"/>
                <w:color w:val="000000"/>
                <w:sz w:val="20"/>
              </w:rPr>
              <w:t>
</w:t>
            </w:r>
            <w:r>
              <w:rPr>
                <w:rFonts w:ascii="Times New Roman"/>
                <w:b w:val="false"/>
                <w:i w:val="false"/>
                <w:color w:val="000000"/>
                <w:sz w:val="20"/>
              </w:rPr>
              <w:t>языке</w:t>
            </w:r>
          </w:p>
        </w:tc>
      </w:tr>
      <w:tr>
        <w:trPr>
          <w:trHeight w:val="30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6"/>
        <w:gridCol w:w="2076"/>
        <w:gridCol w:w="2076"/>
        <w:gridCol w:w="1888"/>
        <w:gridCol w:w="1889"/>
        <w:gridCol w:w="1889"/>
        <w:gridCol w:w="1306"/>
      </w:tblGrid>
      <w:tr>
        <w:trPr>
          <w:trHeight w:val="156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единицы</w:t>
            </w:r>
            <w:r>
              <w:br/>
            </w:r>
            <w:r>
              <w:rPr>
                <w:rFonts w:ascii="Times New Roman"/>
                <w:b w:val="false"/>
                <w:i w:val="false"/>
                <w:color w:val="000000"/>
                <w:sz w:val="20"/>
              </w:rPr>
              <w:t>
</w:t>
            </w:r>
            <w:r>
              <w:rPr>
                <w:rFonts w:ascii="Times New Roman"/>
                <w:b w:val="false"/>
                <w:i w:val="false"/>
                <w:color w:val="000000"/>
                <w:sz w:val="20"/>
              </w:rPr>
              <w:t>измерения</w:t>
            </w:r>
            <w:r>
              <w:br/>
            </w:r>
            <w:r>
              <w:rPr>
                <w:rFonts w:ascii="Times New Roman"/>
                <w:b w:val="false"/>
                <w:i w:val="false"/>
                <w:color w:val="000000"/>
                <w:sz w:val="20"/>
              </w:rPr>
              <w:t>
</w:t>
            </w:r>
            <w:r>
              <w:rPr>
                <w:rFonts w:ascii="Times New Roman"/>
                <w:b w:val="false"/>
                <w:i w:val="false"/>
                <w:color w:val="000000"/>
                <w:sz w:val="20"/>
              </w:rPr>
              <w:t>(в соответ-</w:t>
            </w:r>
            <w:r>
              <w:br/>
            </w:r>
            <w:r>
              <w:rPr>
                <w:rFonts w:ascii="Times New Roman"/>
                <w:b w:val="false"/>
                <w:i w:val="false"/>
                <w:color w:val="000000"/>
                <w:sz w:val="20"/>
              </w:rPr>
              <w:t>
</w:t>
            </w:r>
            <w:r>
              <w:rPr>
                <w:rFonts w:ascii="Times New Roman"/>
                <w:b w:val="false"/>
                <w:i w:val="false"/>
                <w:color w:val="000000"/>
                <w:sz w:val="20"/>
              </w:rPr>
              <w:t>ствии</w:t>
            </w:r>
            <w:r>
              <w:br/>
            </w:r>
            <w:r>
              <w:rPr>
                <w:rFonts w:ascii="Times New Roman"/>
                <w:b w:val="false"/>
                <w:i w:val="false"/>
                <w:color w:val="000000"/>
                <w:sz w:val="20"/>
              </w:rPr>
              <w:t>
</w:t>
            </w:r>
            <w:r>
              <w:rPr>
                <w:rFonts w:ascii="Times New Roman"/>
                <w:b w:val="false"/>
                <w:i w:val="false"/>
                <w:color w:val="000000"/>
                <w:sz w:val="20"/>
              </w:rPr>
              <w:t>с МКЕИ)</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закупки в</w:t>
            </w:r>
            <w:r>
              <w:br/>
            </w:r>
            <w:r>
              <w:rPr>
                <w:rFonts w:ascii="Times New Roman"/>
                <w:b w:val="false"/>
                <w:i w:val="false"/>
                <w:color w:val="000000"/>
                <w:sz w:val="20"/>
              </w:rPr>
              <w:t>
</w:t>
            </w:r>
            <w:r>
              <w:rPr>
                <w:rFonts w:ascii="Times New Roman"/>
                <w:b w:val="false"/>
                <w:i w:val="false"/>
                <w:color w:val="000000"/>
                <w:sz w:val="20"/>
              </w:rPr>
              <w:t>натуральном</w:t>
            </w:r>
            <w:r>
              <w:br/>
            </w:r>
            <w:r>
              <w:rPr>
                <w:rFonts w:ascii="Times New Roman"/>
                <w:b w:val="false"/>
                <w:i w:val="false"/>
                <w:color w:val="000000"/>
                <w:sz w:val="20"/>
              </w:rPr>
              <w:t>
</w:t>
            </w:r>
            <w:r>
              <w:rPr>
                <w:rFonts w:ascii="Times New Roman"/>
                <w:b w:val="false"/>
                <w:i w:val="false"/>
                <w:color w:val="000000"/>
                <w:sz w:val="20"/>
              </w:rPr>
              <w:t>выражении</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Планируемая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закупа,</w:t>
            </w:r>
            <w:r>
              <w:br/>
            </w:r>
            <w:r>
              <w:rPr>
                <w:rFonts w:ascii="Times New Roman"/>
                <w:b w:val="false"/>
                <w:i w:val="false"/>
                <w:color w:val="000000"/>
                <w:sz w:val="20"/>
              </w:rPr>
              <w:t>
</w:t>
            </w:r>
            <w:r>
              <w:rPr>
                <w:rFonts w:ascii="Times New Roman"/>
                <w:b w:val="false"/>
                <w:i w:val="false"/>
                <w:color w:val="000000"/>
                <w:sz w:val="20"/>
              </w:rPr>
              <w:t>тенге</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закупок</w:t>
            </w:r>
            <w:r>
              <w:br/>
            </w:r>
            <w:r>
              <w:rPr>
                <w:rFonts w:ascii="Times New Roman"/>
                <w:b w:val="false"/>
                <w:i w:val="false"/>
                <w:color w:val="000000"/>
                <w:sz w:val="20"/>
              </w:rPr>
              <w:t>
</w:t>
            </w:r>
            <w:r>
              <w:rPr>
                <w:rFonts w:ascii="Times New Roman"/>
                <w:b w:val="false"/>
                <w:i w:val="false"/>
                <w:color w:val="000000"/>
                <w:sz w:val="20"/>
              </w:rPr>
              <w:t>(код КАТО)</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закупок</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поставки</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выполнения</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оказания</w:t>
            </w:r>
            <w:r>
              <w:br/>
            </w:r>
            <w:r>
              <w:rPr>
                <w:rFonts w:ascii="Times New Roman"/>
                <w:b w:val="false"/>
                <w:i w:val="false"/>
                <w:color w:val="000000"/>
                <w:sz w:val="20"/>
              </w:rPr>
              <w:t>
</w:t>
            </w:r>
            <w:r>
              <w:rPr>
                <w:rFonts w:ascii="Times New Roman"/>
                <w:b w:val="false"/>
                <w:i w:val="false"/>
                <w:color w:val="000000"/>
                <w:sz w:val="20"/>
              </w:rPr>
              <w:t>услуг</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плана</w:t>
            </w:r>
            <w:r>
              <w:br/>
            </w:r>
            <w:r>
              <w:rPr>
                <w:rFonts w:ascii="Times New Roman"/>
                <w:b w:val="false"/>
                <w:i w:val="false"/>
                <w:color w:val="000000"/>
                <w:sz w:val="20"/>
              </w:rPr>
              <w:t>
</w:t>
            </w:r>
            <w:r>
              <w:rPr>
                <w:rFonts w:ascii="Times New Roman"/>
                <w:b w:val="false"/>
                <w:i w:val="false"/>
                <w:color w:val="000000"/>
                <w:sz w:val="20"/>
              </w:rPr>
              <w:t>закупок</w:t>
            </w:r>
          </w:p>
        </w:tc>
      </w:tr>
      <w:tr>
        <w:trPr>
          <w:trHeight w:val="30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bookmarkStart w:name="z19" w:id="4"/>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w:t>
      </w:r>
      <w:r>
        <w:rPr>
          <w:rFonts w:ascii="Times New Roman"/>
          <w:b w:val="false"/>
          <w:i w:val="false"/>
          <w:color w:val="000000"/>
          <w:sz w:val="28"/>
        </w:rPr>
        <w:t>
      1. Заполненные формы информации, организациями пятьдесят и более процентов голосующих акций (долей участия в уставном капитале) которых прямо или косвенно принадлежат АО «Фонд национального благосостояния «Самрук-Казына» предоставляется консолидировано в лице АО «Фонд национального благосостояния «Самрук-Казына».</w:t>
      </w:r>
      <w:r>
        <w:br/>
      </w:r>
      <w:r>
        <w:rPr>
          <w:rFonts w:ascii="Times New Roman"/>
          <w:b w:val="false"/>
          <w:i w:val="false"/>
          <w:color w:val="000000"/>
          <w:sz w:val="28"/>
        </w:rPr>
        <w:t>
</w:t>
      </w:r>
      <w:r>
        <w:rPr>
          <w:rFonts w:ascii="Times New Roman"/>
          <w:b w:val="false"/>
          <w:i w:val="false"/>
          <w:color w:val="000000"/>
          <w:sz w:val="28"/>
        </w:rPr>
        <w:t>
      2. Местные исполнительные органы областей (города республиканского значения, столицы)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 Указа Президента Республики Казахстан от 27 января 2009 года № 733 «О некоторых вопросах казахстанского содержания при закупке товаров, работ и услуг, приобретаемых организациями и государственными органами» обеспечивают сбор, анализ и предоставление информации по местному содержанию организациями, закупки товаров, работ и услуг которых подлежат мониторингу казахстанского содержания, согласно перечню, утвержденному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 В графе 1 указывается бизнес-идентификационный номер заказчика товаров, работ и услуг.</w:t>
      </w:r>
      <w:r>
        <w:br/>
      </w:r>
      <w:r>
        <w:rPr>
          <w:rFonts w:ascii="Times New Roman"/>
          <w:b w:val="false"/>
          <w:i w:val="false"/>
          <w:color w:val="000000"/>
          <w:sz w:val="28"/>
        </w:rPr>
        <w:t>
</w:t>
      </w:r>
      <w:r>
        <w:rPr>
          <w:rFonts w:ascii="Times New Roman"/>
          <w:b w:val="false"/>
          <w:i w:val="false"/>
          <w:color w:val="000000"/>
          <w:sz w:val="28"/>
        </w:rPr>
        <w:t>
      4. В графе 2 указывается регистрационный номер налогоплательщика заказчика товаров, работ и услуг.</w:t>
      </w:r>
      <w:r>
        <w:br/>
      </w:r>
      <w:r>
        <w:rPr>
          <w:rFonts w:ascii="Times New Roman"/>
          <w:b w:val="false"/>
          <w:i w:val="false"/>
          <w:color w:val="000000"/>
          <w:sz w:val="28"/>
        </w:rPr>
        <w:t>
</w:t>
      </w:r>
      <w:r>
        <w:rPr>
          <w:rFonts w:ascii="Times New Roman"/>
          <w:b w:val="false"/>
          <w:i w:val="false"/>
          <w:color w:val="000000"/>
          <w:sz w:val="28"/>
        </w:rPr>
        <w:t>
      5. В графе 3 указывается наименование заказчика товаров, работ и услуг на государственном языке (наименование на государственном языке указывается в соответствии со свидетельством о государственной регистрации).</w:t>
      </w:r>
      <w:r>
        <w:br/>
      </w:r>
      <w:r>
        <w:rPr>
          <w:rFonts w:ascii="Times New Roman"/>
          <w:b w:val="false"/>
          <w:i w:val="false"/>
          <w:color w:val="000000"/>
          <w:sz w:val="28"/>
        </w:rPr>
        <w:t>
</w:t>
      </w:r>
      <w:r>
        <w:rPr>
          <w:rFonts w:ascii="Times New Roman"/>
          <w:b w:val="false"/>
          <w:i w:val="false"/>
          <w:color w:val="000000"/>
          <w:sz w:val="28"/>
        </w:rPr>
        <w:t>
      6. В графе 4 указывается наименование заказчика товаров, работ и услуг на русском языке (наименование на русском языке указывается в соответствии со свидетельством о государственной регистрации).</w:t>
      </w:r>
      <w:r>
        <w:br/>
      </w:r>
      <w:r>
        <w:rPr>
          <w:rFonts w:ascii="Times New Roman"/>
          <w:b w:val="false"/>
          <w:i w:val="false"/>
          <w:color w:val="000000"/>
          <w:sz w:val="28"/>
        </w:rPr>
        <w:t>
</w:t>
      </w:r>
      <w:r>
        <w:rPr>
          <w:rFonts w:ascii="Times New Roman"/>
          <w:b w:val="false"/>
          <w:i w:val="false"/>
          <w:color w:val="000000"/>
          <w:sz w:val="28"/>
        </w:rPr>
        <w:t>
      7. В графе 5 указывается код продукции по видам экономической деятельности на уровне 6 цифр (пример: 01.11.33).</w:t>
      </w:r>
      <w:r>
        <w:br/>
      </w:r>
      <w:r>
        <w:rPr>
          <w:rFonts w:ascii="Times New Roman"/>
          <w:b w:val="false"/>
          <w:i w:val="false"/>
          <w:color w:val="000000"/>
          <w:sz w:val="28"/>
        </w:rPr>
        <w:t>
</w:t>
      </w:r>
      <w:r>
        <w:rPr>
          <w:rFonts w:ascii="Times New Roman"/>
          <w:b w:val="false"/>
          <w:i w:val="false"/>
          <w:color w:val="000000"/>
          <w:sz w:val="28"/>
        </w:rPr>
        <w:t>
      8. В графе 6 указывается наименование и краткое (дополнительное) описание приобретаемых товаров, работ и услуг на государственном языке (допустимо неограниченное число символов).</w:t>
      </w:r>
      <w:r>
        <w:br/>
      </w:r>
      <w:r>
        <w:rPr>
          <w:rFonts w:ascii="Times New Roman"/>
          <w:b w:val="false"/>
          <w:i w:val="false"/>
          <w:color w:val="000000"/>
          <w:sz w:val="28"/>
        </w:rPr>
        <w:t>
</w:t>
      </w:r>
      <w:r>
        <w:rPr>
          <w:rFonts w:ascii="Times New Roman"/>
          <w:b w:val="false"/>
          <w:i w:val="false"/>
          <w:color w:val="000000"/>
          <w:sz w:val="28"/>
        </w:rPr>
        <w:t>
      9. В графе 7 указывается наименование и краткое (дополнительное) описание приобретаемых товаров, работ и услуг на русском языке (допустимо неограниченное число символов).</w:t>
      </w:r>
      <w:r>
        <w:br/>
      </w:r>
      <w:r>
        <w:rPr>
          <w:rFonts w:ascii="Times New Roman"/>
          <w:b w:val="false"/>
          <w:i w:val="false"/>
          <w:color w:val="000000"/>
          <w:sz w:val="28"/>
        </w:rPr>
        <w:t>
</w:t>
      </w:r>
      <w:r>
        <w:rPr>
          <w:rFonts w:ascii="Times New Roman"/>
          <w:b w:val="false"/>
          <w:i w:val="false"/>
          <w:color w:val="000000"/>
          <w:sz w:val="28"/>
        </w:rPr>
        <w:t>
      10. В графе 8 указывается код единицы измерения в соответствии с межгосударственным классификатором единиц измерения (графа для заполнения по товарам, не заполняется по работам и услугам).</w:t>
      </w:r>
      <w:r>
        <w:br/>
      </w:r>
      <w:r>
        <w:rPr>
          <w:rFonts w:ascii="Times New Roman"/>
          <w:b w:val="false"/>
          <w:i w:val="false"/>
          <w:color w:val="000000"/>
          <w:sz w:val="28"/>
        </w:rPr>
        <w:t>
</w:t>
      </w:r>
      <w:r>
        <w:rPr>
          <w:rFonts w:ascii="Times New Roman"/>
          <w:b w:val="false"/>
          <w:i w:val="false"/>
          <w:color w:val="000000"/>
          <w:sz w:val="28"/>
        </w:rPr>
        <w:t>
      11. В графе 9 указывается объем закупки в натуральном выражении (графа для заполнения по товарам, не заполняется по работам и услугам, пример: 50,5).</w:t>
      </w:r>
      <w:r>
        <w:br/>
      </w:r>
      <w:r>
        <w:rPr>
          <w:rFonts w:ascii="Times New Roman"/>
          <w:b w:val="false"/>
          <w:i w:val="false"/>
          <w:color w:val="000000"/>
          <w:sz w:val="28"/>
        </w:rPr>
        <w:t>
</w:t>
      </w:r>
      <w:r>
        <w:rPr>
          <w:rFonts w:ascii="Times New Roman"/>
          <w:b w:val="false"/>
          <w:i w:val="false"/>
          <w:color w:val="000000"/>
          <w:sz w:val="28"/>
        </w:rPr>
        <w:t>
      12. В графе 10 указывается планируемая сумма закупа в тенге (если планируемая сумма закупа содержит сумму налога на добавленную стоимость (далее – НДС), то указывается планируемая сумма закупа с НДС).</w:t>
      </w:r>
      <w:r>
        <w:br/>
      </w:r>
      <w:r>
        <w:rPr>
          <w:rFonts w:ascii="Times New Roman"/>
          <w:b w:val="false"/>
          <w:i w:val="false"/>
          <w:color w:val="000000"/>
          <w:sz w:val="28"/>
        </w:rPr>
        <w:t>
</w:t>
      </w:r>
      <w:r>
        <w:rPr>
          <w:rFonts w:ascii="Times New Roman"/>
          <w:b w:val="false"/>
          <w:i w:val="false"/>
          <w:color w:val="000000"/>
          <w:sz w:val="28"/>
        </w:rPr>
        <w:t>
      13. В графе 11 указывается место проведения закупок (код КАТО) (формат поля: текстовый, 9 цифр, пример: 710000000).</w:t>
      </w:r>
      <w:r>
        <w:br/>
      </w:r>
      <w:r>
        <w:rPr>
          <w:rFonts w:ascii="Times New Roman"/>
          <w:b w:val="false"/>
          <w:i w:val="false"/>
          <w:color w:val="000000"/>
          <w:sz w:val="28"/>
        </w:rPr>
        <w:t>
</w:t>
      </w:r>
      <w:r>
        <w:rPr>
          <w:rFonts w:ascii="Times New Roman"/>
          <w:b w:val="false"/>
          <w:i w:val="false"/>
          <w:color w:val="000000"/>
          <w:sz w:val="28"/>
        </w:rPr>
        <w:t>
      14. В графе 12 указывается срок проведения закупок (пример: май 2011).</w:t>
      </w:r>
      <w:r>
        <w:br/>
      </w:r>
      <w:r>
        <w:rPr>
          <w:rFonts w:ascii="Times New Roman"/>
          <w:b w:val="false"/>
          <w:i w:val="false"/>
          <w:color w:val="000000"/>
          <w:sz w:val="28"/>
        </w:rPr>
        <w:t>
</w:t>
      </w:r>
      <w:r>
        <w:rPr>
          <w:rFonts w:ascii="Times New Roman"/>
          <w:b w:val="false"/>
          <w:i w:val="false"/>
          <w:color w:val="000000"/>
          <w:sz w:val="28"/>
        </w:rPr>
        <w:t>
      15. В графе 13 указывается срок поставки товара, выполнения работ, оказания услуг в свободной форме (поле обязательно для заполнения, пример: 2 полугодие).</w:t>
      </w:r>
      <w:r>
        <w:br/>
      </w:r>
      <w:r>
        <w:rPr>
          <w:rFonts w:ascii="Times New Roman"/>
          <w:b w:val="false"/>
          <w:i w:val="false"/>
          <w:color w:val="000000"/>
          <w:sz w:val="28"/>
        </w:rPr>
        <w:t>
</w:t>
      </w:r>
      <w:r>
        <w:rPr>
          <w:rFonts w:ascii="Times New Roman"/>
          <w:b w:val="false"/>
          <w:i w:val="false"/>
          <w:color w:val="000000"/>
          <w:sz w:val="28"/>
        </w:rPr>
        <w:t>
      16. В графе 14 указывается год плана закупок (пример: 2012).</w:t>
      </w:r>
      <w:r>
        <w:br/>
      </w:r>
      <w:r>
        <w:rPr>
          <w:rFonts w:ascii="Times New Roman"/>
          <w:b w:val="false"/>
          <w:i w:val="false"/>
          <w:color w:val="000000"/>
          <w:sz w:val="28"/>
        </w:rPr>
        <w:t>
</w:t>
      </w:r>
      <w:r>
        <w:rPr>
          <w:rFonts w:ascii="Times New Roman"/>
          <w:b w:val="false"/>
          <w:i w:val="false"/>
          <w:color w:val="000000"/>
          <w:sz w:val="28"/>
        </w:rPr>
        <w:t>
      17. Форма информации заполняется по товарам, работам и услугам отдельно и представляется в электронном виде, в формате.xls (Microsoft Excel 2003).</w:t>
      </w:r>
      <w:r>
        <w:br/>
      </w:r>
      <w:r>
        <w:rPr>
          <w:rFonts w:ascii="Times New Roman"/>
          <w:b w:val="false"/>
          <w:i w:val="false"/>
          <w:color w:val="000000"/>
          <w:sz w:val="28"/>
        </w:rPr>
        <w:t>
</w:t>
      </w:r>
      <w:r>
        <w:rPr>
          <w:rFonts w:ascii="Times New Roman"/>
          <w:b w:val="false"/>
          <w:i w:val="false"/>
          <w:color w:val="000000"/>
          <w:sz w:val="28"/>
        </w:rPr>
        <w:t>
      18. Форма информации заполняется согласно номенклатуре (лотам) планируемых к закупу товаров, работ и услуг.</w:t>
      </w:r>
      <w:r>
        <w:br/>
      </w:r>
      <w:r>
        <w:rPr>
          <w:rFonts w:ascii="Times New Roman"/>
          <w:b w:val="false"/>
          <w:i w:val="false"/>
          <w:color w:val="000000"/>
          <w:sz w:val="28"/>
        </w:rPr>
        <w:t>
</w:t>
      </w:r>
      <w:r>
        <w:rPr>
          <w:rFonts w:ascii="Times New Roman"/>
          <w:b w:val="false"/>
          <w:i w:val="false"/>
          <w:color w:val="000000"/>
          <w:sz w:val="28"/>
        </w:rPr>
        <w:t>
      19. Форма информации, заполненная с грамматическими ошибками, либо представленной в измененном формате, не принимается.</w:t>
      </w:r>
    </w:p>
    <w:bookmarkEnd w:id="4"/>
    <w:bookmarkStart w:name="z39" w:id="5"/>
    <w:p>
      <w:pPr>
        <w:spacing w:after="0"/>
        <w:ind w:left="0"/>
        <w:jc w:val="both"/>
      </w:pPr>
      <w:r>
        <w:rPr>
          <w:rFonts w:ascii="Times New Roman"/>
          <w:b w:val="false"/>
          <w:i w:val="false"/>
          <w:color w:val="000000"/>
          <w:sz w:val="28"/>
        </w:rPr>
        <w:t xml:space="preserve">
Приложение 2 к приказу     </w:t>
      </w:r>
      <w:r>
        <w:br/>
      </w:r>
      <w:r>
        <w:rPr>
          <w:rFonts w:ascii="Times New Roman"/>
          <w:b w:val="false"/>
          <w:i w:val="false"/>
          <w:color w:val="000000"/>
          <w:sz w:val="28"/>
        </w:rPr>
        <w:t xml:space="preserve">
Министра индустрии и новых   </w:t>
      </w:r>
      <w:r>
        <w:br/>
      </w:r>
      <w:r>
        <w:rPr>
          <w:rFonts w:ascii="Times New Roman"/>
          <w:b w:val="false"/>
          <w:i w:val="false"/>
          <w:color w:val="000000"/>
          <w:sz w:val="28"/>
        </w:rPr>
        <w:t>
технологий Республики Казахстан</w:t>
      </w:r>
      <w:r>
        <w:br/>
      </w:r>
      <w:r>
        <w:rPr>
          <w:rFonts w:ascii="Times New Roman"/>
          <w:b w:val="false"/>
          <w:i w:val="false"/>
          <w:color w:val="000000"/>
          <w:sz w:val="28"/>
        </w:rPr>
        <w:t xml:space="preserve">
от 13 июня 2012 года № 196   </w:t>
      </w:r>
    </w:p>
    <w:bookmarkEnd w:id="5"/>
    <w:bookmarkStart w:name="z40" w:id="6"/>
    <w:p>
      <w:pPr>
        <w:spacing w:after="0"/>
        <w:ind w:left="0"/>
        <w:jc w:val="both"/>
      </w:pPr>
      <w:r>
        <w:rPr>
          <w:rFonts w:ascii="Times New Roman"/>
          <w:b w:val="false"/>
          <w:i w:val="false"/>
          <w:color w:val="000000"/>
          <w:sz w:val="28"/>
        </w:rPr>
        <w:t xml:space="preserve">
форма              </w:t>
      </w:r>
    </w:p>
    <w:bookmarkEnd w:id="6"/>
    <w:bookmarkStart w:name="z41" w:id="7"/>
    <w:p>
      <w:pPr>
        <w:spacing w:after="0"/>
        <w:ind w:left="0"/>
        <w:jc w:val="both"/>
      </w:pPr>
      <w:r>
        <w:rPr>
          <w:rFonts w:ascii="Times New Roman"/>
          <w:b w:val="false"/>
          <w:i w:val="false"/>
          <w:color w:val="000000"/>
          <w:sz w:val="28"/>
        </w:rPr>
        <w:t>
        </w:t>
      </w:r>
      <w:r>
        <w:rPr>
          <w:rFonts w:ascii="Times New Roman"/>
          <w:b/>
          <w:i w:val="false"/>
          <w:color w:val="000000"/>
          <w:sz w:val="28"/>
        </w:rPr>
        <w:t>Информация о приобретенных товарах, работах и услугах</w:t>
      </w:r>
    </w:p>
    <w:bookmarkEnd w:id="7"/>
    <w:p>
      <w:pPr>
        <w:spacing w:after="0"/>
        <w:ind w:left="0"/>
        <w:jc w:val="both"/>
      </w:pPr>
      <w:r>
        <w:rPr>
          <w:rFonts w:ascii="Times New Roman"/>
          <w:b w:val="false"/>
          <w:i w:val="false"/>
          <w:color w:val="000000"/>
          <w:sz w:val="28"/>
        </w:rPr>
        <w:t>                                                            Таблица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1"/>
        <w:gridCol w:w="1162"/>
        <w:gridCol w:w="1166"/>
        <w:gridCol w:w="945"/>
        <w:gridCol w:w="1360"/>
        <w:gridCol w:w="1515"/>
        <w:gridCol w:w="1294"/>
        <w:gridCol w:w="1162"/>
        <w:gridCol w:w="1449"/>
        <w:gridCol w:w="1185"/>
        <w:gridCol w:w="1561"/>
      </w:tblGrid>
      <w:tr>
        <w:trPr>
          <w:trHeight w:val="840" w:hRule="atLeast"/>
        </w:trPr>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r>
              <w:br/>
            </w:r>
            <w:r>
              <w:rPr>
                <w:rFonts w:ascii="Times New Roman"/>
                <w:b w:val="false"/>
                <w:i w:val="false"/>
                <w:color w:val="000000"/>
                <w:sz w:val="20"/>
              </w:rPr>
              <w:t>
</w:t>
            </w:r>
            <w:r>
              <w:rPr>
                <w:rFonts w:ascii="Times New Roman"/>
                <w:b w:val="false"/>
                <w:i w:val="false"/>
                <w:color w:val="000000"/>
                <w:sz w:val="20"/>
              </w:rPr>
              <w:t>заказ-</w:t>
            </w:r>
            <w:r>
              <w:br/>
            </w:r>
            <w:r>
              <w:rPr>
                <w:rFonts w:ascii="Times New Roman"/>
                <w:b w:val="false"/>
                <w:i w:val="false"/>
                <w:color w:val="000000"/>
                <w:sz w:val="20"/>
              </w:rPr>
              <w:t>
</w:t>
            </w:r>
            <w:r>
              <w:rPr>
                <w:rFonts w:ascii="Times New Roman"/>
                <w:b w:val="false"/>
                <w:i w:val="false"/>
                <w:color w:val="000000"/>
                <w:sz w:val="20"/>
              </w:rPr>
              <w:t>чика</w:t>
            </w: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r>
              <w:br/>
            </w:r>
            <w:r>
              <w:rPr>
                <w:rFonts w:ascii="Times New Roman"/>
                <w:b w:val="false"/>
                <w:i w:val="false"/>
                <w:color w:val="000000"/>
                <w:sz w:val="20"/>
              </w:rPr>
              <w:t>
</w:t>
            </w:r>
            <w:r>
              <w:rPr>
                <w:rFonts w:ascii="Times New Roman"/>
                <w:b w:val="false"/>
                <w:i w:val="false"/>
                <w:color w:val="000000"/>
                <w:sz w:val="20"/>
              </w:rPr>
              <w:t>заказ-</w:t>
            </w:r>
            <w:r>
              <w:br/>
            </w:r>
            <w:r>
              <w:rPr>
                <w:rFonts w:ascii="Times New Roman"/>
                <w:b w:val="false"/>
                <w:i w:val="false"/>
                <w:color w:val="000000"/>
                <w:sz w:val="20"/>
              </w:rPr>
              <w:t>
</w:t>
            </w:r>
            <w:r>
              <w:rPr>
                <w:rFonts w:ascii="Times New Roman"/>
                <w:b w:val="false"/>
                <w:i w:val="false"/>
                <w:color w:val="000000"/>
                <w:sz w:val="20"/>
              </w:rPr>
              <w:t>чика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заказчика</w:t>
            </w:r>
            <w:r>
              <w:br/>
            </w:r>
            <w:r>
              <w:rPr>
                <w:rFonts w:ascii="Times New Roman"/>
                <w:b w:val="false"/>
                <w:i w:val="false"/>
                <w:color w:val="000000"/>
                <w:sz w:val="20"/>
              </w:rPr>
              <w:t>
</w:t>
            </w:r>
            <w:r>
              <w:rPr>
                <w:rFonts w:ascii="Times New Roman"/>
                <w:b w:val="false"/>
                <w:i w:val="false"/>
                <w:color w:val="000000"/>
                <w:sz w:val="20"/>
              </w:rPr>
              <w:t>ТРУ</w:t>
            </w:r>
          </w:p>
        </w:tc>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региона</w:t>
            </w:r>
            <w:r>
              <w:br/>
            </w:r>
            <w:r>
              <w:rPr>
                <w:rFonts w:ascii="Times New Roman"/>
                <w:b w:val="false"/>
                <w:i w:val="false"/>
                <w:color w:val="000000"/>
                <w:sz w:val="20"/>
              </w:rPr>
              <w:t>
</w:t>
            </w:r>
            <w:r>
              <w:rPr>
                <w:rFonts w:ascii="Times New Roman"/>
                <w:b w:val="false"/>
                <w:i w:val="false"/>
                <w:color w:val="000000"/>
                <w:sz w:val="20"/>
              </w:rPr>
              <w:t>заказ-</w:t>
            </w:r>
            <w:r>
              <w:br/>
            </w:r>
            <w:r>
              <w:rPr>
                <w:rFonts w:ascii="Times New Roman"/>
                <w:b w:val="false"/>
                <w:i w:val="false"/>
                <w:color w:val="000000"/>
                <w:sz w:val="20"/>
              </w:rPr>
              <w:t>
</w:t>
            </w:r>
            <w:r>
              <w:rPr>
                <w:rFonts w:ascii="Times New Roman"/>
                <w:b w:val="false"/>
                <w:i w:val="false"/>
                <w:color w:val="000000"/>
                <w:sz w:val="20"/>
              </w:rPr>
              <w:t>чика (в</w:t>
            </w:r>
            <w:r>
              <w:br/>
            </w:r>
            <w:r>
              <w:rPr>
                <w:rFonts w:ascii="Times New Roman"/>
                <w:b w:val="false"/>
                <w:i w:val="false"/>
                <w:color w:val="000000"/>
                <w:sz w:val="20"/>
              </w:rPr>
              <w:t>
</w:t>
            </w:r>
            <w:r>
              <w:rPr>
                <w:rFonts w:ascii="Times New Roman"/>
                <w:b w:val="false"/>
                <w:i w:val="false"/>
                <w:color w:val="000000"/>
                <w:sz w:val="20"/>
              </w:rPr>
              <w:t>соот-</w:t>
            </w:r>
            <w:r>
              <w:br/>
            </w:r>
            <w:r>
              <w:rPr>
                <w:rFonts w:ascii="Times New Roman"/>
                <w:b w:val="false"/>
                <w:i w:val="false"/>
                <w:color w:val="000000"/>
                <w:sz w:val="20"/>
              </w:rPr>
              <w:t>
</w:t>
            </w:r>
            <w:r>
              <w:rPr>
                <w:rFonts w:ascii="Times New Roman"/>
                <w:b w:val="false"/>
                <w:i w:val="false"/>
                <w:color w:val="000000"/>
                <w:sz w:val="20"/>
              </w:rPr>
              <w:t>вет-</w:t>
            </w:r>
            <w:r>
              <w:br/>
            </w:r>
            <w:r>
              <w:rPr>
                <w:rFonts w:ascii="Times New Roman"/>
                <w:b w:val="false"/>
                <w:i w:val="false"/>
                <w:color w:val="000000"/>
                <w:sz w:val="20"/>
              </w:rPr>
              <w:t>
</w:t>
            </w:r>
            <w:r>
              <w:rPr>
                <w:rFonts w:ascii="Times New Roman"/>
                <w:b w:val="false"/>
                <w:i w:val="false"/>
                <w:color w:val="000000"/>
                <w:sz w:val="20"/>
              </w:rPr>
              <w:t>ствии</w:t>
            </w:r>
            <w:r>
              <w:br/>
            </w:r>
            <w:r>
              <w:rPr>
                <w:rFonts w:ascii="Times New Roman"/>
                <w:b w:val="false"/>
                <w:i w:val="false"/>
                <w:color w:val="000000"/>
                <w:sz w:val="20"/>
              </w:rPr>
              <w:t>
</w:t>
            </w:r>
            <w:r>
              <w:rPr>
                <w:rFonts w:ascii="Times New Roman"/>
                <w:b w:val="false"/>
                <w:i w:val="false"/>
                <w:color w:val="000000"/>
                <w:sz w:val="20"/>
              </w:rPr>
              <w:t>с КАТО)</w:t>
            </w:r>
          </w:p>
        </w:tc>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w:t>
            </w:r>
            <w:r>
              <w:br/>
            </w:r>
            <w:r>
              <w:rPr>
                <w:rFonts w:ascii="Times New Roman"/>
                <w:b w:val="false"/>
                <w:i w:val="false"/>
                <w:color w:val="000000"/>
                <w:sz w:val="20"/>
              </w:rPr>
              <w:t>
</w:t>
            </w:r>
            <w:r>
              <w:rPr>
                <w:rFonts w:ascii="Times New Roman"/>
                <w:b w:val="false"/>
                <w:i w:val="false"/>
                <w:color w:val="000000"/>
                <w:sz w:val="20"/>
              </w:rPr>
              <w:t>вора-</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иного</w:t>
            </w:r>
            <w:r>
              <w:br/>
            </w:r>
            <w:r>
              <w:rPr>
                <w:rFonts w:ascii="Times New Roman"/>
                <w:b w:val="false"/>
                <w:i w:val="false"/>
                <w:color w:val="000000"/>
                <w:sz w:val="20"/>
              </w:rPr>
              <w:t>
</w:t>
            </w:r>
            <w:r>
              <w:rPr>
                <w:rFonts w:ascii="Times New Roman"/>
                <w:b w:val="false"/>
                <w:i w:val="false"/>
                <w:color w:val="000000"/>
                <w:sz w:val="20"/>
              </w:rPr>
              <w:t>доку-</w:t>
            </w:r>
            <w:r>
              <w:br/>
            </w:r>
            <w:r>
              <w:rPr>
                <w:rFonts w:ascii="Times New Roman"/>
                <w:b w:val="false"/>
                <w:i w:val="false"/>
                <w:color w:val="000000"/>
                <w:sz w:val="20"/>
              </w:rPr>
              <w:t>
</w:t>
            </w:r>
            <w:r>
              <w:rPr>
                <w:rFonts w:ascii="Times New Roman"/>
                <w:b w:val="false"/>
                <w:i w:val="false"/>
                <w:color w:val="000000"/>
                <w:sz w:val="20"/>
              </w:rPr>
              <w:t>мента,</w:t>
            </w:r>
            <w:r>
              <w:br/>
            </w:r>
            <w:r>
              <w:rPr>
                <w:rFonts w:ascii="Times New Roman"/>
                <w:b w:val="false"/>
                <w:i w:val="false"/>
                <w:color w:val="000000"/>
                <w:sz w:val="20"/>
              </w:rPr>
              <w:t>
</w:t>
            </w:r>
            <w:r>
              <w:rPr>
                <w:rFonts w:ascii="Times New Roman"/>
                <w:b w:val="false"/>
                <w:i w:val="false"/>
                <w:color w:val="000000"/>
                <w:sz w:val="20"/>
              </w:rPr>
              <w:t>под-</w:t>
            </w:r>
            <w:r>
              <w:br/>
            </w:r>
            <w:r>
              <w:rPr>
                <w:rFonts w:ascii="Times New Roman"/>
                <w:b w:val="false"/>
                <w:i w:val="false"/>
                <w:color w:val="000000"/>
                <w:sz w:val="20"/>
              </w:rPr>
              <w:t>
</w:t>
            </w:r>
            <w:r>
              <w:rPr>
                <w:rFonts w:ascii="Times New Roman"/>
                <w:b w:val="false"/>
                <w:i w:val="false"/>
                <w:color w:val="000000"/>
                <w:sz w:val="20"/>
              </w:rPr>
              <w:t>тверж-</w:t>
            </w:r>
            <w:r>
              <w:br/>
            </w:r>
            <w:r>
              <w:rPr>
                <w:rFonts w:ascii="Times New Roman"/>
                <w:b w:val="false"/>
                <w:i w:val="false"/>
                <w:color w:val="000000"/>
                <w:sz w:val="20"/>
              </w:rPr>
              <w:t>
</w:t>
            </w:r>
            <w:r>
              <w:rPr>
                <w:rFonts w:ascii="Times New Roman"/>
                <w:b w:val="false"/>
                <w:i w:val="false"/>
                <w:color w:val="000000"/>
                <w:sz w:val="20"/>
              </w:rPr>
              <w:t>дающего</w:t>
            </w:r>
            <w:r>
              <w:br/>
            </w:r>
            <w:r>
              <w:rPr>
                <w:rFonts w:ascii="Times New Roman"/>
                <w:b w:val="false"/>
                <w:i w:val="false"/>
                <w:color w:val="000000"/>
                <w:sz w:val="20"/>
              </w:rPr>
              <w:t>
</w:t>
            </w:r>
            <w:r>
              <w:rPr>
                <w:rFonts w:ascii="Times New Roman"/>
                <w:b w:val="false"/>
                <w:i w:val="false"/>
                <w:color w:val="000000"/>
                <w:sz w:val="20"/>
              </w:rPr>
              <w:t>закупку</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заклю-</w:t>
            </w:r>
            <w:r>
              <w:br/>
            </w:r>
            <w:r>
              <w:rPr>
                <w:rFonts w:ascii="Times New Roman"/>
                <w:b w:val="false"/>
                <w:i w:val="false"/>
                <w:color w:val="000000"/>
                <w:sz w:val="20"/>
              </w:rPr>
              <w:t>
</w:t>
            </w:r>
            <w:r>
              <w:rPr>
                <w:rFonts w:ascii="Times New Roman"/>
                <w:b w:val="false"/>
                <w:i w:val="false"/>
                <w:color w:val="000000"/>
                <w:sz w:val="20"/>
              </w:rPr>
              <w:t>чения</w:t>
            </w:r>
            <w:r>
              <w:br/>
            </w:r>
            <w:r>
              <w:rPr>
                <w:rFonts w:ascii="Times New Roman"/>
                <w:b w:val="false"/>
                <w:i w:val="false"/>
                <w:color w:val="000000"/>
                <w:sz w:val="20"/>
              </w:rPr>
              <w:t>
</w:t>
            </w:r>
            <w:r>
              <w:rPr>
                <w:rFonts w:ascii="Times New Roman"/>
                <w:b w:val="false"/>
                <w:i w:val="false"/>
                <w:color w:val="000000"/>
                <w:sz w:val="20"/>
              </w:rPr>
              <w:t>дого-</w:t>
            </w:r>
            <w:r>
              <w:br/>
            </w:r>
            <w:r>
              <w:rPr>
                <w:rFonts w:ascii="Times New Roman"/>
                <w:b w:val="false"/>
                <w:i w:val="false"/>
                <w:color w:val="000000"/>
                <w:sz w:val="20"/>
              </w:rPr>
              <w:t>
</w:t>
            </w:r>
            <w:r>
              <w:rPr>
                <w:rFonts w:ascii="Times New Roman"/>
                <w:b w:val="false"/>
                <w:i w:val="false"/>
                <w:color w:val="000000"/>
                <w:sz w:val="20"/>
              </w:rPr>
              <w:t>вора</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иного</w:t>
            </w:r>
            <w:r>
              <w:br/>
            </w:r>
            <w:r>
              <w:rPr>
                <w:rFonts w:ascii="Times New Roman"/>
                <w:b w:val="false"/>
                <w:i w:val="false"/>
                <w:color w:val="000000"/>
                <w:sz w:val="20"/>
              </w:rPr>
              <w:t>
</w:t>
            </w:r>
            <w:r>
              <w:rPr>
                <w:rFonts w:ascii="Times New Roman"/>
                <w:b w:val="false"/>
                <w:i w:val="false"/>
                <w:color w:val="000000"/>
                <w:sz w:val="20"/>
              </w:rPr>
              <w:t>доку-</w:t>
            </w:r>
            <w:r>
              <w:br/>
            </w:r>
            <w:r>
              <w:rPr>
                <w:rFonts w:ascii="Times New Roman"/>
                <w:b w:val="false"/>
                <w:i w:val="false"/>
                <w:color w:val="000000"/>
                <w:sz w:val="20"/>
              </w:rPr>
              <w:t>
</w:t>
            </w:r>
            <w:r>
              <w:rPr>
                <w:rFonts w:ascii="Times New Roman"/>
                <w:b w:val="false"/>
                <w:i w:val="false"/>
                <w:color w:val="000000"/>
                <w:sz w:val="20"/>
              </w:rPr>
              <w:t>мента,</w:t>
            </w:r>
            <w:r>
              <w:br/>
            </w:r>
            <w:r>
              <w:rPr>
                <w:rFonts w:ascii="Times New Roman"/>
                <w:b w:val="false"/>
                <w:i w:val="false"/>
                <w:color w:val="000000"/>
                <w:sz w:val="20"/>
              </w:rPr>
              <w:t>
</w:t>
            </w:r>
            <w:r>
              <w:rPr>
                <w:rFonts w:ascii="Times New Roman"/>
                <w:b w:val="false"/>
                <w:i w:val="false"/>
                <w:color w:val="000000"/>
                <w:sz w:val="20"/>
              </w:rPr>
              <w:t>под-</w:t>
            </w:r>
            <w:r>
              <w:br/>
            </w:r>
            <w:r>
              <w:rPr>
                <w:rFonts w:ascii="Times New Roman"/>
                <w:b w:val="false"/>
                <w:i w:val="false"/>
                <w:color w:val="000000"/>
                <w:sz w:val="20"/>
              </w:rPr>
              <w:t>
</w:t>
            </w:r>
            <w:r>
              <w:rPr>
                <w:rFonts w:ascii="Times New Roman"/>
                <w:b w:val="false"/>
                <w:i w:val="false"/>
                <w:color w:val="000000"/>
                <w:sz w:val="20"/>
              </w:rPr>
              <w:t>твер-</w:t>
            </w:r>
            <w:r>
              <w:br/>
            </w:r>
            <w:r>
              <w:rPr>
                <w:rFonts w:ascii="Times New Roman"/>
                <w:b w:val="false"/>
                <w:i w:val="false"/>
                <w:color w:val="000000"/>
                <w:sz w:val="20"/>
              </w:rPr>
              <w:t>
</w:t>
            </w:r>
            <w:r>
              <w:rPr>
                <w:rFonts w:ascii="Times New Roman"/>
                <w:b w:val="false"/>
                <w:i w:val="false"/>
                <w:color w:val="000000"/>
                <w:sz w:val="20"/>
              </w:rPr>
              <w:t>ждаю-</w:t>
            </w:r>
            <w:r>
              <w:br/>
            </w:r>
            <w:r>
              <w:rPr>
                <w:rFonts w:ascii="Times New Roman"/>
                <w:b w:val="false"/>
                <w:i w:val="false"/>
                <w:color w:val="000000"/>
                <w:sz w:val="20"/>
              </w:rPr>
              <w:t>
</w:t>
            </w:r>
            <w:r>
              <w:rPr>
                <w:rFonts w:ascii="Times New Roman"/>
                <w:b w:val="false"/>
                <w:i w:val="false"/>
                <w:color w:val="000000"/>
                <w:sz w:val="20"/>
              </w:rPr>
              <w:t>щего</w:t>
            </w:r>
            <w:r>
              <w:br/>
            </w:r>
            <w:r>
              <w:rPr>
                <w:rFonts w:ascii="Times New Roman"/>
                <w:b w:val="false"/>
                <w:i w:val="false"/>
                <w:color w:val="000000"/>
                <w:sz w:val="20"/>
              </w:rPr>
              <w:t>
</w:t>
            </w:r>
            <w:r>
              <w:rPr>
                <w:rFonts w:ascii="Times New Roman"/>
                <w:b w:val="false"/>
                <w:i w:val="false"/>
                <w:color w:val="000000"/>
                <w:sz w:val="20"/>
              </w:rPr>
              <w:t>закуп-</w:t>
            </w:r>
            <w:r>
              <w:br/>
            </w:r>
            <w:r>
              <w:rPr>
                <w:rFonts w:ascii="Times New Roman"/>
                <w:b w:val="false"/>
                <w:i w:val="false"/>
                <w:color w:val="000000"/>
                <w:sz w:val="20"/>
              </w:rPr>
              <w:t>
</w:t>
            </w:r>
            <w:r>
              <w:rPr>
                <w:rFonts w:ascii="Times New Roman"/>
                <w:b w:val="false"/>
                <w:i w:val="false"/>
                <w:color w:val="000000"/>
                <w:sz w:val="20"/>
              </w:rPr>
              <w:t>ку</w:t>
            </w:r>
            <w:r>
              <w:br/>
            </w:r>
            <w:r>
              <w:rPr>
                <w:rFonts w:ascii="Times New Roman"/>
                <w:b w:val="false"/>
                <w:i w:val="false"/>
                <w:color w:val="000000"/>
                <w:sz w:val="20"/>
              </w:rPr>
              <w:t>
</w:t>
            </w:r>
            <w:r>
              <w:rPr>
                <w:rFonts w:ascii="Times New Roman"/>
                <w:b w:val="false"/>
                <w:i w:val="false"/>
                <w:color w:val="000000"/>
                <w:sz w:val="20"/>
              </w:rPr>
              <w:t>(дд.</w:t>
            </w:r>
            <w:r>
              <w:br/>
            </w:r>
            <w:r>
              <w:rPr>
                <w:rFonts w:ascii="Times New Roman"/>
                <w:b w:val="false"/>
                <w:i w:val="false"/>
                <w:color w:val="000000"/>
                <w:sz w:val="20"/>
              </w:rPr>
              <w:t>
</w:t>
            </w:r>
            <w:r>
              <w:rPr>
                <w:rFonts w:ascii="Times New Roman"/>
                <w:b w:val="false"/>
                <w:i w:val="false"/>
                <w:color w:val="000000"/>
                <w:sz w:val="20"/>
              </w:rPr>
              <w:t>мм.</w:t>
            </w:r>
            <w:r>
              <w:br/>
            </w:r>
            <w:r>
              <w:rPr>
                <w:rFonts w:ascii="Times New Roman"/>
                <w:b w:val="false"/>
                <w:i w:val="false"/>
                <w:color w:val="000000"/>
                <w:sz w:val="20"/>
              </w:rPr>
              <w:t>
</w:t>
            </w:r>
            <w:r>
              <w:rPr>
                <w:rFonts w:ascii="Times New Roman"/>
                <w:b w:val="false"/>
                <w:i w:val="false"/>
                <w:color w:val="000000"/>
                <w:sz w:val="20"/>
              </w:rPr>
              <w:t>гггг)</w:t>
            </w: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окон-</w:t>
            </w:r>
            <w:r>
              <w:br/>
            </w:r>
            <w:r>
              <w:rPr>
                <w:rFonts w:ascii="Times New Roman"/>
                <w:b w:val="false"/>
                <w:i w:val="false"/>
                <w:color w:val="000000"/>
                <w:sz w:val="20"/>
              </w:rPr>
              <w:t>
</w:t>
            </w:r>
            <w:r>
              <w:rPr>
                <w:rFonts w:ascii="Times New Roman"/>
                <w:b w:val="false"/>
                <w:i w:val="false"/>
                <w:color w:val="000000"/>
                <w:sz w:val="20"/>
              </w:rPr>
              <w:t>чания</w:t>
            </w:r>
            <w:r>
              <w:br/>
            </w:r>
            <w:r>
              <w:rPr>
                <w:rFonts w:ascii="Times New Roman"/>
                <w:b w:val="false"/>
                <w:i w:val="false"/>
                <w:color w:val="000000"/>
                <w:sz w:val="20"/>
              </w:rPr>
              <w:t>
</w:t>
            </w:r>
            <w:r>
              <w:rPr>
                <w:rFonts w:ascii="Times New Roman"/>
                <w:b w:val="false"/>
                <w:i w:val="false"/>
                <w:color w:val="000000"/>
                <w:sz w:val="20"/>
              </w:rPr>
              <w:t>срока</w:t>
            </w:r>
            <w:r>
              <w:br/>
            </w:r>
            <w:r>
              <w:rPr>
                <w:rFonts w:ascii="Times New Roman"/>
                <w:b w:val="false"/>
                <w:i w:val="false"/>
                <w:color w:val="000000"/>
                <w:sz w:val="20"/>
              </w:rPr>
              <w:t>
</w:t>
            </w:r>
            <w:r>
              <w:rPr>
                <w:rFonts w:ascii="Times New Roman"/>
                <w:b w:val="false"/>
                <w:i w:val="false"/>
                <w:color w:val="000000"/>
                <w:sz w:val="20"/>
              </w:rPr>
              <w:t>дей-</w:t>
            </w:r>
            <w:r>
              <w:br/>
            </w:r>
            <w:r>
              <w:rPr>
                <w:rFonts w:ascii="Times New Roman"/>
                <w:b w:val="false"/>
                <w:i w:val="false"/>
                <w:color w:val="000000"/>
                <w:sz w:val="20"/>
              </w:rPr>
              <w:t>
</w:t>
            </w:r>
            <w:r>
              <w:rPr>
                <w:rFonts w:ascii="Times New Roman"/>
                <w:b w:val="false"/>
                <w:i w:val="false"/>
                <w:color w:val="000000"/>
                <w:sz w:val="20"/>
              </w:rPr>
              <w:t>ствия</w:t>
            </w:r>
            <w:r>
              <w:br/>
            </w:r>
            <w:r>
              <w:rPr>
                <w:rFonts w:ascii="Times New Roman"/>
                <w:b w:val="false"/>
                <w:i w:val="false"/>
                <w:color w:val="000000"/>
                <w:sz w:val="20"/>
              </w:rPr>
              <w:t>
</w:t>
            </w:r>
            <w:r>
              <w:rPr>
                <w:rFonts w:ascii="Times New Roman"/>
                <w:b w:val="false"/>
                <w:i w:val="false"/>
                <w:color w:val="000000"/>
                <w:sz w:val="20"/>
              </w:rPr>
              <w:t>дого-</w:t>
            </w:r>
            <w:r>
              <w:br/>
            </w:r>
            <w:r>
              <w:rPr>
                <w:rFonts w:ascii="Times New Roman"/>
                <w:b w:val="false"/>
                <w:i w:val="false"/>
                <w:color w:val="000000"/>
                <w:sz w:val="20"/>
              </w:rPr>
              <w:t>
</w:t>
            </w:r>
            <w:r>
              <w:rPr>
                <w:rFonts w:ascii="Times New Roman"/>
                <w:b w:val="false"/>
                <w:i w:val="false"/>
                <w:color w:val="000000"/>
                <w:sz w:val="20"/>
              </w:rPr>
              <w:t>вора</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иного</w:t>
            </w:r>
            <w:r>
              <w:br/>
            </w:r>
            <w:r>
              <w:rPr>
                <w:rFonts w:ascii="Times New Roman"/>
                <w:b w:val="false"/>
                <w:i w:val="false"/>
                <w:color w:val="000000"/>
                <w:sz w:val="20"/>
              </w:rPr>
              <w:t>
</w:t>
            </w:r>
            <w:r>
              <w:rPr>
                <w:rFonts w:ascii="Times New Roman"/>
                <w:b w:val="false"/>
                <w:i w:val="false"/>
                <w:color w:val="000000"/>
                <w:sz w:val="20"/>
              </w:rPr>
              <w:t>доку-</w:t>
            </w:r>
            <w:r>
              <w:br/>
            </w:r>
            <w:r>
              <w:rPr>
                <w:rFonts w:ascii="Times New Roman"/>
                <w:b w:val="false"/>
                <w:i w:val="false"/>
                <w:color w:val="000000"/>
                <w:sz w:val="20"/>
              </w:rPr>
              <w:t>
</w:t>
            </w:r>
            <w:r>
              <w:rPr>
                <w:rFonts w:ascii="Times New Roman"/>
                <w:b w:val="false"/>
                <w:i w:val="false"/>
                <w:color w:val="000000"/>
                <w:sz w:val="20"/>
              </w:rPr>
              <w:t>мента,</w:t>
            </w:r>
            <w:r>
              <w:br/>
            </w:r>
            <w:r>
              <w:rPr>
                <w:rFonts w:ascii="Times New Roman"/>
                <w:b w:val="false"/>
                <w:i w:val="false"/>
                <w:color w:val="000000"/>
                <w:sz w:val="20"/>
              </w:rPr>
              <w:t>
</w:t>
            </w:r>
            <w:r>
              <w:rPr>
                <w:rFonts w:ascii="Times New Roman"/>
                <w:b w:val="false"/>
                <w:i w:val="false"/>
                <w:color w:val="000000"/>
                <w:sz w:val="20"/>
              </w:rPr>
              <w:t>под-</w:t>
            </w:r>
            <w:r>
              <w:br/>
            </w:r>
            <w:r>
              <w:rPr>
                <w:rFonts w:ascii="Times New Roman"/>
                <w:b w:val="false"/>
                <w:i w:val="false"/>
                <w:color w:val="000000"/>
                <w:sz w:val="20"/>
              </w:rPr>
              <w:t>
</w:t>
            </w:r>
            <w:r>
              <w:rPr>
                <w:rFonts w:ascii="Times New Roman"/>
                <w:b w:val="false"/>
                <w:i w:val="false"/>
                <w:color w:val="000000"/>
                <w:sz w:val="20"/>
              </w:rPr>
              <w:t>твер-</w:t>
            </w:r>
            <w:r>
              <w:br/>
            </w:r>
            <w:r>
              <w:rPr>
                <w:rFonts w:ascii="Times New Roman"/>
                <w:b w:val="false"/>
                <w:i w:val="false"/>
                <w:color w:val="000000"/>
                <w:sz w:val="20"/>
              </w:rPr>
              <w:t>
</w:t>
            </w:r>
            <w:r>
              <w:rPr>
                <w:rFonts w:ascii="Times New Roman"/>
                <w:b w:val="false"/>
                <w:i w:val="false"/>
                <w:color w:val="000000"/>
                <w:sz w:val="20"/>
              </w:rPr>
              <w:t>ждаю-</w:t>
            </w:r>
            <w:r>
              <w:br/>
            </w:r>
            <w:r>
              <w:rPr>
                <w:rFonts w:ascii="Times New Roman"/>
                <w:b w:val="false"/>
                <w:i w:val="false"/>
                <w:color w:val="000000"/>
                <w:sz w:val="20"/>
              </w:rPr>
              <w:t>
</w:t>
            </w:r>
            <w:r>
              <w:rPr>
                <w:rFonts w:ascii="Times New Roman"/>
                <w:b w:val="false"/>
                <w:i w:val="false"/>
                <w:color w:val="000000"/>
                <w:sz w:val="20"/>
              </w:rPr>
              <w:t>щего</w:t>
            </w:r>
            <w:r>
              <w:br/>
            </w:r>
            <w:r>
              <w:rPr>
                <w:rFonts w:ascii="Times New Roman"/>
                <w:b w:val="false"/>
                <w:i w:val="false"/>
                <w:color w:val="000000"/>
                <w:sz w:val="20"/>
              </w:rPr>
              <w:t>
</w:t>
            </w:r>
            <w:r>
              <w:rPr>
                <w:rFonts w:ascii="Times New Roman"/>
                <w:b w:val="false"/>
                <w:i w:val="false"/>
                <w:color w:val="000000"/>
                <w:sz w:val="20"/>
              </w:rPr>
              <w:t>закуп-</w:t>
            </w:r>
            <w:r>
              <w:br/>
            </w:r>
            <w:r>
              <w:rPr>
                <w:rFonts w:ascii="Times New Roman"/>
                <w:b w:val="false"/>
                <w:i w:val="false"/>
                <w:color w:val="000000"/>
                <w:sz w:val="20"/>
              </w:rPr>
              <w:t>
</w:t>
            </w:r>
            <w:r>
              <w:rPr>
                <w:rFonts w:ascii="Times New Roman"/>
                <w:b w:val="false"/>
                <w:i w:val="false"/>
                <w:color w:val="000000"/>
                <w:sz w:val="20"/>
              </w:rPr>
              <w:t>ку</w:t>
            </w:r>
            <w:r>
              <w:br/>
            </w:r>
            <w:r>
              <w:rPr>
                <w:rFonts w:ascii="Times New Roman"/>
                <w:b w:val="false"/>
                <w:i w:val="false"/>
                <w:color w:val="000000"/>
                <w:sz w:val="20"/>
              </w:rPr>
              <w:t>
</w:t>
            </w:r>
            <w:r>
              <w:rPr>
                <w:rFonts w:ascii="Times New Roman"/>
                <w:b w:val="false"/>
                <w:i w:val="false"/>
                <w:color w:val="000000"/>
                <w:sz w:val="20"/>
              </w:rPr>
              <w:t>(дд.</w:t>
            </w:r>
            <w:r>
              <w:br/>
            </w:r>
            <w:r>
              <w:rPr>
                <w:rFonts w:ascii="Times New Roman"/>
                <w:b w:val="false"/>
                <w:i w:val="false"/>
                <w:color w:val="000000"/>
                <w:sz w:val="20"/>
              </w:rPr>
              <w:t>
</w:t>
            </w:r>
            <w:r>
              <w:rPr>
                <w:rFonts w:ascii="Times New Roman"/>
                <w:b w:val="false"/>
                <w:i w:val="false"/>
                <w:color w:val="000000"/>
                <w:sz w:val="20"/>
              </w:rPr>
              <w:t>мм.</w:t>
            </w:r>
            <w:r>
              <w:br/>
            </w:r>
            <w:r>
              <w:rPr>
                <w:rFonts w:ascii="Times New Roman"/>
                <w:b w:val="false"/>
                <w:i w:val="false"/>
                <w:color w:val="000000"/>
                <w:sz w:val="20"/>
              </w:rPr>
              <w:t>
</w:t>
            </w:r>
            <w:r>
              <w:rPr>
                <w:rFonts w:ascii="Times New Roman"/>
                <w:b w:val="false"/>
                <w:i w:val="false"/>
                <w:color w:val="000000"/>
                <w:sz w:val="20"/>
              </w:rPr>
              <w:t>гггг)</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приоб-</w:t>
            </w:r>
            <w:r>
              <w:br/>
            </w:r>
            <w:r>
              <w:rPr>
                <w:rFonts w:ascii="Times New Roman"/>
                <w:b w:val="false"/>
                <w:i w:val="false"/>
                <w:color w:val="000000"/>
                <w:sz w:val="20"/>
              </w:rPr>
              <w:t>
</w:t>
            </w:r>
            <w:r>
              <w:rPr>
                <w:rFonts w:ascii="Times New Roman"/>
                <w:b w:val="false"/>
                <w:i w:val="false"/>
                <w:color w:val="000000"/>
                <w:sz w:val="20"/>
              </w:rPr>
              <w:t>ретен-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това-</w:t>
            </w:r>
            <w:r>
              <w:br/>
            </w:r>
            <w:r>
              <w:rPr>
                <w:rFonts w:ascii="Times New Roman"/>
                <w:b w:val="false"/>
                <w:i w:val="false"/>
                <w:color w:val="000000"/>
                <w:sz w:val="20"/>
              </w:rPr>
              <w:t>
</w:t>
            </w:r>
            <w:r>
              <w:rPr>
                <w:rFonts w:ascii="Times New Roman"/>
                <w:b w:val="false"/>
                <w:i w:val="false"/>
                <w:color w:val="000000"/>
                <w:sz w:val="20"/>
              </w:rPr>
              <w:t>ров,</w:t>
            </w:r>
            <w:r>
              <w:br/>
            </w:r>
            <w:r>
              <w:rPr>
                <w:rFonts w:ascii="Times New Roman"/>
                <w:b w:val="false"/>
                <w:i w:val="false"/>
                <w:color w:val="000000"/>
                <w:sz w:val="20"/>
              </w:rPr>
              <w:t>
</w:t>
            </w:r>
            <w:r>
              <w:rPr>
                <w:rFonts w:ascii="Times New Roman"/>
                <w:b w:val="false"/>
                <w:i w:val="false"/>
                <w:color w:val="000000"/>
                <w:sz w:val="20"/>
              </w:rPr>
              <w:t>выпол-</w:t>
            </w:r>
            <w:r>
              <w:br/>
            </w:r>
            <w:r>
              <w:rPr>
                <w:rFonts w:ascii="Times New Roman"/>
                <w:b w:val="false"/>
                <w:i w:val="false"/>
                <w:color w:val="000000"/>
                <w:sz w:val="20"/>
              </w:rPr>
              <w:t>
</w:t>
            </w:r>
            <w:r>
              <w:rPr>
                <w:rFonts w:ascii="Times New Roman"/>
                <w:b w:val="false"/>
                <w:i w:val="false"/>
                <w:color w:val="000000"/>
                <w:sz w:val="20"/>
              </w:rPr>
              <w:t>ненных</w:t>
            </w:r>
            <w:r>
              <w:br/>
            </w:r>
            <w:r>
              <w:rPr>
                <w:rFonts w:ascii="Times New Roman"/>
                <w:b w:val="false"/>
                <w:i w:val="false"/>
                <w:color w:val="000000"/>
                <w:sz w:val="20"/>
              </w:rPr>
              <w:t>
</w:t>
            </w:r>
            <w:r>
              <w:rPr>
                <w:rFonts w:ascii="Times New Roman"/>
                <w:b w:val="false"/>
                <w:i w:val="false"/>
                <w:color w:val="000000"/>
                <w:sz w:val="20"/>
              </w:rPr>
              <w:t>работ и</w:t>
            </w:r>
            <w:r>
              <w:br/>
            </w:r>
            <w:r>
              <w:rPr>
                <w:rFonts w:ascii="Times New Roman"/>
                <w:b w:val="false"/>
                <w:i w:val="false"/>
                <w:color w:val="000000"/>
                <w:sz w:val="20"/>
              </w:rPr>
              <w:t>
</w:t>
            </w:r>
            <w:r>
              <w:rPr>
                <w:rFonts w:ascii="Times New Roman"/>
                <w:b w:val="false"/>
                <w:i w:val="false"/>
                <w:color w:val="000000"/>
                <w:sz w:val="20"/>
              </w:rPr>
              <w:t>оказан-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услуг</w:t>
            </w:r>
            <w:r>
              <w:br/>
            </w:r>
            <w:r>
              <w:rPr>
                <w:rFonts w:ascii="Times New Roman"/>
                <w:b w:val="false"/>
                <w:i w:val="false"/>
                <w:color w:val="000000"/>
                <w:sz w:val="20"/>
              </w:rPr>
              <w:t>
</w:t>
            </w:r>
            <w:r>
              <w:rPr>
                <w:rFonts w:ascii="Times New Roman"/>
                <w:b w:val="false"/>
                <w:i w:val="false"/>
                <w:color w:val="000000"/>
                <w:sz w:val="20"/>
              </w:rPr>
              <w:t>за от-</w:t>
            </w:r>
            <w:r>
              <w:br/>
            </w:r>
            <w:r>
              <w:rPr>
                <w:rFonts w:ascii="Times New Roman"/>
                <w:b w:val="false"/>
                <w:i w:val="false"/>
                <w:color w:val="000000"/>
                <w:sz w:val="20"/>
              </w:rPr>
              <w:t>
</w:t>
            </w:r>
            <w:r>
              <w:rPr>
                <w:rFonts w:ascii="Times New Roman"/>
                <w:b w:val="false"/>
                <w:i w:val="false"/>
                <w:color w:val="000000"/>
                <w:sz w:val="20"/>
              </w:rPr>
              <w:t>четный</w:t>
            </w:r>
            <w:r>
              <w:br/>
            </w:r>
            <w:r>
              <w:rPr>
                <w:rFonts w:ascii="Times New Roman"/>
                <w:b w:val="false"/>
                <w:i w:val="false"/>
                <w:color w:val="000000"/>
                <w:sz w:val="20"/>
              </w:rPr>
              <w:t>
</w:t>
            </w: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тенге</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дого-</w:t>
            </w:r>
            <w:r>
              <w:br/>
            </w:r>
            <w:r>
              <w:rPr>
                <w:rFonts w:ascii="Times New Roman"/>
                <w:b w:val="false"/>
                <w:i w:val="false"/>
                <w:color w:val="000000"/>
                <w:sz w:val="20"/>
              </w:rPr>
              <w:t>
</w:t>
            </w:r>
            <w:r>
              <w:rPr>
                <w:rFonts w:ascii="Times New Roman"/>
                <w:b w:val="false"/>
                <w:i w:val="false"/>
                <w:color w:val="000000"/>
                <w:sz w:val="20"/>
              </w:rPr>
              <w:t>вора</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иного</w:t>
            </w:r>
            <w:r>
              <w:br/>
            </w:r>
            <w:r>
              <w:rPr>
                <w:rFonts w:ascii="Times New Roman"/>
                <w:b w:val="false"/>
                <w:i w:val="false"/>
                <w:color w:val="000000"/>
                <w:sz w:val="20"/>
              </w:rPr>
              <w:t>
</w:t>
            </w:r>
            <w:r>
              <w:rPr>
                <w:rFonts w:ascii="Times New Roman"/>
                <w:b w:val="false"/>
                <w:i w:val="false"/>
                <w:color w:val="000000"/>
                <w:sz w:val="20"/>
              </w:rPr>
              <w:t>доку-</w:t>
            </w:r>
            <w:r>
              <w:br/>
            </w:r>
            <w:r>
              <w:rPr>
                <w:rFonts w:ascii="Times New Roman"/>
                <w:b w:val="false"/>
                <w:i w:val="false"/>
                <w:color w:val="000000"/>
                <w:sz w:val="20"/>
              </w:rPr>
              <w:t>
</w:t>
            </w:r>
            <w:r>
              <w:rPr>
                <w:rFonts w:ascii="Times New Roman"/>
                <w:b w:val="false"/>
                <w:i w:val="false"/>
                <w:color w:val="000000"/>
                <w:sz w:val="20"/>
              </w:rPr>
              <w:t>мента,</w:t>
            </w:r>
            <w:r>
              <w:br/>
            </w:r>
            <w:r>
              <w:rPr>
                <w:rFonts w:ascii="Times New Roman"/>
                <w:b w:val="false"/>
                <w:i w:val="false"/>
                <w:color w:val="000000"/>
                <w:sz w:val="20"/>
              </w:rPr>
              <w:t>
</w:t>
            </w:r>
            <w:r>
              <w:rPr>
                <w:rFonts w:ascii="Times New Roman"/>
                <w:b w:val="false"/>
                <w:i w:val="false"/>
                <w:color w:val="000000"/>
                <w:sz w:val="20"/>
              </w:rPr>
              <w:t>под-</w:t>
            </w:r>
            <w:r>
              <w:br/>
            </w:r>
            <w:r>
              <w:rPr>
                <w:rFonts w:ascii="Times New Roman"/>
                <w:b w:val="false"/>
                <w:i w:val="false"/>
                <w:color w:val="000000"/>
                <w:sz w:val="20"/>
              </w:rPr>
              <w:t>
</w:t>
            </w:r>
            <w:r>
              <w:rPr>
                <w:rFonts w:ascii="Times New Roman"/>
                <w:b w:val="false"/>
                <w:i w:val="false"/>
                <w:color w:val="000000"/>
                <w:sz w:val="20"/>
              </w:rPr>
              <w:t>твер-</w:t>
            </w:r>
            <w:r>
              <w:br/>
            </w:r>
            <w:r>
              <w:rPr>
                <w:rFonts w:ascii="Times New Roman"/>
                <w:b w:val="false"/>
                <w:i w:val="false"/>
                <w:color w:val="000000"/>
                <w:sz w:val="20"/>
              </w:rPr>
              <w:t>
</w:t>
            </w:r>
            <w:r>
              <w:rPr>
                <w:rFonts w:ascii="Times New Roman"/>
                <w:b w:val="false"/>
                <w:i w:val="false"/>
                <w:color w:val="000000"/>
                <w:sz w:val="20"/>
              </w:rPr>
              <w:t>ждаю-</w:t>
            </w:r>
            <w:r>
              <w:br/>
            </w:r>
            <w:r>
              <w:rPr>
                <w:rFonts w:ascii="Times New Roman"/>
                <w:b w:val="false"/>
                <w:i w:val="false"/>
                <w:color w:val="000000"/>
                <w:sz w:val="20"/>
              </w:rPr>
              <w:t>
</w:t>
            </w:r>
            <w:r>
              <w:rPr>
                <w:rFonts w:ascii="Times New Roman"/>
                <w:b w:val="false"/>
                <w:i w:val="false"/>
                <w:color w:val="000000"/>
                <w:sz w:val="20"/>
              </w:rPr>
              <w:t>щего</w:t>
            </w:r>
            <w:r>
              <w:br/>
            </w:r>
            <w:r>
              <w:rPr>
                <w:rFonts w:ascii="Times New Roman"/>
                <w:b w:val="false"/>
                <w:i w:val="false"/>
                <w:color w:val="000000"/>
                <w:sz w:val="20"/>
              </w:rPr>
              <w:t>
</w:t>
            </w:r>
            <w:r>
              <w:rPr>
                <w:rFonts w:ascii="Times New Roman"/>
                <w:b w:val="false"/>
                <w:i w:val="false"/>
                <w:color w:val="000000"/>
                <w:sz w:val="20"/>
              </w:rPr>
              <w:t>закуп-</w:t>
            </w:r>
            <w:r>
              <w:br/>
            </w:r>
            <w:r>
              <w:rPr>
                <w:rFonts w:ascii="Times New Roman"/>
                <w:b w:val="false"/>
                <w:i w:val="false"/>
                <w:color w:val="000000"/>
                <w:sz w:val="20"/>
              </w:rPr>
              <w:t>
</w:t>
            </w:r>
            <w:r>
              <w:rPr>
                <w:rFonts w:ascii="Times New Roman"/>
                <w:b w:val="false"/>
                <w:i w:val="false"/>
                <w:color w:val="000000"/>
                <w:sz w:val="20"/>
              </w:rPr>
              <w:t>ку,</w:t>
            </w:r>
            <w:r>
              <w:br/>
            </w:r>
            <w:r>
              <w:rPr>
                <w:rFonts w:ascii="Times New Roman"/>
                <w:b w:val="false"/>
                <w:i w:val="false"/>
                <w:color w:val="000000"/>
                <w:sz w:val="20"/>
              </w:rPr>
              <w:t>
</w:t>
            </w:r>
            <w:r>
              <w:rPr>
                <w:rFonts w:ascii="Times New Roman"/>
                <w:b w:val="false"/>
                <w:i w:val="false"/>
                <w:color w:val="000000"/>
                <w:sz w:val="20"/>
              </w:rPr>
              <w:t>тенге</w:t>
            </w:r>
          </w:p>
        </w:tc>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факти-</w:t>
            </w:r>
            <w:r>
              <w:br/>
            </w:r>
            <w:r>
              <w:rPr>
                <w:rFonts w:ascii="Times New Roman"/>
                <w:b w:val="false"/>
                <w:i w:val="false"/>
                <w:color w:val="000000"/>
                <w:sz w:val="20"/>
              </w:rPr>
              <w:t>
</w:t>
            </w:r>
            <w:r>
              <w:rPr>
                <w:rFonts w:ascii="Times New Roman"/>
                <w:b w:val="false"/>
                <w:i w:val="false"/>
                <w:color w:val="000000"/>
                <w:sz w:val="20"/>
              </w:rPr>
              <w:t>ческая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испол-</w:t>
            </w:r>
            <w:r>
              <w:br/>
            </w:r>
            <w:r>
              <w:rPr>
                <w:rFonts w:ascii="Times New Roman"/>
                <w:b w:val="false"/>
                <w:i w:val="false"/>
                <w:color w:val="000000"/>
                <w:sz w:val="20"/>
              </w:rPr>
              <w:t>
</w:t>
            </w:r>
            <w:r>
              <w:rPr>
                <w:rFonts w:ascii="Times New Roman"/>
                <w:b w:val="false"/>
                <w:i w:val="false"/>
                <w:color w:val="000000"/>
                <w:sz w:val="20"/>
              </w:rPr>
              <w:t>ненного</w:t>
            </w:r>
            <w:r>
              <w:br/>
            </w:r>
            <w:r>
              <w:rPr>
                <w:rFonts w:ascii="Times New Roman"/>
                <w:b w:val="false"/>
                <w:i w:val="false"/>
                <w:color w:val="000000"/>
                <w:sz w:val="20"/>
              </w:rPr>
              <w:t>
</w:t>
            </w:r>
            <w:r>
              <w:rPr>
                <w:rFonts w:ascii="Times New Roman"/>
                <w:b w:val="false"/>
                <w:i w:val="false"/>
                <w:color w:val="000000"/>
                <w:sz w:val="20"/>
              </w:rPr>
              <w:t>дого-</w:t>
            </w:r>
            <w:r>
              <w:br/>
            </w:r>
            <w:r>
              <w:rPr>
                <w:rFonts w:ascii="Times New Roman"/>
                <w:b w:val="false"/>
                <w:i w:val="false"/>
                <w:color w:val="000000"/>
                <w:sz w:val="20"/>
              </w:rPr>
              <w:t>
</w:t>
            </w:r>
            <w:r>
              <w:rPr>
                <w:rFonts w:ascii="Times New Roman"/>
                <w:b w:val="false"/>
                <w:i w:val="false"/>
                <w:color w:val="000000"/>
                <w:sz w:val="20"/>
              </w:rPr>
              <w:t>вора,</w:t>
            </w:r>
            <w:r>
              <w:br/>
            </w:r>
            <w:r>
              <w:rPr>
                <w:rFonts w:ascii="Times New Roman"/>
                <w:b w:val="false"/>
                <w:i w:val="false"/>
                <w:color w:val="000000"/>
                <w:sz w:val="20"/>
              </w:rPr>
              <w:t>
</w:t>
            </w:r>
            <w:r>
              <w:rPr>
                <w:rFonts w:ascii="Times New Roman"/>
                <w:b w:val="false"/>
                <w:i w:val="false"/>
                <w:color w:val="000000"/>
                <w:sz w:val="20"/>
              </w:rPr>
              <w:t>тенге</w:t>
            </w:r>
          </w:p>
        </w:tc>
      </w:tr>
      <w:tr>
        <w:trPr>
          <w:trHeight w:val="25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го-</w:t>
            </w:r>
            <w:r>
              <w:br/>
            </w:r>
            <w:r>
              <w:rPr>
                <w:rFonts w:ascii="Times New Roman"/>
                <w:b w:val="false"/>
                <w:i w:val="false"/>
                <w:color w:val="000000"/>
                <w:sz w:val="20"/>
              </w:rPr>
              <w:t>
</w:t>
            </w:r>
            <w:r>
              <w:rPr>
                <w:rFonts w:ascii="Times New Roman"/>
                <w:b w:val="false"/>
                <w:i w:val="false"/>
                <w:color w:val="000000"/>
                <w:sz w:val="20"/>
              </w:rPr>
              <w:t>судар-</w:t>
            </w:r>
            <w:r>
              <w:br/>
            </w:r>
            <w:r>
              <w:rPr>
                <w:rFonts w:ascii="Times New Roman"/>
                <w:b w:val="false"/>
                <w:i w:val="false"/>
                <w:color w:val="000000"/>
                <w:sz w:val="20"/>
              </w:rPr>
              <w:t>
</w:t>
            </w:r>
            <w:r>
              <w:rPr>
                <w:rFonts w:ascii="Times New Roman"/>
                <w:b w:val="false"/>
                <w:i w:val="false"/>
                <w:color w:val="000000"/>
                <w:sz w:val="20"/>
              </w:rPr>
              <w:t>ствен-</w:t>
            </w:r>
            <w:r>
              <w:br/>
            </w:r>
            <w:r>
              <w:rPr>
                <w:rFonts w:ascii="Times New Roman"/>
                <w:b w:val="false"/>
                <w:i w:val="false"/>
                <w:color w:val="000000"/>
                <w:sz w:val="20"/>
              </w:rPr>
              <w:t>
</w:t>
            </w:r>
            <w:r>
              <w:rPr>
                <w:rFonts w:ascii="Times New Roman"/>
                <w:b w:val="false"/>
                <w:i w:val="false"/>
                <w:color w:val="000000"/>
                <w:sz w:val="20"/>
              </w:rPr>
              <w:t>ном</w:t>
            </w:r>
            <w:r>
              <w:br/>
            </w:r>
            <w:r>
              <w:rPr>
                <w:rFonts w:ascii="Times New Roman"/>
                <w:b w:val="false"/>
                <w:i w:val="false"/>
                <w:color w:val="000000"/>
                <w:sz w:val="20"/>
              </w:rPr>
              <w:t>
</w:t>
            </w:r>
            <w:r>
              <w:rPr>
                <w:rFonts w:ascii="Times New Roman"/>
                <w:b w:val="false"/>
                <w:i w:val="false"/>
                <w:color w:val="000000"/>
                <w:sz w:val="20"/>
              </w:rPr>
              <w:t>языке</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рус-</w:t>
            </w:r>
            <w:r>
              <w:br/>
            </w:r>
            <w:r>
              <w:rPr>
                <w:rFonts w:ascii="Times New Roman"/>
                <w:b w:val="false"/>
                <w:i w:val="false"/>
                <w:color w:val="000000"/>
                <w:sz w:val="20"/>
              </w:rPr>
              <w:t>
</w:t>
            </w:r>
            <w:r>
              <w:rPr>
                <w:rFonts w:ascii="Times New Roman"/>
                <w:b w:val="false"/>
                <w:i w:val="false"/>
                <w:color w:val="000000"/>
                <w:sz w:val="20"/>
              </w:rPr>
              <w:t>ском</w:t>
            </w:r>
            <w:r>
              <w:br/>
            </w:r>
            <w:r>
              <w:rPr>
                <w:rFonts w:ascii="Times New Roman"/>
                <w:b w:val="false"/>
                <w:i w:val="false"/>
                <w:color w:val="000000"/>
                <w:sz w:val="20"/>
              </w:rPr>
              <w:t>
</w:t>
            </w:r>
            <w:r>
              <w:rPr>
                <w:rFonts w:ascii="Times New Roman"/>
                <w:b w:val="false"/>
                <w:i w:val="false"/>
                <w:color w:val="000000"/>
                <w:sz w:val="20"/>
              </w:rPr>
              <w:t>язы-</w:t>
            </w:r>
            <w:r>
              <w:br/>
            </w:r>
            <w:r>
              <w:rPr>
                <w:rFonts w:ascii="Times New Roman"/>
                <w:b w:val="false"/>
                <w:i w:val="false"/>
                <w:color w:val="000000"/>
                <w:sz w:val="20"/>
              </w:rPr>
              <w:t>
</w:t>
            </w:r>
            <w:r>
              <w:rPr>
                <w:rFonts w:ascii="Times New Roman"/>
                <w:b w:val="false"/>
                <w:i w:val="false"/>
                <w:color w:val="000000"/>
                <w:sz w:val="20"/>
              </w:rPr>
              <w:t>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6"/>
        <w:gridCol w:w="1715"/>
        <w:gridCol w:w="1521"/>
        <w:gridCol w:w="1309"/>
        <w:gridCol w:w="1309"/>
        <w:gridCol w:w="1521"/>
        <w:gridCol w:w="1567"/>
        <w:gridCol w:w="1269"/>
        <w:gridCol w:w="2033"/>
      </w:tblGrid>
      <w:tr>
        <w:trPr>
          <w:trHeight w:val="8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поставщика ТРУ</w:t>
            </w:r>
          </w:p>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r>
              <w:br/>
            </w:r>
            <w:r>
              <w:rPr>
                <w:rFonts w:ascii="Times New Roman"/>
                <w:b w:val="false"/>
                <w:i w:val="false"/>
                <w:color w:val="000000"/>
                <w:sz w:val="20"/>
              </w:rPr>
              <w:t>
</w:t>
            </w:r>
            <w:r>
              <w:rPr>
                <w:rFonts w:ascii="Times New Roman"/>
                <w:b w:val="false"/>
                <w:i w:val="false"/>
                <w:color w:val="000000"/>
                <w:sz w:val="20"/>
              </w:rPr>
              <w:t>(ИИН)</w:t>
            </w:r>
            <w:r>
              <w:br/>
            </w:r>
            <w:r>
              <w:rPr>
                <w:rFonts w:ascii="Times New Roman"/>
                <w:b w:val="false"/>
                <w:i w:val="false"/>
                <w:color w:val="000000"/>
                <w:sz w:val="20"/>
              </w:rPr>
              <w:t>
</w:t>
            </w:r>
            <w:r>
              <w:rPr>
                <w:rFonts w:ascii="Times New Roman"/>
                <w:b w:val="false"/>
                <w:i w:val="false"/>
                <w:color w:val="000000"/>
                <w:sz w:val="20"/>
              </w:rPr>
              <w:t>постав-</w:t>
            </w:r>
            <w:r>
              <w:br/>
            </w:r>
            <w:r>
              <w:rPr>
                <w:rFonts w:ascii="Times New Roman"/>
                <w:b w:val="false"/>
                <w:i w:val="false"/>
                <w:color w:val="000000"/>
                <w:sz w:val="20"/>
              </w:rPr>
              <w:t>
</w:t>
            </w:r>
            <w:r>
              <w:rPr>
                <w:rFonts w:ascii="Times New Roman"/>
                <w:b w:val="false"/>
                <w:i w:val="false"/>
                <w:color w:val="000000"/>
                <w:sz w:val="20"/>
              </w:rPr>
              <w:t>щика</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r>
              <w:br/>
            </w:r>
            <w:r>
              <w:rPr>
                <w:rFonts w:ascii="Times New Roman"/>
                <w:b w:val="false"/>
                <w:i w:val="false"/>
                <w:color w:val="000000"/>
                <w:sz w:val="20"/>
              </w:rPr>
              <w:t>
</w:t>
            </w:r>
            <w:r>
              <w:rPr>
                <w:rFonts w:ascii="Times New Roman"/>
                <w:b w:val="false"/>
                <w:i w:val="false"/>
                <w:color w:val="000000"/>
                <w:sz w:val="20"/>
              </w:rPr>
              <w:t>постав-</w:t>
            </w:r>
            <w:r>
              <w:br/>
            </w:r>
            <w:r>
              <w:rPr>
                <w:rFonts w:ascii="Times New Roman"/>
                <w:b w:val="false"/>
                <w:i w:val="false"/>
                <w:color w:val="000000"/>
                <w:sz w:val="20"/>
              </w:rPr>
              <w:t>
</w:t>
            </w:r>
            <w:r>
              <w:rPr>
                <w:rFonts w:ascii="Times New Roman"/>
                <w:b w:val="false"/>
                <w:i w:val="false"/>
                <w:color w:val="000000"/>
                <w:sz w:val="20"/>
              </w:rPr>
              <w:t>щика</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страны</w:t>
            </w:r>
            <w:r>
              <w:br/>
            </w:r>
            <w:r>
              <w:rPr>
                <w:rFonts w:ascii="Times New Roman"/>
                <w:b w:val="false"/>
                <w:i w:val="false"/>
                <w:color w:val="000000"/>
                <w:sz w:val="20"/>
              </w:rPr>
              <w:t>
</w:t>
            </w:r>
            <w:r>
              <w:rPr>
                <w:rFonts w:ascii="Times New Roman"/>
                <w:b w:val="false"/>
                <w:i w:val="false"/>
                <w:color w:val="000000"/>
                <w:sz w:val="20"/>
              </w:rPr>
              <w:t>постав-</w:t>
            </w:r>
            <w:r>
              <w:br/>
            </w:r>
            <w:r>
              <w:rPr>
                <w:rFonts w:ascii="Times New Roman"/>
                <w:b w:val="false"/>
                <w:i w:val="false"/>
                <w:color w:val="000000"/>
                <w:sz w:val="20"/>
              </w:rPr>
              <w:t>
</w:t>
            </w:r>
            <w:r>
              <w:rPr>
                <w:rFonts w:ascii="Times New Roman"/>
                <w:b w:val="false"/>
                <w:i w:val="false"/>
                <w:color w:val="000000"/>
                <w:sz w:val="20"/>
              </w:rPr>
              <w:t>щика</w:t>
            </w:r>
          </w:p>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региона</w:t>
            </w:r>
            <w:r>
              <w:br/>
            </w:r>
            <w:r>
              <w:rPr>
                <w:rFonts w:ascii="Times New Roman"/>
                <w:b w:val="false"/>
                <w:i w:val="false"/>
                <w:color w:val="000000"/>
                <w:sz w:val="20"/>
              </w:rPr>
              <w:t>
</w:t>
            </w:r>
            <w:r>
              <w:rPr>
                <w:rFonts w:ascii="Times New Roman"/>
                <w:b w:val="false"/>
                <w:i w:val="false"/>
                <w:color w:val="000000"/>
                <w:sz w:val="20"/>
              </w:rPr>
              <w:t>постав-</w:t>
            </w:r>
            <w:r>
              <w:br/>
            </w:r>
            <w:r>
              <w:rPr>
                <w:rFonts w:ascii="Times New Roman"/>
                <w:b w:val="false"/>
                <w:i w:val="false"/>
                <w:color w:val="000000"/>
                <w:sz w:val="20"/>
              </w:rPr>
              <w:t>
</w:t>
            </w:r>
            <w:r>
              <w:rPr>
                <w:rFonts w:ascii="Times New Roman"/>
                <w:b w:val="false"/>
                <w:i w:val="false"/>
                <w:color w:val="000000"/>
                <w:sz w:val="20"/>
              </w:rPr>
              <w:t>щика</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соот-</w:t>
            </w:r>
            <w:r>
              <w:br/>
            </w:r>
            <w:r>
              <w:rPr>
                <w:rFonts w:ascii="Times New Roman"/>
                <w:b w:val="false"/>
                <w:i w:val="false"/>
                <w:color w:val="000000"/>
                <w:sz w:val="20"/>
              </w:rPr>
              <w:t>
</w:t>
            </w:r>
            <w:r>
              <w:rPr>
                <w:rFonts w:ascii="Times New Roman"/>
                <w:b w:val="false"/>
                <w:i w:val="false"/>
                <w:color w:val="000000"/>
                <w:sz w:val="20"/>
              </w:rPr>
              <w:t>ветствии</w:t>
            </w:r>
            <w:r>
              <w:br/>
            </w:r>
            <w:r>
              <w:rPr>
                <w:rFonts w:ascii="Times New Roman"/>
                <w:b w:val="false"/>
                <w:i w:val="false"/>
                <w:color w:val="000000"/>
                <w:sz w:val="20"/>
              </w:rPr>
              <w:t>
</w:t>
            </w:r>
            <w:r>
              <w:rPr>
                <w:rFonts w:ascii="Times New Roman"/>
                <w:b w:val="false"/>
                <w:i w:val="false"/>
                <w:color w:val="000000"/>
                <w:sz w:val="20"/>
              </w:rPr>
              <w:t>с КАТО)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w:t>
            </w:r>
            <w:r>
              <w:br/>
            </w:r>
            <w:r>
              <w:rPr>
                <w:rFonts w:ascii="Times New Roman"/>
                <w:b w:val="false"/>
                <w:i w:val="false"/>
                <w:color w:val="000000"/>
                <w:sz w:val="20"/>
              </w:rPr>
              <w:t>
</w:t>
            </w:r>
            <w:r>
              <w:rPr>
                <w:rFonts w:ascii="Times New Roman"/>
                <w:b w:val="false"/>
                <w:i w:val="false"/>
                <w:color w:val="000000"/>
                <w:sz w:val="20"/>
              </w:rPr>
              <w:t>адрес поставщика</w:t>
            </w:r>
            <w:r>
              <w:br/>
            </w:r>
            <w:r>
              <w:rPr>
                <w:rFonts w:ascii="Times New Roman"/>
                <w:b w:val="false"/>
                <w:i w:val="false"/>
                <w:color w:val="000000"/>
                <w:sz w:val="20"/>
              </w:rPr>
              <w:t>
</w:t>
            </w:r>
            <w:r>
              <w:rPr>
                <w:rFonts w:ascii="Times New Roman"/>
                <w:b w:val="false"/>
                <w:i w:val="false"/>
                <w:color w:val="000000"/>
                <w:sz w:val="20"/>
              </w:rPr>
              <w:t>ТРУ</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или иного</w:t>
            </w:r>
            <w:r>
              <w:br/>
            </w:r>
            <w:r>
              <w:rPr>
                <w:rFonts w:ascii="Times New Roman"/>
                <w:b w:val="false"/>
                <w:i w:val="false"/>
                <w:color w:val="000000"/>
                <w:sz w:val="20"/>
              </w:rPr>
              <w:t>
</w:t>
            </w:r>
            <w:r>
              <w:rPr>
                <w:rFonts w:ascii="Times New Roman"/>
                <w:b w:val="false"/>
                <w:i w:val="false"/>
                <w:color w:val="000000"/>
                <w:sz w:val="20"/>
              </w:rPr>
              <w:t>документа,</w:t>
            </w:r>
            <w:r>
              <w:br/>
            </w:r>
            <w:r>
              <w:rPr>
                <w:rFonts w:ascii="Times New Roman"/>
                <w:b w:val="false"/>
                <w:i w:val="false"/>
                <w:color w:val="000000"/>
                <w:sz w:val="20"/>
              </w:rPr>
              <w:t>
</w:t>
            </w:r>
            <w:r>
              <w:rPr>
                <w:rFonts w:ascii="Times New Roman"/>
                <w:b w:val="false"/>
                <w:i w:val="false"/>
                <w:color w:val="000000"/>
                <w:sz w:val="20"/>
              </w:rPr>
              <w:t>подтвер-</w:t>
            </w:r>
            <w:r>
              <w:br/>
            </w:r>
            <w:r>
              <w:rPr>
                <w:rFonts w:ascii="Times New Roman"/>
                <w:b w:val="false"/>
                <w:i w:val="false"/>
                <w:color w:val="000000"/>
                <w:sz w:val="20"/>
              </w:rPr>
              <w:t>
</w:t>
            </w:r>
            <w:r>
              <w:rPr>
                <w:rFonts w:ascii="Times New Roman"/>
                <w:b w:val="false"/>
                <w:i w:val="false"/>
                <w:color w:val="000000"/>
                <w:sz w:val="20"/>
              </w:rPr>
              <w:t>ждающего</w:t>
            </w:r>
            <w:r>
              <w:br/>
            </w:r>
            <w:r>
              <w:rPr>
                <w:rFonts w:ascii="Times New Roman"/>
                <w:b w:val="false"/>
                <w:i w:val="false"/>
                <w:color w:val="000000"/>
                <w:sz w:val="20"/>
              </w:rPr>
              <w:t>
</w:t>
            </w:r>
            <w:r>
              <w:rPr>
                <w:rFonts w:ascii="Times New Roman"/>
                <w:b w:val="false"/>
                <w:i w:val="false"/>
                <w:color w:val="000000"/>
                <w:sz w:val="20"/>
              </w:rPr>
              <w:t>закупку</w:t>
            </w:r>
          </w:p>
        </w:tc>
      </w:tr>
      <w:tr>
        <w:trPr>
          <w:trHeight w:val="2535"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государ-</w:t>
            </w:r>
            <w:r>
              <w:br/>
            </w:r>
            <w:r>
              <w:rPr>
                <w:rFonts w:ascii="Times New Roman"/>
                <w:b w:val="false"/>
                <w:i w:val="false"/>
                <w:color w:val="000000"/>
                <w:sz w:val="20"/>
              </w:rPr>
              <w:t>
</w:t>
            </w:r>
            <w:r>
              <w:rPr>
                <w:rFonts w:ascii="Times New Roman"/>
                <w:b w:val="false"/>
                <w:i w:val="false"/>
                <w:color w:val="000000"/>
                <w:sz w:val="20"/>
              </w:rPr>
              <w:t>ственном</w:t>
            </w:r>
            <w:r>
              <w:br/>
            </w:r>
            <w:r>
              <w:rPr>
                <w:rFonts w:ascii="Times New Roman"/>
                <w:b w:val="false"/>
                <w:i w:val="false"/>
                <w:color w:val="000000"/>
                <w:sz w:val="20"/>
              </w:rPr>
              <w:t>
</w:t>
            </w:r>
            <w:r>
              <w:rPr>
                <w:rFonts w:ascii="Times New Roman"/>
                <w:b w:val="false"/>
                <w:i w:val="false"/>
                <w:color w:val="000000"/>
                <w:sz w:val="20"/>
              </w:rPr>
              <w:t>языке</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русском</w:t>
            </w:r>
            <w:r>
              <w:br/>
            </w:r>
            <w:r>
              <w:rPr>
                <w:rFonts w:ascii="Times New Roman"/>
                <w:b w:val="false"/>
                <w:i w:val="false"/>
                <w:color w:val="000000"/>
                <w:sz w:val="20"/>
              </w:rPr>
              <w:t>
</w:t>
            </w:r>
            <w:r>
              <w:rPr>
                <w:rFonts w:ascii="Times New Roman"/>
                <w:b w:val="false"/>
                <w:i w:val="false"/>
                <w:color w:val="000000"/>
                <w:sz w:val="20"/>
              </w:rPr>
              <w:t>языке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госу-</w:t>
            </w:r>
            <w:r>
              <w:br/>
            </w:r>
            <w:r>
              <w:rPr>
                <w:rFonts w:ascii="Times New Roman"/>
                <w:b w:val="false"/>
                <w:i w:val="false"/>
                <w:color w:val="000000"/>
                <w:sz w:val="20"/>
              </w:rPr>
              <w:t>
</w:t>
            </w:r>
            <w:r>
              <w:rPr>
                <w:rFonts w:ascii="Times New Roman"/>
                <w:b w:val="false"/>
                <w:i w:val="false"/>
                <w:color w:val="000000"/>
                <w:sz w:val="20"/>
              </w:rPr>
              <w:t>дар-</w:t>
            </w:r>
            <w:r>
              <w:br/>
            </w:r>
            <w:r>
              <w:rPr>
                <w:rFonts w:ascii="Times New Roman"/>
                <w:b w:val="false"/>
                <w:i w:val="false"/>
                <w:color w:val="000000"/>
                <w:sz w:val="20"/>
              </w:rPr>
              <w:t>
</w:t>
            </w:r>
            <w:r>
              <w:rPr>
                <w:rFonts w:ascii="Times New Roman"/>
                <w:b w:val="false"/>
                <w:i w:val="false"/>
                <w:color w:val="000000"/>
                <w:sz w:val="20"/>
              </w:rPr>
              <w:t>ственном</w:t>
            </w:r>
            <w:r>
              <w:br/>
            </w:r>
            <w:r>
              <w:rPr>
                <w:rFonts w:ascii="Times New Roman"/>
                <w:b w:val="false"/>
                <w:i w:val="false"/>
                <w:color w:val="000000"/>
                <w:sz w:val="20"/>
              </w:rPr>
              <w:t>
</w:t>
            </w:r>
            <w:r>
              <w:rPr>
                <w:rFonts w:ascii="Times New Roman"/>
                <w:b w:val="false"/>
                <w:i w:val="false"/>
                <w:color w:val="000000"/>
                <w:sz w:val="20"/>
              </w:rPr>
              <w:t>языке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русс-</w:t>
            </w:r>
            <w:r>
              <w:br/>
            </w:r>
            <w:r>
              <w:rPr>
                <w:rFonts w:ascii="Times New Roman"/>
                <w:b w:val="false"/>
                <w:i w:val="false"/>
                <w:color w:val="000000"/>
                <w:sz w:val="20"/>
              </w:rPr>
              <w:t>
</w:t>
            </w:r>
            <w:r>
              <w:rPr>
                <w:rFonts w:ascii="Times New Roman"/>
                <w:b w:val="false"/>
                <w:i w:val="false"/>
                <w:color w:val="000000"/>
                <w:sz w:val="20"/>
              </w:rPr>
              <w:t>ком</w:t>
            </w:r>
            <w:r>
              <w:br/>
            </w:r>
            <w:r>
              <w:rPr>
                <w:rFonts w:ascii="Times New Roman"/>
                <w:b w:val="false"/>
                <w:i w:val="false"/>
                <w:color w:val="000000"/>
                <w:sz w:val="20"/>
              </w:rPr>
              <w:t>
</w:t>
            </w:r>
            <w:r>
              <w:rPr>
                <w:rFonts w:ascii="Times New Roman"/>
                <w:b w:val="false"/>
                <w:i w:val="false"/>
                <w:color w:val="000000"/>
                <w:sz w:val="20"/>
              </w:rPr>
              <w:t>языке</w:t>
            </w:r>
          </w:p>
        </w:tc>
        <w:tc>
          <w:tcPr>
            <w:tcW w:w="0" w:type="auto"/>
            <w:vMerge/>
            <w:tcBorders>
              <w:top w:val="nil"/>
              <w:left w:val="single" w:color="cfcfcf" w:sz="5"/>
              <w:bottom w:val="single" w:color="cfcfcf" w:sz="5"/>
              <w:right w:val="single" w:color="cfcfcf" w:sz="5"/>
            </w:tcBorders>
          </w:tcPr>
          <w:p/>
        </w:tc>
      </w:tr>
      <w:tr>
        <w:trPr>
          <w:trHeight w:val="30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bookmarkStart w:name="z42" w:id="8"/>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w:t>
      </w:r>
      <w:r>
        <w:rPr>
          <w:rFonts w:ascii="Times New Roman"/>
          <w:b w:val="false"/>
          <w:i w:val="false"/>
          <w:color w:val="000000"/>
          <w:sz w:val="28"/>
        </w:rPr>
        <w:t>
      1. Заполненные формы информации, организациями пятьдесят и более процентов голосующих акций (долей участия в уставном капитале) которых прямо или косвенно принадлежат АО «Фонд национального благосостояния «Самрук - Казына» предоставляется консолидировано в лице АО «Фонд национального благосостояния «Самрук - Казына».</w:t>
      </w:r>
      <w:r>
        <w:br/>
      </w:r>
      <w:r>
        <w:rPr>
          <w:rFonts w:ascii="Times New Roman"/>
          <w:b w:val="false"/>
          <w:i w:val="false"/>
          <w:color w:val="000000"/>
          <w:sz w:val="28"/>
        </w:rPr>
        <w:t>
</w:t>
      </w:r>
      <w:r>
        <w:rPr>
          <w:rFonts w:ascii="Times New Roman"/>
          <w:b w:val="false"/>
          <w:i w:val="false"/>
          <w:color w:val="000000"/>
          <w:sz w:val="28"/>
        </w:rPr>
        <w:t>
      2. Местные исполнительные органы областей (города республиканского значения, столицы)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 Указа Президента Республики Казахстан от 27 января 2009 года № 733 «О некоторых вопросах казахстанского содержания при закупке товаров, работ и услуг, приобретаемых организациями и государственными органами» обеспечивают сбор, анализ и предоставление информации по местному содержанию организациями, закупки товаров, работ и услуг которых подлежат мониторингу казахстанского содержания, согласно перечню, утвержденному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 В графе 1 указывается бизнес-идентификационный номер заказчика товаров, работ и услуг.</w:t>
      </w:r>
      <w:r>
        <w:br/>
      </w:r>
      <w:r>
        <w:rPr>
          <w:rFonts w:ascii="Times New Roman"/>
          <w:b w:val="false"/>
          <w:i w:val="false"/>
          <w:color w:val="000000"/>
          <w:sz w:val="28"/>
        </w:rPr>
        <w:t>
</w:t>
      </w:r>
      <w:r>
        <w:rPr>
          <w:rFonts w:ascii="Times New Roman"/>
          <w:b w:val="false"/>
          <w:i w:val="false"/>
          <w:color w:val="000000"/>
          <w:sz w:val="28"/>
        </w:rPr>
        <w:t>
      4. В графе 2 указывается регистрационный номер налогоплательщика заказчика товаров, работ и услуг.</w:t>
      </w:r>
      <w:r>
        <w:br/>
      </w:r>
      <w:r>
        <w:rPr>
          <w:rFonts w:ascii="Times New Roman"/>
          <w:b w:val="false"/>
          <w:i w:val="false"/>
          <w:color w:val="000000"/>
          <w:sz w:val="28"/>
        </w:rPr>
        <w:t>
</w:t>
      </w:r>
      <w:r>
        <w:rPr>
          <w:rFonts w:ascii="Times New Roman"/>
          <w:b w:val="false"/>
          <w:i w:val="false"/>
          <w:color w:val="000000"/>
          <w:sz w:val="28"/>
        </w:rPr>
        <w:t>
      5. В графе 3 указывается наименование заказчика товаров, работ и услуг на государственном языке в соответствии со свидетельством о государственной регистрации.</w:t>
      </w:r>
      <w:r>
        <w:br/>
      </w:r>
      <w:r>
        <w:rPr>
          <w:rFonts w:ascii="Times New Roman"/>
          <w:b w:val="false"/>
          <w:i w:val="false"/>
          <w:color w:val="000000"/>
          <w:sz w:val="28"/>
        </w:rPr>
        <w:t>
</w:t>
      </w:r>
      <w:r>
        <w:rPr>
          <w:rFonts w:ascii="Times New Roman"/>
          <w:b w:val="false"/>
          <w:i w:val="false"/>
          <w:color w:val="000000"/>
          <w:sz w:val="28"/>
        </w:rPr>
        <w:t>
      6. В графе 4 указывается наименование заказчика товаров, работ и услуг на русском языке в соответствии со свидетельством о государственной регистрации.</w:t>
      </w:r>
      <w:r>
        <w:br/>
      </w:r>
      <w:r>
        <w:rPr>
          <w:rFonts w:ascii="Times New Roman"/>
          <w:b w:val="false"/>
          <w:i w:val="false"/>
          <w:color w:val="000000"/>
          <w:sz w:val="28"/>
        </w:rPr>
        <w:t>
</w:t>
      </w:r>
      <w:r>
        <w:rPr>
          <w:rFonts w:ascii="Times New Roman"/>
          <w:b w:val="false"/>
          <w:i w:val="false"/>
          <w:color w:val="000000"/>
          <w:sz w:val="28"/>
        </w:rPr>
        <w:t>
      7. В графе 5 указывается код региона заказчика в соответствии с классификатором административно-территориальных объектов (формат поля: текстовый, 9 цифр, пример: 711000000).</w:t>
      </w:r>
      <w:r>
        <w:br/>
      </w:r>
      <w:r>
        <w:rPr>
          <w:rFonts w:ascii="Times New Roman"/>
          <w:b w:val="false"/>
          <w:i w:val="false"/>
          <w:color w:val="000000"/>
          <w:sz w:val="28"/>
        </w:rPr>
        <w:t>
</w:t>
      </w:r>
      <w:r>
        <w:rPr>
          <w:rFonts w:ascii="Times New Roman"/>
          <w:b w:val="false"/>
          <w:i w:val="false"/>
          <w:color w:val="000000"/>
          <w:sz w:val="28"/>
        </w:rPr>
        <w:t>
      8. В графе 6 указывается номер договора или иного документа, подтверждающего закупку, при указании номера договоров или иных документов от одной даты, документу присваивается уникальный номер, пример: 100/1.</w:t>
      </w:r>
      <w:r>
        <w:br/>
      </w:r>
      <w:r>
        <w:rPr>
          <w:rFonts w:ascii="Times New Roman"/>
          <w:b w:val="false"/>
          <w:i w:val="false"/>
          <w:color w:val="000000"/>
          <w:sz w:val="28"/>
        </w:rPr>
        <w:t>
</w:t>
      </w:r>
      <w:r>
        <w:rPr>
          <w:rFonts w:ascii="Times New Roman"/>
          <w:b w:val="false"/>
          <w:i w:val="false"/>
          <w:color w:val="000000"/>
          <w:sz w:val="28"/>
        </w:rPr>
        <w:t>
      9. В графе 7 указывается дата заключения договора или иного документа, подтверждающего закупку (дд.мм.гггг). Если закуп осуществляется без заключения договора, то в графе 7 указывается дата иного документа, подтверждающего осуществление закупки (формат поля: дата, знак разделения между числами дня, месяца и года, знак «.», буквы недопустимы, пример: 01.01.2011, пример для заполнения таблицы с пустой прографкой: 0).</w:t>
      </w:r>
      <w:r>
        <w:br/>
      </w:r>
      <w:r>
        <w:rPr>
          <w:rFonts w:ascii="Times New Roman"/>
          <w:b w:val="false"/>
          <w:i w:val="false"/>
          <w:color w:val="000000"/>
          <w:sz w:val="28"/>
        </w:rPr>
        <w:t>
</w:t>
      </w:r>
      <w:r>
        <w:rPr>
          <w:rFonts w:ascii="Times New Roman"/>
          <w:b w:val="false"/>
          <w:i w:val="false"/>
          <w:color w:val="000000"/>
          <w:sz w:val="28"/>
        </w:rPr>
        <w:t>
      10. В графе 8 указывается дата окончания срока действия договора или иного документа, подтверждающего закупку (дд.мм.гггг). Если закуп осуществляется без заключения договора, то указывается дата окончания срока действия иного документа, подтверждающего осуществление закупки. Если в договоре не оговорена дата окончания действия документа, то указывается ориентировочная дата окончания действия, либо конец финансового года (пример: 31.12.2012).</w:t>
      </w:r>
      <w:r>
        <w:br/>
      </w:r>
      <w:r>
        <w:rPr>
          <w:rFonts w:ascii="Times New Roman"/>
          <w:b w:val="false"/>
          <w:i w:val="false"/>
          <w:color w:val="000000"/>
          <w:sz w:val="28"/>
        </w:rPr>
        <w:t>
</w:t>
      </w:r>
      <w:r>
        <w:rPr>
          <w:rFonts w:ascii="Times New Roman"/>
          <w:b w:val="false"/>
          <w:i w:val="false"/>
          <w:color w:val="000000"/>
          <w:sz w:val="28"/>
        </w:rPr>
        <w:t>
      11. В графе 9 указывается сумма приобретенных товаров, выполненных работ и оказанных услуг за отчетный период, тенге, не указываются авансовые платежи, предоплаты и иные платежи, не подтвержденные документами о приобретении товаров, работ и услуг. Если договор долгосрочный или переходящий, то указывается сумма за отчетный период с нарастающим итогом отчетного финансового года. Если за отчетный период не осуществлялось приобретение товаров, выполнения работ, оказания услуг, указывается значение 0.</w:t>
      </w:r>
      <w:r>
        <w:br/>
      </w:r>
      <w:r>
        <w:rPr>
          <w:rFonts w:ascii="Times New Roman"/>
          <w:b w:val="false"/>
          <w:i w:val="false"/>
          <w:color w:val="000000"/>
          <w:sz w:val="28"/>
        </w:rPr>
        <w:t>
</w:t>
      </w:r>
      <w:r>
        <w:rPr>
          <w:rFonts w:ascii="Times New Roman"/>
          <w:b w:val="false"/>
          <w:i w:val="false"/>
          <w:color w:val="000000"/>
          <w:sz w:val="28"/>
        </w:rPr>
        <w:t>
      12. В графе 10 указывается общая сумма договора или иного документа, подтверждающего закупку, тенге. Если в договоре не оговорена общая сумма договора, указывается запланированная сумма на приобретение данных товаров, работ, услуг по данному договору. Если договор долгосрочный, то указывается общая сумма договора на весь период действия договора. Если в договор не оговорена общая сумма договора, но по мере исполнения договора предоставляются счета фактуры или акты выполненных работ/оказанных услуг, то указывается сумма данных документов с нарастанием за каждый отчетный период (пример: 1000,5).</w:t>
      </w:r>
      <w:r>
        <w:br/>
      </w:r>
      <w:r>
        <w:rPr>
          <w:rFonts w:ascii="Times New Roman"/>
          <w:b w:val="false"/>
          <w:i w:val="false"/>
          <w:color w:val="000000"/>
          <w:sz w:val="28"/>
        </w:rPr>
        <w:t>
</w:t>
      </w:r>
      <w:r>
        <w:rPr>
          <w:rFonts w:ascii="Times New Roman"/>
          <w:b w:val="false"/>
          <w:i w:val="false"/>
          <w:color w:val="000000"/>
          <w:sz w:val="28"/>
        </w:rPr>
        <w:t>
      13. В графе 11 указывается общая фактическая сумма исполненного договора, тенге (пример: 1000,5). При этом:</w:t>
      </w:r>
      <w:r>
        <w:br/>
      </w:r>
      <w:r>
        <w:rPr>
          <w:rFonts w:ascii="Times New Roman"/>
          <w:b w:val="false"/>
          <w:i w:val="false"/>
          <w:color w:val="000000"/>
          <w:sz w:val="28"/>
        </w:rPr>
        <w:t>
      Если статус договора – «заключен» или «долгосрочный заключен» («0» или «3.0»), указывается значение 0;</w:t>
      </w:r>
      <w:r>
        <w:br/>
      </w:r>
      <w:r>
        <w:rPr>
          <w:rFonts w:ascii="Times New Roman"/>
          <w:b w:val="false"/>
          <w:i w:val="false"/>
          <w:color w:val="000000"/>
          <w:sz w:val="28"/>
        </w:rPr>
        <w:t>
      Если статус договора – «исполнен» или «долгосрочный исполнен» («1» или «3.1»), указывается общая фактическая сумма исполненного договора;</w:t>
      </w:r>
      <w:r>
        <w:br/>
      </w:r>
      <w:r>
        <w:rPr>
          <w:rFonts w:ascii="Times New Roman"/>
          <w:b w:val="false"/>
          <w:i w:val="false"/>
          <w:color w:val="000000"/>
          <w:sz w:val="28"/>
        </w:rPr>
        <w:t>
      Если статус договора – «расторгнут» или «долгосрочный расторгнут» («2» или «3.2»), но на основании соглашения (уведомления) о расторжении договора принято решение, что часть поставленных товаров, выполненных работ и оказанных услуг остается у заказчика и договор частично исполнен, то указывается общая фактическая сумма исполненного договора;</w:t>
      </w:r>
      <w:r>
        <w:br/>
      </w:r>
      <w:r>
        <w:rPr>
          <w:rFonts w:ascii="Times New Roman"/>
          <w:b w:val="false"/>
          <w:i w:val="false"/>
          <w:color w:val="000000"/>
          <w:sz w:val="28"/>
        </w:rPr>
        <w:t>
      Если статус договора – «расторгнут» или «долгосрочный расторгнут» («2» или «3.2»), и на основании подписанного соглашения о расторжении договора принято решение вернуть поставленные товары, выполненные работы, оказанные услуги поставщику, то указывается значение 0.</w:t>
      </w:r>
      <w:r>
        <w:br/>
      </w:r>
      <w:r>
        <w:rPr>
          <w:rFonts w:ascii="Times New Roman"/>
          <w:b w:val="false"/>
          <w:i w:val="false"/>
          <w:color w:val="000000"/>
          <w:sz w:val="28"/>
        </w:rPr>
        <w:t>
</w:t>
      </w:r>
      <w:r>
        <w:rPr>
          <w:rFonts w:ascii="Times New Roman"/>
          <w:b w:val="false"/>
          <w:i w:val="false"/>
          <w:color w:val="000000"/>
          <w:sz w:val="28"/>
        </w:rPr>
        <w:t>
      14. В графе 12 указывается наименование поставщика товаров, работ и услуг согласно свидетельству о государственной регистрации на государственном языке. Если поставщик является нерезидентом Республики Казахстан, то указывается наименование поставщика в соответствии с документом, подтверждающим регистрацию в стране данного поставщика (пример: «Жетысу» ЖШС).</w:t>
      </w:r>
      <w:r>
        <w:br/>
      </w:r>
      <w:r>
        <w:rPr>
          <w:rFonts w:ascii="Times New Roman"/>
          <w:b w:val="false"/>
          <w:i w:val="false"/>
          <w:color w:val="000000"/>
          <w:sz w:val="28"/>
        </w:rPr>
        <w:t>
</w:t>
      </w:r>
      <w:r>
        <w:rPr>
          <w:rFonts w:ascii="Times New Roman"/>
          <w:b w:val="false"/>
          <w:i w:val="false"/>
          <w:color w:val="000000"/>
          <w:sz w:val="28"/>
        </w:rPr>
        <w:t>
      15. В графе 13 указывается наименование поставщика товаров, работ и услуг согласно свидетельству о государственной регистрации на русском языке. Если поставщик является нерезидентом Республики Казахстан, то указывается наименование поставщика в соответствии с документом, подтверждающим регистрацию в стране данного поставщика (пример: ТОО «Жетысу»).</w:t>
      </w:r>
      <w:r>
        <w:br/>
      </w:r>
      <w:r>
        <w:rPr>
          <w:rFonts w:ascii="Times New Roman"/>
          <w:b w:val="false"/>
          <w:i w:val="false"/>
          <w:color w:val="000000"/>
          <w:sz w:val="28"/>
        </w:rPr>
        <w:t>
</w:t>
      </w:r>
      <w:r>
        <w:rPr>
          <w:rFonts w:ascii="Times New Roman"/>
          <w:b w:val="false"/>
          <w:i w:val="false"/>
          <w:color w:val="000000"/>
          <w:sz w:val="28"/>
        </w:rPr>
        <w:t>
      16. В графе 14 указывается бизнес-идентификационный номер или индивидуальный идентификационный номер поставщика товаров, работ и услуг. Если поставщик является нерезидентом Республики Казахстан поле остается пустым.</w:t>
      </w:r>
      <w:r>
        <w:br/>
      </w:r>
      <w:r>
        <w:rPr>
          <w:rFonts w:ascii="Times New Roman"/>
          <w:b w:val="false"/>
          <w:i w:val="false"/>
          <w:color w:val="000000"/>
          <w:sz w:val="28"/>
        </w:rPr>
        <w:t>
</w:t>
      </w:r>
      <w:r>
        <w:rPr>
          <w:rFonts w:ascii="Times New Roman"/>
          <w:b w:val="false"/>
          <w:i w:val="false"/>
          <w:color w:val="000000"/>
          <w:sz w:val="28"/>
        </w:rPr>
        <w:t>
      17. В графе 15 указывается регистрационный номер налогоплательщика поставщика товаров, работ и услуг. Если поставщик является нерезидентом Республики Казахстан, поле остается пустым.</w:t>
      </w:r>
      <w:r>
        <w:br/>
      </w:r>
      <w:r>
        <w:rPr>
          <w:rFonts w:ascii="Times New Roman"/>
          <w:b w:val="false"/>
          <w:i w:val="false"/>
          <w:color w:val="000000"/>
          <w:sz w:val="28"/>
        </w:rPr>
        <w:t>
</w:t>
      </w:r>
      <w:r>
        <w:rPr>
          <w:rFonts w:ascii="Times New Roman"/>
          <w:b w:val="false"/>
          <w:i w:val="false"/>
          <w:color w:val="000000"/>
          <w:sz w:val="28"/>
        </w:rPr>
        <w:t>
      18. В графе 16 указывается код страны поставщика в соответствии с классификатором стран (пример: 398).</w:t>
      </w:r>
      <w:r>
        <w:br/>
      </w:r>
      <w:r>
        <w:rPr>
          <w:rFonts w:ascii="Times New Roman"/>
          <w:b w:val="false"/>
          <w:i w:val="false"/>
          <w:color w:val="000000"/>
          <w:sz w:val="28"/>
        </w:rPr>
        <w:t>
</w:t>
      </w:r>
      <w:r>
        <w:rPr>
          <w:rFonts w:ascii="Times New Roman"/>
          <w:b w:val="false"/>
          <w:i w:val="false"/>
          <w:color w:val="000000"/>
          <w:sz w:val="28"/>
        </w:rPr>
        <w:t>
      19. В графе 17 указывается код региона поставщика в соответствии с классификатором административно-территориальных объектов (пример: 710000000). Если поставщик является нерезидентом Республики Казахстан, поле остается пустым.</w:t>
      </w:r>
      <w:r>
        <w:br/>
      </w:r>
      <w:r>
        <w:rPr>
          <w:rFonts w:ascii="Times New Roman"/>
          <w:b w:val="false"/>
          <w:i w:val="false"/>
          <w:color w:val="000000"/>
          <w:sz w:val="28"/>
        </w:rPr>
        <w:t>
</w:t>
      </w:r>
      <w:r>
        <w:rPr>
          <w:rFonts w:ascii="Times New Roman"/>
          <w:b w:val="false"/>
          <w:i w:val="false"/>
          <w:color w:val="000000"/>
          <w:sz w:val="28"/>
        </w:rPr>
        <w:t>
      20. В графе 18 указывается юридический адрес поставщика на государственном языке: населенный пункт, улица, дом, офис. Если поставщик является нерезидентом Республики Казахстан, то указывается юридический адрес данного поставщика в соответствии с реквизитами документов, подтверждающих приобретение товаров, работ и услуг (пример: Қазақстан, Астана қ., Иманов к., 9).</w:t>
      </w:r>
      <w:r>
        <w:br/>
      </w:r>
      <w:r>
        <w:rPr>
          <w:rFonts w:ascii="Times New Roman"/>
          <w:b w:val="false"/>
          <w:i w:val="false"/>
          <w:color w:val="000000"/>
          <w:sz w:val="28"/>
        </w:rPr>
        <w:t>
</w:t>
      </w:r>
      <w:r>
        <w:rPr>
          <w:rFonts w:ascii="Times New Roman"/>
          <w:b w:val="false"/>
          <w:i w:val="false"/>
          <w:color w:val="000000"/>
          <w:sz w:val="28"/>
        </w:rPr>
        <w:t>
      21. В графе 19 указывается юридический адрес поставщика на русском языке: населенный пункт, улица, дом, офис. Если поставщик является нерезидентом Республики Казахстан, то указывается юридический адрес данного поставщика в соответствии с реквизитами документов, подтверждающих приобретение товаров, работ и услуг (пример: Казахстан, г. Астана, ул. Иманова, 9).</w:t>
      </w:r>
      <w:r>
        <w:br/>
      </w:r>
      <w:r>
        <w:rPr>
          <w:rFonts w:ascii="Times New Roman"/>
          <w:b w:val="false"/>
          <w:i w:val="false"/>
          <w:color w:val="000000"/>
          <w:sz w:val="28"/>
        </w:rPr>
        <w:t>
</w:t>
      </w:r>
      <w:r>
        <w:rPr>
          <w:rFonts w:ascii="Times New Roman"/>
          <w:b w:val="false"/>
          <w:i w:val="false"/>
          <w:color w:val="000000"/>
          <w:sz w:val="28"/>
        </w:rPr>
        <w:t>
      22. В графе 20 указывается статус договора или иного документа, подтверждающего закупку, т.е. указывается код статуса договора в соответствии с классификатором статусов договоров или иных документов, подтверждающих закупку:</w:t>
      </w:r>
      <w:r>
        <w:br/>
      </w:r>
      <w:r>
        <w:rPr>
          <w:rFonts w:ascii="Times New Roman"/>
          <w:b w:val="false"/>
          <w:i w:val="false"/>
          <w:color w:val="000000"/>
          <w:sz w:val="28"/>
        </w:rPr>
        <w:t>
      статус «0» указывается по заключенным договорам;</w:t>
      </w:r>
      <w:r>
        <w:br/>
      </w:r>
      <w:r>
        <w:rPr>
          <w:rFonts w:ascii="Times New Roman"/>
          <w:b w:val="false"/>
          <w:i w:val="false"/>
          <w:color w:val="000000"/>
          <w:sz w:val="28"/>
        </w:rPr>
        <w:t>
      статус «1» указывается по исполненным договорам на основании последнего подтверждающего приобретение товаров, работ и услуг документа по договору, независимо от оплаты;</w:t>
      </w:r>
      <w:r>
        <w:br/>
      </w:r>
      <w:r>
        <w:rPr>
          <w:rFonts w:ascii="Times New Roman"/>
          <w:b w:val="false"/>
          <w:i w:val="false"/>
          <w:color w:val="000000"/>
          <w:sz w:val="28"/>
        </w:rPr>
        <w:t>
      статус «2» указывается по расторгнутым договорам на основании соглашения (уведомления) о расторжении договора;</w:t>
      </w:r>
      <w:r>
        <w:br/>
      </w:r>
      <w:r>
        <w:rPr>
          <w:rFonts w:ascii="Times New Roman"/>
          <w:b w:val="false"/>
          <w:i w:val="false"/>
          <w:color w:val="000000"/>
          <w:sz w:val="28"/>
        </w:rPr>
        <w:t>
      статус «3.0» указывается по заключенным долгосрочным договорам;</w:t>
      </w:r>
      <w:r>
        <w:br/>
      </w:r>
      <w:r>
        <w:rPr>
          <w:rFonts w:ascii="Times New Roman"/>
          <w:b w:val="false"/>
          <w:i w:val="false"/>
          <w:color w:val="000000"/>
          <w:sz w:val="28"/>
        </w:rPr>
        <w:t>
      статус «3.1» указывается по исполненным долгосрочным договорам на основании последнего подтверждающего приобретение товаров, работ и услуг документа по договору, независимо от оплаты;</w:t>
      </w:r>
      <w:r>
        <w:br/>
      </w:r>
      <w:r>
        <w:rPr>
          <w:rFonts w:ascii="Times New Roman"/>
          <w:b w:val="false"/>
          <w:i w:val="false"/>
          <w:color w:val="000000"/>
          <w:sz w:val="28"/>
        </w:rPr>
        <w:t>
      статус «3.2» указывается по расторгнутым долгосрочным договорам на основании соглашения (уведомления) о расторжении договора (см. ниже).</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3"/>
        <w:gridCol w:w="4853"/>
      </w:tblGrid>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Классификационный код</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Расторгнут</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Долгосрочный заключен</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Долгосрочный исполнен</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Долгосрочный расторгнут</w:t>
            </w:r>
          </w:p>
        </w:tc>
      </w:tr>
    </w:tbl>
    <w:bookmarkStart w:name="z65" w:id="9"/>
    <w:p>
      <w:pPr>
        <w:spacing w:after="0"/>
        <w:ind w:left="0"/>
        <w:jc w:val="both"/>
      </w:pPr>
      <w:r>
        <w:rPr>
          <w:rFonts w:ascii="Times New Roman"/>
          <w:b w:val="false"/>
          <w:i w:val="false"/>
          <w:color w:val="000000"/>
          <w:sz w:val="28"/>
        </w:rPr>
        <w:t>
      23. В случае отсутствия закупа товаров, работ и услуг, форма информации сдается в виде таблицы с пустой прографкой (файл отчета сдается одной строкой, таблица 2 не заполняется).</w:t>
      </w:r>
      <w:r>
        <w:br/>
      </w:r>
      <w:r>
        <w:rPr>
          <w:rFonts w:ascii="Times New Roman"/>
          <w:b w:val="false"/>
          <w:i w:val="false"/>
          <w:color w:val="000000"/>
          <w:sz w:val="28"/>
        </w:rPr>
        <w:t>
</w:t>
      </w:r>
      <w:r>
        <w:rPr>
          <w:rFonts w:ascii="Times New Roman"/>
          <w:b w:val="false"/>
          <w:i w:val="false"/>
          <w:color w:val="000000"/>
          <w:sz w:val="28"/>
        </w:rPr>
        <w:t>
      24. Суммы закупа указываются с НДС, в случае, если поставщик товаров, работ, услуг плательщик НДС и сумма закупа включает НДС. Если поставщик неплательщик НДС и сумма закупа не включает НДС, указывается сумма закупа без НДС.</w:t>
      </w:r>
      <w:r>
        <w:br/>
      </w:r>
      <w:r>
        <w:rPr>
          <w:rFonts w:ascii="Times New Roman"/>
          <w:b w:val="false"/>
          <w:i w:val="false"/>
          <w:color w:val="000000"/>
          <w:sz w:val="28"/>
        </w:rPr>
        <w:t>
</w:t>
      </w:r>
      <w:r>
        <w:rPr>
          <w:rFonts w:ascii="Times New Roman"/>
          <w:b w:val="false"/>
          <w:i w:val="false"/>
          <w:color w:val="000000"/>
          <w:sz w:val="28"/>
        </w:rPr>
        <w:t>
      25. При заключении долгосрочных или переходящих договоров, номер договора, дата заключения договора и дата окончания срока действия договора и сумма договора (в тенге) указываются согласно договору. Сумма приобретенных товаров, выполненных работ, оказанных услуг указывается за отчетный финансовый год. По окончании финансового года по долгосрочным и переходящим договорам указывается сумма в графе 9 за отчетный финансовый год (предоставляется таблица 2).</w:t>
      </w:r>
      <w:r>
        <w:br/>
      </w:r>
      <w:r>
        <w:rPr>
          <w:rFonts w:ascii="Times New Roman"/>
          <w:b w:val="false"/>
          <w:i w:val="false"/>
          <w:color w:val="000000"/>
          <w:sz w:val="28"/>
        </w:rPr>
        <w:t>
</w:t>
      </w:r>
      <w:r>
        <w:rPr>
          <w:rFonts w:ascii="Times New Roman"/>
          <w:b w:val="false"/>
          <w:i w:val="false"/>
          <w:color w:val="000000"/>
          <w:sz w:val="28"/>
        </w:rPr>
        <w:t>
      26. При пролонгации договора на следующий период, номер договора, дата заключения договора указываются согласно основному договору, дата окончания срока действия договора и общая сумма договора (в тенге) указывается в соответствии с условиями пролонгации договора на основании письменного или устного согласования обеих сторон. В случае, если договор пролонгируется на следующий финансовый год и действует как новый договор, то он не считается долгосрочным договором.</w:t>
      </w:r>
      <w:r>
        <w:br/>
      </w:r>
      <w:r>
        <w:rPr>
          <w:rFonts w:ascii="Times New Roman"/>
          <w:b w:val="false"/>
          <w:i w:val="false"/>
          <w:color w:val="000000"/>
          <w:sz w:val="28"/>
        </w:rPr>
        <w:t>
</w:t>
      </w:r>
      <w:r>
        <w:rPr>
          <w:rFonts w:ascii="Times New Roman"/>
          <w:b w:val="false"/>
          <w:i w:val="false"/>
          <w:color w:val="000000"/>
          <w:sz w:val="28"/>
        </w:rPr>
        <w:t>
      27. По договорам или иным документам со статусом «1» предоставляется форма информации о приобретенных товарах, работах и услугах, таблица 2 на общую сумму графы 9 таблицы 1 за отчетный период. Кроме того, форма информации о приобретенных товарах, работах и услугах, таблица 2 предоставляется по договорам или иным документам со статусом «2», по которым часть товаров, работ и услуг остается у заказчика. По истечении одного финансового договора форма информации о приобретенных товарах, работах и услугах, таблица 2 предоставляется по долгосрочным заключенным договорам со статусом «3.0», по исполненным долгосрочным договорам со статусом «3.1», по расторгнутым долгосрочным договорам со статусом 3.2, по которым часть товаров, работ и услуг за отчетный финансовый год остается у заказчика, а также переходящим договорам со статусом «0» на сумму графы 9 в отчетном финансовом году.</w:t>
      </w:r>
      <w:r>
        <w:br/>
      </w:r>
      <w:r>
        <w:rPr>
          <w:rFonts w:ascii="Times New Roman"/>
          <w:b w:val="false"/>
          <w:i w:val="false"/>
          <w:color w:val="000000"/>
          <w:sz w:val="28"/>
        </w:rPr>
        <w:t>
</w:t>
      </w:r>
      <w:r>
        <w:rPr>
          <w:rFonts w:ascii="Times New Roman"/>
          <w:b w:val="false"/>
          <w:i w:val="false"/>
          <w:color w:val="000000"/>
          <w:sz w:val="28"/>
        </w:rPr>
        <w:t>
      28. Форма информации представляется в электронном виде, в формате.xls (MicrosoftExcel 2003).</w:t>
      </w:r>
      <w:r>
        <w:br/>
      </w:r>
      <w:r>
        <w:rPr>
          <w:rFonts w:ascii="Times New Roman"/>
          <w:b w:val="false"/>
          <w:i w:val="false"/>
          <w:color w:val="000000"/>
          <w:sz w:val="28"/>
        </w:rPr>
        <w:t>
</w:t>
      </w:r>
      <w:r>
        <w:rPr>
          <w:rFonts w:ascii="Times New Roman"/>
          <w:b w:val="false"/>
          <w:i w:val="false"/>
          <w:color w:val="000000"/>
          <w:sz w:val="28"/>
        </w:rPr>
        <w:t>
      29. Форма информации, заполненная с ошибками, либо представленная в измененном формате, не принимается.</w:t>
      </w:r>
    </w:p>
    <w:bookmarkEnd w:id="9"/>
    <w:bookmarkStart w:name="z72" w:id="10"/>
    <w:p>
      <w:pPr>
        <w:spacing w:after="0"/>
        <w:ind w:left="0"/>
        <w:jc w:val="both"/>
      </w:pPr>
      <w:r>
        <w:rPr>
          <w:rFonts w:ascii="Times New Roman"/>
          <w:b w:val="false"/>
          <w:i w:val="false"/>
          <w:color w:val="000000"/>
          <w:sz w:val="28"/>
        </w:rPr>
        <w:t>
           </w:t>
      </w:r>
      <w:r>
        <w:rPr>
          <w:rFonts w:ascii="Times New Roman"/>
          <w:b/>
          <w:i w:val="false"/>
          <w:color w:val="000000"/>
          <w:sz w:val="28"/>
        </w:rPr>
        <w:t>Информация о приобретенных товарах, работах и услугах</w:t>
      </w: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Таблица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0"/>
        <w:gridCol w:w="1958"/>
        <w:gridCol w:w="1237"/>
        <w:gridCol w:w="1259"/>
        <w:gridCol w:w="1849"/>
        <w:gridCol w:w="1674"/>
        <w:gridCol w:w="1281"/>
        <w:gridCol w:w="2702"/>
      </w:tblGrid>
      <w:tr>
        <w:trPr>
          <w:trHeight w:val="1230" w:hRule="atLeast"/>
        </w:trPr>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договора</w:t>
            </w:r>
            <w:r>
              <w:br/>
            </w:r>
            <w:r>
              <w:rPr>
                <w:rFonts w:ascii="Times New Roman"/>
                <w:b w:val="false"/>
                <w:i w:val="false"/>
                <w:color w:val="000000"/>
                <w:sz w:val="20"/>
              </w:rPr>
              <w:t>
</w:t>
            </w:r>
            <w:r>
              <w:rPr>
                <w:rFonts w:ascii="Times New Roman"/>
                <w:b w:val="false"/>
                <w:i w:val="false"/>
                <w:color w:val="000000"/>
                <w:sz w:val="20"/>
              </w:rPr>
              <w:t>или иного</w:t>
            </w:r>
            <w:r>
              <w:br/>
            </w:r>
            <w:r>
              <w:rPr>
                <w:rFonts w:ascii="Times New Roman"/>
                <w:b w:val="false"/>
                <w:i w:val="false"/>
                <w:color w:val="000000"/>
                <w:sz w:val="20"/>
              </w:rPr>
              <w:t>
</w:t>
            </w:r>
            <w:r>
              <w:rPr>
                <w:rFonts w:ascii="Times New Roman"/>
                <w:b w:val="false"/>
                <w:i w:val="false"/>
                <w:color w:val="000000"/>
                <w:sz w:val="20"/>
              </w:rPr>
              <w:t>документа,</w:t>
            </w:r>
            <w:r>
              <w:br/>
            </w:r>
            <w:r>
              <w:rPr>
                <w:rFonts w:ascii="Times New Roman"/>
                <w:b w:val="false"/>
                <w:i w:val="false"/>
                <w:color w:val="000000"/>
                <w:sz w:val="20"/>
              </w:rPr>
              <w:t>
</w:t>
            </w:r>
            <w:r>
              <w:rPr>
                <w:rFonts w:ascii="Times New Roman"/>
                <w:b w:val="false"/>
                <w:i w:val="false"/>
                <w:color w:val="000000"/>
                <w:sz w:val="20"/>
              </w:rPr>
              <w:t>подтвер-</w:t>
            </w:r>
            <w:r>
              <w:br/>
            </w:r>
            <w:r>
              <w:rPr>
                <w:rFonts w:ascii="Times New Roman"/>
                <w:b w:val="false"/>
                <w:i w:val="false"/>
                <w:color w:val="000000"/>
                <w:sz w:val="20"/>
              </w:rPr>
              <w:t>
</w:t>
            </w:r>
            <w:r>
              <w:rPr>
                <w:rFonts w:ascii="Times New Roman"/>
                <w:b w:val="false"/>
                <w:i w:val="false"/>
                <w:color w:val="000000"/>
                <w:sz w:val="20"/>
              </w:rPr>
              <w:t>ждающего</w:t>
            </w:r>
            <w:r>
              <w:br/>
            </w:r>
            <w:r>
              <w:rPr>
                <w:rFonts w:ascii="Times New Roman"/>
                <w:b w:val="false"/>
                <w:i w:val="false"/>
                <w:color w:val="000000"/>
                <w:sz w:val="20"/>
              </w:rPr>
              <w:t>
</w:t>
            </w:r>
            <w:r>
              <w:rPr>
                <w:rFonts w:ascii="Times New Roman"/>
                <w:b w:val="false"/>
                <w:i w:val="false"/>
                <w:color w:val="000000"/>
                <w:sz w:val="20"/>
              </w:rPr>
              <w:t>закупку</w:t>
            </w:r>
          </w:p>
        </w:tc>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заключения</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или иного</w:t>
            </w:r>
            <w:r>
              <w:br/>
            </w:r>
            <w:r>
              <w:rPr>
                <w:rFonts w:ascii="Times New Roman"/>
                <w:b w:val="false"/>
                <w:i w:val="false"/>
                <w:color w:val="000000"/>
                <w:sz w:val="20"/>
              </w:rPr>
              <w:t>
</w:t>
            </w:r>
            <w:r>
              <w:rPr>
                <w:rFonts w:ascii="Times New Roman"/>
                <w:b w:val="false"/>
                <w:i w:val="false"/>
                <w:color w:val="000000"/>
                <w:sz w:val="20"/>
              </w:rPr>
              <w:t>документа,</w:t>
            </w:r>
            <w:r>
              <w:br/>
            </w:r>
            <w:r>
              <w:rPr>
                <w:rFonts w:ascii="Times New Roman"/>
                <w:b w:val="false"/>
                <w:i w:val="false"/>
                <w:color w:val="000000"/>
                <w:sz w:val="20"/>
              </w:rPr>
              <w:t>
</w:t>
            </w:r>
            <w:r>
              <w:rPr>
                <w:rFonts w:ascii="Times New Roman"/>
                <w:b w:val="false"/>
                <w:i w:val="false"/>
                <w:color w:val="000000"/>
                <w:sz w:val="20"/>
              </w:rPr>
              <w:t>подтвер-</w:t>
            </w:r>
            <w:r>
              <w:br/>
            </w:r>
            <w:r>
              <w:rPr>
                <w:rFonts w:ascii="Times New Roman"/>
                <w:b w:val="false"/>
                <w:i w:val="false"/>
                <w:color w:val="000000"/>
                <w:sz w:val="20"/>
              </w:rPr>
              <w:t>
</w:t>
            </w:r>
            <w:r>
              <w:rPr>
                <w:rFonts w:ascii="Times New Roman"/>
                <w:b w:val="false"/>
                <w:i w:val="false"/>
                <w:color w:val="000000"/>
                <w:sz w:val="20"/>
              </w:rPr>
              <w:t>ждающего</w:t>
            </w:r>
            <w:r>
              <w:br/>
            </w:r>
            <w:r>
              <w:rPr>
                <w:rFonts w:ascii="Times New Roman"/>
                <w:b w:val="false"/>
                <w:i w:val="false"/>
                <w:color w:val="000000"/>
                <w:sz w:val="20"/>
              </w:rPr>
              <w:t>
</w:t>
            </w:r>
            <w:r>
              <w:rPr>
                <w:rFonts w:ascii="Times New Roman"/>
                <w:b w:val="false"/>
                <w:i w:val="false"/>
                <w:color w:val="000000"/>
                <w:sz w:val="20"/>
              </w:rPr>
              <w:t>закупку</w:t>
            </w:r>
            <w:r>
              <w:br/>
            </w:r>
            <w:r>
              <w:rPr>
                <w:rFonts w:ascii="Times New Roman"/>
                <w:b w:val="false"/>
                <w:i w:val="false"/>
                <w:color w:val="000000"/>
                <w:sz w:val="20"/>
              </w:rPr>
              <w:t>
</w:t>
            </w:r>
            <w:r>
              <w:rPr>
                <w:rFonts w:ascii="Times New Roman"/>
                <w:b w:val="false"/>
                <w:i w:val="false"/>
                <w:color w:val="000000"/>
                <w:sz w:val="20"/>
              </w:rPr>
              <w:t>(дд.мм.</w:t>
            </w:r>
            <w:r>
              <w:br/>
            </w:r>
            <w:r>
              <w:rPr>
                <w:rFonts w:ascii="Times New Roman"/>
                <w:b w:val="false"/>
                <w:i w:val="false"/>
                <w:color w:val="000000"/>
                <w:sz w:val="20"/>
              </w:rPr>
              <w:t>
</w:t>
            </w:r>
            <w:r>
              <w:rPr>
                <w:rFonts w:ascii="Times New Roman"/>
                <w:b w:val="false"/>
                <w:i w:val="false"/>
                <w:color w:val="000000"/>
                <w:sz w:val="20"/>
              </w:rPr>
              <w:t xml:space="preserve">гггг) </w:t>
            </w: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r>
              <w:br/>
            </w:r>
            <w:r>
              <w:rPr>
                <w:rFonts w:ascii="Times New Roman"/>
                <w:b w:val="false"/>
                <w:i w:val="false"/>
                <w:color w:val="000000"/>
                <w:sz w:val="20"/>
              </w:rPr>
              <w:t>
</w:t>
            </w:r>
            <w:r>
              <w:rPr>
                <w:rFonts w:ascii="Times New Roman"/>
                <w:b w:val="false"/>
                <w:i w:val="false"/>
                <w:color w:val="000000"/>
                <w:sz w:val="20"/>
              </w:rPr>
              <w:t>заказ-</w:t>
            </w:r>
            <w:r>
              <w:br/>
            </w:r>
            <w:r>
              <w:rPr>
                <w:rFonts w:ascii="Times New Roman"/>
                <w:b w:val="false"/>
                <w:i w:val="false"/>
                <w:color w:val="000000"/>
                <w:sz w:val="20"/>
              </w:rPr>
              <w:t>
</w:t>
            </w:r>
            <w:r>
              <w:rPr>
                <w:rFonts w:ascii="Times New Roman"/>
                <w:b w:val="false"/>
                <w:i w:val="false"/>
                <w:color w:val="000000"/>
                <w:sz w:val="20"/>
              </w:rPr>
              <w:t>чика</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r>
              <w:br/>
            </w:r>
            <w:r>
              <w:rPr>
                <w:rFonts w:ascii="Times New Roman"/>
                <w:b w:val="false"/>
                <w:i w:val="false"/>
                <w:color w:val="000000"/>
                <w:sz w:val="20"/>
              </w:rPr>
              <w:t>
</w:t>
            </w:r>
            <w:r>
              <w:rPr>
                <w:rFonts w:ascii="Times New Roman"/>
                <w:b w:val="false"/>
                <w:i w:val="false"/>
                <w:color w:val="000000"/>
                <w:sz w:val="20"/>
              </w:rPr>
              <w:t>заказ-</w:t>
            </w:r>
            <w:r>
              <w:br/>
            </w:r>
            <w:r>
              <w:rPr>
                <w:rFonts w:ascii="Times New Roman"/>
                <w:b w:val="false"/>
                <w:i w:val="false"/>
                <w:color w:val="000000"/>
                <w:sz w:val="20"/>
              </w:rPr>
              <w:t>
</w:t>
            </w:r>
            <w:r>
              <w:rPr>
                <w:rFonts w:ascii="Times New Roman"/>
                <w:b w:val="false"/>
                <w:i w:val="false"/>
                <w:color w:val="000000"/>
                <w:sz w:val="20"/>
              </w:rPr>
              <w:t>чика</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КП ВЭД</w:t>
            </w:r>
            <w:r>
              <w:br/>
            </w:r>
            <w:r>
              <w:rPr>
                <w:rFonts w:ascii="Times New Roman"/>
                <w:b w:val="false"/>
                <w:i w:val="false"/>
                <w:color w:val="000000"/>
                <w:sz w:val="20"/>
              </w:rPr>
              <w:t>
</w:t>
            </w:r>
            <w:r>
              <w:rPr>
                <w:rFonts w:ascii="Times New Roman"/>
                <w:b w:val="false"/>
                <w:i w:val="false"/>
                <w:color w:val="000000"/>
                <w:sz w:val="20"/>
              </w:rPr>
              <w:t>(6 знаков)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w:t>
            </w:r>
            <w:r>
              <w:br/>
            </w:r>
            <w:r>
              <w:rPr>
                <w:rFonts w:ascii="Times New Roman"/>
                <w:b w:val="false"/>
                <w:i w:val="false"/>
                <w:color w:val="000000"/>
                <w:sz w:val="20"/>
              </w:rPr>
              <w:t>
</w:t>
            </w:r>
            <w:r>
              <w:rPr>
                <w:rFonts w:ascii="Times New Roman"/>
                <w:b w:val="false"/>
                <w:i w:val="false"/>
                <w:color w:val="000000"/>
                <w:sz w:val="20"/>
              </w:rPr>
              <w:t>краткое</w:t>
            </w:r>
            <w:r>
              <w:br/>
            </w:r>
            <w:r>
              <w:rPr>
                <w:rFonts w:ascii="Times New Roman"/>
                <w:b w:val="false"/>
                <w:i w:val="false"/>
                <w:color w:val="000000"/>
                <w:sz w:val="20"/>
              </w:rPr>
              <w:t>
</w:t>
            </w:r>
            <w:r>
              <w:rPr>
                <w:rFonts w:ascii="Times New Roman"/>
                <w:b w:val="false"/>
                <w:i w:val="false"/>
                <w:color w:val="000000"/>
                <w:sz w:val="20"/>
              </w:rPr>
              <w:t>(дополнительное)</w:t>
            </w:r>
            <w:r>
              <w:br/>
            </w:r>
            <w:r>
              <w:rPr>
                <w:rFonts w:ascii="Times New Roman"/>
                <w:b w:val="false"/>
                <w:i w:val="false"/>
                <w:color w:val="000000"/>
                <w:sz w:val="20"/>
              </w:rPr>
              <w:t>
</w:t>
            </w:r>
            <w:r>
              <w:rPr>
                <w:rFonts w:ascii="Times New Roman"/>
                <w:b w:val="false"/>
                <w:i w:val="false"/>
                <w:color w:val="000000"/>
                <w:sz w:val="20"/>
              </w:rPr>
              <w:t>описание</w:t>
            </w:r>
            <w:r>
              <w:br/>
            </w:r>
            <w:r>
              <w:rPr>
                <w:rFonts w:ascii="Times New Roman"/>
                <w:b w:val="false"/>
                <w:i w:val="false"/>
                <w:color w:val="000000"/>
                <w:sz w:val="20"/>
              </w:rPr>
              <w:t>
</w:t>
            </w:r>
            <w:r>
              <w:rPr>
                <w:rFonts w:ascii="Times New Roman"/>
                <w:b w:val="false"/>
                <w:i w:val="false"/>
                <w:color w:val="000000"/>
                <w:sz w:val="20"/>
              </w:rPr>
              <w:t>приобретенных ТРУ</w:t>
            </w:r>
          </w:p>
        </w:tc>
        <w:tc>
          <w:tcPr>
            <w:tcW w:w="2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единиц</w:t>
            </w:r>
            <w:r>
              <w:br/>
            </w:r>
            <w:r>
              <w:rPr>
                <w:rFonts w:ascii="Times New Roman"/>
                <w:b w:val="false"/>
                <w:i w:val="false"/>
                <w:color w:val="000000"/>
                <w:sz w:val="20"/>
              </w:rPr>
              <w:t>
</w:t>
            </w:r>
            <w:r>
              <w:rPr>
                <w:rFonts w:ascii="Times New Roman"/>
                <w:b w:val="false"/>
                <w:i w:val="false"/>
                <w:color w:val="000000"/>
                <w:sz w:val="20"/>
              </w:rPr>
              <w:t>измерений</w:t>
            </w:r>
            <w:r>
              <w:br/>
            </w:r>
            <w:r>
              <w:rPr>
                <w:rFonts w:ascii="Times New Roman"/>
                <w:b w:val="false"/>
                <w:i w:val="false"/>
                <w:color w:val="000000"/>
                <w:sz w:val="20"/>
              </w:rPr>
              <w:t>
</w:t>
            </w:r>
            <w:r>
              <w:rPr>
                <w:rFonts w:ascii="Times New Roman"/>
                <w:b w:val="false"/>
                <w:i w:val="false"/>
                <w:color w:val="000000"/>
                <w:sz w:val="20"/>
              </w:rPr>
              <w:t>(в соответствии</w:t>
            </w:r>
            <w:r>
              <w:br/>
            </w:r>
            <w:r>
              <w:rPr>
                <w:rFonts w:ascii="Times New Roman"/>
                <w:b w:val="false"/>
                <w:i w:val="false"/>
                <w:color w:val="000000"/>
                <w:sz w:val="20"/>
              </w:rPr>
              <w:t>
</w:t>
            </w:r>
            <w:r>
              <w:rPr>
                <w:rFonts w:ascii="Times New Roman"/>
                <w:b w:val="false"/>
                <w:i w:val="false"/>
                <w:color w:val="000000"/>
                <w:sz w:val="20"/>
              </w:rPr>
              <w:t>с МКЕИ)</w:t>
            </w:r>
          </w:p>
        </w:tc>
      </w:tr>
      <w:tr>
        <w:trPr>
          <w:trHeight w:val="12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государ-</w:t>
            </w:r>
            <w:r>
              <w:br/>
            </w:r>
            <w:r>
              <w:rPr>
                <w:rFonts w:ascii="Times New Roman"/>
                <w:b w:val="false"/>
                <w:i w:val="false"/>
                <w:color w:val="000000"/>
                <w:sz w:val="20"/>
              </w:rPr>
              <w:t>
</w:t>
            </w:r>
            <w:r>
              <w:rPr>
                <w:rFonts w:ascii="Times New Roman"/>
                <w:b w:val="false"/>
                <w:i w:val="false"/>
                <w:color w:val="000000"/>
                <w:sz w:val="20"/>
              </w:rPr>
              <w:t>ственном</w:t>
            </w:r>
            <w:r>
              <w:br/>
            </w:r>
            <w:r>
              <w:rPr>
                <w:rFonts w:ascii="Times New Roman"/>
                <w:b w:val="false"/>
                <w:i w:val="false"/>
                <w:color w:val="000000"/>
                <w:sz w:val="20"/>
              </w:rPr>
              <w:t>
</w:t>
            </w:r>
            <w:r>
              <w:rPr>
                <w:rFonts w:ascii="Times New Roman"/>
                <w:b w:val="false"/>
                <w:i w:val="false"/>
                <w:color w:val="000000"/>
                <w:sz w:val="20"/>
              </w:rPr>
              <w:t>языке</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русском</w:t>
            </w:r>
            <w:r>
              <w:br/>
            </w:r>
            <w:r>
              <w:rPr>
                <w:rFonts w:ascii="Times New Roman"/>
                <w:b w:val="false"/>
                <w:i w:val="false"/>
                <w:color w:val="000000"/>
                <w:sz w:val="20"/>
              </w:rPr>
              <w:t>
</w:t>
            </w:r>
            <w:r>
              <w:rPr>
                <w:rFonts w:ascii="Times New Roman"/>
                <w:b w:val="false"/>
                <w:i w:val="false"/>
                <w:color w:val="000000"/>
                <w:sz w:val="20"/>
              </w:rPr>
              <w:t>языке</w:t>
            </w:r>
          </w:p>
        </w:tc>
        <w:tc>
          <w:tcPr>
            <w:tcW w:w="0" w:type="auto"/>
            <w:vMerge/>
            <w:tcBorders>
              <w:top w:val="nil"/>
              <w:left w:val="single" w:color="cfcfcf" w:sz="5"/>
              <w:bottom w:val="single" w:color="cfcfcf" w:sz="5"/>
              <w:right w:val="single" w:color="cfcfcf" w:sz="5"/>
            </w:tcBorders>
          </w:tcPr>
          <w:p/>
        </w:tc>
      </w:tr>
      <w:tr>
        <w:trPr>
          <w:trHeight w:val="30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1"/>
        <w:gridCol w:w="2090"/>
        <w:gridCol w:w="786"/>
        <w:gridCol w:w="1116"/>
        <w:gridCol w:w="1315"/>
        <w:gridCol w:w="1139"/>
        <w:gridCol w:w="1161"/>
        <w:gridCol w:w="1823"/>
        <w:gridCol w:w="1669"/>
      </w:tblGrid>
      <w:tr>
        <w:trPr>
          <w:trHeight w:val="12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закупки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 формы СТ-KZ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Местное содержание</w:t>
            </w:r>
          </w:p>
        </w:tc>
      </w:tr>
      <w:tr>
        <w:trPr>
          <w:trHeight w:val="75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натуральном</w:t>
            </w:r>
            <w:r>
              <w:br/>
            </w:r>
            <w:r>
              <w:rPr>
                <w:rFonts w:ascii="Times New Roman"/>
                <w:b w:val="false"/>
                <w:i w:val="false"/>
                <w:color w:val="000000"/>
                <w:sz w:val="20"/>
              </w:rPr>
              <w:t>
</w:t>
            </w:r>
            <w:r>
              <w:rPr>
                <w:rFonts w:ascii="Times New Roman"/>
                <w:b w:val="false"/>
                <w:i w:val="false"/>
                <w:color w:val="000000"/>
                <w:sz w:val="20"/>
              </w:rPr>
              <w:t>выражении</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стоимостном</w:t>
            </w:r>
            <w:r>
              <w:br/>
            </w:r>
            <w:r>
              <w:rPr>
                <w:rFonts w:ascii="Times New Roman"/>
                <w:b w:val="false"/>
                <w:i w:val="false"/>
                <w:color w:val="000000"/>
                <w:sz w:val="20"/>
              </w:rPr>
              <w:t>
</w:t>
            </w:r>
            <w:r>
              <w:rPr>
                <w:rFonts w:ascii="Times New Roman"/>
                <w:b w:val="false"/>
                <w:i w:val="false"/>
                <w:color w:val="000000"/>
                <w:sz w:val="20"/>
              </w:rPr>
              <w:t>выражении,</w:t>
            </w:r>
            <w:r>
              <w:br/>
            </w:r>
            <w:r>
              <w:rPr>
                <w:rFonts w:ascii="Times New Roman"/>
                <w:b w:val="false"/>
                <w:i w:val="false"/>
                <w:color w:val="000000"/>
                <w:sz w:val="20"/>
              </w:rPr>
              <w:t>
</w:t>
            </w:r>
            <w:r>
              <w:rPr>
                <w:rFonts w:ascii="Times New Roman"/>
                <w:b w:val="false"/>
                <w:i w:val="false"/>
                <w:color w:val="000000"/>
                <w:sz w:val="20"/>
              </w:rPr>
              <w:t>тенге</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выдачи</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выдачи</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выдачи</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товаре,</w:t>
            </w:r>
            <w:r>
              <w:br/>
            </w:r>
            <w:r>
              <w:rPr>
                <w:rFonts w:ascii="Times New Roman"/>
                <w:b w:val="false"/>
                <w:i w:val="false"/>
                <w:color w:val="000000"/>
                <w:sz w:val="20"/>
              </w:rPr>
              <w:t>
</w:t>
            </w:r>
            <w:r>
              <w:rPr>
                <w:rFonts w:ascii="Times New Roman"/>
                <w:b w:val="false"/>
                <w:i w:val="false"/>
                <w:color w:val="000000"/>
                <w:sz w:val="20"/>
              </w:rPr>
              <w:t>%</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работе/</w:t>
            </w:r>
            <w:r>
              <w:br/>
            </w:r>
            <w:r>
              <w:rPr>
                <w:rFonts w:ascii="Times New Roman"/>
                <w:b w:val="false"/>
                <w:i w:val="false"/>
                <w:color w:val="000000"/>
                <w:sz w:val="20"/>
              </w:rPr>
              <w:t>
</w:t>
            </w:r>
            <w:r>
              <w:rPr>
                <w:rFonts w:ascii="Times New Roman"/>
                <w:b w:val="false"/>
                <w:i w:val="false"/>
                <w:color w:val="000000"/>
                <w:sz w:val="20"/>
              </w:rPr>
              <w:t>услуге, %</w:t>
            </w:r>
          </w:p>
        </w:tc>
      </w:tr>
      <w:tr>
        <w:trPr>
          <w:trHeight w:val="30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bookmarkStart w:name="z73" w:id="11"/>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w:t>
      </w:r>
      <w:r>
        <w:rPr>
          <w:rFonts w:ascii="Times New Roman"/>
          <w:b w:val="false"/>
          <w:i w:val="false"/>
          <w:color w:val="000000"/>
          <w:sz w:val="28"/>
        </w:rPr>
        <w:t>
      1. Заполненные формы информации, организациями пятьдесят и более процентов голосующих акций (долей участия в уставном капитале) которых прямо или косвенно принадлежат АО «Фонд национального благосостояния «Самрук - Казына» предоставляется консолидировано в лице АО «Фонд национального благосостояния «Самрук - Казына».</w:t>
      </w:r>
      <w:r>
        <w:br/>
      </w:r>
      <w:r>
        <w:rPr>
          <w:rFonts w:ascii="Times New Roman"/>
          <w:b w:val="false"/>
          <w:i w:val="false"/>
          <w:color w:val="000000"/>
          <w:sz w:val="28"/>
        </w:rPr>
        <w:t>
</w:t>
      </w:r>
      <w:r>
        <w:rPr>
          <w:rFonts w:ascii="Times New Roman"/>
          <w:b w:val="false"/>
          <w:i w:val="false"/>
          <w:color w:val="000000"/>
          <w:sz w:val="28"/>
        </w:rPr>
        <w:t>
      2. Местные исполнительные органы областей (города республиканского значения, столицы)в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 Указа Президента Республики Казахстан от 27 января 2009 года № 733 «О некоторых вопросах казахстанского содержания при закупке товаров, работ и услуг, приобретаемых организациями и государственными органами» обеспечивают сбор, анализ и предоставление информации по местному содержанию организациями, закупки товаров, работ и услуг которых подлежат мониторингу казахстанского содержания, согласно перечню, утвержденному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 В графе 1 указывается номер договора или иного документа, подтверждающего закупку, идентичный с номером договора или иного документа в таблице 1 (пример: 100/1).</w:t>
      </w:r>
      <w:r>
        <w:br/>
      </w:r>
      <w:r>
        <w:rPr>
          <w:rFonts w:ascii="Times New Roman"/>
          <w:b w:val="false"/>
          <w:i w:val="false"/>
          <w:color w:val="000000"/>
          <w:sz w:val="28"/>
        </w:rPr>
        <w:t>
</w:t>
      </w:r>
      <w:r>
        <w:rPr>
          <w:rFonts w:ascii="Times New Roman"/>
          <w:b w:val="false"/>
          <w:i w:val="false"/>
          <w:color w:val="000000"/>
          <w:sz w:val="28"/>
        </w:rPr>
        <w:t>
      4. В графе 2 указывается дата заключения договора или иного документа, подтверждающего закупку, идентичная дате заключения договора или иного документа в таблице 1. (пример: 01.01.2011).</w:t>
      </w:r>
      <w:r>
        <w:br/>
      </w:r>
      <w:r>
        <w:rPr>
          <w:rFonts w:ascii="Times New Roman"/>
          <w:b w:val="false"/>
          <w:i w:val="false"/>
          <w:color w:val="000000"/>
          <w:sz w:val="28"/>
        </w:rPr>
        <w:t>
</w:t>
      </w:r>
      <w:r>
        <w:rPr>
          <w:rFonts w:ascii="Times New Roman"/>
          <w:b w:val="false"/>
          <w:i w:val="false"/>
          <w:color w:val="000000"/>
          <w:sz w:val="28"/>
        </w:rPr>
        <w:t>
      5. В графе 3 указывается бизнес-идентификационный номер заказчика товаров, работ и услуг идентичный с бизнес-идентификационным номером заказчика товаров, работ и услуг в таблице 1.</w:t>
      </w:r>
      <w:r>
        <w:br/>
      </w:r>
      <w:r>
        <w:rPr>
          <w:rFonts w:ascii="Times New Roman"/>
          <w:b w:val="false"/>
          <w:i w:val="false"/>
          <w:color w:val="000000"/>
          <w:sz w:val="28"/>
        </w:rPr>
        <w:t>
</w:t>
      </w:r>
      <w:r>
        <w:rPr>
          <w:rFonts w:ascii="Times New Roman"/>
          <w:b w:val="false"/>
          <w:i w:val="false"/>
          <w:color w:val="000000"/>
          <w:sz w:val="28"/>
        </w:rPr>
        <w:t>
      6. В графе 4 указывается регистрационный номер налогоплательщика заказчика идентичный с регистрационным номером налогоплательщика заказчика в таблице 1.</w:t>
      </w:r>
      <w:r>
        <w:br/>
      </w:r>
      <w:r>
        <w:rPr>
          <w:rFonts w:ascii="Times New Roman"/>
          <w:b w:val="false"/>
          <w:i w:val="false"/>
          <w:color w:val="000000"/>
          <w:sz w:val="28"/>
        </w:rPr>
        <w:t>
</w:t>
      </w:r>
      <w:r>
        <w:rPr>
          <w:rFonts w:ascii="Times New Roman"/>
          <w:b w:val="false"/>
          <w:i w:val="false"/>
          <w:color w:val="000000"/>
          <w:sz w:val="28"/>
        </w:rPr>
        <w:t>
      7. В графе 5 указывается код продукции по видам экономической деятельности на уровне 6 символов (пример: 01.11.33).</w:t>
      </w:r>
      <w:r>
        <w:br/>
      </w:r>
      <w:r>
        <w:rPr>
          <w:rFonts w:ascii="Times New Roman"/>
          <w:b w:val="false"/>
          <w:i w:val="false"/>
          <w:color w:val="000000"/>
          <w:sz w:val="28"/>
        </w:rPr>
        <w:t>
</w:t>
      </w:r>
      <w:r>
        <w:rPr>
          <w:rFonts w:ascii="Times New Roman"/>
          <w:b w:val="false"/>
          <w:i w:val="false"/>
          <w:color w:val="000000"/>
          <w:sz w:val="28"/>
        </w:rPr>
        <w:t>
      8. В графе 6 указывается наименование и краткое (дополнительное) описание приобретенных товаров, работ и услуг на государственном языке (допустимо неограниченное число символов).</w:t>
      </w:r>
      <w:r>
        <w:br/>
      </w:r>
      <w:r>
        <w:rPr>
          <w:rFonts w:ascii="Times New Roman"/>
          <w:b w:val="false"/>
          <w:i w:val="false"/>
          <w:color w:val="000000"/>
          <w:sz w:val="28"/>
        </w:rPr>
        <w:t>
</w:t>
      </w:r>
      <w:r>
        <w:rPr>
          <w:rFonts w:ascii="Times New Roman"/>
          <w:b w:val="false"/>
          <w:i w:val="false"/>
          <w:color w:val="000000"/>
          <w:sz w:val="28"/>
        </w:rPr>
        <w:t>
      9. В графе 7 указывается наименование и краткое (дополнительное) описание приобретенных товаров, работ и услуг на русском языке (допустимо неограниченное число символов).</w:t>
      </w:r>
      <w:r>
        <w:br/>
      </w:r>
      <w:r>
        <w:rPr>
          <w:rFonts w:ascii="Times New Roman"/>
          <w:b w:val="false"/>
          <w:i w:val="false"/>
          <w:color w:val="000000"/>
          <w:sz w:val="28"/>
        </w:rPr>
        <w:t>
</w:t>
      </w:r>
      <w:r>
        <w:rPr>
          <w:rFonts w:ascii="Times New Roman"/>
          <w:b w:val="false"/>
          <w:i w:val="false"/>
          <w:color w:val="000000"/>
          <w:sz w:val="28"/>
        </w:rPr>
        <w:t>
      10. В графе 8 указывается код единицы измерения в соответствии с межгосударственным классификатором единиц измерения (графа для заполнения по товарам, не заполняется по работам и услугам, пример: 006).</w:t>
      </w:r>
      <w:r>
        <w:br/>
      </w:r>
      <w:r>
        <w:rPr>
          <w:rFonts w:ascii="Times New Roman"/>
          <w:b w:val="false"/>
          <w:i w:val="false"/>
          <w:color w:val="000000"/>
          <w:sz w:val="28"/>
        </w:rPr>
        <w:t>
</w:t>
      </w:r>
      <w:r>
        <w:rPr>
          <w:rFonts w:ascii="Times New Roman"/>
          <w:b w:val="false"/>
          <w:i w:val="false"/>
          <w:color w:val="000000"/>
          <w:sz w:val="28"/>
        </w:rPr>
        <w:t>
      11. В графе 9 указывается объем закупки в натуральном выражении (графа для заполнения по товарам, не заполняется по работам и услугам, пример: 50,5).</w:t>
      </w:r>
      <w:r>
        <w:br/>
      </w:r>
      <w:r>
        <w:rPr>
          <w:rFonts w:ascii="Times New Roman"/>
          <w:b w:val="false"/>
          <w:i w:val="false"/>
          <w:color w:val="000000"/>
          <w:sz w:val="28"/>
        </w:rPr>
        <w:t>
</w:t>
      </w:r>
      <w:r>
        <w:rPr>
          <w:rFonts w:ascii="Times New Roman"/>
          <w:b w:val="false"/>
          <w:i w:val="false"/>
          <w:color w:val="000000"/>
          <w:sz w:val="28"/>
        </w:rPr>
        <w:t>
      12. В графе 10 указывается объем закупки в стоимостном выражении в тенге (пример: 1240,5).</w:t>
      </w:r>
      <w:r>
        <w:br/>
      </w:r>
      <w:r>
        <w:rPr>
          <w:rFonts w:ascii="Times New Roman"/>
          <w:b w:val="false"/>
          <w:i w:val="false"/>
          <w:color w:val="000000"/>
          <w:sz w:val="28"/>
        </w:rPr>
        <w:t>
</w:t>
      </w:r>
      <w:r>
        <w:rPr>
          <w:rFonts w:ascii="Times New Roman"/>
          <w:b w:val="false"/>
          <w:i w:val="false"/>
          <w:color w:val="000000"/>
          <w:sz w:val="28"/>
        </w:rPr>
        <w:t>
      13. В графе 11 указывается номер сертификата формы СТ - KZ (графа для заполнения по товарам, не заполняется по работам и услугам, пример: 00023).</w:t>
      </w:r>
      <w:r>
        <w:br/>
      </w:r>
      <w:r>
        <w:rPr>
          <w:rFonts w:ascii="Times New Roman"/>
          <w:b w:val="false"/>
          <w:i w:val="false"/>
          <w:color w:val="000000"/>
          <w:sz w:val="28"/>
        </w:rPr>
        <w:t>
</w:t>
      </w:r>
      <w:r>
        <w:rPr>
          <w:rFonts w:ascii="Times New Roman"/>
          <w:b w:val="false"/>
          <w:i w:val="false"/>
          <w:color w:val="000000"/>
          <w:sz w:val="28"/>
        </w:rPr>
        <w:t>
      14. В графе 12 указывается серия сертификата формы СТ - KZ (соответствует номеру бланка сертификата СТ-KZ, заполняется по товарам, не заполняется по работам и услугам, пример: 0001689).</w:t>
      </w:r>
      <w:r>
        <w:br/>
      </w:r>
      <w:r>
        <w:rPr>
          <w:rFonts w:ascii="Times New Roman"/>
          <w:b w:val="false"/>
          <w:i w:val="false"/>
          <w:color w:val="000000"/>
          <w:sz w:val="28"/>
        </w:rPr>
        <w:t>
</w:t>
      </w:r>
      <w:r>
        <w:rPr>
          <w:rFonts w:ascii="Times New Roman"/>
          <w:b w:val="false"/>
          <w:i w:val="false"/>
          <w:color w:val="000000"/>
          <w:sz w:val="28"/>
        </w:rPr>
        <w:t>
      15. В графе 13 указывается код органа выдачи сертификата формы СТ-KZ (графа для заполнения по товарам, не заполняется по работам и услугам, пример: 650).</w:t>
      </w:r>
      <w:r>
        <w:br/>
      </w:r>
      <w:r>
        <w:rPr>
          <w:rFonts w:ascii="Times New Roman"/>
          <w:b w:val="false"/>
          <w:i w:val="false"/>
          <w:color w:val="000000"/>
          <w:sz w:val="28"/>
        </w:rPr>
        <w:t>
</w:t>
      </w:r>
      <w:r>
        <w:rPr>
          <w:rFonts w:ascii="Times New Roman"/>
          <w:b w:val="false"/>
          <w:i w:val="false"/>
          <w:color w:val="000000"/>
          <w:sz w:val="28"/>
        </w:rPr>
        <w:t>
      16. В графе 14 указывается год выдачи сертификата формы СТ - KZ (графа для заполнения по товарам, не заполняется по работам и услугам, пример: 2, сертификат выдан в 2012 году).</w:t>
      </w:r>
      <w:r>
        <w:br/>
      </w:r>
      <w:r>
        <w:rPr>
          <w:rFonts w:ascii="Times New Roman"/>
          <w:b w:val="false"/>
          <w:i w:val="false"/>
          <w:color w:val="000000"/>
          <w:sz w:val="28"/>
        </w:rPr>
        <w:t>
</w:t>
      </w:r>
      <w:r>
        <w:rPr>
          <w:rFonts w:ascii="Times New Roman"/>
          <w:b w:val="false"/>
          <w:i w:val="false"/>
          <w:color w:val="000000"/>
          <w:sz w:val="28"/>
        </w:rPr>
        <w:t>
      17. В графе 15 указывается дата выдачи сертификата формы СТ - KZ (графа для заполнения по товарам, не заполняется по работам и услугам, пример: 01.01.2012).</w:t>
      </w:r>
      <w:r>
        <w:br/>
      </w:r>
      <w:r>
        <w:rPr>
          <w:rFonts w:ascii="Times New Roman"/>
          <w:b w:val="false"/>
          <w:i w:val="false"/>
          <w:color w:val="000000"/>
          <w:sz w:val="28"/>
        </w:rPr>
        <w:t>
</w:t>
      </w:r>
      <w:r>
        <w:rPr>
          <w:rFonts w:ascii="Times New Roman"/>
          <w:b w:val="false"/>
          <w:i w:val="false"/>
          <w:color w:val="000000"/>
          <w:sz w:val="28"/>
        </w:rPr>
        <w:t>
      18. В графе 16 указывается местное содержание (%) в товаре, указанное сертификате формы СТ - KZ. В случае отсутствие сертификата формы СТ - KZ, указывается значение 0 (графа для заполнения по товарам, не заполняется по работам и услугам, пример: 54).</w:t>
      </w:r>
      <w:r>
        <w:br/>
      </w:r>
      <w:r>
        <w:rPr>
          <w:rFonts w:ascii="Times New Roman"/>
          <w:b w:val="false"/>
          <w:i w:val="false"/>
          <w:color w:val="000000"/>
          <w:sz w:val="28"/>
        </w:rPr>
        <w:t>
</w:t>
      </w:r>
      <w:r>
        <w:rPr>
          <w:rFonts w:ascii="Times New Roman"/>
          <w:b w:val="false"/>
          <w:i w:val="false"/>
          <w:color w:val="000000"/>
          <w:sz w:val="28"/>
        </w:rPr>
        <w:t>
      19. В графе 17 указывается местное содержание (%) в работе/услуге (графа для заполнения по работам/услугам, не заполняется по товарам, пример: 95).</w:t>
      </w:r>
      <w:r>
        <w:br/>
      </w:r>
      <w:r>
        <w:rPr>
          <w:rFonts w:ascii="Times New Roman"/>
          <w:b w:val="false"/>
          <w:i w:val="false"/>
          <w:color w:val="000000"/>
          <w:sz w:val="28"/>
        </w:rPr>
        <w:t>
</w:t>
      </w:r>
      <w:r>
        <w:rPr>
          <w:rFonts w:ascii="Times New Roman"/>
          <w:b w:val="false"/>
          <w:i w:val="false"/>
          <w:color w:val="000000"/>
          <w:sz w:val="28"/>
        </w:rPr>
        <w:t>
      20. Таблица 2 заполняется по договорам или иным документам, подтверждающим осуществление закупки товаров, работ, услуг со статусом «1» и по договорам или иным документам со статусом «2», по которым часть товаров, работ и услуг остается у заказчика. По истечении одного финансового договора таблица 2 предоставляется по долгосрочным заключенным договорам со статусом «3.0», по исполненным долгосрочным договорам со статусом «3.1», по расторгнутым долгосрочным договорам со статусом «3.2», по которым часть товаров, работ и услуг за отчетный финансовый год остается у заказчика, а также переходящим договорам со статусом «0».</w:t>
      </w:r>
      <w:r>
        <w:br/>
      </w:r>
      <w:r>
        <w:rPr>
          <w:rFonts w:ascii="Times New Roman"/>
          <w:b w:val="false"/>
          <w:i w:val="false"/>
          <w:color w:val="000000"/>
          <w:sz w:val="28"/>
        </w:rPr>
        <w:t>
</w:t>
      </w:r>
      <w:r>
        <w:rPr>
          <w:rFonts w:ascii="Times New Roman"/>
          <w:b w:val="false"/>
          <w:i w:val="false"/>
          <w:color w:val="000000"/>
          <w:sz w:val="28"/>
        </w:rPr>
        <w:t>
      21. Таблица 2заполняется с указанием номенклатуры закупленных товаров, работ и услуг (лотов), приобретенных на основании договоров или иных документов, подтверждающих факт поставки товара, выполнения работ или оказания услуг (если в таблице 1 по одному договору или иному документу закуплено несколько товаров, то указывается информация о договоре одной строкой, а в таблице 2 каждый товар указывается отдельной строкой с объемом в натуральном выражении и суммой закупа).</w:t>
      </w:r>
      <w:r>
        <w:br/>
      </w:r>
      <w:r>
        <w:rPr>
          <w:rFonts w:ascii="Times New Roman"/>
          <w:b w:val="false"/>
          <w:i w:val="false"/>
          <w:color w:val="000000"/>
          <w:sz w:val="28"/>
        </w:rPr>
        <w:t>
</w:t>
      </w:r>
      <w:r>
        <w:rPr>
          <w:rFonts w:ascii="Times New Roman"/>
          <w:b w:val="false"/>
          <w:i w:val="false"/>
          <w:color w:val="000000"/>
          <w:sz w:val="28"/>
        </w:rPr>
        <w:t>
      22. Если в договоре или иных документах, подтверждающих факт поставки товаров, указывается несколько товарных номенклатур (лотов), то каждая номенклатура (лот) с указанием кода КП ВЭД, наименованиями, единицами измерения, объемами и местным содержанием отражается отдельной строкой с указанием одних и тех же реквизитов договора или иного документа, подтверждающего закупку.</w:t>
      </w:r>
      <w:r>
        <w:br/>
      </w:r>
      <w:r>
        <w:rPr>
          <w:rFonts w:ascii="Times New Roman"/>
          <w:b w:val="false"/>
          <w:i w:val="false"/>
          <w:color w:val="000000"/>
          <w:sz w:val="28"/>
        </w:rPr>
        <w:t>
</w:t>
      </w:r>
      <w:r>
        <w:rPr>
          <w:rFonts w:ascii="Times New Roman"/>
          <w:b w:val="false"/>
          <w:i w:val="false"/>
          <w:color w:val="000000"/>
          <w:sz w:val="28"/>
        </w:rPr>
        <w:t>
      23. Если в договоре или иных документах, подтверждающих факт выполнения работ, указывается несколько номенклатур (лотов) работ, то каждая номенклатура (лот) с указанием кода КП ВЭД, наименованиями, объемом в стоимостном выражении и местным содержанием отражается отдельной строкой с указанием одних и тех же реквизитов договора или иного документа, подтверждающего закупку.</w:t>
      </w:r>
      <w:r>
        <w:br/>
      </w:r>
      <w:r>
        <w:rPr>
          <w:rFonts w:ascii="Times New Roman"/>
          <w:b w:val="false"/>
          <w:i w:val="false"/>
          <w:color w:val="000000"/>
          <w:sz w:val="28"/>
        </w:rPr>
        <w:t>
</w:t>
      </w:r>
      <w:r>
        <w:rPr>
          <w:rFonts w:ascii="Times New Roman"/>
          <w:b w:val="false"/>
          <w:i w:val="false"/>
          <w:color w:val="000000"/>
          <w:sz w:val="28"/>
        </w:rPr>
        <w:t>
      24. Если в договоре или иных документах, подтверждающих факт оказания услуг, указывается несколько номенклатур (лотов) услуг, то каждая номенклатура (лот) с указанием кода КП ВЭД, наименованиями, объемом в стоимостном выражении и местным содержанием отражается отдельной строкой с указанием одних и тех же реквизитов договора или иного документа, подтверждающего закупку.</w:t>
      </w:r>
      <w:r>
        <w:br/>
      </w:r>
      <w:r>
        <w:rPr>
          <w:rFonts w:ascii="Times New Roman"/>
          <w:b w:val="false"/>
          <w:i w:val="false"/>
          <w:color w:val="000000"/>
          <w:sz w:val="28"/>
        </w:rPr>
        <w:t>
</w:t>
      </w:r>
      <w:r>
        <w:rPr>
          <w:rFonts w:ascii="Times New Roman"/>
          <w:b w:val="false"/>
          <w:i w:val="false"/>
          <w:color w:val="000000"/>
          <w:sz w:val="28"/>
        </w:rPr>
        <w:t>
      25. Форма информациипредставляется в электронном виде, в формате.xls (MicrosoftExcel 2003) за отчетный квартал с нарастающим итогом и заполняется отдельно по товарам, работам и услугам.</w:t>
      </w:r>
      <w:r>
        <w:br/>
      </w:r>
      <w:r>
        <w:rPr>
          <w:rFonts w:ascii="Times New Roman"/>
          <w:b w:val="false"/>
          <w:i w:val="false"/>
          <w:color w:val="000000"/>
          <w:sz w:val="28"/>
        </w:rPr>
        <w:t>
</w:t>
      </w:r>
      <w:r>
        <w:rPr>
          <w:rFonts w:ascii="Times New Roman"/>
          <w:b w:val="false"/>
          <w:i w:val="false"/>
          <w:color w:val="000000"/>
          <w:sz w:val="28"/>
        </w:rPr>
        <w:t>
      26. Форма информации, заполненная с ошибками, либо представленная в измененном формате, не принимается.</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