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fbe1" w14:textId="8d5f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 образованием в организациях образования в области здравоохранения, финансируемых из республиканского бюджета на 2012-2013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июля 2012 года № 462. Зарегистрирован в Министерстве юстиции Республики Казахстан 18 июля 2012 года № 7799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«О здоровье народа и системе здравоохранения»,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2012 года № 640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формирований) на 2012/2013 учебный год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 заказ на подготовку специалистов с техническим и профессиональным образованием в организациях образования в области здравоохранения, финансируемых из республиканского бюджета на 2012-2013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(Телеуову М.К.):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организаций образования в области здравоохранения, предусмотренных в приложении к настоящему приказу, и обеспечить заключение с ними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(Суентаева Г.Р.) обеспечить финансирование организаций образования в области здравоохранения, предусмотренных в приложении к настоящему приказу на основании заключенных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юридической службы и государственных закупок Министерства здравоохранения Республики Казахстан (Амиргалиеву Е.Р.)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Каирбекова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2012 года № 462 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Размещение государственного образовательного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техническим и профессиональным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образованием в организациях образования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здравоохранения, финансируемых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2012-2013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3299"/>
        <w:gridCol w:w="2405"/>
        <w:gridCol w:w="2883"/>
        <w:gridCol w:w="3633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по специальности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фармацевтических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125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с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 казахским и 38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слушателей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русским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слушателей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и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 квалификацией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«массажист»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и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 Асфендиярова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Афганистана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подготовительное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</w:p>
        </w:tc>
      </w:tr>
      <w:tr>
        <w:trPr>
          <w:trHeight w:val="36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50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и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Марата Оспанова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ортопедическая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русским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24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50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русским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«Эмили»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