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9d0b" w14:textId="60b9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62)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июня 2012 года № 255-ө-м. Зарегистрирован в Министерстве юстиции Республики Казахстан 30 июля 2012 года № 7812. Утратил силу приказом Министра труда и социальной защиты населения Республики Казахстан от 24 февраля 2020 года № 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24.02.2020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62).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А.), в установленном законодательством порядке,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приказа в официальных и периодических печатных изданиях.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2012 года № 255-ө-м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62)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62) (далее ЕТКС) состоит из раздела "Работы в сфере бытовых услуг".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состоит из разделов: "Характеристика работ" и "Должен знать" содержит описание работ, которые должен уметь выполнять рабочий.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профессий рабочих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ЕТКС, содержащий наименования профессий рабочих, диапазон разрядов и нумерацию страниц.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 разделом "Работы в сфере бытовых услуг", с указанием их наименований по действовавшему выпуску ЕТКС, указан в редакции 1987 года.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Работы в сфере бытовых услуг</w:t>
      </w:r>
      <w:r>
        <w:br/>
      </w:r>
      <w:r>
        <w:rPr>
          <w:rFonts w:ascii="Times New Roman"/>
          <w:b/>
          <w:i w:val="false"/>
          <w:color w:val="000000"/>
        </w:rPr>
        <w:t>1. Аппаратчик бельевых сушильных установок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бельевых сушильных установок, 2-й разряд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белья и изделий в сушильных машинах (барабанах) и в кулисных сушильных шкафах;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спецодежды хлопчатобумажной и лавсановой, загрязненной радиоактивными веществами, в сушильных машинах (барабанах) и в сушильных шкафах;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сушильных барабанов и кулис к работе;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белья и спецодежды в барабаны;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развешивание в сушильных кулисах в установленном порядке;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продолжительности сушки различного вида белья и спецодежды;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процесса сушки;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в сушильных барабанах и сушильных шкафах;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белья, изделий и спецодежды из сушильных барабанов и съем белья из сушильных кулис;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влажности белья после сушки;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принятой спецодежды из цеха дезактивации по степени радиоактивной загрязненности согласно приемо-сдаточным документам.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сушки белья; изделий; хлопчатобумажной и лавсановой спецодежды, загрязненной радиоактивными веществами в сушильных барабанах и сушильных шкафах;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сушильных барабанов и шкафов;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белья и спецодежды в сушильные барабаны и кулисы;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сушильных барабанов и кулис;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сушильного оборудования;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правила работы с радиоактивными веществами.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бельевых сушильных установок, 3-й разряд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пленочной спецодежды, средств индивидуальной защиты и спецобуви в барботажных ваннах;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показаний измерительных приборов и сушильного оборудования;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дозиметрическом контроле после сушки.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сушки пленочной спецодежды, средств индивидуальной защиты и спецобуви;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и эксплуатации сушильного оборудования;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измерений на стационарных приборах;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правила работы с радиоактивными веществами;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тепловой режим сушки и правила техники безопасности.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Аппаратчик химической чистки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химической чистки, 3-й разряд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обработки изделий органическими растворителями и пропитки их специальными препаратами на машинах химической чистки с ручным или автоматическим управлением под руководством аппаратчика более высокой квалификации;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уровня растворителя в баках и при необходимости дозаправка их;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фильтровального порошка на элементы фильтра;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изделий по сопроводительному документу и доставка их на рабочее место;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веса производственной партии;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дистилляция растворителя;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изделий на последующую технологическую операцию.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маркировку изделий, поступающих в обработку;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и волокнистый состав материалов;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машин химической чистки;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основных узлов дистилляционной установки, технологический процесс обработки изделий органическими растворителями;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изделий;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органических растворителей на изделия;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фурнитуру и материалы отделки.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химической чистки, 4-й разряд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обработки изделий органическими растворителями и пропитки их специальными препаратами на машинах химической чистки с ручным или автоматическим управлением, а также на автоматах химической чистки на участках самообслуживания;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активированного угля в адсорбере;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технологического режима обработки в зависимости от степени загрязненности, ассортимента и цвета изделий, вида, волокнистого состава и плотности материала;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инструктажа клиентов по технике безопасности и правилам эксплуатации машины;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правильным комплектованием клиентами партий изделий, их загрузкой и выгрузкой;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заказов в кассовой ведомости или квитанции, взимание платы за обработку в соответствии с прейскурантом, выдача жетонов, оформление необходимой документации и сдача денежной выручки в установленном порядке.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журналов по учету работы оборудования, расхода растворителя.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машин химической чистки;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обработки изделий органическими растворителями и специальными препаратами;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производственных партий;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органических растворителей, пропиточных растворов и действие их на изделия;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фурнитуру и материалы отделки;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изделий и оформления документации;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пропиточных растворов, нормы расхода применяемых химических материалов;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 изделий.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химической чистки, 5-й разряд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обработки изделий органическими растворителями и пропитки их специальными препаратами на машинах химической чистки с программным управлением;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программной карты в соответствии с выбранным технологическим режимом и установка ее в программное устройство;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аппаратчиков химической чистки более низкой квалификации.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установленного оборудования;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системы автоматики, контрольно-измерительных приборов;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фильтра, дистиллятора, водоотделителя и других узлов машины;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адсорбционной установки, принцип подбора программных карт и способы регулирования продолжительности отдельных этапов технологического процесса.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Аппаратчик чистки ковровых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чистки ковровых изделий, 3-й разряд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ковровых изделий на обеспыливающей машине;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изделий по сопроводительному документу и доставка их на рабочее место;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по видам, размерам и высоте ворса.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обеспыливающей машины,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ковровых изделий, требования, предъявляемые к качеству обеспыливания ковровых изделий.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чистки ковровых изделий, 4-й разряд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обработки ковровых изделий на сушильной и отпаривающей установках;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обработки;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технологического режима сушки и пропаривания в зависимости от вида и волокнистого состава материала;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расчесывание ворса и кистей вручную щетками;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изделий в отделение экспедиции.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вид и волокнистый состав ковровых изделий, поступающих в обработку;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установленного оборудования;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сушки и отделки ковровых изделий;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 ковровых изделий.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чистки ковровых изделий, 5-й разряд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ковровых изделий на моечной машине;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ковровых изделий специальными препаратами;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моющего и специальных пропиточных растворов по установленной рецептуре;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технологического режима обработки изделий в зависимости от вида ковровых изделий и степени загрязненности;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профилактическом осмотре и техническом обслуживании установленного оборудования.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технической эксплуатации и обслуживания моечной машины;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обработки ковровых изделий и пропитки их специальными препаратами;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моющих и специальных пропиточных растворов и действие их на изделия;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применяемых химических материалов;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 изделий.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Аппаратчик чистки пухо-перовых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чистки пухо-перовых изделий, 4-й разряд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пуха и пера на машинах для чистки пухо-перовых изделий;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программной карты и установка ее в программное устройство;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специальных растворов по установленной рецептуре;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изделий по сопроводительному документу и доставка их на рабочее место;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изделий;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распарывание шва наперника;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технологического режима обработки в зависимости от состояния пуха и пера;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расфасовка пуха и пера в наперники;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по учету работы оборудования;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изделий на последующую технологическую операцию.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машин для чистки пухо-перовых изделий;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обработки;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специальных растворов, нормы расхода применяемых химических материалов;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Гладильщик</w:t>
      </w:r>
      <w:r>
        <w:br/>
      </w:r>
      <w:r>
        <w:rPr>
          <w:rFonts w:ascii="Times New Roman"/>
          <w:b/>
          <w:i w:val="false"/>
          <w:color w:val="000000"/>
        </w:rPr>
        <w:t>Параграф 1. Гладильщик, 1-й разряд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белья распылителем или вручную для ручного глажения;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распылителя для увлажнения белья или наличия необходимого инвентаря для увлажнения белья вручную; 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санитарного состояния рабочего места и стеллажей или ларей для укладки белья; 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путевого талона;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вещей на стеллажи или в лари для отлеживания.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технологические правила глажения и подготовки белья для глажения;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производственную документацию по движению белья в цехе;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распылителей, допустимый процент влажности различных видов белья и изделий; 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складывания и закатывания белья для отлеживания;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отлеживания белого и цветного белья.</w:t>
      </w:r>
    </w:p>
    <w:bookmarkEnd w:id="159"/>
    <w:bookmarkStart w:name="z16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Гладильщик, 2-й разряд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глажение прямого и фасонного, льняного, хлопчатобумажного, крахмаленного и некрахмаленного белья электроутюгами различных систем;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технологической последовательности глажения белья;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рабочей поверхности утюга в соответствии с видом ткани;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развертывание и укладка увлажненного белья на столе; 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нагрева электроутюгов;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брака; 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складывание белья в определенном порядке; 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холодное катание белья механическим или ручным катком.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белья, виды тканей и их свойства;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глажения льняного и хлопчатобумажного белья вручную; 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увлажнения белья, поступившего на глажение; 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определения температуры нагрева рабочей поверхности утюга для глажения крахмаленного и некрахмаленного белья; 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складывания белья после глажения, устройство и правила эксплуатации утюгов различных систем; 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гладильных столов, их размеры и требования, предъявляемые к ним;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распылителя для дополнительного увлажнения белья;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его предупреждения, последовательность (очередность) глажения белья отдельных производственных партий.</w:t>
      </w:r>
    </w:p>
    <w:bookmarkEnd w:id="178"/>
    <w:bookmarkStart w:name="z18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Гладильщик, 3-й разряд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глажение прямого крахмаленного и некрахмаленного белья на каландрах, паровых, электрических и вакуумных катках, фасонного крахмаленного и некрахмаленного белья на прессах;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соответствующего ассортимента белья для полного использования рабочей поверхности машин;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белья под прижимные валики катка или на вводный транспортер каландра с расправлением складок, укладка и распределение предметов белья на подушке плиты, регулирование силы прижима верхней плиты, складывание мужских верхних сорочек на механическом складывателе глажение электроутюгами белья и изделий из шерстяных, шелковых и синтетических тканей, кружевных изделий, жестко и особо жестко накрахмаленных мужских верхних рубашек и других вещей; 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технологической последовательности глажения белья из шерстяных, шелковых и синтетических тканей, жестко и особо жестко накрахмаленных рубашек; 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рабочей поверхности утюга в соответствии с видом ткани; 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развертывание и укладка увлажненного белья на столе;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отпаривание шерстяных вещей;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глажение хлопчатобумажной, лавсановой и шерстяной спецодежды, загрязненной радиоактивными веществами с соблюдением технологической последовательности в зависимости от характера, вида и степени радиоактивной загрязненности;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каждой вещи; 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увлажнение спецодежды с помощью пульвелизаторов.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белья, подлежащего глажению на каландрах, катках и прессах, а также ассортимент белья из шерстяных, шелковых, синтетических, кружевных тканей, подлежащих ручному глажению;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тканей и их свойства при различном глажении; 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технологического процесса, способы отпаривания шерстяных изделий;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белья и порядок складывания выглаженного белья, назначение и устройство каландров, катков и прессов и взаимодействие их основных частей;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нормального давления пара гладильных машин; 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нагрева рабочей поверхности утюгов, каландров, катков и плит прессов, пропускную способность машин в зависимости от вида белья;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производственно-технической эксплуатации и ухода за машинами, документацию;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сопровождающую производственную партию белья, виды брака и способы их предупреждения и устранения; 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хлопчатобумажных тканей, технологию глажения спецодежды, загрязненной радиоактивными веществами; 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правила работы с радиоактивными веществами.</w:t>
      </w:r>
    </w:p>
    <w:bookmarkEnd w:id="201"/>
    <w:bookmarkStart w:name="z21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Гладильщик, 4-й разряд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глажение белья на автоматизированных вакуум-катках; с регулировкой скоростей вакуум-катков и температуры гладильных поверхностей в зависимости от давления и температуры пара; 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фотоэлемента; 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глазка фотоэлемента; 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глажение мужских верхних рубашек на манекенных прессах; 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плит манекенных прессов; 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изделий на подушках пресса и глажение воротничков, рукавов и манжетов рубашек;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корпуса рубашки на манекен и посылка его в кабинет для глажения;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клапанов системы автоматики манекенных прессов.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обслуживаемых вакуум-катков и манекенных прессов; 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глажения белья на автоматизированных вакуум-катках и манекенных прессах; 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нормального давления прессов; 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рабочей поверхности катков и плит прессов; 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белья на манекенных прессах и порядок складывания выглаженного белья; 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производственно-технической эксплуатации и ухода за прессами;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их предупреждения и устранения.</w:t>
      </w:r>
    </w:p>
    <w:bookmarkEnd w:id="219"/>
    <w:bookmarkStart w:name="z22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Демонстратор причесок, 2-й разряд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демонстрирование моделей причесок на конкурсах и семинарах; 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экспериментах по созданию новых моделей причесок; 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позирование художникам, а также для фото- и киносъемок.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демонстрирования моделей причесок.</w:t>
      </w:r>
    </w:p>
    <w:bookmarkEnd w:id="226"/>
    <w:bookmarkStart w:name="z23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Комплектовщик белья</w:t>
      </w:r>
      <w:r>
        <w:br/>
      </w:r>
      <w:r>
        <w:rPr>
          <w:rFonts w:ascii="Times New Roman"/>
          <w:b/>
          <w:i w:val="false"/>
          <w:color w:val="000000"/>
        </w:rPr>
        <w:t>Параграф 1. Комплектовщик белья, 2-й разряд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и подборка чистого белья организаций и индивидуальных заказчиков до и после глажения; 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и количества квитанций в реестре; 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раскладывание квитанций на подборочном столе в принятом порядке и последовательности; 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нахождение метки на каждом предмете белья и укладывание этого предмета на соответствующую квитанцию; 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белья после подборки производственной партии по каждой квитанции по счету и ассортименту; 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квитанций в пачки белья.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документацию, сопровождающую производственную партию белья; 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присвоения меток заказчикам, места меток на отдельных видах белья; 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белья по ассортименту и видам тканей; 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складывания чистого белья по меткам и квитанциям, определение качества обработанного белья.</w:t>
      </w:r>
    </w:p>
    <w:bookmarkEnd w:id="239"/>
    <w:bookmarkStart w:name="z25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Комплектовщик белья, 3-й разряд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белья в производственные партии в соответствии с пропускной способностью оборудования в смену и в микропартии соответственно емкости стиральных машин; 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белья по однородным технологическим признакам, способам и видам обработки, виду и цвету ткани, характеру и степени загрязненности, с определением прочности красителей на ткани; 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белья, выписывание путевого талона на каждую партию, с указанием веса, количества штук и количества мест в каждой из них;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подготовленных к стирке производственных партий белья в отведенном для хранения месте; 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партионного листа с подсчетом итогового количества штук белья и сверка количества штук белья в производственной партии с количеством штук белья, указанного в реестре-заказе;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белья в отдельные партии.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белья по ассортименту и видам ткани; 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и складывания чистого и грязного белья по меткам и квитанциям; 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обработанного белья; 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принципы комплектования производственных и микропартий белья; 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производственно-технологическую документацию по учету движения белья в производстве; 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эксплуатации технологического оборудования, устройство и правила пользования весами.</w:t>
      </w:r>
    </w:p>
    <w:bookmarkEnd w:id="254"/>
    <w:bookmarkStart w:name="z265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Комплектовщик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Комплектовщик изделий, 2-й разряд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партий изделий после химической чистки и крашения для отделки; 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готовых заказов по приемным пунктам; 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изделий по сопроводительному документу и доставка их на рабочее место; 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изделий с проявившимися пятнами для их выведения; 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производственных партий для отделки в соответствии с технологией и организацией отделочных работ; 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рассортировка и развешивание готовых заказов на кронштейны или раскладывание на стеллажи по номерам приемных пунктов; 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для отправки на приемные пункты; 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необходимой сопроводительной документации; 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изделий на последующую технологическую операцию или для транспортировки на приемные пункты; 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книги движения заказов.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изделий; 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приема, сдачи, хранения и транспортировки материальных ценностей; 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прохождения заказов по цехам и участкам; 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производственных партий; 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сопроводительной документации;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отделочного оборудования.</w:t>
      </w:r>
    </w:p>
    <w:bookmarkEnd w:id="273"/>
    <w:bookmarkStart w:name="z28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Комплектовщик изделий, 3-й разряд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партий изделий перед химической чисткой или крашением; 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упакованных изделий, поступающих с приемных пунктов; 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количества и наименования изделий в упаковочной таре в соответствии с сопроводительным документом; 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оформления заказа, в необходимых случаях возврат изделий с обязательным оформлением документов; 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изделий по срокам исполнения заказов, видам оказываемых услуг и способам обработки. 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изделий от сухих загрязнений на механической щетке или вручную; 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производственных партий; 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необходимой документации; 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скомплектованных партий на последующую технологическую операцию.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изделий; 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поступающих в обработку, устройство; 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и обслуживания установленного оборудования; 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производственных партий, виды оказываемых услуг; 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растворителей и химических материалов на изделия, фурнитуру и материалы отделки; 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изделий и ведения сопроводительной документации.</w:t>
      </w:r>
    </w:p>
    <w:bookmarkEnd w:id="291"/>
    <w:bookmarkStart w:name="z30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Контролер качества обработки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качества обработки изделий, 3-й разряд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обработки изделий на различных этапах технологического процесса; 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на приемные пункты изделий, принятых без указания дефектов или по некомплектности заказов; 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определения видов технологической обработки, проведения подготовительных операций и соблюдения правил комплектования производственных партий; 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изделий и определение качества обработки в соответствии с действующими технологическими инструкциями, стандартами предприятий, республиканскими стандартами и техническими условиями; 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изделий с дефектами обработки и установление причин брака; 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соответствующей документации на забракованные изделия с указанием вида и характера брака; 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испорченных изделий для составления акта; 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проверенных и забракованных изделий.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качеству обработки на всех этапах технологического процесса; 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технического контроля качества обработки;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оформлению заказов, принимаемых в обработку; 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возврата на приемные пункты неправильно принятых или оформленных заказов, действие растворителей; 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химических материалов и красителей на изделия, фурнитуру и материалы отделки; 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изделий, вид и волокнистый состав материалов; 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производственных партий; 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в производстве технологические инструкции, стандарты предприятия, республиканские стандарты и технические условия;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и транспортировки изделий; 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производственного брака, методы его предупреждения и устранения; 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документации по качеству оказываемых услуг и неисправимому браку.</w:t>
      </w:r>
    </w:p>
    <w:bookmarkEnd w:id="313"/>
    <w:bookmarkStart w:name="z326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Контролер качества обработки одежды и белья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качества обработки</w:t>
      </w:r>
      <w:r>
        <w:br/>
      </w:r>
      <w:r>
        <w:rPr>
          <w:rFonts w:ascii="Times New Roman"/>
          <w:b/>
          <w:i w:val="false"/>
          <w:color w:val="000000"/>
        </w:rPr>
        <w:t>одежды и белья, 3-й разряд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технологии обработки одежды и белья в процессах; 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оформления приема одежды и белья от индивидуальных заказчиков и от организаций, правильности составления производственных партий одежды и белья, режимов обработки одежды и белья (вводного модуля, температурного режима, продолжительности отдельных операций, норм загрузки агрегатов одеждой и бельем, норм залива моющих и отделочных материалов стирки, прополаскивания одежды и белья, отжима белья, сушки и глажения; 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к устранению выявленных отклонений от установленной технологии и требований к качеству обработки изделий.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технологического процесса обработки одежды и белья в прачечных; 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рабочие инструкции по всем производственным операциям обработки одежды и белья; 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технологического оборудования; 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одежды и белья; 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принимаемого в различные виды обработки; 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одежды и белья и составления производственных партий, методы определения качества выполняемых работ по веем процессам обработки одежды и белья, виды брака и способы его предупреждения.</w:t>
      </w:r>
    </w:p>
    <w:bookmarkEnd w:id="325"/>
    <w:bookmarkStart w:name="z33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Косметик</w:t>
      </w:r>
      <w:r>
        <w:br/>
      </w:r>
      <w:r>
        <w:rPr>
          <w:rFonts w:ascii="Times New Roman"/>
          <w:b/>
          <w:i w:val="false"/>
          <w:color w:val="000000"/>
        </w:rPr>
        <w:t>Параграф 1. Косметик, 3-й разряд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массаж лица, шеи и кожи головы; 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лица гигиеническая, вакуумная и другие наложение питательных, дезинфицирующих масок; 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отшелушивающих процедур, парафиновые укутывания кистей рук; 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поправка бровей, окраска бровей и ресниц, завивка ресниц; 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умение наносить макияжи. 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анатомии и физиологии, строение и свойства кожи; 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выполнения работ, устройство и правила эксплуатации применяемого оборудования и инструмента; 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материалов, препаратов, их назначение и нормы расхода; 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санитарии и гигиены; 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клиентов.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среднее медицинское образование.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сложных макияжей с корректировкой лица - 4-й разряд.</w:t>
      </w:r>
    </w:p>
    <w:bookmarkEnd w:id="340"/>
    <w:bookmarkStart w:name="z355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Красильщик</w:t>
      </w:r>
      <w:r>
        <w:br/>
      </w:r>
      <w:r>
        <w:rPr>
          <w:rFonts w:ascii="Times New Roman"/>
          <w:b/>
          <w:i w:val="false"/>
          <w:color w:val="000000"/>
        </w:rPr>
        <w:t>Параграф 1. Красильщик, 3-й разряд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крашения пряжи, отрезов ткани и изделий из хлопчатобумажных волокон, грубошерстных и грубосуконных тканей - в различные тона, а также изделий из натуральных шелковых и шерстяных волокон - в темные тона в красильных машинах и барках;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компонентов и приготовление красильных и химических растворов по установленной рецептуре; 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изделий по сопроводительному документу и доставка их на рабочее место; 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рабочих партий по способу крашения, ассортименту изделий, цвету окраски; 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партий; 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способа и технологического режима крашения в зависимости от вида, волокнистого состава и плотности материалов, класса и свойств красителей, цвета окраски; 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изделий от загрязнений; 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или обесцвечивание окраски; 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пропиток; 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изделий и закрепление окраски; 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изделий в центрифуге; 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изделий на последующую технологическую операцию.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изделий; 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поступающих в обработку, вид и волокнистый состав материалов;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установленного оборудования; 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технологические режимы крашения; 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рабочих партий, виды и свойства красителей;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химических растворов и действие их на изделия; 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правила приготовления красильных и химических растворов;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применяемых красителей и химических материалов;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крашения изделий.</w:t>
      </w:r>
    </w:p>
    <w:bookmarkEnd w:id="364"/>
    <w:bookmarkStart w:name="z380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Красильщик, 4-й разряд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крашения пряжи, отрезов ткани, изделий из натуральных шелковых и шерстяных волокон - в светлые тона, из синтетических и смешанных волокон - в различные тона в красильных машинах и барках; 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изделий специальными препаратами; 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компонентов и приготовление красильных, химических и специальных пропиточных растворов по установленной рецептуре; 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способа и технологического режима крашения в зависимости от вида, волокнистого состава и плотности материалов, класса и свойств красителей, цвета окраски.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изделий; 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поступающих в обработку, вид и волокнистый состав материалов;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способы, технологические режимы крашения и обработки изделий специальными препаратами; 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красителей, химических растворов и действие их на изделия; 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правила приготовления красильных; 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химических и специальных пропиточных растворов, нормы расхода применяемых красителей и химических материалов; 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крашения изделий.</w:t>
      </w:r>
    </w:p>
    <w:bookmarkEnd w:id="378"/>
    <w:bookmarkStart w:name="z394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Красильщик, 5-й разряд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крашения изделий из синтетических и натуральных мехов, кожи и замши в красильных машинах, барках или вручную. Индивидуальное крашение изделий по образцу заказчика; 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изделий и определение прочности кожевой ткани и волосяного покрова меховых изделий; 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компонентов и приготовление красильных, химических и специальных пропиточных растворов по установленной рецептуре; 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способа и технологического режима крашения в зависимости от ассортимента, вида и волокнистого состава материала, цвета окраски, состояния окрашиваемой поверхности, класса и свойств красителей. 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изделий из натурального меха, кожи и замши; 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откатка - отминка их в откатных барабанах и протряхивание в сетчатых барабанах.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изделий, поступающих в обработку; 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и волокнистый состав материалов; 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способы, технологические режимы крашения и обработки изделий специальными препаратами; 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красителей, химических растворов и действие их на изделия; 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правила приготовления красильных, химических и специальных пропиточных растворов; 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применяемых красителей и химических материалов, требования, предъявляемые к качеству крашения изделий.</w:t>
      </w:r>
    </w:p>
    <w:bookmarkEnd w:id="393"/>
    <w:bookmarkStart w:name="z40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Маникюрша</w:t>
      </w:r>
      <w:r>
        <w:br/>
      </w:r>
      <w:r>
        <w:rPr>
          <w:rFonts w:ascii="Times New Roman"/>
          <w:b/>
          <w:i w:val="false"/>
          <w:color w:val="000000"/>
        </w:rPr>
        <w:t>Параграф 1. Маникюрша, 2-й разряд</w:t>
      </w:r>
    </w:p>
    <w:bookmarkEnd w:id="394"/>
    <w:bookmarkStart w:name="z41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395"/>
    <w:bookmarkStart w:name="z41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гигиеническая чистка ногтей на пальцах рук, снятие лака, опиливание ногтей для придания им необходимой формы; </w:t>
      </w:r>
    </w:p>
    <w:bookmarkEnd w:id="396"/>
    <w:bookmarkStart w:name="z41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ногтей лаком; </w:t>
      </w:r>
    </w:p>
    <w:bookmarkEnd w:id="397"/>
    <w:bookmarkStart w:name="z41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комбинированных цветов лака; </w:t>
      </w:r>
    </w:p>
    <w:bookmarkEnd w:id="398"/>
    <w:bookmarkStart w:name="z41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дезинфицирование инструмента.</w:t>
      </w:r>
    </w:p>
    <w:bookmarkEnd w:id="399"/>
    <w:bookmarkStart w:name="z41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400"/>
    <w:bookmarkStart w:name="z41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маникюрных работ, правила санитарии и гигиены, назначение применяемых инструментов; </w:t>
      </w:r>
    </w:p>
    <w:bookmarkEnd w:id="401"/>
    <w:bookmarkStart w:name="z41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пользования ими и правила их хранения; </w:t>
      </w:r>
    </w:p>
    <w:bookmarkEnd w:id="402"/>
    <w:bookmarkStart w:name="z41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лаков различных цветов и оттенков; </w:t>
      </w:r>
    </w:p>
    <w:bookmarkEnd w:id="403"/>
    <w:bookmarkStart w:name="z42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клиентов и способы оказания первой медицинской помощи. </w:t>
      </w:r>
    </w:p>
    <w:bookmarkEnd w:id="404"/>
    <w:bookmarkStart w:name="z42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Машинист ритуального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Параграф 1. Машинист ритуального оборудования, 2-й разряд</w:t>
      </w:r>
    </w:p>
    <w:bookmarkEnd w:id="405"/>
    <w:bookmarkStart w:name="z42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406"/>
    <w:bookmarkStart w:name="z42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лифта и опускание его с гробом покойного по сигналу дежурного администратора траурного зала; </w:t>
      </w:r>
    </w:p>
    <w:bookmarkEnd w:id="407"/>
    <w:bookmarkStart w:name="z42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гроба с покойным из подъемника, установка его на тележку, подача в печь; </w:t>
      </w:r>
    </w:p>
    <w:bookmarkEnd w:id="408"/>
    <w:bookmarkStart w:name="z42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кремации, работой кремационной печи и за газовыми приборами; </w:t>
      </w:r>
    </w:p>
    <w:bookmarkEnd w:id="409"/>
    <w:bookmarkStart w:name="z42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собирание в противень праха после каждой кремации с укладкой на него кремационного номера. </w:t>
      </w:r>
    </w:p>
    <w:bookmarkEnd w:id="410"/>
    <w:bookmarkStart w:name="z42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 устройство кремационных печей, инструкции и правила эксплуатации газового оборудования, порядок и продолжительность кремации трупов.</w:t>
      </w:r>
    </w:p>
    <w:bookmarkEnd w:id="411"/>
    <w:bookmarkStart w:name="z42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Няня</w:t>
      </w:r>
      <w:r>
        <w:br/>
      </w:r>
      <w:r>
        <w:rPr>
          <w:rFonts w:ascii="Times New Roman"/>
          <w:b/>
          <w:i w:val="false"/>
          <w:color w:val="000000"/>
        </w:rPr>
        <w:t>Параграф 1. Няня, 3-й разряд</w:t>
      </w:r>
    </w:p>
    <w:bookmarkEnd w:id="412"/>
    <w:bookmarkStart w:name="z43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Характеристика работ: </w:t>
      </w:r>
    </w:p>
    <w:bookmarkEnd w:id="413"/>
    <w:bookmarkStart w:name="z43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детьми в детских дошкольных организациях; </w:t>
      </w:r>
    </w:p>
    <w:bookmarkEnd w:id="414"/>
    <w:bookmarkStart w:name="z43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помощь воспитателю при одевании, раздевании, умывании, купании, кормлении детей и укладывания их в постель; </w:t>
      </w:r>
    </w:p>
    <w:bookmarkEnd w:id="415"/>
    <w:bookmarkStart w:name="z43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помещений; </w:t>
      </w:r>
    </w:p>
    <w:bookmarkEnd w:id="416"/>
    <w:bookmarkStart w:name="z43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детьми, престарелыми и больными на дому, в том числе приготовление пищи, кормление, мытье и уборка посуды, смена белья и одежды, подача и уборка судна и другие; </w:t>
      </w:r>
    </w:p>
    <w:bookmarkEnd w:id="417"/>
    <w:bookmarkStart w:name="z43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необходимого режима для больных, престарелых и детей на дому; </w:t>
      </w:r>
    </w:p>
    <w:bookmarkEnd w:id="418"/>
    <w:bookmarkStart w:name="z43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правильного использования белья и одежды, хозяйственного инвентаря и моющих средств.</w:t>
      </w:r>
    </w:p>
    <w:bookmarkEnd w:id="419"/>
    <w:bookmarkStart w:name="z43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работ, связанных с отправкой грязного белья на дезинфекцию, в стирку - 4-й разряд.</w:t>
      </w:r>
    </w:p>
    <w:bookmarkEnd w:id="420"/>
    <w:bookmarkStart w:name="z43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421"/>
    <w:bookmarkStart w:name="z44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санитарно-гигиенические требования содержания помещений; </w:t>
      </w:r>
    </w:p>
    <w:bookmarkEnd w:id="422"/>
    <w:bookmarkStart w:name="z44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детьми, престарелыми и больными; </w:t>
      </w:r>
    </w:p>
    <w:bookmarkEnd w:id="423"/>
    <w:bookmarkStart w:name="z44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санитарии и гигиены, рецепты приготовления пищи, назначение моющих средств и правила обращения с ними.</w:t>
      </w:r>
    </w:p>
    <w:bookmarkEnd w:id="424"/>
    <w:bookmarkStart w:name="z443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Окантовщик фотоотпечатков</w:t>
      </w:r>
      <w:r>
        <w:br/>
      </w:r>
      <w:r>
        <w:rPr>
          <w:rFonts w:ascii="Times New Roman"/>
          <w:b/>
          <w:i w:val="false"/>
          <w:color w:val="000000"/>
        </w:rPr>
        <w:t>Параграф 1. Окантовщик фотоотпечатков, 2-й разряд</w:t>
      </w:r>
    </w:p>
    <w:bookmarkEnd w:id="425"/>
    <w:bookmarkStart w:name="z44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426"/>
    <w:bookmarkStart w:name="z44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окантовка фотоотпечатков под стекло; </w:t>
      </w:r>
    </w:p>
    <w:bookmarkEnd w:id="427"/>
    <w:bookmarkStart w:name="z44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фотоотпечатков, выполненных на бумаге, ткани, позитивной пленке и тому подобное, для окантовки под стекло, выравнивание, обрезка по периметру, проверка прямых углов; </w:t>
      </w:r>
    </w:p>
    <w:bookmarkEnd w:id="428"/>
    <w:bookmarkStart w:name="z44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стекла по размеру бланка и планшета, картона, бумаги, дермантина; </w:t>
      </w:r>
    </w:p>
    <w:bookmarkEnd w:id="429"/>
    <w:bookmarkStart w:name="z44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стекла; </w:t>
      </w:r>
    </w:p>
    <w:bookmarkEnd w:id="430"/>
    <w:bookmarkStart w:name="z45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склейка планшета, бланка; </w:t>
      </w:r>
    </w:p>
    <w:bookmarkEnd w:id="431"/>
    <w:bookmarkStart w:name="z45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прикрепление фотоотпечатка к планшету, бланку; </w:t>
      </w:r>
    </w:p>
    <w:bookmarkEnd w:id="432"/>
    <w:bookmarkStart w:name="z45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клея. </w:t>
      </w:r>
    </w:p>
    <w:bookmarkEnd w:id="433"/>
    <w:bookmarkStart w:name="z45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434"/>
    <w:bookmarkStart w:name="z45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окантовки фотоотпечатков под стекло; </w:t>
      </w:r>
    </w:p>
    <w:bookmarkEnd w:id="435"/>
    <w:bookmarkStart w:name="z45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применяемого сырья, материалов и клея для склеивания различных материалов; </w:t>
      </w:r>
    </w:p>
    <w:bookmarkEnd w:id="436"/>
    <w:bookmarkStart w:name="z45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инструмента, применяемого в работе; </w:t>
      </w:r>
    </w:p>
    <w:bookmarkEnd w:id="437"/>
    <w:bookmarkStart w:name="z45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построения кадра при обрезке и наклейке отпечатка. </w:t>
      </w:r>
    </w:p>
    <w:bookmarkEnd w:id="438"/>
    <w:bookmarkStart w:name="z45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Окантовщик фотоотпечатков, 3-й разряд</w:t>
      </w:r>
    </w:p>
    <w:bookmarkEnd w:id="439"/>
    <w:bookmarkStart w:name="z45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440"/>
    <w:bookmarkStart w:name="z46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портретов под пленку; </w:t>
      </w:r>
    </w:p>
    <w:bookmarkEnd w:id="441"/>
    <w:bookmarkStart w:name="z46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фотоотпечатков с маской и обрезка их по шаблону; </w:t>
      </w:r>
    </w:p>
    <w:bookmarkEnd w:id="442"/>
    <w:bookmarkStart w:name="z46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углов, формовка и обкатка граней; </w:t>
      </w:r>
    </w:p>
    <w:bookmarkEnd w:id="443"/>
    <w:bookmarkStart w:name="z46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вкладышей, склеивание смонтированного блока; </w:t>
      </w:r>
    </w:p>
    <w:bookmarkEnd w:id="444"/>
    <w:bookmarkStart w:name="z46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полирование наружной поверхности.</w:t>
      </w:r>
    </w:p>
    <w:bookmarkEnd w:id="445"/>
    <w:bookmarkStart w:name="z46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446"/>
    <w:bookmarkStart w:name="z46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монтажа портретов под пленку; </w:t>
      </w:r>
    </w:p>
    <w:bookmarkEnd w:id="447"/>
    <w:bookmarkStart w:name="z46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инструменты для монтажа портретов. </w:t>
      </w:r>
    </w:p>
    <w:bookmarkEnd w:id="448"/>
    <w:bookmarkStart w:name="z468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Оконтуровщик оригиналов</w:t>
      </w:r>
      <w:r>
        <w:br/>
      </w:r>
      <w:r>
        <w:rPr>
          <w:rFonts w:ascii="Times New Roman"/>
          <w:b/>
          <w:i w:val="false"/>
          <w:color w:val="000000"/>
        </w:rPr>
        <w:t>Параграф 1. Оконтуровщик оригиналов, 2-й разряд</w:t>
      </w:r>
    </w:p>
    <w:bookmarkEnd w:id="449"/>
    <w:bookmarkStart w:name="z47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450"/>
    <w:bookmarkStart w:name="z47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контура на оригинале с выделением одного лица из группы до шести лиц гуашевыми или акварельными красками; </w:t>
      </w:r>
    </w:p>
    <w:bookmarkEnd w:id="451"/>
    <w:bookmarkStart w:name="z47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оригиналов от загрязнения; </w:t>
      </w:r>
    </w:p>
    <w:bookmarkEnd w:id="452"/>
    <w:bookmarkStart w:name="z47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гуашевых или акварельных красок в соответствии с тоном оригинала.</w:t>
      </w:r>
    </w:p>
    <w:bookmarkEnd w:id="453"/>
    <w:bookmarkStart w:name="z47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454"/>
    <w:bookmarkStart w:name="z47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гуашевых и акварельных красок, эмульсий и фотобумаги;</w:t>
      </w:r>
    </w:p>
    <w:bookmarkEnd w:id="455"/>
    <w:bookmarkStart w:name="z47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цветопередачи негативного и позитивного фотоматериалов.</w:t>
      </w:r>
    </w:p>
    <w:bookmarkEnd w:id="456"/>
    <w:bookmarkStart w:name="z47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Оконтуровщик оригиналов, 3-й разряд</w:t>
      </w:r>
    </w:p>
    <w:bookmarkEnd w:id="457"/>
    <w:bookmarkStart w:name="z47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458"/>
    <w:bookmarkStart w:name="z47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контура на оригинале с выделением одного лица из группы свыше шести лиц гуашевыми или акварельными красками; </w:t>
      </w:r>
    </w:p>
    <w:bookmarkEnd w:id="459"/>
    <w:bookmarkStart w:name="z48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необходимого тона для прорисовки костюма, платья, замена головного убора, прически и так далее.</w:t>
      </w:r>
    </w:p>
    <w:bookmarkEnd w:id="460"/>
    <w:bookmarkStart w:name="z48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461"/>
    <w:bookmarkStart w:name="z48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получения фотографического изображения, способы рисования акварельными и гуашевыми красками, тушью и карандашом, назначение применяемых фотоматериалов, цветопередачу негативных и позитивных материалов.</w:t>
      </w:r>
    </w:p>
    <w:bookmarkEnd w:id="462"/>
    <w:bookmarkStart w:name="z483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Оператор прачечной самообслуживания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прачечной самообслуживания, 4-й разряд</w:t>
      </w:r>
    </w:p>
    <w:bookmarkEnd w:id="463"/>
    <w:bookmarkStart w:name="z4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464"/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 обработке белья в прачечной самообслуживания; 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установление режимов стирки различного белья; 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стиральных машин и наблюдение за их работой; 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правильной загрузкой и выгрузкой белья из центрифуги и сушильных барабанов, контроль за глажением белья; </w:t>
      </w:r>
    </w:p>
    <w:bookmarkEnd w:id="468"/>
    <w:bookmarkStart w:name="z49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центрифуг, сушильных барабанов, каландров, катков, прессов и наблюдение за их работой; </w:t>
      </w:r>
    </w:p>
    <w:bookmarkEnd w:id="469"/>
    <w:bookmarkStart w:name="z49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клиентов, наблюдение и контроль за правильностью обработки белья в прачечной самообслуживания; </w:t>
      </w:r>
    </w:p>
    <w:bookmarkEnd w:id="470"/>
    <w:bookmarkStart w:name="z49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белья клиента, выдача в зависимости от веса белья стиральных материалов и взимание платы за обработку; </w:t>
      </w:r>
    </w:p>
    <w:bookmarkEnd w:id="471"/>
    <w:bookmarkStart w:name="z49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правильной сортировкой белья; </w:t>
      </w:r>
    </w:p>
    <w:bookmarkEnd w:id="472"/>
    <w:bookmarkStart w:name="z49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стиральных машин; </w:t>
      </w:r>
    </w:p>
    <w:bookmarkEnd w:id="473"/>
    <w:bookmarkStart w:name="z49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загрузки белья и выгрузки из стиральных машин; </w:t>
      </w:r>
    </w:p>
    <w:bookmarkEnd w:id="474"/>
    <w:bookmarkStart w:name="z49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 в процессе работы.</w:t>
      </w:r>
    </w:p>
    <w:bookmarkEnd w:id="475"/>
    <w:bookmarkStart w:name="z49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476"/>
    <w:bookmarkStart w:name="z49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технологического процесса стирки, отжима и сушки, а также глажение всех видов белья; </w:t>
      </w:r>
    </w:p>
    <w:bookmarkEnd w:id="477"/>
    <w:bookmarkStart w:name="z49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стиральных машин, центрифуг, сушильных барабанов, каландров, катков и прессов; </w:t>
      </w:r>
    </w:p>
    <w:bookmarkEnd w:id="478"/>
    <w:bookmarkStart w:name="z50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ассортимент белья, поступившего в механическую стирку; </w:t>
      </w:r>
    </w:p>
    <w:bookmarkEnd w:id="479"/>
    <w:bookmarkStart w:name="z50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сортировки белья по видам и по степени загрязненности, режимы стирок различного вида белья, наименования и свойства моющих и отделочных веществ; </w:t>
      </w:r>
    </w:p>
    <w:bookmarkEnd w:id="480"/>
    <w:bookmarkStart w:name="z50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 дозировки стиральных материалов для стирки различного вида белья; </w:t>
      </w:r>
    </w:p>
    <w:bookmarkEnd w:id="481"/>
    <w:bookmarkStart w:name="z50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загрузки и выгрузки белья из центрифуги, продолжительность отжима различного вида белья; </w:t>
      </w:r>
    </w:p>
    <w:bookmarkEnd w:id="482"/>
    <w:bookmarkStart w:name="z50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давления пара и допускаемую температуру сушки белья в сушильных барабанах, нормы загрузки сушильных барабанов бельем, влажность выгружаемого белья после сушки; </w:t>
      </w:r>
    </w:p>
    <w:bookmarkEnd w:id="483"/>
    <w:bookmarkStart w:name="z50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рабочей поверхности утюгов, каландров, катков и прессов;</w:t>
      </w:r>
    </w:p>
    <w:bookmarkEnd w:id="484"/>
    <w:bookmarkStart w:name="z50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стиральных машин, центрифуг, сушильных барабанов, утюгов, каландров, катков и прессов.</w:t>
      </w:r>
    </w:p>
    <w:bookmarkEnd w:id="485"/>
    <w:bookmarkStart w:name="z507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Оператор стиральных машин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стиральных машин, 2-й разряд</w:t>
      </w:r>
    </w:p>
    <w:bookmarkEnd w:id="486"/>
    <w:bookmarkStart w:name="z50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487"/>
    <w:bookmarkStart w:name="z51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стирка хлопчатобумажного и льняного белья вручную и на машинах под руководством оператора более высокой квалификации; </w:t>
      </w:r>
    </w:p>
    <w:bookmarkEnd w:id="488"/>
    <w:bookmarkStart w:name="z51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стирка различных строчевышитых изделий;</w:t>
      </w:r>
    </w:p>
    <w:bookmarkEnd w:id="489"/>
    <w:bookmarkStart w:name="z51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путевого талона на белье.</w:t>
      </w:r>
    </w:p>
    <w:bookmarkEnd w:id="490"/>
    <w:bookmarkStart w:name="z51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и водного модуля моющего раствора при однократной и двукратной стирке; </w:t>
      </w:r>
    </w:p>
    <w:bookmarkEnd w:id="491"/>
    <w:bookmarkStart w:name="z51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кипячение белого белья в мыльно-содовом растворе;</w:t>
      </w:r>
    </w:p>
    <w:bookmarkEnd w:id="492"/>
    <w:bookmarkStart w:name="z51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полоскание белья;</w:t>
      </w:r>
    </w:p>
    <w:bookmarkEnd w:id="493"/>
    <w:bookmarkStart w:name="z51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крахмалящих и подсинивающих растворов. Крахмаление и подсинивание белья; </w:t>
      </w:r>
    </w:p>
    <w:bookmarkEnd w:id="494"/>
    <w:bookmarkStart w:name="z51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размотка вишерной ткани на размоточном станке; </w:t>
      </w:r>
    </w:p>
    <w:bookmarkEnd w:id="495"/>
    <w:bookmarkStart w:name="z51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других текстильных материалов, применяемых в производстве;</w:t>
      </w:r>
    </w:p>
    <w:bookmarkEnd w:id="496"/>
    <w:bookmarkStart w:name="z51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их в стиральную машину; </w:t>
      </w:r>
    </w:p>
    <w:bookmarkEnd w:id="497"/>
    <w:bookmarkStart w:name="z52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прополаскивание в стиральной машине и выгрузка из машины.</w:t>
      </w:r>
    </w:p>
    <w:bookmarkEnd w:id="498"/>
    <w:bookmarkStart w:name="z52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499"/>
    <w:bookmarkStart w:name="z52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ручной стирки и стирки на машинах хлопчатобумажного и льняного белья всех степеней загрязненности и вишерной ткани; </w:t>
      </w:r>
    </w:p>
    <w:bookmarkEnd w:id="500"/>
    <w:bookmarkStart w:name="z52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стиральные материалы, их свойства и способы применения; </w:t>
      </w:r>
    </w:p>
    <w:bookmarkEnd w:id="501"/>
    <w:bookmarkStart w:name="z52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моющих материалов; </w:t>
      </w:r>
    </w:p>
    <w:bookmarkEnd w:id="502"/>
    <w:bookmarkStart w:name="z52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различных моющих и отделочных растворов; </w:t>
      </w:r>
    </w:p>
    <w:bookmarkEnd w:id="503"/>
    <w:bookmarkStart w:name="z52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особенности стирки и отжима различного белья, способы отбелки белого белья и кисловки цветных изделий; </w:t>
      </w:r>
    </w:p>
    <w:bookmarkEnd w:id="504"/>
    <w:bookmarkStart w:name="z52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белья в машины в зависимости от степени загрязненности, основные узлы применяемого оборудования и их регулировку.</w:t>
      </w:r>
    </w:p>
    <w:bookmarkEnd w:id="505"/>
    <w:bookmarkStart w:name="z528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стиральных машин, 3-й разряд</w:t>
      </w:r>
    </w:p>
    <w:bookmarkEnd w:id="506"/>
    <w:bookmarkStart w:name="z52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Характеристика работ: </w:t>
      </w:r>
    </w:p>
    <w:bookmarkEnd w:id="507"/>
    <w:bookmarkStart w:name="z53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стирки хлопчатобумажного и льняного белья на неавтоматизированных стиральных машинах; </w:t>
      </w:r>
    </w:p>
    <w:bookmarkEnd w:id="508"/>
    <w:bookmarkStart w:name="z53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белья в стиральную машину; </w:t>
      </w:r>
    </w:p>
    <w:bookmarkEnd w:id="509"/>
    <w:bookmarkStart w:name="z53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стиральных растворов и синьки в машину; </w:t>
      </w:r>
    </w:p>
    <w:bookmarkEnd w:id="510"/>
    <w:bookmarkStart w:name="z53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выстиранного белья из стиральных машин;</w:t>
      </w:r>
    </w:p>
    <w:bookmarkEnd w:id="511"/>
    <w:bookmarkStart w:name="z53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стирка белья и изделий из шерстяных, шелковых и синтетических тканей вручную; </w:t>
      </w:r>
    </w:p>
    <w:bookmarkEnd w:id="512"/>
    <w:bookmarkStart w:name="z53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моющих растворов для стирки этих изделий, кисловка изделий из цветных тканей; </w:t>
      </w:r>
    </w:p>
    <w:bookmarkEnd w:id="513"/>
    <w:bookmarkStart w:name="z53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чистоты выстиранного белья.</w:t>
      </w:r>
    </w:p>
    <w:bookmarkEnd w:id="514"/>
    <w:bookmarkStart w:name="z53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515"/>
    <w:bookmarkStart w:name="z53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обслуживаемых стиральных машин;</w:t>
      </w:r>
    </w:p>
    <w:bookmarkEnd w:id="516"/>
    <w:bookmarkStart w:name="z53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машин при разных степенях загрязненности белья;</w:t>
      </w:r>
    </w:p>
    <w:bookmarkEnd w:id="517"/>
    <w:bookmarkStart w:name="z54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вентилей на трубопроводах; </w:t>
      </w:r>
    </w:p>
    <w:bookmarkEnd w:id="518"/>
    <w:bookmarkStart w:name="z54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особенности ручной стирки изделий из шерстяных; </w:t>
      </w:r>
    </w:p>
    <w:bookmarkEnd w:id="519"/>
    <w:bookmarkStart w:name="z54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шелковых и синтетических тканей, применяемые моющие средства и вспомогательные средства для стирки этих изделий.</w:t>
      </w:r>
    </w:p>
    <w:bookmarkEnd w:id="520"/>
    <w:bookmarkStart w:name="z543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стиральных машин, 4-й разряд</w:t>
      </w:r>
    </w:p>
    <w:bookmarkEnd w:id="521"/>
    <w:bookmarkStart w:name="z54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работ: </w:t>
      </w:r>
    </w:p>
    <w:bookmarkEnd w:id="522"/>
    <w:bookmarkStart w:name="z54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стирки хлопчатобумажного и льняного белья на автоматизированных стиральных машинах; </w:t>
      </w:r>
    </w:p>
    <w:bookmarkEnd w:id="523"/>
    <w:bookmarkStart w:name="z54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белья в стиральные машины; </w:t>
      </w:r>
    </w:p>
    <w:bookmarkEnd w:id="524"/>
    <w:bookmarkStart w:name="z54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работой машин, последовательностью срабатывания исполнительных механизмов, за контрольно-измерительными приборами на стиральных машинах и трубопроводах; </w:t>
      </w:r>
    </w:p>
    <w:bookmarkEnd w:id="525"/>
    <w:bookmarkStart w:name="z54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отбеливающих и крахмалящих растворов; </w:t>
      </w:r>
    </w:p>
    <w:bookmarkEnd w:id="526"/>
    <w:bookmarkStart w:name="z54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чистоты выстиранного белья; </w:t>
      </w:r>
    </w:p>
    <w:bookmarkEnd w:id="527"/>
    <w:bookmarkStart w:name="z55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выстиранного белья из машины; </w:t>
      </w:r>
    </w:p>
    <w:bookmarkEnd w:id="528"/>
    <w:bookmarkStart w:name="z55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оборудования; </w:t>
      </w:r>
    </w:p>
    <w:bookmarkEnd w:id="529"/>
    <w:bookmarkStart w:name="z55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операторов стиральных машин низшего разряда.</w:t>
      </w:r>
    </w:p>
    <w:bookmarkEnd w:id="530"/>
    <w:bookmarkStart w:name="z55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531"/>
    <w:bookmarkStart w:name="z55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обслуживаемых стиральных машин;</w:t>
      </w:r>
    </w:p>
    <w:bookmarkEnd w:id="532"/>
    <w:bookmarkStart w:name="z55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стирки белья и изделий на обслуживаемых стиральных машинах; </w:t>
      </w:r>
    </w:p>
    <w:bookmarkEnd w:id="533"/>
    <w:bookmarkStart w:name="z55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белья, в зависимости от степени загрязненности; </w:t>
      </w:r>
    </w:p>
    <w:bookmarkEnd w:id="534"/>
    <w:bookmarkStart w:name="z55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состав моющих и отделочных веществ; </w:t>
      </w:r>
    </w:p>
    <w:bookmarkEnd w:id="535"/>
    <w:bookmarkStart w:name="z55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дозировку отбеливающих растворов; </w:t>
      </w:r>
    </w:p>
    <w:bookmarkEnd w:id="536"/>
    <w:bookmarkStart w:name="z55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обрабатываемых изделий; </w:t>
      </w:r>
    </w:p>
    <w:bookmarkEnd w:id="537"/>
    <w:bookmarkStart w:name="z56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обрабатываемых тканей; </w:t>
      </w:r>
    </w:p>
    <w:bookmarkEnd w:id="538"/>
    <w:bookmarkStart w:name="z56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режимы чистки оборудования.</w:t>
      </w:r>
    </w:p>
    <w:bookmarkEnd w:id="539"/>
    <w:bookmarkStart w:name="z562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стиральных машин, 5-й разряд</w:t>
      </w:r>
    </w:p>
    <w:bookmarkEnd w:id="540"/>
    <w:bookmarkStart w:name="z56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541"/>
    <w:bookmarkStart w:name="z56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стирки белья на автоматизированных стирально-отжимных машинах с программным управлением; </w:t>
      </w:r>
    </w:p>
    <w:bookmarkEnd w:id="542"/>
    <w:bookmarkStart w:name="z56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режима обработки, выбор программных карт и закладывание их в программатор; </w:t>
      </w:r>
    </w:p>
    <w:bookmarkEnd w:id="543"/>
    <w:bookmarkStart w:name="z56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и регулировка машин на различные технологические режимы стирки белья; </w:t>
      </w:r>
    </w:p>
    <w:bookmarkEnd w:id="544"/>
    <w:bookmarkStart w:name="z56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машин, отдельных узлов и контрольно-измерительной аппаратуры; </w:t>
      </w:r>
    </w:p>
    <w:bookmarkEnd w:id="545"/>
    <w:bookmarkStart w:name="z56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технологического режима стирки белья в зависимости от степени загрязненности, вида тканей, прочности окраски тканей; </w:t>
      </w:r>
    </w:p>
    <w:bookmarkEnd w:id="546"/>
    <w:bookmarkStart w:name="z56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консистенции стиральных, отбеливающих и крахмалящих растворов.</w:t>
      </w:r>
    </w:p>
    <w:bookmarkEnd w:id="547"/>
    <w:bookmarkStart w:name="z57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548"/>
    <w:bookmarkStart w:name="z57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обслуживаемых машин; </w:t>
      </w:r>
    </w:p>
    <w:bookmarkEnd w:id="549"/>
    <w:bookmarkStart w:name="z57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стирки белья из всех видов тканей; </w:t>
      </w:r>
    </w:p>
    <w:bookmarkEnd w:id="550"/>
    <w:bookmarkStart w:name="z57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степени загрязненности белья; </w:t>
      </w:r>
    </w:p>
    <w:bookmarkEnd w:id="551"/>
    <w:bookmarkStart w:name="z57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 дозировки стиральных, отбеливающих и крахмалящих растворов;</w:t>
      </w:r>
    </w:p>
    <w:bookmarkEnd w:id="552"/>
    <w:bookmarkStart w:name="z57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машин на различные технологические режимы стирки белья.</w:t>
      </w:r>
    </w:p>
    <w:bookmarkEnd w:id="553"/>
    <w:bookmarkStart w:name="z57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Оператор фотоавтоматов </w:t>
      </w:r>
    </w:p>
    <w:bookmarkEnd w:id="554"/>
    <w:bookmarkStart w:name="z577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Оператор фотоавтоматов, 4-й разряд</w:t>
      </w:r>
    </w:p>
    <w:bookmarkEnd w:id="555"/>
    <w:bookmarkStart w:name="z57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Характеристика работ: </w:t>
      </w:r>
    </w:p>
    <w:bookmarkEnd w:id="556"/>
    <w:bookmarkStart w:name="z57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фотосъемка на фотоавтоматах черно-белых снимков; </w:t>
      </w:r>
    </w:p>
    <w:bookmarkEnd w:id="557"/>
    <w:bookmarkStart w:name="z58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обслуживаемых фотоавтоматов к работе; </w:t>
      </w:r>
    </w:p>
    <w:bookmarkEnd w:id="558"/>
    <w:bookmarkStart w:name="z58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света, составление раствора; </w:t>
      </w:r>
    </w:p>
    <w:bookmarkEnd w:id="559"/>
    <w:bookmarkStart w:name="z58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пробных снимков; </w:t>
      </w:r>
    </w:p>
    <w:bookmarkEnd w:id="560"/>
    <w:bookmarkStart w:name="z58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обработки; </w:t>
      </w:r>
    </w:p>
    <w:bookmarkEnd w:id="561"/>
    <w:bookmarkStart w:name="z58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механизмов и оптики фотоавтоматов.</w:t>
      </w:r>
    </w:p>
    <w:bookmarkEnd w:id="562"/>
    <w:bookmarkStart w:name="z58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563"/>
    <w:bookmarkStart w:name="z58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обрабатывающих растворов и правила их испытания, технологию обработки реверсивных фотобумаг; </w:t>
      </w:r>
    </w:p>
    <w:bookmarkEnd w:id="564"/>
    <w:bookmarkStart w:name="z58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установки света, определение экспозиции; </w:t>
      </w:r>
    </w:p>
    <w:bookmarkEnd w:id="565"/>
    <w:bookmarkStart w:name="z58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профилактического осмотра и регулирования режимов обработки.</w:t>
      </w:r>
    </w:p>
    <w:bookmarkEnd w:id="566"/>
    <w:bookmarkStart w:name="z589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фотоавтоматов, 5-й разряд</w:t>
      </w:r>
    </w:p>
    <w:bookmarkEnd w:id="567"/>
    <w:bookmarkStart w:name="z59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Характеристика работ: </w:t>
      </w:r>
    </w:p>
    <w:bookmarkEnd w:id="568"/>
    <w:bookmarkStart w:name="z59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фотосъемка на фотоавтоматах цветных снимков; </w:t>
      </w:r>
    </w:p>
    <w:bookmarkEnd w:id="569"/>
    <w:bookmarkStart w:name="z59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обслуживаемых фотоавтоматов к работе; </w:t>
      </w:r>
    </w:p>
    <w:bookmarkEnd w:id="570"/>
    <w:bookmarkStart w:name="z59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света; </w:t>
      </w:r>
    </w:p>
    <w:bookmarkEnd w:id="571"/>
    <w:bookmarkStart w:name="z59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обработки; </w:t>
      </w:r>
    </w:p>
    <w:bookmarkEnd w:id="572"/>
    <w:bookmarkStart w:name="z59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пробных снимков; </w:t>
      </w:r>
    </w:p>
    <w:bookmarkEnd w:id="573"/>
    <w:bookmarkStart w:name="z59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растворов; </w:t>
      </w:r>
    </w:p>
    <w:bookmarkEnd w:id="574"/>
    <w:bookmarkStart w:name="z59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механизмов фотоавтоматов.</w:t>
      </w:r>
    </w:p>
    <w:bookmarkEnd w:id="575"/>
    <w:bookmarkStart w:name="z59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576"/>
    <w:bookmarkStart w:name="z59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обрабатывающих растворов и правила их испытания и регулирования режимов; </w:t>
      </w:r>
    </w:p>
    <w:bookmarkEnd w:id="577"/>
    <w:bookmarkStart w:name="z60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используемых цветных фотоматериалов; </w:t>
      </w:r>
    </w:p>
    <w:bookmarkEnd w:id="578"/>
    <w:bookmarkStart w:name="z60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установки света, определение экспозиции; </w:t>
      </w:r>
    </w:p>
    <w:bookmarkEnd w:id="579"/>
    <w:bookmarkStart w:name="z60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профилактического ухода и регулирования механизмов фотоавтоматов.</w:t>
      </w:r>
    </w:p>
    <w:bookmarkEnd w:id="580"/>
    <w:bookmarkStart w:name="z603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Отделочник головных уборов</w:t>
      </w:r>
      <w:r>
        <w:br/>
      </w:r>
      <w:r>
        <w:rPr>
          <w:rFonts w:ascii="Times New Roman"/>
          <w:b/>
          <w:i w:val="false"/>
          <w:color w:val="000000"/>
        </w:rPr>
        <w:t>Параграф 1. Отделочник головных уборов, 4-й разряд</w:t>
      </w:r>
    </w:p>
    <w:bookmarkEnd w:id="581"/>
    <w:bookmarkStart w:name="z60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Характеристика работ: </w:t>
      </w:r>
    </w:p>
    <w:bookmarkEnd w:id="582"/>
    <w:bookmarkStart w:name="z60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восстановление формы и фасона головных уборов;</w:t>
      </w:r>
    </w:p>
    <w:bookmarkEnd w:id="583"/>
    <w:bookmarkStart w:name="z60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аппретирующих и специальных пропиточных растворов по установленной рецептуре; </w:t>
      </w:r>
    </w:p>
    <w:bookmarkEnd w:id="584"/>
    <w:bookmarkStart w:name="z60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изделий по сопроводительному документу и доставка их на рабочее место; </w:t>
      </w:r>
    </w:p>
    <w:bookmarkEnd w:id="585"/>
    <w:bookmarkStart w:name="z60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производственных партий по видам обработки;</w:t>
      </w:r>
    </w:p>
    <w:bookmarkEnd w:id="586"/>
    <w:bookmarkStart w:name="z61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к химической чистке или крашению; </w:t>
      </w:r>
    </w:p>
    <w:bookmarkEnd w:id="587"/>
    <w:bookmarkStart w:name="z61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технологической последовательности и режимов отделки в зависимости от ассортимента изделий, вида и волокнистого состава материала, сложности фасона; </w:t>
      </w:r>
    </w:p>
    <w:bookmarkEnd w:id="588"/>
    <w:bookmarkStart w:name="z61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изделий на последующую технологическую операцию.</w:t>
      </w:r>
    </w:p>
    <w:bookmarkEnd w:id="589"/>
    <w:bookmarkStart w:name="z61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590"/>
    <w:bookmarkStart w:name="z61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головных уборов, поступающих в обработку, устройство;</w:t>
      </w:r>
    </w:p>
    <w:bookmarkEnd w:id="591"/>
    <w:bookmarkStart w:name="z61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и обслуживания установленного оборудования; </w:t>
      </w:r>
    </w:p>
    <w:bookmarkEnd w:id="592"/>
    <w:bookmarkStart w:name="z61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производственных партий; </w:t>
      </w:r>
    </w:p>
    <w:bookmarkEnd w:id="593"/>
    <w:bookmarkStart w:name="z61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головных уборов, действие растворителей и химических материалов на изделия, фурнитуру и материалы отделки;</w:t>
      </w:r>
    </w:p>
    <w:bookmarkEnd w:id="594"/>
    <w:bookmarkStart w:name="z61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аппретирующих и специальных пропиточных растворов;</w:t>
      </w:r>
    </w:p>
    <w:bookmarkEnd w:id="595"/>
    <w:bookmarkStart w:name="z61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применяемых химических материалов, требования, предъявляемые к качеству обработки.</w:t>
      </w:r>
    </w:p>
    <w:bookmarkEnd w:id="596"/>
    <w:bookmarkStart w:name="z620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Отжимщик белья на центрифугах</w:t>
      </w:r>
      <w:r>
        <w:br/>
      </w:r>
      <w:r>
        <w:rPr>
          <w:rFonts w:ascii="Times New Roman"/>
          <w:b/>
          <w:i w:val="false"/>
          <w:color w:val="000000"/>
        </w:rPr>
        <w:t>Параграф 1. Отжимщик белья на центрифугах, 2-й разряд</w:t>
      </w:r>
    </w:p>
    <w:bookmarkEnd w:id="597"/>
    <w:bookmarkStart w:name="z62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Характеристика работ: </w:t>
      </w:r>
    </w:p>
    <w:bookmarkEnd w:id="598"/>
    <w:bookmarkStart w:name="z62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белья в центрифугах автоматизированных и полуавтоматизированных; </w:t>
      </w:r>
    </w:p>
    <w:bookmarkEnd w:id="599"/>
    <w:bookmarkStart w:name="z62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центрифуги;</w:t>
      </w:r>
    </w:p>
    <w:bookmarkEnd w:id="600"/>
    <w:bookmarkStart w:name="z62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путевого талона на белье; </w:t>
      </w:r>
    </w:p>
    <w:bookmarkEnd w:id="601"/>
    <w:bookmarkStart w:name="z62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его соответствия фактическому составу белья и соответствия веса белья емкости центрифуги; </w:t>
      </w:r>
    </w:p>
    <w:bookmarkEnd w:id="602"/>
    <w:bookmarkStart w:name="z62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прочности окраски изделий и возможности их загрузки совместно с другим бельем; </w:t>
      </w:r>
    </w:p>
    <w:bookmarkEnd w:id="603"/>
    <w:bookmarkStart w:name="z62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белья в центрифуги и пуск ее; </w:t>
      </w:r>
    </w:p>
    <w:bookmarkEnd w:id="604"/>
    <w:bookmarkStart w:name="z62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работой центрифуги; </w:t>
      </w:r>
    </w:p>
    <w:bookmarkEnd w:id="605"/>
    <w:bookmarkStart w:name="z63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остановка центрифуги и выгрузка белья; </w:t>
      </w:r>
    </w:p>
    <w:bookmarkEnd w:id="606"/>
    <w:bookmarkStart w:name="z63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отжима белья (остаточная влажность); </w:t>
      </w:r>
    </w:p>
    <w:bookmarkEnd w:id="607"/>
    <w:bookmarkStart w:name="z63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брака при работе на центрифугах; </w:t>
      </w:r>
    </w:p>
    <w:bookmarkEnd w:id="608"/>
    <w:bookmarkStart w:name="z63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центрифуги, чистка и смазка.</w:t>
      </w:r>
    </w:p>
    <w:bookmarkEnd w:id="609"/>
    <w:bookmarkStart w:name="z63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610"/>
    <w:bookmarkStart w:name="z63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стирки белья, ассортимент белья; </w:t>
      </w:r>
    </w:p>
    <w:bookmarkEnd w:id="611"/>
    <w:bookmarkStart w:name="z63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прочности красителей на тканях; </w:t>
      </w:r>
    </w:p>
    <w:bookmarkEnd w:id="612"/>
    <w:bookmarkStart w:name="z63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продолжительность отжима различных видов белья на центрифугах разных типов; </w:t>
      </w:r>
    </w:p>
    <w:bookmarkEnd w:id="613"/>
    <w:bookmarkStart w:name="z63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загрузки и выгрузки белья из центрифуги, назначение, систему и конструкцию центрифуги; </w:t>
      </w:r>
    </w:p>
    <w:bookmarkEnd w:id="614"/>
    <w:bookmarkStart w:name="z63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 и способы управления; </w:t>
      </w:r>
    </w:p>
    <w:bookmarkEnd w:id="615"/>
    <w:bookmarkStart w:name="z64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емкость центрифуг и число оборотов корзин центрифуг; </w:t>
      </w:r>
    </w:p>
    <w:bookmarkEnd w:id="616"/>
    <w:bookmarkStart w:name="z64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 ухода за центрифугой, порядок направления белья в дальнейшую обработку, документацию, сопровождающую партию белья.</w:t>
      </w:r>
    </w:p>
    <w:bookmarkEnd w:id="617"/>
    <w:bookmarkStart w:name="z642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Отпарщик-прессовщик</w:t>
      </w:r>
      <w:r>
        <w:br/>
      </w:r>
      <w:r>
        <w:rPr>
          <w:rFonts w:ascii="Times New Roman"/>
          <w:b/>
          <w:i w:val="false"/>
          <w:color w:val="000000"/>
        </w:rPr>
        <w:t>Параграф 1. Отпарщик-прессовщик, 3-й разряд</w:t>
      </w:r>
    </w:p>
    <w:bookmarkEnd w:id="618"/>
    <w:bookmarkStart w:name="z64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Характеристика работ: </w:t>
      </w:r>
    </w:p>
    <w:bookmarkEnd w:id="619"/>
    <w:bookmarkStart w:name="z64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влажно-тепловой обработки трикотажных изделий, юбок прямых, спорков, отрезов, штор и занавесей прямых, одеял, покрывал, пледов, скатертей, платков, драпировочных изделий, чехлов, ковровых изделий на прессах или отпарочных столах; </w:t>
      </w:r>
    </w:p>
    <w:bookmarkEnd w:id="620"/>
    <w:bookmarkStart w:name="z64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глажение подкладок изделий электроутюгом; </w:t>
      </w:r>
    </w:p>
    <w:bookmarkEnd w:id="621"/>
    <w:bookmarkStart w:name="z64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изделий по сопроводительному документу и доставка их на рабочее место; </w:t>
      </w:r>
    </w:p>
    <w:bookmarkEnd w:id="622"/>
    <w:bookmarkStart w:name="z64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влажно-тепловой обработки в зависимости от ассортимента изделий, вида и волокнистого состава материала, установленного оборудования;</w:t>
      </w:r>
    </w:p>
    <w:bookmarkEnd w:id="623"/>
    <w:bookmarkStart w:name="z64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изделий в отделение экспедиции.</w:t>
      </w:r>
    </w:p>
    <w:bookmarkEnd w:id="624"/>
    <w:bookmarkStart w:name="z65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625"/>
    <w:bookmarkStart w:name="z65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изделий, поступающих в обработку, вид и волокнистый состав материалов, устройство; </w:t>
      </w:r>
    </w:p>
    <w:bookmarkEnd w:id="626"/>
    <w:bookmarkStart w:name="z65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и обслуживания прессов; </w:t>
      </w:r>
    </w:p>
    <w:bookmarkEnd w:id="627"/>
    <w:bookmarkStart w:name="z65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отпарочных столов, электроутюгов, режимы влажно-тепловой обработки;</w:t>
      </w:r>
    </w:p>
    <w:bookmarkEnd w:id="628"/>
    <w:bookmarkStart w:name="z65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обработки.</w:t>
      </w:r>
    </w:p>
    <w:bookmarkEnd w:id="629"/>
    <w:bookmarkStart w:name="z655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Отпарщик-прессовщик, 4-й разряд</w:t>
      </w:r>
    </w:p>
    <w:bookmarkEnd w:id="630"/>
    <w:bookmarkStart w:name="z65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работ: </w:t>
      </w:r>
    </w:p>
    <w:bookmarkEnd w:id="631"/>
    <w:bookmarkStart w:name="z65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влажно-тепловой обработки пальто, плащей, пиджаков, жакетов, брюк, платьев, изделий из плиссе и гофре, блузок, штор с буфами на манекенах или в паровоздушной камере, прессах с частичной доработкой электроутюгом; </w:t>
      </w:r>
    </w:p>
    <w:bookmarkEnd w:id="632"/>
    <w:bookmarkStart w:name="z65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расчесывание и полирование изделий из меха и замши на гладильной машине; </w:t>
      </w:r>
    </w:p>
    <w:bookmarkEnd w:id="633"/>
    <w:bookmarkStart w:name="z65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несминаемой складки; </w:t>
      </w:r>
    </w:p>
    <w:bookmarkEnd w:id="634"/>
    <w:bookmarkStart w:name="z66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специальных пропиточных растворов по установленной рецептуре; </w:t>
      </w:r>
    </w:p>
    <w:bookmarkEnd w:id="635"/>
    <w:bookmarkStart w:name="z66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технологической последовательности и режимов отделки в зависимости от ассортимента изделий, вида и волокнистого состава материала, сложности фасона, вида работ; </w:t>
      </w:r>
    </w:p>
    <w:bookmarkEnd w:id="636"/>
    <w:bookmarkStart w:name="z66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готовых изделий на специальные приспособления.</w:t>
      </w:r>
    </w:p>
    <w:bookmarkEnd w:id="637"/>
    <w:bookmarkStart w:name="z66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638"/>
    <w:bookmarkStart w:name="z66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изделий, поступающих в обработку, вид и волокнистый состав материалов; </w:t>
      </w:r>
    </w:p>
    <w:bookmarkEnd w:id="639"/>
    <w:bookmarkStart w:name="z66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манекенов; </w:t>
      </w:r>
    </w:p>
    <w:bookmarkEnd w:id="640"/>
    <w:bookmarkStart w:name="z66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паровоздушных камер, прессов, гладильных машин, режимы обработки и технологию выполнения отделочных операций; </w:t>
      </w:r>
    </w:p>
    <w:bookmarkEnd w:id="641"/>
    <w:bookmarkStart w:name="z66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пропиточных растворов, нормы расхода применяемых химических материалов; </w:t>
      </w:r>
    </w:p>
    <w:bookmarkEnd w:id="642"/>
    <w:bookmarkStart w:name="z66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обработки.</w:t>
      </w:r>
    </w:p>
    <w:bookmarkEnd w:id="643"/>
    <w:bookmarkStart w:name="z669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Оформитель табло виньеток и альбомов</w:t>
      </w:r>
      <w:r>
        <w:br/>
      </w:r>
      <w:r>
        <w:rPr>
          <w:rFonts w:ascii="Times New Roman"/>
          <w:b/>
          <w:i w:val="false"/>
          <w:color w:val="000000"/>
        </w:rPr>
        <w:t>Параграф 1. Оформитель табло виньеток и альбомов, 3-й разряд</w:t>
      </w:r>
    </w:p>
    <w:bookmarkEnd w:id="644"/>
    <w:bookmarkStart w:name="z67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645"/>
    <w:bookmarkStart w:name="z67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табло виньеток; </w:t>
      </w:r>
    </w:p>
    <w:bookmarkEnd w:id="646"/>
    <w:bookmarkStart w:name="z67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планшеток табло; </w:t>
      </w:r>
    </w:p>
    <w:bookmarkEnd w:id="647"/>
    <w:bookmarkStart w:name="z67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подбор, обрезка фотоснимков по трафарету; </w:t>
      </w:r>
    </w:p>
    <w:bookmarkEnd w:id="648"/>
    <w:bookmarkStart w:name="z67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фотоснимков, надписей и оформление по площади табло;</w:t>
      </w:r>
    </w:p>
    <w:bookmarkEnd w:id="649"/>
    <w:bookmarkStart w:name="z67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табло; </w:t>
      </w:r>
    </w:p>
    <w:bookmarkEnd w:id="650"/>
    <w:bookmarkStart w:name="z67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наклейка элементов монтажа; </w:t>
      </w:r>
    </w:p>
    <w:bookmarkEnd w:id="651"/>
    <w:bookmarkStart w:name="z67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простых шрифтовых и графических работ.</w:t>
      </w:r>
    </w:p>
    <w:bookmarkEnd w:id="652"/>
    <w:bookmarkStart w:name="z67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653"/>
    <w:bookmarkStart w:name="z68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рисования карандашом, свойство применяемых акварельных и гуашевых красок, туши, клея, технологию склейки бумаги и картона, виды инструментов, применяемых в работе;</w:t>
      </w:r>
    </w:p>
    <w:bookmarkEnd w:id="654"/>
    <w:bookmarkStart w:name="z68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кадрирования портретных снимков, основы композиции. </w:t>
      </w:r>
    </w:p>
    <w:bookmarkEnd w:id="655"/>
    <w:bookmarkStart w:name="z682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Оформитель табло виньеток и альбомов, 4-й разряд</w:t>
      </w:r>
    </w:p>
    <w:bookmarkEnd w:id="656"/>
    <w:bookmarkStart w:name="z68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Характеристика работ: </w:t>
      </w:r>
    </w:p>
    <w:bookmarkEnd w:id="657"/>
    <w:bookmarkStart w:name="z68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табло для альбомов; </w:t>
      </w:r>
    </w:p>
    <w:bookmarkEnd w:id="658"/>
    <w:bookmarkStart w:name="z68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планшеток для табло альбомов; </w:t>
      </w:r>
    </w:p>
    <w:bookmarkEnd w:id="659"/>
    <w:bookmarkStart w:name="z68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распределение материалов для оформления альбомов;</w:t>
      </w:r>
    </w:p>
    <w:bookmarkEnd w:id="660"/>
    <w:bookmarkStart w:name="z68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фотомонтажей;</w:t>
      </w:r>
    </w:p>
    <w:bookmarkEnd w:id="661"/>
    <w:bookmarkStart w:name="z68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наклейка элементов монтажа; </w:t>
      </w:r>
    </w:p>
    <w:bookmarkEnd w:id="662"/>
    <w:bookmarkStart w:name="z68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сложных шрифтовых и графических работ.</w:t>
      </w:r>
    </w:p>
    <w:bookmarkEnd w:id="663"/>
    <w:bookmarkStart w:name="z69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 способы рисования акварельными красками, свойства и назначения материалов, применяемых при оформлении табло, рецептуру и физико-химические свойства применяемых красок, способы получения художественного изображения, пространство, линейную перспективу, тон, свет, объем и форму.</w:t>
      </w:r>
    </w:p>
    <w:bookmarkEnd w:id="664"/>
    <w:bookmarkStart w:name="z691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Парикмахер</w:t>
      </w:r>
      <w:r>
        <w:br/>
      </w:r>
      <w:r>
        <w:rPr>
          <w:rFonts w:ascii="Times New Roman"/>
          <w:b/>
          <w:i w:val="false"/>
          <w:color w:val="000000"/>
        </w:rPr>
        <w:t>Параграф 1. Парикмахер, 3-й разряд</w:t>
      </w:r>
    </w:p>
    <w:bookmarkEnd w:id="665"/>
    <w:bookmarkStart w:name="z69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Характеристика работ: </w:t>
      </w:r>
    </w:p>
    <w:bookmarkEnd w:id="666"/>
    <w:bookmarkStart w:name="z69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расчесывание, стрижка волос взрослых и детей; </w:t>
      </w:r>
    </w:p>
    <w:bookmarkEnd w:id="667"/>
    <w:bookmarkStart w:name="z69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завивка волос в соответствии с направлением моды и особенностями лица; </w:t>
      </w:r>
    </w:p>
    <w:bookmarkEnd w:id="668"/>
    <w:bookmarkStart w:name="z69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завивка волос на бигуди, щипцами, химическим и электрическим способом (перманент); </w:t>
      </w:r>
    </w:p>
    <w:bookmarkEnd w:id="669"/>
    <w:bookmarkStart w:name="z69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массаж и мытье головы, нанесение химических препаратов и растворов;</w:t>
      </w:r>
    </w:p>
    <w:bookmarkEnd w:id="670"/>
    <w:bookmarkStart w:name="z69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волос в разные цвета и оттенки, их обесцвечивание; </w:t>
      </w:r>
    </w:p>
    <w:bookmarkEnd w:id="671"/>
    <w:bookmarkStart w:name="z69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стрижка и бритье с учетом свойств кожи, наложение компрессов и массаж лица; </w:t>
      </w:r>
    </w:p>
    <w:bookmarkEnd w:id="672"/>
    <w:bookmarkStart w:name="z70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с накладками и париками; </w:t>
      </w:r>
    </w:p>
    <w:bookmarkEnd w:id="673"/>
    <w:bookmarkStart w:name="z70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дезинфицирование, чистка и проверка инструмента.</w:t>
      </w:r>
    </w:p>
    <w:bookmarkEnd w:id="674"/>
    <w:bookmarkStart w:name="z70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675"/>
    <w:bookmarkStart w:name="z70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строение и свойства кожи и волос; </w:t>
      </w:r>
    </w:p>
    <w:bookmarkEnd w:id="676"/>
    <w:bookmarkStart w:name="z70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способы и приемы выполнения работ; </w:t>
      </w:r>
    </w:p>
    <w:bookmarkEnd w:id="677"/>
    <w:bookmarkStart w:name="z70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красящих и химических смесей и их воздействие на кожу и волосы; </w:t>
      </w:r>
    </w:p>
    <w:bookmarkEnd w:id="678"/>
    <w:bookmarkStart w:name="z70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аппаратуры и инструмента, виды материалов, препаратов, их назначение и нормы расхода, правила санитарии и гигиены; </w:t>
      </w:r>
    </w:p>
    <w:bookmarkEnd w:id="679"/>
    <w:bookmarkStart w:name="z70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и способы оказания первой медицинской помощи, основы моделирования причесок, макияжа в объеме школы модельеров, технологию изготовления пастижҰрных изделий. </w:t>
      </w:r>
    </w:p>
    <w:bookmarkEnd w:id="680"/>
    <w:bookmarkStart w:name="z70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всех видов работ и услуг (сложных причесок, стрижек и тому подобное) - 4-й разряд.</w:t>
      </w:r>
    </w:p>
    <w:bookmarkEnd w:id="681"/>
    <w:bookmarkStart w:name="z70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химической завивки и окраски волос различными способами и повышенной сложности с корректировкой лица - 5-й разряд.</w:t>
      </w:r>
    </w:p>
    <w:bookmarkEnd w:id="682"/>
    <w:bookmarkStart w:name="z71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выполнении разработок моделей причесок и демонстрации их на конкурсах профессию именовать парикмахер - модельер.</w:t>
      </w:r>
    </w:p>
    <w:bookmarkEnd w:id="683"/>
    <w:bookmarkStart w:name="z711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Педикюрша</w:t>
      </w:r>
      <w:r>
        <w:br/>
      </w:r>
      <w:r>
        <w:rPr>
          <w:rFonts w:ascii="Times New Roman"/>
          <w:b/>
          <w:i w:val="false"/>
          <w:color w:val="000000"/>
        </w:rPr>
        <w:t>Параграф 1. Педикюрша, 2-й разряд</w:t>
      </w:r>
    </w:p>
    <w:bookmarkEnd w:id="684"/>
    <w:bookmarkStart w:name="z71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Характеристика работ: </w:t>
      </w:r>
    </w:p>
    <w:bookmarkEnd w:id="685"/>
    <w:bookmarkStart w:name="z71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гигиеническая чистка ногтей на пальцах ног, опиливание их для придания необходимой формы; </w:t>
      </w:r>
    </w:p>
    <w:bookmarkEnd w:id="686"/>
    <w:bookmarkStart w:name="z71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наростов на ступнях и пятках, снятие мозолей; </w:t>
      </w:r>
    </w:p>
    <w:bookmarkEnd w:id="687"/>
    <w:bookmarkStart w:name="z71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ногтей лаком; </w:t>
      </w:r>
    </w:p>
    <w:bookmarkEnd w:id="688"/>
    <w:bookmarkStart w:name="z71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комбинированных цветов лака; </w:t>
      </w:r>
    </w:p>
    <w:bookmarkEnd w:id="689"/>
    <w:bookmarkStart w:name="z71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дезинфицирование, чистка и проверка инструмента.</w:t>
      </w:r>
    </w:p>
    <w:bookmarkEnd w:id="690"/>
    <w:bookmarkStart w:name="z71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691"/>
    <w:bookmarkStart w:name="z72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педикюрных работ; </w:t>
      </w:r>
    </w:p>
    <w:bookmarkEnd w:id="692"/>
    <w:bookmarkStart w:name="z72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санитарии и гигиены, наименование и назначение применяемых инструментов; </w:t>
      </w:r>
    </w:p>
    <w:bookmarkEnd w:id="693"/>
    <w:bookmarkStart w:name="z72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пользования ими; </w:t>
      </w:r>
    </w:p>
    <w:bookmarkEnd w:id="694"/>
    <w:bookmarkStart w:name="z72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хранения, способы приготовления лаков различных цветов и оттенков; </w:t>
      </w:r>
    </w:p>
    <w:bookmarkEnd w:id="695"/>
    <w:bookmarkStart w:name="z72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клиентов и способы оказания первой медицинской помощи.</w:t>
      </w:r>
    </w:p>
    <w:bookmarkEnd w:id="696"/>
    <w:bookmarkStart w:name="z725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Подготовитель белья для глажения</w:t>
      </w:r>
      <w:r>
        <w:br/>
      </w:r>
      <w:r>
        <w:rPr>
          <w:rFonts w:ascii="Times New Roman"/>
          <w:b/>
          <w:i w:val="false"/>
          <w:color w:val="000000"/>
        </w:rPr>
        <w:t>Параграф 1. Подготовитель белья для глажения, 1-й разряд</w:t>
      </w:r>
    </w:p>
    <w:bookmarkEnd w:id="697"/>
    <w:bookmarkStart w:name="z72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Характеристика работ: </w:t>
      </w:r>
    </w:p>
    <w:bookmarkEnd w:id="698"/>
    <w:bookmarkStart w:name="z72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растряска белья вручную, подлежащего глажению; </w:t>
      </w:r>
    </w:p>
    <w:bookmarkEnd w:id="699"/>
    <w:bookmarkStart w:name="z72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путевого талона в партии белья, подлежащего растряске; </w:t>
      </w:r>
    </w:p>
    <w:bookmarkEnd w:id="700"/>
    <w:bookmarkStart w:name="z73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тщательная растряска каждой вещи с расправленном складок; </w:t>
      </w:r>
    </w:p>
    <w:bookmarkEnd w:id="701"/>
    <w:bookmarkStart w:name="z73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белья на прямое и фасонное и по видам глажения белья;</w:t>
      </w:r>
    </w:p>
    <w:bookmarkEnd w:id="702"/>
    <w:bookmarkStart w:name="z73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растрясенного белья на козлы.</w:t>
      </w:r>
    </w:p>
    <w:bookmarkEnd w:id="703"/>
    <w:bookmarkStart w:name="z73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 условия глажения белья на паровых катках, каландрах, прессах и вручную, ассортимент белья, подлежащего глажению в сушильно-гладильных машинах, прессах и вручную.</w:t>
      </w:r>
    </w:p>
    <w:bookmarkEnd w:id="704"/>
    <w:bookmarkStart w:name="z734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Подготовитель белья для глажения, 2-й разряд</w:t>
      </w:r>
    </w:p>
    <w:bookmarkEnd w:id="705"/>
    <w:bookmarkStart w:name="z73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Характеристика работ: </w:t>
      </w:r>
    </w:p>
    <w:bookmarkEnd w:id="706"/>
    <w:bookmarkStart w:name="z73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растряска на растрясочных машинах белья, подлежащего глажению; </w:t>
      </w:r>
    </w:p>
    <w:bookmarkEnd w:id="707"/>
    <w:bookmarkStart w:name="z73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растрясочных машин; </w:t>
      </w:r>
    </w:p>
    <w:bookmarkEnd w:id="708"/>
    <w:bookmarkStart w:name="z73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работой растрясочной машины, проверка ее исправности; </w:t>
      </w:r>
    </w:p>
    <w:bookmarkEnd w:id="709"/>
    <w:bookmarkStart w:name="z73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загрузки и выгрузки белья из растрясочных машин.</w:t>
      </w:r>
    </w:p>
    <w:bookmarkEnd w:id="710"/>
    <w:bookmarkStart w:name="z74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711"/>
    <w:bookmarkStart w:name="z74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загрузки белья в растрясочную машину; </w:t>
      </w:r>
    </w:p>
    <w:bookmarkEnd w:id="712"/>
    <w:bookmarkStart w:name="z74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конструкцию растрясочной машины;</w:t>
      </w:r>
    </w:p>
    <w:bookmarkEnd w:id="713"/>
    <w:bookmarkStart w:name="z74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способы управления, правила эксплуатации и ухода за растрясочной машиной; </w:t>
      </w:r>
    </w:p>
    <w:bookmarkEnd w:id="714"/>
    <w:bookmarkStart w:name="z74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глажения белья на паровых катках, каландрах, прессах и вручную, ассортимент белья, подлежащего глажению в сушильно-гладильных машинах, прессах и вручную.</w:t>
      </w:r>
    </w:p>
    <w:bookmarkEnd w:id="715"/>
    <w:bookmarkStart w:name="z745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Приготовитель стиральных растворов</w:t>
      </w:r>
      <w:r>
        <w:br/>
      </w:r>
      <w:r>
        <w:rPr>
          <w:rFonts w:ascii="Times New Roman"/>
          <w:b/>
          <w:i w:val="false"/>
          <w:color w:val="000000"/>
        </w:rPr>
        <w:t>Параграф 1. Приготовитель стиральных растворов, 3-й разряд</w:t>
      </w:r>
    </w:p>
    <w:bookmarkEnd w:id="716"/>
    <w:bookmarkStart w:name="z74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Характеристика работ: </w:t>
      </w:r>
    </w:p>
    <w:bookmarkEnd w:id="717"/>
    <w:bookmarkStart w:name="z74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стиральных и отделочных растворов; </w:t>
      </w:r>
    </w:p>
    <w:bookmarkEnd w:id="718"/>
    <w:bookmarkStart w:name="z74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 к растворению: добавление и дозировка; </w:t>
      </w:r>
    </w:p>
    <w:bookmarkEnd w:id="719"/>
    <w:bookmarkStart w:name="z75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расхода сырья;</w:t>
      </w:r>
    </w:p>
    <w:bookmarkEnd w:id="720"/>
    <w:bookmarkStart w:name="z75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технологического режима приготовления растворов и их качеством; </w:t>
      </w:r>
    </w:p>
    <w:bookmarkEnd w:id="721"/>
    <w:bookmarkStart w:name="z75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готовых растворов для заливки стиральных машин.</w:t>
      </w:r>
    </w:p>
    <w:bookmarkEnd w:id="722"/>
    <w:bookmarkStart w:name="z75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723"/>
    <w:bookmarkStart w:name="z75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правила приготовления стиральных и отделочных растворов; </w:t>
      </w:r>
    </w:p>
    <w:bookmarkEnd w:id="724"/>
    <w:bookmarkStart w:name="z75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рецепты приготовления стиральных и отделочных растворов;</w:t>
      </w:r>
    </w:p>
    <w:bookmarkEnd w:id="725"/>
    <w:bookmarkStart w:name="z75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дозировку материалов, идущих на приготовление растворов; </w:t>
      </w:r>
    </w:p>
    <w:bookmarkEnd w:id="726"/>
    <w:bookmarkStart w:name="z75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приготовленных стиральных и отделочных растворов.</w:t>
      </w:r>
    </w:p>
    <w:bookmarkEnd w:id="727"/>
    <w:bookmarkStart w:name="z758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Приемщик заказов</w:t>
      </w:r>
      <w:r>
        <w:br/>
      </w:r>
      <w:r>
        <w:rPr>
          <w:rFonts w:ascii="Times New Roman"/>
          <w:b/>
          <w:i w:val="false"/>
          <w:color w:val="000000"/>
        </w:rPr>
        <w:t>Параграф 1. Приемщик заказов, 1-й разряд</w:t>
      </w:r>
    </w:p>
    <w:bookmarkEnd w:id="728"/>
    <w:bookmarkStart w:name="z76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Характеристика работ: </w:t>
      </w:r>
    </w:p>
    <w:bookmarkEnd w:id="729"/>
    <w:bookmarkStart w:name="z76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населения заказов на бытовые услуги; </w:t>
      </w:r>
    </w:p>
    <w:bookmarkEnd w:id="730"/>
    <w:bookmarkStart w:name="z76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 соответствии с установленными правилами приема наименования изделия, объема работ, процесса износа, отдельных дефектов, укомплектованности изделий, количества и других признаков, степени загрязнения, прочности окраски, качества принимаемого белья в стирку; </w:t>
      </w:r>
    </w:p>
    <w:bookmarkEnd w:id="731"/>
    <w:bookmarkStart w:name="z76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на принятые заказы квитанции с определением прейскурантной цены, определение срока выполнения работ; </w:t>
      </w:r>
    </w:p>
    <w:bookmarkEnd w:id="732"/>
    <w:bookmarkStart w:name="z76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и направление для исполнения с оформлением необходимой сопроводительной документации заказов на фабрики, получение выполненных заказов; </w:t>
      </w:r>
    </w:p>
    <w:bookmarkEnd w:id="733"/>
    <w:bookmarkStart w:name="z76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изделий заказчику по предъявленной квитанции, получение денег от населения и сдача их в соответствии с установленным порядком.</w:t>
      </w:r>
    </w:p>
    <w:bookmarkEnd w:id="734"/>
    <w:bookmarkStart w:name="z76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735"/>
    <w:bookmarkStart w:name="z76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прейскуранты (тарифы) на услуги, наименование, виды, степень износа, загрязнения и другие качественные характеристики принимаемых изделий; </w:t>
      </w:r>
    </w:p>
    <w:bookmarkEnd w:id="736"/>
    <w:bookmarkStart w:name="z76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технологической обработки; </w:t>
      </w:r>
    </w:p>
    <w:bookmarkEnd w:id="737"/>
    <w:bookmarkStart w:name="z76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по приему передаче выполнения заказа на предприятия бытового обслуживания;</w:t>
      </w:r>
    </w:p>
    <w:bookmarkEnd w:id="738"/>
    <w:bookmarkStart w:name="z77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приема; </w:t>
      </w:r>
    </w:p>
    <w:bookmarkEnd w:id="739"/>
    <w:bookmarkStart w:name="z77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хранения и сдачи денежных средств.</w:t>
      </w:r>
    </w:p>
    <w:bookmarkEnd w:id="740"/>
    <w:bookmarkStart w:name="z772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Приемщик заказов, 2-й разряд</w:t>
      </w:r>
    </w:p>
    <w:bookmarkEnd w:id="741"/>
    <w:bookmarkStart w:name="z77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Характеристика работ: </w:t>
      </w:r>
    </w:p>
    <w:bookmarkEnd w:id="742"/>
    <w:bookmarkStart w:name="z77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населения заказов на бытовые услуги; </w:t>
      </w:r>
    </w:p>
    <w:bookmarkEnd w:id="743"/>
    <w:bookmarkStart w:name="z77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наименования изделия, дефектов и объема ремонтных работ ювелирных изделий, бытовых машин, приборов, часов, радиотелевизионной аппаратуры, транспортных средств; </w:t>
      </w:r>
    </w:p>
    <w:bookmarkEnd w:id="744"/>
    <w:bookmarkStart w:name="z77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на принятые заказы квитанции с определением стоимости ремонтных работ в соответствии с действующими прейскурантами, определение срока выполнения работ и контроль за их соблюдением; </w:t>
      </w:r>
    </w:p>
    <w:bookmarkEnd w:id="745"/>
    <w:bookmarkStart w:name="z77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принятых заказов на заводы, в цехи, мастерские с оформлением сопроводительной документации и получение их с проверкой качества выполненных работ; </w:t>
      </w:r>
    </w:p>
    <w:bookmarkEnd w:id="746"/>
    <w:bookmarkStart w:name="z77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изделий заказчику; </w:t>
      </w:r>
    </w:p>
    <w:bookmarkEnd w:id="747"/>
    <w:bookmarkStart w:name="z77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картотеки гарантийного ремонта изделий; </w:t>
      </w:r>
    </w:p>
    <w:bookmarkEnd w:id="748"/>
    <w:bookmarkStart w:name="z78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по абонированным телефонам заказов от населения на выполнение бытовых услуг и контроль их исполнения; </w:t>
      </w:r>
    </w:p>
    <w:bookmarkEnd w:id="749"/>
    <w:bookmarkStart w:name="z78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заказов и заключение договоров с организациями и учреждениями на получение газетно-журнальной информации, дачу объявлений, реклам.</w:t>
      </w:r>
    </w:p>
    <w:bookmarkEnd w:id="750"/>
    <w:bookmarkStart w:name="z78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751"/>
    <w:bookmarkStart w:name="z78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прейскуранты (тарифы) на услуги, виды, марки, наименование, устройство и принцип работы изделий, приборов, методику апробирования лома драгоценных металлов и вида камней; </w:t>
      </w:r>
    </w:p>
    <w:bookmarkEnd w:id="752"/>
    <w:bookmarkStart w:name="z78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по приему и выдаче заказов, ведение книги учета движения заказов, государственные стандарты и технические условия.</w:t>
      </w:r>
    </w:p>
    <w:bookmarkEnd w:id="753"/>
    <w:bookmarkStart w:name="z785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Приемщик пункта проката</w:t>
      </w:r>
      <w:r>
        <w:br/>
      </w:r>
      <w:r>
        <w:rPr>
          <w:rFonts w:ascii="Times New Roman"/>
          <w:b/>
          <w:i w:val="false"/>
          <w:color w:val="000000"/>
        </w:rPr>
        <w:t>Параграф 1. Приемщик пункта проката, 1-й разряд</w:t>
      </w:r>
    </w:p>
    <w:bookmarkEnd w:id="754"/>
    <w:bookmarkStart w:name="z78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Характеристика работ: </w:t>
      </w:r>
    </w:p>
    <w:bookmarkEnd w:id="755"/>
    <w:bookmarkStart w:name="z78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гражданам во временное пользование (напрокат) предметов хозяйственного и культурно-бытового назначения, спортивного инвентаря и другого оборудования на пунктах, в салонах и ателье проката; </w:t>
      </w:r>
    </w:p>
    <w:bookmarkEnd w:id="756"/>
    <w:bookmarkStart w:name="z78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квитанций или договора; </w:t>
      </w:r>
    </w:p>
    <w:bookmarkEnd w:id="757"/>
    <w:bookmarkStart w:name="z79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граждан с правилами проката, прейскурантами цен, правилами эксплуатации предметов проката; </w:t>
      </w:r>
    </w:p>
    <w:bookmarkEnd w:id="758"/>
    <w:bookmarkStart w:name="z79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граждан возвращаемых предметов проката, получение денег за прокат; </w:t>
      </w:r>
    </w:p>
    <w:bookmarkEnd w:id="759"/>
    <w:bookmarkStart w:name="z79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движения выданных предметов проката и другой документации; </w:t>
      </w:r>
    </w:p>
    <w:bookmarkEnd w:id="760"/>
    <w:bookmarkStart w:name="z79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кассовой ведомости, сдача выручки в установленном порядке предметов проката сезонного характера.</w:t>
      </w:r>
    </w:p>
    <w:bookmarkEnd w:id="761"/>
    <w:bookmarkStart w:name="z79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762"/>
    <w:bookmarkStart w:name="z79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проката; </w:t>
      </w:r>
    </w:p>
    <w:bookmarkEnd w:id="763"/>
    <w:bookmarkStart w:name="z79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прейскуранты цен; </w:t>
      </w:r>
    </w:p>
    <w:bookmarkEnd w:id="764"/>
    <w:bookmarkStart w:name="z79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порядок ведения учета и отчетности.</w:t>
      </w:r>
    </w:p>
    <w:bookmarkEnd w:id="765"/>
    <w:bookmarkStart w:name="z798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Приемщик пункта проката, 2-й разряд</w:t>
      </w:r>
    </w:p>
    <w:bookmarkEnd w:id="766"/>
    <w:bookmarkStart w:name="z79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Характеристика работ: </w:t>
      </w:r>
    </w:p>
    <w:bookmarkEnd w:id="767"/>
    <w:bookmarkStart w:name="z80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гражданам во временное пользование (напрокат) предметов хозяйственного и культурно-бытового назначения, спортивного инвентаря и другого оборудования, проверка их исправности и комплектности; </w:t>
      </w:r>
    </w:p>
    <w:bookmarkEnd w:id="768"/>
    <w:bookmarkStart w:name="z80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мелкого ремонта отдельных предметов проката; </w:t>
      </w:r>
    </w:p>
    <w:bookmarkEnd w:id="769"/>
    <w:bookmarkStart w:name="z80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неисправных предметов проката в ремонт, оформление актов на списание износившегося инвентаря; </w:t>
      </w:r>
    </w:p>
    <w:bookmarkEnd w:id="770"/>
    <w:bookmarkStart w:name="z80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заявок на пополнение прокатного фонда инвентаря и оборудования; </w:t>
      </w:r>
    </w:p>
    <w:bookmarkEnd w:id="771"/>
    <w:bookmarkStart w:name="z80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и комплектности предметов проката, полученных от граждан; </w:t>
      </w:r>
    </w:p>
    <w:bookmarkEnd w:id="772"/>
    <w:bookmarkStart w:name="z80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актов на предметы, вышедшие из строя по вине граждан.</w:t>
      </w:r>
    </w:p>
    <w:bookmarkEnd w:id="773"/>
    <w:bookmarkStart w:name="z80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774"/>
    <w:bookmarkStart w:name="z80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проката; </w:t>
      </w:r>
    </w:p>
    <w:bookmarkEnd w:id="775"/>
    <w:bookmarkStart w:name="z80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инвентаря и оборудования;</w:t>
      </w:r>
    </w:p>
    <w:bookmarkEnd w:id="776"/>
    <w:bookmarkStart w:name="z80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имеющегося в прокатном фонде; </w:t>
      </w:r>
    </w:p>
    <w:bookmarkEnd w:id="777"/>
    <w:bookmarkStart w:name="z81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 и использования прокатного фонда; </w:t>
      </w:r>
    </w:p>
    <w:bookmarkEnd w:id="778"/>
    <w:bookmarkStart w:name="z81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актов на предметы проката, вышедшие из строя.</w:t>
      </w:r>
    </w:p>
    <w:bookmarkEnd w:id="779"/>
    <w:bookmarkStart w:name="z812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Пятновыводчик</w:t>
      </w:r>
      <w:r>
        <w:br/>
      </w:r>
      <w:r>
        <w:rPr>
          <w:rFonts w:ascii="Times New Roman"/>
          <w:b/>
          <w:i w:val="false"/>
          <w:color w:val="000000"/>
        </w:rPr>
        <w:t>Параграф 1. Пятновыводчик, 2-й разряд</w:t>
      </w:r>
    </w:p>
    <w:bookmarkEnd w:id="780"/>
    <w:bookmarkStart w:name="z81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Характеристика работ: </w:t>
      </w:r>
    </w:p>
    <w:bookmarkEnd w:id="781"/>
    <w:bookmarkStart w:name="z81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изделий вручную специальными растворами перед обработкой органическими растворителями; </w:t>
      </w:r>
    </w:p>
    <w:bookmarkEnd w:id="782"/>
    <w:bookmarkStart w:name="z81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зачистки по установленной рецептуре;</w:t>
      </w:r>
    </w:p>
    <w:bookmarkEnd w:id="783"/>
    <w:bookmarkStart w:name="z81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изделий по сопроводительному документу и доставка их на рабочее место; </w:t>
      </w:r>
    </w:p>
    <w:bookmarkEnd w:id="784"/>
    <w:bookmarkStart w:name="z81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изделий для выявления наиболее загрязненных мест; </w:t>
      </w:r>
    </w:p>
    <w:bookmarkEnd w:id="785"/>
    <w:bookmarkStart w:name="z81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изделий на последующую технологическую операцию.</w:t>
      </w:r>
    </w:p>
    <w:bookmarkEnd w:id="786"/>
    <w:bookmarkStart w:name="z82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787"/>
    <w:bookmarkStart w:name="z82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изделий, поступающих в обработку; </w:t>
      </w:r>
    </w:p>
    <w:bookmarkEnd w:id="788"/>
    <w:bookmarkStart w:name="z82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средств для зачистки и действие их на изделия, рецептуру и правила приготовления; </w:t>
      </w:r>
    </w:p>
    <w:bookmarkEnd w:id="789"/>
    <w:bookmarkStart w:name="z82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применения и хранения растворов для зачистки; </w:t>
      </w:r>
    </w:p>
    <w:bookmarkEnd w:id="790"/>
    <w:bookmarkStart w:name="z82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применяемых материалов.</w:t>
      </w:r>
    </w:p>
    <w:bookmarkEnd w:id="791"/>
    <w:bookmarkStart w:name="z825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Пятновыводчик, 3-й разряд</w:t>
      </w:r>
    </w:p>
    <w:bookmarkEnd w:id="792"/>
    <w:bookmarkStart w:name="z82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Характеристика работ: </w:t>
      </w:r>
    </w:p>
    <w:bookmarkEnd w:id="793"/>
    <w:bookmarkStart w:name="z82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выведение пятен с изделий из шерстяных, полушерстяных, хлопчатобумажных волокон темных тонов на пятновыводном станке или вручную; </w:t>
      </w:r>
    </w:p>
    <w:bookmarkEnd w:id="794"/>
    <w:bookmarkStart w:name="z82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загрязненных мест на машине для зачистки одежды; </w:t>
      </w:r>
    </w:p>
    <w:bookmarkEnd w:id="795"/>
    <w:bookmarkStart w:name="z82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изделий водными растворами моющих средств в стиральных машинах или вручную; </w:t>
      </w:r>
    </w:p>
    <w:bookmarkEnd w:id="796"/>
    <w:bookmarkStart w:name="z83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изделий в центрифугах; </w:t>
      </w:r>
    </w:p>
    <w:bookmarkEnd w:id="797"/>
    <w:bookmarkStart w:name="z83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необходимых пятновыводных средств, приготовление химических смесей и моющих растворов по установленной рецептуре; </w:t>
      </w:r>
    </w:p>
    <w:bookmarkEnd w:id="798"/>
    <w:bookmarkStart w:name="z83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способов и технологических режимов обработки в зависимости от ассортимента, вида и волокнистого состава материала, степени загрязненности; </w:t>
      </w:r>
    </w:p>
    <w:bookmarkEnd w:id="799"/>
    <w:bookmarkStart w:name="z83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рабочих партий по способу обработки.</w:t>
      </w:r>
    </w:p>
    <w:bookmarkEnd w:id="800"/>
    <w:bookmarkStart w:name="z83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801"/>
    <w:bookmarkStart w:name="z83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изделий, поступающих в обработку; </w:t>
      </w:r>
    </w:p>
    <w:bookmarkEnd w:id="802"/>
    <w:bookmarkStart w:name="z83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и волокнистый состав материалов; </w:t>
      </w:r>
    </w:p>
    <w:bookmarkEnd w:id="803"/>
    <w:bookmarkStart w:name="z83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установленного оборудования; </w:t>
      </w:r>
    </w:p>
    <w:bookmarkEnd w:id="804"/>
    <w:bookmarkStart w:name="z83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и режимы обработки изделий, характер пятен; </w:t>
      </w:r>
    </w:p>
    <w:bookmarkEnd w:id="805"/>
    <w:bookmarkStart w:name="z83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рабочих партий; </w:t>
      </w:r>
    </w:p>
    <w:bookmarkEnd w:id="806"/>
    <w:bookmarkStart w:name="z84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специальных пятновыводных препаратов; </w:t>
      </w:r>
    </w:p>
    <w:bookmarkEnd w:id="807"/>
    <w:bookmarkStart w:name="z84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химических материалов и действие их на изделия, рецептуру и правила приготовления химических растворов; </w:t>
      </w:r>
    </w:p>
    <w:bookmarkEnd w:id="808"/>
    <w:bookmarkStart w:name="z84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применяемых химических материалов; </w:t>
      </w:r>
    </w:p>
    <w:bookmarkEnd w:id="809"/>
    <w:bookmarkStart w:name="z84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обработки.</w:t>
      </w:r>
    </w:p>
    <w:bookmarkEnd w:id="810"/>
    <w:bookmarkStart w:name="z844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Пятновыводчик, 4-й разряд</w:t>
      </w:r>
    </w:p>
    <w:bookmarkEnd w:id="811"/>
    <w:bookmarkStart w:name="z84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Характеристика работ: </w:t>
      </w:r>
    </w:p>
    <w:bookmarkEnd w:id="812"/>
    <w:bookmarkStart w:name="z84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выведение пятен с изделий из шерстяных, полушерстяных, хлопчатобумажных волокон светлых тонов, натуральных шелковых, синтетических и смешанных волокон различных тонов, изделий из искусственной замши и комбинированных с искусственной замшей на пятновыводном станке или вручную; </w:t>
      </w:r>
    </w:p>
    <w:bookmarkEnd w:id="813"/>
    <w:bookmarkStart w:name="z84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загрязненных мест на машине для зачистки одежды; </w:t>
      </w:r>
    </w:p>
    <w:bookmarkEnd w:id="814"/>
    <w:bookmarkStart w:name="z84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изделий водными растворами моющих средств в стиральных машинах или вручную; </w:t>
      </w:r>
    </w:p>
    <w:bookmarkEnd w:id="815"/>
    <w:bookmarkStart w:name="z84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изделий в центрифугах; </w:t>
      </w:r>
    </w:p>
    <w:bookmarkEnd w:id="816"/>
    <w:bookmarkStart w:name="z85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химических смесей и моющих растворов по установленной рецептуре; </w:t>
      </w:r>
    </w:p>
    <w:bookmarkEnd w:id="817"/>
    <w:bookmarkStart w:name="z85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способов и технологических режимов обработки в зависимости от ассортимента, вида и волокнистого состава материала, степени загрязненности.</w:t>
      </w:r>
    </w:p>
    <w:bookmarkEnd w:id="818"/>
    <w:bookmarkStart w:name="z85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819"/>
    <w:bookmarkStart w:name="z85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изделий, поступающих в обработку; </w:t>
      </w:r>
    </w:p>
    <w:bookmarkEnd w:id="820"/>
    <w:bookmarkStart w:name="z85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и волокнистый состав материалов; </w:t>
      </w:r>
    </w:p>
    <w:bookmarkEnd w:id="821"/>
    <w:bookmarkStart w:name="z85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и режимы обработки изделий; </w:t>
      </w:r>
    </w:p>
    <w:bookmarkEnd w:id="822"/>
    <w:bookmarkStart w:name="z85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специальных пятновыводных препаратов, химических материалов и действие их на изделия; </w:t>
      </w:r>
    </w:p>
    <w:bookmarkEnd w:id="823"/>
    <w:bookmarkStart w:name="z85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правила приготовления химических растворов; </w:t>
      </w:r>
    </w:p>
    <w:bookmarkEnd w:id="824"/>
    <w:bookmarkStart w:name="z85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применяемых химических материалов; </w:t>
      </w:r>
    </w:p>
    <w:bookmarkEnd w:id="825"/>
    <w:bookmarkStart w:name="z85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обработки.</w:t>
      </w:r>
    </w:p>
    <w:bookmarkEnd w:id="826"/>
    <w:bookmarkStart w:name="z860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Пятновыводчик, 5-й разряд</w:t>
      </w:r>
    </w:p>
    <w:bookmarkEnd w:id="827"/>
    <w:bookmarkStart w:name="z86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Характеристика работ: </w:t>
      </w:r>
    </w:p>
    <w:bookmarkEnd w:id="828"/>
    <w:bookmarkStart w:name="z86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выведение пятен с изделий из тканей, дублированных поролоном, пористой резиной, мехом, шерстью и тканей с пленочным покрытием, изделий из искусственной кожи, меха и комбинированных с искусственной кожей, мехом, изделий из натуральной кожи, замши, меха и комбинированных с натуральной кожей, замшей, мехом, изделий, содержащих металлизированную нить люрекс, ковровых изделий из синтетических и смешанных волокон, дублированных поролоном на клеевой, латексной основе на пятновыводном станке или вручную; </w:t>
      </w:r>
    </w:p>
    <w:bookmarkEnd w:id="829"/>
    <w:bookmarkStart w:name="z86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водными растворами моющих средств на стиральных машинах. </w:t>
      </w:r>
    </w:p>
    <w:bookmarkEnd w:id="830"/>
    <w:bookmarkStart w:name="z86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изделий в центрифугах; </w:t>
      </w:r>
    </w:p>
    <w:bookmarkEnd w:id="831"/>
    <w:bookmarkStart w:name="z86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изделий специальными препаратами; </w:t>
      </w:r>
    </w:p>
    <w:bookmarkEnd w:id="832"/>
    <w:bookmarkStart w:name="z86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ковровых изделий, мягкой мебели и салонов транспортных средств с помощью универсальной переносной установки при выездном обслуживании; </w:t>
      </w:r>
    </w:p>
    <w:bookmarkEnd w:id="833"/>
    <w:bookmarkStart w:name="z86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химических смесей, моющих и специальных пропиточных растворов по установленной рецептуре; </w:t>
      </w:r>
    </w:p>
    <w:bookmarkEnd w:id="834"/>
    <w:bookmarkStart w:name="z86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способов, технологической последовательности и режимов обработки в зависимости от ассортимента и цвета изделий, вида и волокнистого состава материала, прочности окраски и степени загрязненности; </w:t>
      </w:r>
    </w:p>
    <w:bookmarkEnd w:id="835"/>
    <w:bookmarkStart w:name="z86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наряд-заказа, необходимых материалов, взимание платы за обработку в соответствии с прейскурантом, оформление документации и сдача денежной выручки в установленном порядке.</w:t>
      </w:r>
    </w:p>
    <w:bookmarkEnd w:id="836"/>
    <w:bookmarkStart w:name="z87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837"/>
    <w:bookmarkStart w:name="z87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поступающих в обработку изделий; </w:t>
      </w:r>
    </w:p>
    <w:bookmarkEnd w:id="838"/>
    <w:bookmarkStart w:name="z87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 волокнистый состав материалов;</w:t>
      </w:r>
    </w:p>
    <w:bookmarkEnd w:id="839"/>
    <w:bookmarkStart w:name="z87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применяемого оборудования; </w:t>
      </w:r>
    </w:p>
    <w:bookmarkEnd w:id="840"/>
    <w:bookmarkStart w:name="z87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и режимы обработки изделий; </w:t>
      </w:r>
    </w:p>
    <w:bookmarkEnd w:id="841"/>
    <w:bookmarkStart w:name="z87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специальных пятновыводных препаратов, химических материалов и действие их на изделия; </w:t>
      </w:r>
    </w:p>
    <w:bookmarkEnd w:id="842"/>
    <w:bookmarkStart w:name="z87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правила приготовления химических и специальных пропиточных растворов, нормы расхода применяемых химических материалов, правила оформления документации, требования, предъявляемые к качеству обработки.</w:t>
      </w:r>
    </w:p>
    <w:bookmarkEnd w:id="843"/>
    <w:bookmarkStart w:name="z877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Рабочий по обслуживанию в бане</w:t>
      </w:r>
      <w:r>
        <w:br/>
      </w:r>
      <w:r>
        <w:rPr>
          <w:rFonts w:ascii="Times New Roman"/>
          <w:b/>
          <w:i w:val="false"/>
          <w:color w:val="000000"/>
        </w:rPr>
        <w:t>Параграф 1. Рабочий по обслуживанию в бане, 1-й разряд</w:t>
      </w:r>
    </w:p>
    <w:bookmarkEnd w:id="844"/>
    <w:bookmarkStart w:name="z87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Характеристика работ: </w:t>
      </w:r>
    </w:p>
    <w:bookmarkEnd w:id="845"/>
    <w:bookmarkStart w:name="z88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посетителей; </w:t>
      </w:r>
    </w:p>
    <w:bookmarkEnd w:id="846"/>
    <w:bookmarkStart w:name="z88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посетителей по входным билетам, предоставление им свободных мест, напоминание об окончании сеанса (при обслуживании по сеансам); </w:t>
      </w:r>
    </w:p>
    <w:bookmarkEnd w:id="847"/>
    <w:bookmarkStart w:name="z88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посетителям банных принадлежностей, реализация сопутствующих товаров, прием белья и платья в срочную стирку, мелкий ремонт, утюжка и оказание других платных услуг; </w:t>
      </w:r>
    </w:p>
    <w:bookmarkEnd w:id="848"/>
    <w:bookmarkStart w:name="z88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на хранение от посетителей ценных и других вещей и обеспечение их сохранности, оказание помощи инвалидам и престарелым; </w:t>
      </w:r>
    </w:p>
    <w:bookmarkEnd w:id="849"/>
    <w:bookmarkStart w:name="z88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гардеробных мест, кранов, вентилей, душевых установок, трубопроводов, электрокаминов и другого оборудования и своевременное сообщение администрации о всех неисправностях; </w:t>
      </w:r>
    </w:p>
    <w:bookmarkEnd w:id="850"/>
    <w:bookmarkStart w:name="z88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надлежащем порядке промывочного инвентаря, обеспечение чистоты в мыльном, парильном и раздевальном отделениях; </w:t>
      </w:r>
    </w:p>
    <w:bookmarkEnd w:id="851"/>
    <w:bookmarkStart w:name="z88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подачи пара в парильное отделение, режима работы вентиляции; </w:t>
      </w:r>
    </w:p>
    <w:bookmarkEnd w:id="852"/>
    <w:bookmarkStart w:name="z88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использованных банных принадлежностей в стирку; </w:t>
      </w:r>
    </w:p>
    <w:bookmarkEnd w:id="853"/>
    <w:bookmarkStart w:name="z88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санитарии и гигиены.</w:t>
      </w:r>
    </w:p>
    <w:bookmarkEnd w:id="854"/>
    <w:bookmarkStart w:name="z88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855"/>
    <w:bookmarkStart w:name="z89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нормы и правила обслуживания в бане; </w:t>
      </w:r>
    </w:p>
    <w:bookmarkEnd w:id="856"/>
    <w:bookmarkStart w:name="z89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эксплуатация оборудования; </w:t>
      </w:r>
    </w:p>
    <w:bookmarkEnd w:id="857"/>
    <w:bookmarkStart w:name="z89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противопожарной защиты, прейскурант цен на оказываемые услуги и правила внутреннего распорядка бани.</w:t>
      </w:r>
    </w:p>
    <w:bookmarkEnd w:id="858"/>
    <w:bookmarkStart w:name="z893" w:id="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Ретушер</w:t>
      </w:r>
      <w:r>
        <w:br/>
      </w:r>
      <w:r>
        <w:rPr>
          <w:rFonts w:ascii="Times New Roman"/>
          <w:b/>
          <w:i w:val="false"/>
          <w:color w:val="000000"/>
        </w:rPr>
        <w:t>Параграф 1. Ретушер, 3-й разряд</w:t>
      </w:r>
    </w:p>
    <w:bookmarkEnd w:id="859"/>
    <w:bookmarkStart w:name="z89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Характеристика работ: </w:t>
      </w:r>
    </w:p>
    <w:bookmarkEnd w:id="860"/>
    <w:bookmarkStart w:name="z89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технической ретуши черно-белых негативов и позитивов на пленке и фотобумаге документальных и художественных снимков; </w:t>
      </w:r>
    </w:p>
    <w:bookmarkEnd w:id="861"/>
    <w:bookmarkStart w:name="z89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точек, царапин и других технических дефектов, допущенных при съемке и лабораторной обработке с помощью туши, красок и карандашей.</w:t>
      </w:r>
    </w:p>
    <w:bookmarkEnd w:id="862"/>
    <w:bookmarkStart w:name="z89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863"/>
    <w:bookmarkStart w:name="z89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выполнения технической ретуши черно-белых негативов и позитивов; </w:t>
      </w:r>
    </w:p>
    <w:bookmarkEnd w:id="864"/>
    <w:bookmarkStart w:name="z90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получения фотографического изображения; </w:t>
      </w:r>
    </w:p>
    <w:bookmarkEnd w:id="865"/>
    <w:bookmarkStart w:name="z90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негатива и позитива;</w:t>
      </w:r>
    </w:p>
    <w:bookmarkEnd w:id="866"/>
    <w:bookmarkStart w:name="z90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негативных и позитивных фотоматериалов, свойства лаков и их рецептуру, строение черно-белых фотоматериалов.</w:t>
      </w:r>
    </w:p>
    <w:bookmarkEnd w:id="867"/>
    <w:bookmarkStart w:name="z903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Ретушер, 4-й разряд</w:t>
      </w:r>
    </w:p>
    <w:bookmarkEnd w:id="868"/>
    <w:bookmarkStart w:name="z90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Характеристика работ: </w:t>
      </w:r>
    </w:p>
    <w:bookmarkEnd w:id="869"/>
    <w:bookmarkStart w:name="z90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художественной ретуши черно-белых негативов и позитивов;</w:t>
      </w:r>
    </w:p>
    <w:bookmarkEnd w:id="870"/>
    <w:bookmarkStart w:name="z90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прорисовка черт лица, фона и деталей одежды, усиление и ослабление фона и деталей одежды; </w:t>
      </w:r>
    </w:p>
    <w:bookmarkEnd w:id="871"/>
    <w:bookmarkStart w:name="z90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ретушь негативов с резкими градационными переходами тона при изготовлении репродукций; </w:t>
      </w:r>
    </w:p>
    <w:bookmarkEnd w:id="872"/>
    <w:bookmarkStart w:name="z90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фиксирование портретов; </w:t>
      </w:r>
    </w:p>
    <w:bookmarkEnd w:id="873"/>
    <w:bookmarkStart w:name="z90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позитивная ретушь отпечатков размером 13х18 см.</w:t>
      </w:r>
    </w:p>
    <w:bookmarkEnd w:id="874"/>
    <w:bookmarkStart w:name="z91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875"/>
    <w:bookmarkStart w:name="z91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выполнения художественной ретуши черно-белых негативов и позитивов; </w:t>
      </w:r>
    </w:p>
    <w:bookmarkEnd w:id="876"/>
    <w:bookmarkStart w:name="z91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элементы композиции, анатомию и пластику лица, способы усиления и ослабления фона, фиксирования портретов; </w:t>
      </w:r>
    </w:p>
    <w:bookmarkEnd w:id="877"/>
    <w:bookmarkStart w:name="z91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отпечатков проекционным способом с малоформатных и среднеформатных неретушированных негативов; </w:t>
      </w:r>
    </w:p>
    <w:bookmarkEnd w:id="878"/>
    <w:bookmarkStart w:name="z91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химико-фотографическую обработку черно-белых фотоматериалов.</w:t>
      </w:r>
    </w:p>
    <w:bookmarkEnd w:id="879"/>
    <w:bookmarkStart w:name="z915" w:id="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Ретушер, 5-й разряд</w:t>
      </w:r>
    </w:p>
    <w:bookmarkEnd w:id="880"/>
    <w:bookmarkStart w:name="z91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Характеристика работ: </w:t>
      </w:r>
    </w:p>
    <w:bookmarkEnd w:id="881"/>
    <w:bookmarkStart w:name="z91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художественной ретуши цветных негативов и позитивов;</w:t>
      </w:r>
    </w:p>
    <w:bookmarkEnd w:id="882"/>
    <w:bookmarkStart w:name="z91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кармирование негативов; </w:t>
      </w:r>
    </w:p>
    <w:bookmarkEnd w:id="883"/>
    <w:bookmarkStart w:name="z91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мазков эскизов, имеющих композиционное значение, требующих особо тщательной проработки деталей; </w:t>
      </w:r>
    </w:p>
    <w:bookmarkEnd w:id="884"/>
    <w:bookmarkStart w:name="z92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ретушь негативов и позитивов групповых виньеток с маломасштабными изображениями лица, с выравниванием тона отдельных элементов изображения; </w:t>
      </w:r>
    </w:p>
    <w:bookmarkEnd w:id="885"/>
    <w:bookmarkStart w:name="z92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ретушь негативов с мягкими градационными переходами тона при изготовлении репродукции; </w:t>
      </w:r>
    </w:p>
    <w:bookmarkEnd w:id="886"/>
    <w:bookmarkStart w:name="z92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портретов с прорисовкой и удаление отдельных черт и деталей портрета изменения одежды, головного убора, прически и других;</w:t>
      </w:r>
    </w:p>
    <w:bookmarkEnd w:id="887"/>
    <w:bookmarkStart w:name="z92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подретушных оригиналов;</w:t>
      </w:r>
    </w:p>
    <w:bookmarkEnd w:id="888"/>
    <w:bookmarkStart w:name="z92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позитивная ретушь фотоотпечатков свыше 13х18 см;</w:t>
      </w:r>
    </w:p>
    <w:bookmarkEnd w:id="889"/>
    <w:bookmarkStart w:name="z92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портрета цветной пастелью с масляными красками.</w:t>
      </w:r>
    </w:p>
    <w:bookmarkEnd w:id="890"/>
    <w:bookmarkStart w:name="z92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891"/>
    <w:bookmarkStart w:name="z92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элементы цветоведения, способы нанесения эскизов и мазков;</w:t>
      </w:r>
    </w:p>
    <w:bookmarkEnd w:id="892"/>
    <w:bookmarkStart w:name="z92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ретуши цветных негативов и позитивов пастелью и цветными масляными красками; </w:t>
      </w:r>
    </w:p>
    <w:bookmarkEnd w:id="893"/>
    <w:bookmarkStart w:name="z92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цветных фотоматериалов.</w:t>
      </w:r>
    </w:p>
    <w:bookmarkEnd w:id="894"/>
    <w:bookmarkStart w:name="z930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Ретушер, 6-й разряд</w:t>
      </w:r>
    </w:p>
    <w:bookmarkEnd w:id="895"/>
    <w:bookmarkStart w:name="z93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896"/>
    <w:bookmarkStart w:name="z93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ретуши портретов, изготовленных с поврежденных оригиналов с утраченными изображениями частей лица черно-белых и цветных негативов и позитивов; </w:t>
      </w:r>
    </w:p>
    <w:bookmarkEnd w:id="897"/>
    <w:bookmarkStart w:name="z93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групповых портретов с использованием нескольких оригиналов разного масштаба с разной тональностью.</w:t>
      </w:r>
    </w:p>
    <w:bookmarkEnd w:id="898"/>
    <w:bookmarkStart w:name="z93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 технику ретуши портретов с утраченными изображениями частей лица, технологию фотосъемки, технологию обработки цветных фотоматериалов, методы определения качества фотографических изображений с использованием контрольно-измерительной аппаратуры.</w:t>
      </w:r>
    </w:p>
    <w:bookmarkEnd w:id="899"/>
    <w:bookmarkStart w:name="z935" w:id="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Сушильщик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изделий, 3-й разряд</w:t>
      </w:r>
    </w:p>
    <w:bookmarkEnd w:id="900"/>
    <w:bookmarkStart w:name="z93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Характеристика работ: </w:t>
      </w:r>
    </w:p>
    <w:bookmarkEnd w:id="901"/>
    <w:bookmarkStart w:name="z93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изделий, пряжи, отрезов ткани в кулисных сушилках, камерах или барабанах; </w:t>
      </w:r>
    </w:p>
    <w:bookmarkEnd w:id="902"/>
    <w:bookmarkStart w:name="z93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изделий по сопроводительному документу и доставка их на рабочее место; </w:t>
      </w:r>
    </w:p>
    <w:bookmarkEnd w:id="903"/>
    <w:bookmarkStart w:name="z94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растряска изделий и загрузка их в барабан или развешивание на кронштейны кулисных сушилок, камер в соответствии с действующими технологическими указаниями; </w:t>
      </w:r>
    </w:p>
    <w:bookmarkEnd w:id="904"/>
    <w:bookmarkStart w:name="z94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технологического режима сушки в зависимости от ассортимента и цвета изделий, вида и волокнистого состава материала; </w:t>
      </w:r>
    </w:p>
    <w:bookmarkEnd w:id="905"/>
    <w:bookmarkStart w:name="z94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или выгрузка изделий после сушки; </w:t>
      </w:r>
    </w:p>
    <w:bookmarkEnd w:id="906"/>
    <w:bookmarkStart w:name="z94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 последующую технологическую операцию.</w:t>
      </w:r>
    </w:p>
    <w:bookmarkEnd w:id="907"/>
    <w:bookmarkStart w:name="z94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908"/>
    <w:bookmarkStart w:name="z94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маркировку изделий; </w:t>
      </w:r>
    </w:p>
    <w:bookmarkEnd w:id="909"/>
    <w:bookmarkStart w:name="z94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поступающих на сушку; </w:t>
      </w:r>
    </w:p>
    <w:bookmarkEnd w:id="910"/>
    <w:bookmarkStart w:name="z94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и волокнистый состав материала; </w:t>
      </w:r>
    </w:p>
    <w:bookmarkEnd w:id="911"/>
    <w:bookmarkStart w:name="z94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технической эксплуатации и обслуживания сушильных установок; </w:t>
      </w:r>
    </w:p>
    <w:bookmarkEnd w:id="912"/>
    <w:bookmarkStart w:name="z94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сушки; </w:t>
      </w:r>
    </w:p>
    <w:bookmarkEnd w:id="913"/>
    <w:bookmarkStart w:name="z95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развешивания, загрузки и выгрузки изделий, требования, предъявляемые к качеству сушки.</w:t>
      </w:r>
    </w:p>
    <w:bookmarkEnd w:id="914"/>
    <w:bookmarkStart w:name="z951" w:id="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Фотолаборант</w:t>
      </w:r>
      <w:r>
        <w:br/>
      </w:r>
      <w:r>
        <w:rPr>
          <w:rFonts w:ascii="Times New Roman"/>
          <w:b/>
          <w:i w:val="false"/>
          <w:color w:val="000000"/>
        </w:rPr>
        <w:t>Параграф 1. Фотолаборант, 2-й разряд</w:t>
      </w:r>
    </w:p>
    <w:bookmarkEnd w:id="915"/>
    <w:bookmarkStart w:name="z95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Характеристика работ: </w:t>
      </w:r>
    </w:p>
    <w:bookmarkEnd w:id="916"/>
    <w:bookmarkStart w:name="z95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черно-белой технической фотопечати различными способами на налаженных аппаратах различных шкал, надписей и других изображений на стекле, металле, бумаге; </w:t>
      </w:r>
    </w:p>
    <w:bookmarkEnd w:id="917"/>
    <w:bookmarkStart w:name="z95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промывочных устройств к работе; </w:t>
      </w:r>
    </w:p>
    <w:bookmarkEnd w:id="918"/>
    <w:bookmarkStart w:name="z95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полноты промывки; </w:t>
      </w:r>
    </w:p>
    <w:bookmarkEnd w:id="919"/>
    <w:bookmarkStart w:name="z95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фотообработка рентгенопленки; </w:t>
      </w:r>
    </w:p>
    <w:bookmarkEnd w:id="920"/>
    <w:bookmarkStart w:name="z95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готовым рецептам растворов для обработки черно-белого негатива и позитива; </w:t>
      </w:r>
    </w:p>
    <w:bookmarkEnd w:id="921"/>
    <w:bookmarkStart w:name="z95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нанесение эмульсионного слоя на поверхность обрабатываемых пластин; </w:t>
      </w:r>
    </w:p>
    <w:bookmarkEnd w:id="922"/>
    <w:bookmarkStart w:name="z96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установленных режимов работы ванн проявления, фиксирования и окраски; </w:t>
      </w:r>
    </w:p>
    <w:bookmarkEnd w:id="923"/>
    <w:bookmarkStart w:name="z96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внешнему виду качества печатания; </w:t>
      </w:r>
    </w:p>
    <w:bookmarkEnd w:id="924"/>
    <w:bookmarkStart w:name="z96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отпечатков с дефектами фотобумаги или печати;</w:t>
      </w:r>
    </w:p>
    <w:bookmarkEnd w:id="925"/>
    <w:bookmarkStart w:name="z96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для обработки рентгенопленки; </w:t>
      </w:r>
    </w:p>
    <w:bookmarkEnd w:id="926"/>
    <w:bookmarkStart w:name="z96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зарядка кассет для рентгенографирования; </w:t>
      </w:r>
    </w:p>
    <w:bookmarkEnd w:id="927"/>
    <w:bookmarkStart w:name="z965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сушка, накатка, обрезка, сатинирование и наклейка отпечатков; </w:t>
      </w:r>
    </w:p>
    <w:bookmarkEnd w:id="928"/>
    <w:bookmarkStart w:name="z96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рулонов фотобумаги на полуавтомате и вручную.</w:t>
      </w:r>
    </w:p>
    <w:bookmarkEnd w:id="929"/>
    <w:bookmarkStart w:name="z96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Должен знать: </w:t>
      </w:r>
    </w:p>
    <w:bookmarkEnd w:id="930"/>
    <w:bookmarkStart w:name="z96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промывки отпечатков, оборудование для промывки, сушки и сатинирования фотоотпечатков; </w:t>
      </w:r>
    </w:p>
    <w:bookmarkEnd w:id="931"/>
    <w:bookmarkStart w:name="z96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фотохимии, ассортимент и характеристики фотобумаги; </w:t>
      </w:r>
    </w:p>
    <w:bookmarkEnd w:id="932"/>
    <w:bookmarkStart w:name="z97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проекционной аппаратуры и контактных станков;</w:t>
      </w:r>
    </w:p>
    <w:bookmarkEnd w:id="933"/>
    <w:bookmarkStart w:name="z97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ими, назначение;</w:t>
      </w:r>
    </w:p>
    <w:bookmarkEnd w:id="934"/>
    <w:bookmarkStart w:name="z97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обращения с оптическими приборами; </w:t>
      </w:r>
    </w:p>
    <w:bookmarkEnd w:id="935"/>
    <w:bookmarkStart w:name="z97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выдержки, прояления и фиксирования фотоотпечатков; </w:t>
      </w:r>
    </w:p>
    <w:bookmarkEnd w:id="936"/>
    <w:bookmarkStart w:name="z97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и правила обращения в фотоматериалами и рентгенопленкой; </w:t>
      </w:r>
    </w:p>
    <w:bookmarkEnd w:id="937"/>
    <w:bookmarkStart w:name="z97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зарядки кассет; </w:t>
      </w:r>
    </w:p>
    <w:bookmarkEnd w:id="938"/>
    <w:bookmarkStart w:name="z97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фотохимикатами, строение черно-белых фотоматериалов.</w:t>
      </w:r>
    </w:p>
    <w:bookmarkEnd w:id="939"/>
    <w:bookmarkStart w:name="z977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Фотолаборант, 3-й разряд</w:t>
      </w:r>
    </w:p>
    <w:bookmarkEnd w:id="940"/>
    <w:bookmarkStart w:name="z97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Характеристика работ: </w:t>
      </w:r>
    </w:p>
    <w:bookmarkEnd w:id="941"/>
    <w:bookmarkStart w:name="z97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черно-белой технической фотопечати различными способами на стационарных установках снимков для документов, схем и рисунков;</w:t>
      </w:r>
    </w:p>
    <w:bookmarkEnd w:id="942"/>
    <w:bookmarkStart w:name="z98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режимов печати, проявления и окрашивания эмульсионного слоя красками; </w:t>
      </w:r>
    </w:p>
    <w:bookmarkEnd w:id="943"/>
    <w:bookmarkStart w:name="z98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различных цветов нитрокрасок и других красителей;</w:t>
      </w:r>
    </w:p>
    <w:bookmarkEnd w:id="944"/>
    <w:bookmarkStart w:name="z98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проекционная печать с негатива нескольких фотоотпечатков по установленному эталону; </w:t>
      </w:r>
    </w:p>
    <w:bookmarkEnd w:id="945"/>
    <w:bookmarkStart w:name="z98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времени проявления и фиксирования рентгенопленки в зависимости от ее плотности; </w:t>
      </w:r>
    </w:p>
    <w:bookmarkEnd w:id="946"/>
    <w:bookmarkStart w:name="z98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плотности почернения негатива с помощью микрофотометра; </w:t>
      </w:r>
    </w:p>
    <w:bookmarkEnd w:id="947"/>
    <w:bookmarkStart w:name="z98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растворов для обработки черно-белых негативов и позитивов; </w:t>
      </w:r>
    </w:p>
    <w:bookmarkEnd w:id="948"/>
    <w:bookmarkStart w:name="z98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глянцевание фотоотпечатков. </w:t>
      </w:r>
    </w:p>
    <w:bookmarkEnd w:id="949"/>
    <w:bookmarkStart w:name="z98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950"/>
    <w:bookmarkStart w:name="z98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черно-белых фотоматериалов, устройство и назначение фотоаппаратов для печатания и проявления фотохимическим процессом образцов; </w:t>
      </w:r>
    </w:p>
    <w:bookmarkEnd w:id="951"/>
    <w:bookmarkStart w:name="z98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репродукций, схем, рисунков, указателей на бумаге, стекле и металле, назначение применяемого оборудования и контрольно-измерительных приборов; </w:t>
      </w:r>
    </w:p>
    <w:bookmarkEnd w:id="952"/>
    <w:bookmarkStart w:name="z99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фотографирование и определение разрешающей способности; </w:t>
      </w:r>
    </w:p>
    <w:bookmarkEnd w:id="953"/>
    <w:bookmarkStart w:name="z99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цветной фотографии, сорта, свойства фотопластинок и рентгенопленки; </w:t>
      </w:r>
    </w:p>
    <w:bookmarkEnd w:id="954"/>
    <w:bookmarkStart w:name="z99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света, рентгеновского и гамма-излучения на рентгеновскую пленку; </w:t>
      </w:r>
    </w:p>
    <w:bookmarkEnd w:id="955"/>
    <w:bookmarkStart w:name="z99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усиливающих вольфрамных экранов; </w:t>
      </w:r>
    </w:p>
    <w:bookmarkEnd w:id="956"/>
    <w:bookmarkStart w:name="z99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экранов из фольги тяжелых металлов, причины появления пороков на негативных из-за недоброкачественности экранов и фольги; </w:t>
      </w:r>
    </w:p>
    <w:bookmarkEnd w:id="957"/>
    <w:bookmarkStart w:name="z99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плотности почернения снимка; </w:t>
      </w:r>
    </w:p>
    <w:bookmarkEnd w:id="958"/>
    <w:bookmarkStart w:name="z99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дефектов негатива, факторы, влияющие на качество снимков; </w:t>
      </w:r>
    </w:p>
    <w:bookmarkEnd w:id="959"/>
    <w:bookmarkStart w:name="z99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окрашивания специальными красителями; </w:t>
      </w:r>
    </w:p>
    <w:bookmarkEnd w:id="960"/>
    <w:bookmarkStart w:name="z99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фотооптику, рецептуру проявляющих и фиксирующих растворов и их свойства; </w:t>
      </w:r>
    </w:p>
    <w:bookmarkEnd w:id="961"/>
    <w:bookmarkStart w:name="z99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фотоаппаратов, экспонометров, глянцевальных машин и правила пользования ими.</w:t>
      </w:r>
    </w:p>
    <w:bookmarkEnd w:id="962"/>
    <w:bookmarkStart w:name="z1000" w:id="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Фотолаборант, 4-й разряд</w:t>
      </w:r>
    </w:p>
    <w:bookmarkEnd w:id="963"/>
    <w:bookmarkStart w:name="z100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Характеристика работ: </w:t>
      </w:r>
    </w:p>
    <w:bookmarkEnd w:id="964"/>
    <w:bookmarkStart w:name="z100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черно-белой художественной и цветной технической фотопечати различными способами; </w:t>
      </w:r>
    </w:p>
    <w:bookmarkEnd w:id="965"/>
    <w:bookmarkStart w:name="z100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рецептам обрабатывающих растворов; </w:t>
      </w:r>
    </w:p>
    <w:bookmarkEnd w:id="966"/>
    <w:bookmarkStart w:name="z100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тонирование, окраска, усиление и ослабление черно-белых негативов и позитивов; </w:t>
      </w:r>
    </w:p>
    <w:bookmarkEnd w:id="967"/>
    <w:bookmarkStart w:name="z100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ретушь черно-белых негативов и позитивов; </w:t>
      </w:r>
    </w:p>
    <w:bookmarkEnd w:id="968"/>
    <w:bookmarkStart w:name="z100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проявление цветных негативов и диапозитивов; </w:t>
      </w:r>
    </w:p>
    <w:bookmarkEnd w:id="969"/>
    <w:bookmarkStart w:name="z100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сверхувеличений (фотофонов) на специальном оборудовании; </w:t>
      </w:r>
    </w:p>
    <w:bookmarkEnd w:id="970"/>
    <w:bookmarkStart w:name="z100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проекционной аппаратуры и контактных станков; </w:t>
      </w:r>
    </w:p>
    <w:bookmarkEnd w:id="971"/>
    <w:bookmarkStart w:name="z100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черно-белого контратипа с негатива.</w:t>
      </w:r>
    </w:p>
    <w:bookmarkEnd w:id="972"/>
    <w:bookmarkStart w:name="z101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973"/>
    <w:bookmarkStart w:name="z101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цветного негатива и диапозитива; </w:t>
      </w:r>
    </w:p>
    <w:bookmarkEnd w:id="974"/>
    <w:bookmarkStart w:name="z101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различных растворов для тонирования;</w:t>
      </w:r>
    </w:p>
    <w:bookmarkEnd w:id="975"/>
    <w:bookmarkStart w:name="z101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ослабления, светочувствительных эмульсий и растворов для травления черно-белой фотографии; </w:t>
      </w:r>
    </w:p>
    <w:bookmarkEnd w:id="976"/>
    <w:bookmarkStart w:name="z101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химреактивов для обработки негативного и позитивного фотоматериалов.</w:t>
      </w:r>
    </w:p>
    <w:bookmarkEnd w:id="977"/>
    <w:bookmarkStart w:name="z1015" w:id="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Фотолаборант, 5-й разряд</w:t>
      </w:r>
    </w:p>
    <w:bookmarkEnd w:id="978"/>
    <w:bookmarkStart w:name="z101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Характеристика работ: </w:t>
      </w:r>
    </w:p>
    <w:bookmarkEnd w:id="979"/>
    <w:bookmarkStart w:name="z101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цветной художественной фотопечати различными способами; </w:t>
      </w:r>
    </w:p>
    <w:bookmarkEnd w:id="980"/>
    <w:bookmarkStart w:name="z101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цветных негативных и позитивных фотоматериалов;</w:t>
      </w:r>
    </w:p>
    <w:bookmarkEnd w:id="981"/>
    <w:bookmarkStart w:name="z101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дефектов обработки цветного негатива при проекционной печати; </w:t>
      </w:r>
    </w:p>
    <w:bookmarkEnd w:id="982"/>
    <w:bookmarkStart w:name="z102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цветного репродукционного контратипа с негатива;</w:t>
      </w:r>
    </w:p>
    <w:bookmarkEnd w:id="983"/>
    <w:bookmarkStart w:name="z102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копировальных работ; </w:t>
      </w:r>
    </w:p>
    <w:bookmarkEnd w:id="984"/>
    <w:bookmarkStart w:name="z102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масштабная печать, двойная печать, соединение и впечатывание других сюжетов, сверхувеличение; </w:t>
      </w:r>
    </w:p>
    <w:bookmarkEnd w:id="985"/>
    <w:bookmarkStart w:name="z102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цветокоррекция при фотопечати; </w:t>
      </w:r>
    </w:p>
    <w:bookmarkEnd w:id="986"/>
    <w:bookmarkStart w:name="z102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растворов для обработки цветных негативных и позитивных фотоматериалов; </w:t>
      </w:r>
    </w:p>
    <w:bookmarkEnd w:id="987"/>
    <w:bookmarkStart w:name="z102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рецептам обрабатывающих растворов; </w:t>
      </w:r>
    </w:p>
    <w:bookmarkEnd w:id="988"/>
    <w:bookmarkStart w:name="z102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и ослабление цветного негатива и позитива.</w:t>
      </w:r>
    </w:p>
    <w:bookmarkEnd w:id="989"/>
    <w:bookmarkStart w:name="z102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Должен знать: </w:t>
      </w:r>
    </w:p>
    <w:bookmarkEnd w:id="990"/>
    <w:bookmarkStart w:name="z102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павильоне рецептуру и приготовление различных обрабатывающих растворов для ослабления и травления цветных фотоотпечатков; устройство оборудования для обработки цветных негативных и позитивных фотоматериалов; </w:t>
      </w:r>
    </w:p>
    <w:bookmarkEnd w:id="991"/>
    <w:bookmarkStart w:name="z102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исправления цветных негативов, контрольно-измерительную аппаратуру для определения характеристик цветных фотоматериалов.</w:t>
      </w:r>
    </w:p>
    <w:bookmarkEnd w:id="992"/>
    <w:bookmarkStart w:name="z1030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Фотограф</w:t>
      </w:r>
      <w:r>
        <w:br/>
      </w:r>
      <w:r>
        <w:rPr>
          <w:rFonts w:ascii="Times New Roman"/>
          <w:b/>
          <w:i w:val="false"/>
          <w:color w:val="000000"/>
        </w:rPr>
        <w:t>Параграф 1. Фотограф, 3-й разряд</w:t>
      </w:r>
    </w:p>
    <w:bookmarkEnd w:id="993"/>
    <w:bookmarkStart w:name="z103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Характеристика работ: </w:t>
      </w:r>
    </w:p>
    <w:bookmarkEnd w:id="994"/>
    <w:bookmarkStart w:name="z103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фотосъемка на документы в павильоне; </w:t>
      </w:r>
    </w:p>
    <w:bookmarkEnd w:id="995"/>
    <w:bookmarkStart w:name="z103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репродукция со штриховых плоских оригиналов; </w:t>
      </w:r>
    </w:p>
    <w:bookmarkEnd w:id="996"/>
    <w:bookmarkStart w:name="z1035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кассет и фотоаппаратов различных систем негативными материалами; </w:t>
      </w:r>
    </w:p>
    <w:bookmarkEnd w:id="997"/>
    <w:bookmarkStart w:name="z1036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проявление, фиксирование, промывка и сушка черно-белых негативных фотоматериалов; </w:t>
      </w:r>
    </w:p>
    <w:bookmarkEnd w:id="998"/>
    <w:bookmarkStart w:name="z1037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проявляющих и фиксирующих растворов; </w:t>
      </w:r>
    </w:p>
    <w:bookmarkEnd w:id="999"/>
    <w:bookmarkStart w:name="z1038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ретушь и фотопечать снимков для документов; </w:t>
      </w:r>
    </w:p>
    <w:bookmarkEnd w:id="1000"/>
    <w:bookmarkStart w:name="z1039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негативов по заказам.</w:t>
      </w:r>
    </w:p>
    <w:bookmarkEnd w:id="1001"/>
    <w:bookmarkStart w:name="z1040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1002"/>
    <w:bookmarkStart w:name="z1041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фотосъемки на документы и основные схемы освещения; </w:t>
      </w:r>
    </w:p>
    <w:bookmarkEnd w:id="1003"/>
    <w:bookmarkStart w:name="z1042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проявляющих и фиксирующих растворов; </w:t>
      </w:r>
    </w:p>
    <w:bookmarkEnd w:id="1004"/>
    <w:bookmarkStart w:name="z1043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применяемых для обработки черно-белых негативных фотоматериалов, оборудование; </w:t>
      </w:r>
    </w:p>
    <w:bookmarkEnd w:id="1005"/>
    <w:bookmarkStart w:name="z104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используемое при съемке, строение черно-белых фотоматериалов.</w:t>
      </w:r>
    </w:p>
    <w:bookmarkEnd w:id="1006"/>
    <w:bookmarkStart w:name="z1045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Фотограф, 4-й разряд</w:t>
      </w:r>
    </w:p>
    <w:bookmarkEnd w:id="1007"/>
    <w:bookmarkStart w:name="z1046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1008"/>
    <w:bookmarkStart w:name="z104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фотосъемка одиночных портретов, небольших групп, детей в павильоне и вне павильона на постоянной съемочной площадке на черно-белых фотоматериалах; </w:t>
      </w:r>
    </w:p>
    <w:bookmarkEnd w:id="1009"/>
    <w:bookmarkStart w:name="z104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съемка неподвижных объектов в выездных условиях;</w:t>
      </w:r>
    </w:p>
    <w:bookmarkEnd w:id="1010"/>
    <w:bookmarkStart w:name="z104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фотосъемка плоских и объемных оригиналов в черно-белом изображении;</w:t>
      </w:r>
    </w:p>
    <w:bookmarkEnd w:id="1011"/>
    <w:bookmarkStart w:name="z105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макросъемка в стационарных условиях; </w:t>
      </w:r>
    </w:p>
    <w:bookmarkEnd w:id="1012"/>
    <w:bookmarkStart w:name="z105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негативная ретушь и фотопечать; </w:t>
      </w:r>
    </w:p>
    <w:bookmarkEnd w:id="1013"/>
    <w:bookmarkStart w:name="z105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аппаратуры и оптики. </w:t>
      </w:r>
    </w:p>
    <w:bookmarkEnd w:id="1014"/>
    <w:bookmarkStart w:name="z105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1015"/>
    <w:bookmarkStart w:name="z105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фотосъемки портретов; </w:t>
      </w:r>
    </w:p>
    <w:bookmarkEnd w:id="1016"/>
    <w:bookmarkStart w:name="z105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композиции; </w:t>
      </w:r>
    </w:p>
    <w:bookmarkEnd w:id="1017"/>
    <w:bookmarkStart w:name="z105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освещения, характеристику применяемых фотокамер; </w:t>
      </w:r>
    </w:p>
    <w:bookmarkEnd w:id="1018"/>
    <w:bookmarkStart w:name="z105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оптику, специальные репродукционные приставки; </w:t>
      </w:r>
    </w:p>
    <w:bookmarkEnd w:id="1019"/>
    <w:bookmarkStart w:name="z105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удлинительные кольца и насадочные линзы, характеристику применяемых светочувствительных фотоматериалов; </w:t>
      </w:r>
    </w:p>
    <w:bookmarkEnd w:id="1020"/>
    <w:bookmarkStart w:name="z105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лица, основные размеры павильона, рациональное использование его площадки, технологию обработки черно-белых негативных и позитивных фотоматериалов, технику негативной ретуши;</w:t>
      </w:r>
    </w:p>
    <w:bookmarkEnd w:id="1021"/>
    <w:bookmarkStart w:name="z106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с контрольно-измерительной аппаратурой для определения характеристик черно-белых фотоматериалов;</w:t>
      </w:r>
    </w:p>
    <w:bookmarkEnd w:id="1022"/>
    <w:bookmarkStart w:name="z106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для механизированной и автоматизированной обработки черно-белых фотоматериалов, строение цветных фотоматериалов.</w:t>
      </w:r>
    </w:p>
    <w:bookmarkEnd w:id="1023"/>
    <w:bookmarkStart w:name="z1062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Фотограф, 5-й разряд</w:t>
      </w:r>
    </w:p>
    <w:bookmarkEnd w:id="1024"/>
    <w:bookmarkStart w:name="z106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Характеристика работ: </w:t>
      </w:r>
    </w:p>
    <w:bookmarkEnd w:id="1025"/>
    <w:bookmarkStart w:name="z106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фотосъемка одиночных и групповых портретов на цветных фотоматериалах в павильоне и вне павильона; </w:t>
      </w:r>
    </w:p>
    <w:bookmarkEnd w:id="1026"/>
    <w:bookmarkStart w:name="z106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фотосъемка архитектуры, интерьеров, движущихся объектов, производственных процессов; </w:t>
      </w:r>
    </w:p>
    <w:bookmarkEnd w:id="1027"/>
    <w:bookmarkStart w:name="z106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микросъемка; </w:t>
      </w:r>
    </w:p>
    <w:bookmarkEnd w:id="1028"/>
    <w:bookmarkStart w:name="z106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фотосъемка многоцветных плоских и объемных оригиналов в стационарных и выездных условиях в цветном изображении; </w:t>
      </w:r>
    </w:p>
    <w:bookmarkEnd w:id="1029"/>
    <w:bookmarkStart w:name="z106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фотоснимков и негативов.</w:t>
      </w:r>
    </w:p>
    <w:bookmarkEnd w:id="1030"/>
    <w:bookmarkStart w:name="z106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1031"/>
    <w:bookmarkStart w:name="z107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художественной фотосъемки, виды художественной фотографии, спектральную характеристику применяемых светофильтров; </w:t>
      </w:r>
    </w:p>
    <w:bookmarkEnd w:id="1032"/>
    <w:bookmarkStart w:name="z107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разного рода насадок и диффузоров для смягчения рисунка изображения, технические требования, предъявляемые к качеству негатива и фотоотпечатков, </w:t>
      </w:r>
    </w:p>
    <w:bookmarkEnd w:id="1033"/>
    <w:bookmarkStart w:name="z107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негативной и позитивной ретуши черно-белых фотоматериалов и фотопечать, </w:t>
      </w:r>
    </w:p>
    <w:bookmarkEnd w:id="1034"/>
    <w:bookmarkStart w:name="z107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цветных фотоматериалов, оборудование для механизированной и автоматизированной обработки цветных фотоматериалов. </w:t>
      </w:r>
    </w:p>
    <w:bookmarkEnd w:id="1035"/>
    <w:bookmarkStart w:name="z1074" w:id="1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Фотограф, 6-й разряд</w:t>
      </w:r>
    </w:p>
    <w:bookmarkEnd w:id="1036"/>
    <w:bookmarkStart w:name="z107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Характеристика работ: </w:t>
      </w:r>
    </w:p>
    <w:bookmarkEnd w:id="1037"/>
    <w:bookmarkStart w:name="z107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панорамная, стереоскопическая и растровая фотосъемка; </w:t>
      </w:r>
    </w:p>
    <w:bookmarkEnd w:id="1038"/>
    <w:bookmarkStart w:name="z107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варианта освещения в зависимости от индивидуальных особенностей лица и состава группы. </w:t>
      </w:r>
    </w:p>
    <w:bookmarkEnd w:id="1039"/>
    <w:bookmarkStart w:name="z107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1040"/>
    <w:bookmarkStart w:name="z107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цветоведения, правила использования цвета в художественной портретной фотографии; </w:t>
      </w:r>
    </w:p>
    <w:bookmarkEnd w:id="1041"/>
    <w:bookmarkStart w:name="z108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оптические средства для устранения недостатков при съемке; </w:t>
      </w:r>
    </w:p>
    <w:bookmarkEnd w:id="1042"/>
    <w:bookmarkStart w:name="z108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с контрольно-измерительной аппаратурой для определения характеристик цветных фотоматериалов; </w:t>
      </w:r>
    </w:p>
    <w:bookmarkEnd w:id="1043"/>
    <w:bookmarkStart w:name="z108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цветной фотопечати и ретуши. </w:t>
      </w:r>
    </w:p>
    <w:bookmarkEnd w:id="1044"/>
    <w:bookmarkStart w:name="z1083" w:id="1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Униформист</w:t>
      </w:r>
      <w:r>
        <w:br/>
      </w:r>
      <w:r>
        <w:rPr>
          <w:rFonts w:ascii="Times New Roman"/>
          <w:b/>
          <w:i w:val="false"/>
          <w:color w:val="000000"/>
        </w:rPr>
        <w:t>Параграф 1. Униформист, 4-й разряд</w:t>
      </w:r>
    </w:p>
    <w:bookmarkEnd w:id="1045"/>
    <w:bookmarkStart w:name="z1085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Характеристика работ: </w:t>
      </w:r>
    </w:p>
    <w:bookmarkEnd w:id="1046"/>
    <w:bookmarkStart w:name="z1086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манежа- подача реквизита, установка и подвеска аппаратуры;</w:t>
      </w:r>
    </w:p>
    <w:bookmarkEnd w:id="1047"/>
    <w:bookmarkStart w:name="z1087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страховка и пассировка артистов во время представления и репетиций;</w:t>
      </w:r>
    </w:p>
    <w:bookmarkEnd w:id="1048"/>
    <w:bookmarkStart w:name="z1088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репризах клоунов, коверных, в проведении репетиций номеров и аттракционов; </w:t>
      </w:r>
    </w:p>
    <w:bookmarkEnd w:id="1049"/>
    <w:bookmarkStart w:name="z108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животных на манеж и прием их за кулисы, транспортировка на территории цирка клеток с животными, реквизита, аппаратуры и другого циркового имущества; </w:t>
      </w:r>
    </w:p>
    <w:bookmarkEnd w:id="1050"/>
    <w:bookmarkStart w:name="z109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ковров вне манежа; </w:t>
      </w:r>
    </w:p>
    <w:bookmarkEnd w:id="1051"/>
    <w:bookmarkStart w:name="z109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передвижных цирках - участие в сборке, эксплуатации и разборке, погрузке и разгрузке элементов конструкции цирка.</w:t>
      </w:r>
    </w:p>
    <w:bookmarkEnd w:id="1052"/>
    <w:bookmarkStart w:name="z109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1053"/>
    <w:bookmarkStart w:name="z109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животными, системы подвески и установки аппаратуры; </w:t>
      </w:r>
    </w:p>
    <w:bookmarkEnd w:id="1054"/>
    <w:bookmarkStart w:name="z109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реквизитом, виды узлов и способы вязки канатов;</w:t>
      </w:r>
    </w:p>
    <w:bookmarkEnd w:id="1055"/>
    <w:bookmarkStart w:name="z1095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эксплуатацию грузоподъемных механизмов и приспособлений; </w:t>
      </w:r>
    </w:p>
    <w:bookmarkEnd w:id="1056"/>
    <w:bookmarkStart w:name="z1096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противопожарных мероприятий.</w:t>
      </w:r>
    </w:p>
    <w:bookmarkEnd w:id="1057"/>
    <w:bookmarkStart w:name="z1097" w:id="1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Фильмопроверщик</w:t>
      </w:r>
      <w:r>
        <w:br/>
      </w:r>
      <w:r>
        <w:rPr>
          <w:rFonts w:ascii="Times New Roman"/>
          <w:b/>
          <w:i w:val="false"/>
          <w:color w:val="000000"/>
        </w:rPr>
        <w:t>Параграф 1. Фильмопроверщик, 3-й разряд</w:t>
      </w:r>
    </w:p>
    <w:bookmarkEnd w:id="1058"/>
    <w:bookmarkStart w:name="z109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Характеристика работ: </w:t>
      </w:r>
    </w:p>
    <w:bookmarkEnd w:id="1059"/>
    <w:bookmarkStart w:name="z1100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технического состояния 35- и 16-миллиметровых фильмокопий, находящихся в эксплуатации, по каждой части в отдельности на основании проверки состояния поверхности, метража, количества и качества склеек; </w:t>
      </w:r>
    </w:p>
    <w:bookmarkEnd w:id="1060"/>
    <w:bookmarkStart w:name="z1101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категории технического состояния каждой части; </w:t>
      </w:r>
    </w:p>
    <w:bookmarkEnd w:id="1061"/>
    <w:bookmarkStart w:name="z1102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текущий ремонт и чистка частей фильмокопий; </w:t>
      </w:r>
    </w:p>
    <w:bookmarkEnd w:id="1062"/>
    <w:bookmarkStart w:name="z1103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исправление, дополнение и замена защитных концовок-ракордов; </w:t>
      </w:r>
    </w:p>
    <w:bookmarkEnd w:id="1063"/>
    <w:bookmarkStart w:name="z1104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переделка нестандартных и дефектных склеек, новая склейка фильма, стрижка перфораций; </w:t>
      </w:r>
    </w:p>
    <w:bookmarkEnd w:id="1064"/>
    <w:bookmarkStart w:name="z110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технического паспорта и дефектной карточки на каждую часть фильмокопий; </w:t>
      </w:r>
    </w:p>
    <w:bookmarkEnd w:id="1065"/>
    <w:bookmarkStart w:name="z1106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фильмокопий в частевых коробках, фильмостатах и специальных увлажнительных камерах.</w:t>
      </w:r>
    </w:p>
    <w:bookmarkEnd w:id="1066"/>
    <w:bookmarkStart w:name="z110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Должен знать: </w:t>
      </w:r>
    </w:p>
    <w:bookmarkEnd w:id="1067"/>
    <w:bookmarkStart w:name="z1108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форматы и основные свойства позитивной кинопленки; </w:t>
      </w:r>
    </w:p>
    <w:bookmarkEnd w:id="1068"/>
    <w:bookmarkStart w:name="z110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фильмопроверочного стола, звукомонтажного стола и фильмоочистительной машины; </w:t>
      </w:r>
    </w:p>
    <w:bookmarkEnd w:id="1069"/>
    <w:bookmarkStart w:name="z1110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приборов и инструментов для определения технического состояния дефектов на фильмокопиях, способы увлажнения фильмокопий;</w:t>
      </w:r>
    </w:p>
    <w:bookmarkEnd w:id="1070"/>
    <w:bookmarkStart w:name="z1111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фильмостатов, инструкцию на установление технического состояния 35- и 16-миллиметровых фильмокопий.</w:t>
      </w:r>
    </w:p>
    <w:bookmarkEnd w:id="1071"/>
    <w:bookmarkStart w:name="z1112" w:id="10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Фильмопроверщик, 4-й разряд</w:t>
      </w:r>
    </w:p>
    <w:bookmarkEnd w:id="1072"/>
    <w:bookmarkStart w:name="z111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Характеристика работ: </w:t>
      </w:r>
    </w:p>
    <w:bookmarkEnd w:id="1073"/>
    <w:bookmarkStart w:name="z111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технического состояния 70-миллиметровых фильмокопий, находящихся в эксплуатации, по каждой части на основании контроля состояния поверхности, перфорации, количества и качества склеек, цветопередачи и резкости; </w:t>
      </w:r>
    </w:p>
    <w:bookmarkEnd w:id="1074"/>
    <w:bookmarkStart w:name="z111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монтажных планов с монтажным листом; </w:t>
      </w:r>
    </w:p>
    <w:bookmarkEnd w:id="1075"/>
    <w:bookmarkStart w:name="z111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фильмокопий в случае необходимости после внесения исправлений; </w:t>
      </w:r>
    </w:p>
    <w:bookmarkEnd w:id="1076"/>
    <w:bookmarkStart w:name="z111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подклейка перфорационных дорожек фильмокопий, находящихся в эксплуатации; </w:t>
      </w:r>
    </w:p>
    <w:bookmarkEnd w:id="1077"/>
    <w:bookmarkStart w:name="z1118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актов на сверхнормативный износ, утерю и порчу фильмокопий, актов на списание технически изношенных фильмокопий.</w:t>
      </w:r>
    </w:p>
    <w:bookmarkEnd w:id="1078"/>
    <w:bookmarkStart w:name="z1119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1079"/>
    <w:bookmarkStart w:name="z1120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фильмокопий, назначение и устройство звукомонтажного стола и фильмоочистительной машины; </w:t>
      </w:r>
    </w:p>
    <w:bookmarkEnd w:id="1080"/>
    <w:bookmarkStart w:name="z1121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сверки фильмокопий с монтажным листом, технику подклейки перфорационных дорожек, </w:t>
      </w:r>
    </w:p>
    <w:bookmarkEnd w:id="1081"/>
    <w:bookmarkStart w:name="z1122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видов брака и причины их возникновения.</w:t>
      </w:r>
    </w:p>
    <w:bookmarkEnd w:id="1082"/>
    <w:bookmarkStart w:name="z1123" w:id="1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Фильмопроверщик, 5-разряд</w:t>
      </w:r>
    </w:p>
    <w:bookmarkEnd w:id="1083"/>
    <w:bookmarkStart w:name="z1124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Характеристика работ: </w:t>
      </w:r>
    </w:p>
    <w:bookmarkEnd w:id="1084"/>
    <w:bookmarkStart w:name="z1125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технического состояния новых фильмокопий, полученных от кинокопировальных фабрик, по каждой части в отдельности на основе проверки состояния поверхности, перфорации, метража, количества и качества склеек, синхронности, геометрических размеров, плотности изображения и фонограммы, соответствия ракордов требованиям "Норм-Кино"; </w:t>
      </w:r>
    </w:p>
    <w:bookmarkEnd w:id="1085"/>
    <w:bookmarkStart w:name="z1126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комплектование фильмокопий из числа технически изношенных; </w:t>
      </w:r>
    </w:p>
    <w:bookmarkEnd w:id="1086"/>
    <w:bookmarkStart w:name="z1127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цветового баланса фильмокопий, находящихся в эксплуатации; </w:t>
      </w:r>
    </w:p>
    <w:bookmarkEnd w:id="1087"/>
    <w:bookmarkStart w:name="z1128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цветных фильмокопий для цветовосстановления или снятия с демонстрации в связи с выцветанием; </w:t>
      </w:r>
    </w:p>
    <w:bookmarkEnd w:id="1088"/>
    <w:bookmarkStart w:name="z1129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фильмокопий для реставрации и определение ее характера в зависимости от вида брака; </w:t>
      </w:r>
    </w:p>
    <w:bookmarkEnd w:id="1089"/>
    <w:bookmarkStart w:name="z1130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технического состояния фильмокопий после реставрации;</w:t>
      </w:r>
    </w:p>
    <w:bookmarkEnd w:id="1090"/>
    <w:bookmarkStart w:name="z1131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стартовка трех пленок с изображением и магнитной фонограммы в кинотеатрах панорамных и круговой кинопанорамы; </w:t>
      </w:r>
    </w:p>
    <w:bookmarkEnd w:id="1091"/>
    <w:bookmarkStart w:name="z1132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износа и ремонта панорамных фильмокопий и фонограмм; </w:t>
      </w:r>
    </w:p>
    <w:bookmarkEnd w:id="1092"/>
    <w:bookmarkStart w:name="z1133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рекламаций на продукцию кинокопировальных фабрик;</w:t>
      </w:r>
    </w:p>
    <w:bookmarkEnd w:id="1093"/>
    <w:bookmarkStart w:name="z1134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фильмопроверщиками более низкой квалификации.</w:t>
      </w:r>
    </w:p>
    <w:bookmarkEnd w:id="1094"/>
    <w:bookmarkStart w:name="z1135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Должен знать: </w:t>
      </w:r>
    </w:p>
    <w:bookmarkEnd w:id="1095"/>
    <w:bookmarkStart w:name="z1136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фильмокопии цветные и чернобелые, широкоформатные, панорамные и стереоскопические, технологию комплектования фильмокопий из технически изношенных; </w:t>
      </w:r>
    </w:p>
    <w:bookmarkEnd w:id="1096"/>
    <w:bookmarkStart w:name="z1137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фильмокопий в соответствии с монтажным листом; </w:t>
      </w:r>
    </w:p>
    <w:bookmarkEnd w:id="1097"/>
    <w:bookmarkStart w:name="z1138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синхронизации изображения и звука, требования, предъявляемые к определению степени выцветания фильмокопий; </w:t>
      </w:r>
    </w:p>
    <w:bookmarkEnd w:id="1098"/>
    <w:bookmarkStart w:name="z1139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обслуживаемого оборудования, признаки разложения основы нитропленки, виды повреждений; </w:t>
      </w:r>
    </w:p>
    <w:bookmarkEnd w:id="1099"/>
    <w:bookmarkStart w:name="z1140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устраняемые путем реставрации;</w:t>
      </w:r>
    </w:p>
    <w:bookmarkEnd w:id="1100"/>
    <w:bookmarkStart w:name="z1141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проката и эксплуатации фильмов.</w:t>
      </w:r>
    </w:p>
    <w:bookmarkEnd w:id="1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 (выпуск 62)</w:t>
            </w:r>
          </w:p>
        </w:tc>
      </w:tr>
    </w:tbl>
    <w:bookmarkStart w:name="z1143" w:id="1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3289"/>
        <w:gridCol w:w="3445"/>
        <w:gridCol w:w="2784"/>
      </w:tblGrid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бельевых сушильных установок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химической чистки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чистки ковровых изделий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чистки пухо-перовых изделий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Гладильщик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Демонстратор причесок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Комплектовщик белья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Комплектовщик изделий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качества обработки изделий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качества обработки одежды и белья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Красильщик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Маникюрша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ритуального оборудования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Няня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Окантовщик фотоотпечатков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Оконтуровщик оригиналов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прачечной самообслуживания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стиральных машин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фотоавтоматов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Отделочник головных уборов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Отжимщик белья на центрифугах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Отпарщик-прессовщик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Оформитель табло виньеток и альбомов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 – модельер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Педикюрша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Подготовитель белья для глажения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Приготовитель стиральных растворов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Приемщик заказов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Приемщик пункта проката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Пятновыводчик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по обслуживанию в бане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Ретушер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Сушильщик изделий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Фотолаборант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Униформист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Фильмопроверщик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