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7d32" w14:textId="4537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июня 2012 года № 251-ө-м. Зарегистрирован в Министерстве юстиции Республики Казахстан 30 июля 2012 года № 7816. Утратил силу приказом Министра труда и социальной защиты населения Республики Казахстан от 4 июля 2017 года № 191 (вводится в действие по истечении десяти календарных дней после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04.07.2017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определения видов работ, присвоения квалификационных разрядов рабочим и определения правильных наименований профессии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11).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А.), в установленном законодательством порядке,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приказа в официальных и периодических печатных изданиях.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2012 года № 251-ө-м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11)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11) (далее - ЕТКС) состоит из раздела "Игольное производство".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профессий рабочих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ЕТКС. содержащий наименования профессий рабочих, диапазон разрядов и нумерацию страниц.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 разделом "Игольное производство", с указанием их наименований по действовавшему выпуску ЕТКС, указан в редакции 2002 года.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Игольное производство</w:t>
      </w:r>
      <w:r>
        <w:br/>
      </w:r>
      <w:r>
        <w:rPr>
          <w:rFonts w:ascii="Times New Roman"/>
          <w:b/>
          <w:i w:val="false"/>
          <w:color w:val="000000"/>
        </w:rPr>
        <w:t>1. Автоматчик игольно-платинных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Автоматчик игольно-платинных изделий, 2-й разряд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холодная штамповка заготовок или игольно-платинных изделий простой конфигурации на налаженных специальных автоматах, заправка автомата проволокой;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заготовок для изготовления игольно-платинных изделий в бункер, наблюдение за размерами заготовок и разрывом проволоки при загибе профиля;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изготовляемых заготовок или изделий, укладка изделий в тару или связывание заготовок в пучки.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автоматов;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 рабочим и контрольно-измерительным инструментом;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маркировку обрабатываемых материалов, основные сведения о параметрах обработки.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Примеры работ.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булавки одностержневые;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безъязычковые и гребнечесальные;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крючки рыболовные.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Автоматчик игольно-платинных изделий, 3-й разряд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холодная штамповка игольно-платинных изделий сложной конфигурации на специальных автоматах, подналадка автоматов.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Должен знать: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обслуживаемых автоматов;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контрольно-измерительного инструмента; основные сведения о параметрах обработки.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Примеры работ.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бегунки стальные и латунные;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плоские;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швейно-машинные;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иглы швейно-ручные;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иглы язычковые толщиной свыше 0,6 мм;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планки для щипальных машин и волчков;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скобы для ленточных и круглочесальных машин;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шпильки сновальные.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Автоматчик игольно-платинных изделий, 4-й разряд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18.Характеристика работ: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игольно-платинных изделий особо сложной конфигурации на многооперационных автоматических линиях и автоматах с программным управлением;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19.Должен знать: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многооперационных автоматических линий и автоматов;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приспособлениями, приборами и контрольно-измерительным инструментом;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Вальцовщик игл</w:t>
      </w:r>
      <w:r>
        <w:br/>
      </w:r>
      <w:r>
        <w:rPr>
          <w:rFonts w:ascii="Times New Roman"/>
          <w:b/>
          <w:i w:val="false"/>
          <w:color w:val="000000"/>
        </w:rPr>
        <w:t>Параграф 1. Вальцовщик игл, 2-й разряд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конусов игл в горячем состоянии на ковочных вальцах;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игл после вальцовки.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заготовок игл в термической печи.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вальцовки игл при оптимальном тепловом режиме термической печи.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смена матриц.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ковочных вальцов.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обслуживаемых термических печей и ковочных вальцов;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обрабатываемого металла;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 рабочим и контрольно-измерительным инструментом, температуру нагрева заготовок игл;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ковочных вальцов, основные сведения о параметрах обработки.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Вальцовщик игл, 3-й разряд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на плющильных вальцах стальной и латунной проволоки для производства игл;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толщины плющения по таблицам;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замеров диаметра стальной и латунной проволоки микрометром;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плющильных вальцов.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плющильных вальцов, технические условия на вальцовку, основные свойства обрабатываемых металлов;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оптимальных режимов вальцовки металлов;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контрольно-измерительного и рабочего инструмента;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плющильных вальцов, основные сведения о параметрах обработки.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Галтовщик игольно-платинных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Галтовщик игольно-платинных изделий, 1-й разряд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галтовка игольно-платинных изделий в галтовочных барабанах после термической обработки и полировки;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галтовочных барабанов к работе;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галтовкой;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игольно-платинных изделий, просеивание их на вращающихся ситах, валках или вентиляционных установках.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назначение важнейших частей галтовочных барабанов, вращающихся сит, валков и вентиляционных установок;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в барабан игольно-платинных изделий и галтовочных смесей, номенклатуру обрабатываемых изделий.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Запрессовщик игл</w:t>
      </w:r>
      <w:r>
        <w:br/>
      </w:r>
      <w:r>
        <w:rPr>
          <w:rFonts w:ascii="Times New Roman"/>
          <w:b/>
          <w:i w:val="false"/>
          <w:color w:val="000000"/>
        </w:rPr>
        <w:t>Параграф 1. Запрессовщик игл, 2-й разряд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в отверстия гребней, планок и колец шпаруток игл диаметром свыше 0,8 мм на специальных приспособлениях и прессах вручную. Блокировка (наклейка) игл на прессах и вручную. Блокировка (наклейка) игл корундовых для звукоснимателей;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плотности посадки игл в отверстия;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поступающих полуфабрикатов;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запрессовки игл при помощи скобы.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приспособлений, назначение и правила пользования применяемым контрольно-измерительным инструментом, технические условия на выпускаемые изделия и полуфабрикаты, основные сведения о параметрах обработки.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Запрессовщик игл, 3-й разряд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в планки чесальных машин и в отверстия гребней, планок и колец шпаруток игл диаметром до 0,8 мм на специальных приспособлениях и прессах вручную, контроль высоты игл при помощи скобы;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нити в чашу иглы вручную с применением бинокулярной лупы;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запрессовки игл. Наладка прессов.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прессов, приспособлений и контрольно-измерительного инструмента, механические свойства материалов, применяемых при изготовлении изделий, основные сведения о параметрах обработки.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Заточник игольно-платинных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Заточник игольно-платинных изделий, 2-й разряд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игольно-платинных изделий и крючков по 11 - 13 квалитетам на специальных концеточильных станках.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обслуживаемого оборудования и приспособлений, назначение и правила пользования применяемым контрольно-измерительным инструментом, технические характеристики;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правки шлифовальных кругов, основные сведения о параметрах обработки.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Заточник игольно-платинных изделий, 3-й разряд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игольно-платинных изделий по 8 - 10 квалитетам на специальных заточных станках и агрегатах; 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фасонных острий;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специальных заточных станков и агрегатов.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специальных заточных станков и агрегатов, технические характеристики шлифовальных кругов по форме, твердости и связке;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приборами и сложным контрольно-измерительным инструментом, основные сведения о параметрах обработки.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Калибровщик нитеобразователей</w:t>
      </w:r>
      <w:r>
        <w:br/>
      </w:r>
      <w:r>
        <w:rPr>
          <w:rFonts w:ascii="Times New Roman"/>
          <w:b/>
          <w:i w:val="false"/>
          <w:color w:val="000000"/>
        </w:rPr>
        <w:t>Параграф 1. Калибровщик нитеобразователей, 3-й разряд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отверстий в нитеобразователях из нержавеющей стали под руководством калибровщика нитеобразователей более высокой квалификации;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прокол отверстий в нитеобразователях с высотой капилляра менее диаметра отверстия с помощью специальных приспособлений;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делительных дисков для заданного количества отверстий в нитеобразователях;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проколочных пуансонов на специальном приспособлении с проверкой под микроскопом.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делительных дисков для заданного количества отверстий, способы заточки проколочных пуансонов; 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каждую позицию нитеобразователей; 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приспособлениями, контрольно-измерительным инструментом и приборами (универсальным микроскопом, микрометрической линейкой и другие); 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29"/>
    <w:bookmarkStart w:name="z1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Калибровщик нитеобразователей, 4-й разряд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отверстий в нитеобразователях из нержавеющей стали на специальном приспособлении вручную с помощью пуансонов и применением оптических устройств с соблюдением поля допуска на отверстие не менее 0,005 мм по 6 квалитету. 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прокол отверстий в нитеобразователях с высотой капилляра равной и более диаметра отверстия с помощью специальных приспособлений; 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донышка нитеобразователей после каждого прохода; 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калибровочных пуансонов с точностью до 0,001 мм под микроскопом с применением специальных приспособлений;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нитеобразователей с проверкой отверстий под микроскопом.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для заточки, крепления пуансонов и прокола отверстий в нитеобразователях, способы заточки и измерения пуансонов;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приборами и контрольно-измерительным инструментом, основные сведения о параметрах обработки.</w:t>
      </w:r>
    </w:p>
    <w:bookmarkEnd w:id="139"/>
    <w:bookmarkStart w:name="z15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Калибровщик нитеобразователей, 5-й разряд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отверстий в нитеобразователях из драгоценных металлов на специальном приспособлении вручную с помощью пуансонов и применением оптических устройств с соблюдением поля допуска на отверстие не менее 0,003 мм по 5 квалитету.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для калибровки отверстий, заточки, доводки и крепления пуансонов, способы заточки и измерения пуансонов; 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приборами и контрольно-измерительным инструментом, основные сведения о параметрах обработки.</w:t>
      </w:r>
    </w:p>
    <w:bookmarkEnd w:id="145"/>
    <w:bookmarkStart w:name="z15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Контролер игольно-платинных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игольно-платинных изделий, 2-й разряд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отбраковка простых игольно-платинных изделий с применением контрольно-измерительного инструмента, оценка качества выполнения технологических операций методом наружного осмотра игольно-платинных изделий;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брака и оформление документации на принятые и выбракованные игольно-платинные изделия.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игольно-платинных изделий, правила пользования применяемым специальным и универсальным контрольно-измерительным инструментом (эталонами, контрольными плитками, микрометрами, индикаторами); 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проверочного осмотра и технические условия на принимаемые игольно-платинные изделия; 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изделий по внешнему виду;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первичной документации на приемку и выбраковку игольно-платинных изделий при межоперационном контроле; 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Примеры работ: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безъязычковые, гребнечесальные, швейно-машинные, швейно-ручные, язычковые - контроль заусенцев.</w:t>
      </w:r>
    </w:p>
    <w:bookmarkEnd w:id="157"/>
    <w:bookmarkStart w:name="z16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игольно-платинных изделий, 3-й разряд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Характеристика работ: 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игольно-платинных изделий средней сложности с большим числом замеряемых параметров с применением точных приборов и универсального контрольно-измерительного инструмента;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игольно-платинных изделий после выполнения технологических операций; 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приемосдаточных документов и протоколов испытаний.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Должен знать: 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игольно-платинных изделий; 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точными приборами и универсальным контрольно-измерительным инструментом; 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на обслуживаемом участке, технические условия на приемку игольно-платинных изделий; 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Примеры работ: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бегунки - контроль после операций штамповки и полирования;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платины, иглы безъязычковые - контроль после операций фрезерования и заточки;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гребнечесальные - контроль после операций заточки, шлифования и полирования;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иглы для звукоснимателей корундовые - контроль после операций шлифования и полирования;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иглы технические - контроль после заточки, термообработки и полирования;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иглы швейно-машинные - контроль после правки, фрезерования, штамповки, заточки, обрубки, шлифования и полирования;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иглы язычковые - контроль после операций рихтовки, редуцирования, фрезерования, заточки и шлифования;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платины, узловязатели, ламели - контроль после операций фрезерования и шлифования.</w:t>
      </w:r>
    </w:p>
    <w:bookmarkEnd w:id="176"/>
    <w:bookmarkStart w:name="z18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игольно-платинных изделий, 4-й разряд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сложных игольно-платинных изделий с большим числом замеряемых параметров с применением точных приборов и специального, универсального контрольно-измерительного инструмента; 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готовой продукции.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игольно-платинных изделий; 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применяемых точных приборов и специального, универсального контрольно-измерительного инструмента; 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игольно-платинных изделий; 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Примеры работ: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платины, иглы безъязычковые, язычковые, швейно-машинные и для звукоснимателей корундовые - контроль;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нитеобразователи - контроль отверстий.</w:t>
      </w:r>
    </w:p>
    <w:bookmarkEnd w:id="188"/>
    <w:bookmarkStart w:name="z20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Контролер игольно-платинных изделий, 5-й разряд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Характеристика работ: 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игольно-платинных изделий особо высокой точности с применением сложного специального, оптического и универсального контрольно-измерительного инструмента и точных приборов; 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соответствие государственному стандарту материалов, поступающих для изготовления игольно-платинных изделий, по результатам анализов и лабораторных испытаний.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приемку игольно-платинных изделий особо высокой точности; 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настройки и регулирования применяемых точных приборов и сложного специального, оптического, универсального контрольно-измерительного инструмента; 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испытаний принимаемых высокоточных изделий.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Примеры работ: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язычковые повышенной точности - контроль.</w:t>
      </w:r>
    </w:p>
    <w:bookmarkEnd w:id="198"/>
    <w:bookmarkStart w:name="z21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Наборщик игольно-платинных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Наборщик игольно-платинных изделий, 1-й разряд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игольно-платинных изделий вручную. Набор колков в отверстия планок щипальных машин, волчков и планок транспортерных решеток. Нанизывание игл на планки вручную и на специальном приспособлении;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плотности посадки колка в отверстие, выявление и удаление в процессе работы бракованных колков и планок; 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поступающих полуфабрикатов.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набора игольно-платинных изделий вручную, ассортимент и назначение обрабатываемых изделий; 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набора колков в отверстия планок, технические условия на набираемые игольно-платинные изделия и полуфабрикаты; 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нанизывания игл на планки.</w:t>
      </w:r>
    </w:p>
    <w:bookmarkEnd w:id="207"/>
    <w:bookmarkStart w:name="z22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Наборщик игольно-платинных изделий, 2-й разряд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игольно-платинных изделий сложной конфигурации на вибрационных установках с последующей укладкой их в доски. Нанизывание игл на нити и стержень вручную с количественным отсчетом их в зависимости от классов и номеров игл. Заправка концов нитей; 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определенных режимов работы в зависимости от позиций игл; 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вибрационных установок и их подналадка.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вибрационных установок для укладки игл и специальных устройств для набора игл; 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сорта пряжи, применяемой в зависимости от классов и номеров игл.</w:t>
      </w:r>
    </w:p>
    <w:bookmarkEnd w:id="216"/>
    <w:bookmarkStart w:name="z22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Наладчик оборудования игольного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Наладчик оборудования игольного производства, 3-й разряд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простых специальных станков для изготовления игольно-платинных изделий; 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рабочего инструмента и приспособлений с соблюдением заданных режимов и допусков на каждую позицию игл; 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и доводка применяемых приспособлений и инструмента; 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пробных игольно-платинных изделий с проверкой их соответствия техническим условиям.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обслуживаемых станков; 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 рабочим и контрольно-измерительным инструментом (эталонами чистоты, бинокулярной лупой, микрометрами) и приспособлениями; 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игольно-платинных изделий;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Примеры работ: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вальцы для бегунков;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ножи для рубки гребенчатых игл;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прессы для обрубки безъязычковых игл, деккеров, токалей и пружин;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прессы для правки игл;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станки засекальные для рыболовных крючков;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станки заточные и фрезерные для фрезерования пружинной ножки;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станки для доводки лезвий шлифовальных станков;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станки полировально-щеточные, правильные и обрубные.</w:t>
      </w:r>
    </w:p>
    <w:bookmarkEnd w:id="238"/>
    <w:bookmarkStart w:name="z25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оборудования игольного производства, 4-й разряд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Характеристика работ: 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автоматов и специальных станков средней сложности для изготовления игольно-платинных изделий; 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подготовка матриц при редуцировании; 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матриц и пуансонов для загиба зубринки, губок, упорных и направляющих линеек.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Должен знать: 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обслуживаемого оборудования различных типов; 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контрольно-измерительного инструмента (микроскопов, специальных линеек, шаблонов, скоб, штангенциркулей, индикаторов, эталонных игл, оптических длиномеров); 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применяемыми универсальными и специальными приспособлениями;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Примеры работ.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для изготовления рыболовных крючков;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для пробивки окна, заточки конца игл;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для фрезерования желоба игл;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автоматы концеточильные;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автоматы рубочные и рубильно-плющильные;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прессы для штамповки головки игл;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прессы для штамповки лезвия и ушка игл;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станки карусельно-шлифовальные для шлифовки лыски на колбе игл;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станки редуцирные;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станки специальные для распиловки ушка игл, гибки и фрезерования крючка игл.</w:t>
      </w:r>
    </w:p>
    <w:bookmarkEnd w:id="260"/>
    <w:bookmarkStart w:name="z27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Наладчик оборудования игольного производства, 5-й разряд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сложных многооперационных автоматов, специальных станков и агрегатов для изготовления игольно-платинных изделий; 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оправок для штамповки и латунных бегунков.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 и правила проверки его на точность; 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применяемого оборудования на оптимальный режим обработки игольно-платинных изделий.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Примеры работ: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двухоперационные по загибу зубринки и ножки безъязычковых игл;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по загибу формы и обрубке язычковых игл;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по плющению трехгранника и загибу ножки пробивных игл;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автоматы рихтовально-отрезные;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автоматы фрезеровки продольной канавки, спинки и профиля язычковых игл;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агрегаты по одновременной вставке язычка и загибу крючка язычковых игл;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агрегаты по плющению, обрубке, заточке и оттяжке конца язычковых игл;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полуавтоматы фрезерные, специальные с двумя шпиндельными бабками;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прессы для штамповки платины и узловязателей;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прессы эксцентриковые автоматические для штамповки и пробивки ушка швейных игл;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станки для заточки игл и рыболовных крючков;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станки фрезерно-копировальные специальные.</w:t>
      </w:r>
    </w:p>
    <w:bookmarkEnd w:id="281"/>
    <w:bookmarkStart w:name="z29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Наладчик оборудования игольного производства, 6-й разряд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особо сложных многооперационных автоматов, агрегатов и автоматических линий для изготовления игольно-платинных изделий; 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автоматов с программным управлением.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Должен знать: 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последовательность наладки многооперационных автоматов, агрегатов и автоматических линий для различных позиций игл, крючков, свойства и марки обрабатываемых материалов, геометрию режущего инструмента, пуансонов для выдавливания отверстий и правила их заточки и доводки; 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многооперационных автоматов и автоматических линий для изготовления игольно-платинных изделий из ремонта и введения в эксплуатацию нового оборудования.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Примеры работ: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по изготовлению язычковых игл;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линия автоматическая для изготовления безъязычковых коттонных игл, деккеров и токалей;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линия автоматическая для изготовления рыболовных крючков-двойников;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линия автоматическая для изготовления язычковых игл;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прессы автоматические для штамповки ушковых и язычковых игл.</w:t>
      </w:r>
    </w:p>
    <w:bookmarkEnd w:id="295"/>
    <w:bookmarkStart w:name="z30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Наладчик оборудования игольного производства, 7-й разряд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на холостом ходу и в рабочем положении автоматических линий и автоматных комплексов для изготовления игольно-платинных изделий, состоящих из многосторонних, многопозиционных, многосуппортных, многошпиндельных узлов для обработки особо сложных деталей; 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диагностика и профилактика всех систем и узлов обслуживаемого оборудования и выполнение работ по их наладке и ремонту; 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вновь вводимого в эксплуатацию оборудования для обработки игольно-платинных изделий сложного профиля.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автоматических линий, автоматных комплексов для изготовления игольно-платинных изделий; 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приборов и сложного контрольно-измерительного инструмента; 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работ по диагностике, профилактике, наладке и ремонту всех систем оборудования для обработки игольно-платинных изделий.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Примеры работ: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линии автоматические для изготовления язычковых игл сложного профиля;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по изготовлению язычковой ленты для игл;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автоматные комплексы;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вновь вводимое в эксплуатацию оборудование для обработки игольно-платинных изделий сложного профиля.</w:t>
      </w:r>
    </w:p>
    <w:bookmarkEnd w:id="310"/>
    <w:bookmarkStart w:name="z324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Полировщик игл</w:t>
      </w:r>
      <w:r>
        <w:br/>
      </w:r>
      <w:r>
        <w:rPr>
          <w:rFonts w:ascii="Times New Roman"/>
          <w:b/>
          <w:i w:val="false"/>
          <w:color w:val="000000"/>
        </w:rPr>
        <w:t>Параграф 1. Полировщик игл, 2-й разряд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Характеристика работ: 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игл гребенной и планочной гарнитуры для машин текстильной промышленности, швейно-машинных и других игл во вращающихся барабанах и на специальных станках; 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располирование ушка швейно-машинных игл на налаженных располировочных станках или вручную на специальных приспособлениях с установленными катушками пряжи и нанизанными иглами; 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полирующих смесей (фарфора с наждаком и керосином, опилок, красного кирпича, кирпичной пасты, олеиновой кислоты, машинного масла и мыла) для полирования изделий; 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барабанов и пакетов роторных каталок полирующей смесью и полируемыми изделиями, выгрузка изделий из барабанов и пакетов после окончания полирования, сушка изделий опилками и подача их для проветривания в вентиляционную камеру.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Должен знать: 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полирующих станков, барабанов и специальных располировочных станков; 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приспособлений для просушивания и выбора отполированных изделий, соотношение количества загружаемых изделий и полирующих смесей; 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полируемые изделия, продолжительность полирования, порядок подготовки очередного ряда игл для загрузки в станки для полирования, количество и сорта пряжи, применяемой для располирования ушка игл.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Примеры работ: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гребенной и планочной гарнитуры, мормышки - полирование в барабанах;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технические - полирование в барабанах;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швейно-машинные и специальные обувные - полирование и располирование ушка.</w:t>
      </w:r>
    </w:p>
    <w:bookmarkEnd w:id="324"/>
    <w:bookmarkStart w:name="z33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Полировщик игл, 3-й разряд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 отделка готовых (обработанных механически и термически) игольно-платинных изделий и бегунков во вращающихся барабанах и роторных каталках; 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барабанов и его ячеек полирующей смесью и полируемыми изделиями, выгрузка изделий по окончании полирования, просеивание латунных бегунков, выбор стальных бегунков вручную магнитом, а язычковых игл на магнитном сепараторе, сушка и окончательная отделка изделий опилками и кожей.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полирующих барабанов, роторных каталок, применяемого контрольно-измерительного инструмента и специальных приспособлений для просеивания и выбора полированных изделий; 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соотношение составных частей полирующих смесей для разных изделий, технические условия на полируемые изделия; 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их полирования и окончательной отделки, правила одновременного обслуживания нескольких полирующих барабанов.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Примеры работ: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бегунки, крючки рыболовные, иглы безъязычковые, деккеры, токоли, пружинки, нитеводители, скобочки - полирование и окончательная отделка;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технические - полирование на роторных каталках;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язычковые и корундовые для звукоснимателей - полирование и окончательная отделка;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платины, ламели, ушковины, зубчики, глазки, узловязатели - полирование и окончательная отделка.</w:t>
      </w:r>
    </w:p>
    <w:bookmarkEnd w:id="337"/>
    <w:bookmarkStart w:name="z35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Редуцировщик игл</w:t>
      </w:r>
      <w:r>
        <w:br/>
      </w:r>
      <w:r>
        <w:rPr>
          <w:rFonts w:ascii="Times New Roman"/>
          <w:b/>
          <w:i w:val="false"/>
          <w:color w:val="000000"/>
        </w:rPr>
        <w:t>Параграф 1. Редуцировщик игл, 2-й разряд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Характеристика работ: 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редуцирование концов и лезвий игл на налаженных редуцирных станках. Определение качества обработки игл по наружному осмотру, калибру и плоскости; 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игл в магазин редуцирного станка; 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редуцирования игл.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станков и специальных приспособлений;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 контрольно-измерительным инструментом и смазывающими веществами.</w:t>
      </w:r>
    </w:p>
    <w:bookmarkEnd w:id="345"/>
    <w:bookmarkStart w:name="z361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Рихтовщик игольно-платинных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Рихтовщик игольно-платинных изделий, 1-й разряд</w:t>
      </w:r>
    </w:p>
    <w:bookmarkEnd w:id="346"/>
    <w:bookmarkStart w:name="z36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Характеристика работ: </w:t>
      </w:r>
    </w:p>
    <w:bookmarkEnd w:id="347"/>
    <w:bookmarkStart w:name="z36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сырых простых по конфигурации игольно-платинных изделий и рыболовных крючков, их горячая просушка.</w:t>
      </w:r>
    </w:p>
    <w:bookmarkEnd w:id="348"/>
    <w:bookmarkStart w:name="z36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Должен знать: </w:t>
      </w:r>
    </w:p>
    <w:bookmarkEnd w:id="349"/>
    <w:bookmarkStart w:name="z36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приспособлений для рихтовки игольно-платинных изделий, технические требования, предъявляемые к рихтовке игл и крючков.</w:t>
      </w:r>
    </w:p>
    <w:bookmarkEnd w:id="350"/>
    <w:bookmarkStart w:name="z36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Примеры работ:</w:t>
      </w:r>
    </w:p>
    <w:bookmarkEnd w:id="351"/>
    <w:bookmarkStart w:name="z36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Рихтовка:</w:t>
      </w:r>
    </w:p>
    <w:bookmarkEnd w:id="352"/>
    <w:bookmarkStart w:name="z36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корундовые для звукоснимателей;</w:t>
      </w:r>
    </w:p>
    <w:bookmarkEnd w:id="353"/>
    <w:bookmarkStart w:name="z37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специальные;</w:t>
      </w:r>
    </w:p>
    <w:bookmarkEnd w:id="354"/>
    <w:bookmarkStart w:name="z37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швейно-ручные.</w:t>
      </w:r>
    </w:p>
    <w:bookmarkEnd w:id="355"/>
    <w:bookmarkStart w:name="z37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Рихтовщик игольно-платинных изделий, 2-й разряд</w:t>
      </w:r>
    </w:p>
    <w:bookmarkEnd w:id="356"/>
    <w:bookmarkStart w:name="z37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357"/>
    <w:bookmarkStart w:name="z3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на специальных правильных станках некаленых средней сложности и сложных по конфигурации игольно-платинных изделий; </w:t>
      </w:r>
    </w:p>
    <w:bookmarkEnd w:id="358"/>
    <w:bookmarkStart w:name="z3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термически обработанных игольно-платинных изделий с диаметром лезвия свыше 0,75 мм на плите с проверкой шаблоном и лекальной линейкой на просвет, медицинских трубчатых игл и капиллярных трубок, язычковых игл с толщиной тела свыше 0,6 мм; </w:t>
      </w:r>
    </w:p>
    <w:bookmarkEnd w:id="359"/>
    <w:bookmarkStart w:name="z3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бракованных игл: </w:t>
      </w:r>
    </w:p>
    <w:bookmarkEnd w:id="360"/>
    <w:bookmarkStart w:name="z37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игл в пропущенные отверстия на планках и гребнях. Подналадка специальных правильных станков.</w:t>
      </w:r>
    </w:p>
    <w:bookmarkEnd w:id="361"/>
    <w:bookmarkStart w:name="z37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362"/>
    <w:bookmarkStart w:name="z37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специальных правильных станков; </w:t>
      </w:r>
    </w:p>
    <w:bookmarkEnd w:id="363"/>
    <w:bookmarkStart w:name="z38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приспособлениями, рабочим и контрольно-измерительным инструментом; </w:t>
      </w:r>
    </w:p>
    <w:bookmarkEnd w:id="364"/>
    <w:bookmarkStart w:name="z38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капиллярным трубкам, и их назначение.</w:t>
      </w:r>
    </w:p>
    <w:bookmarkEnd w:id="365"/>
    <w:bookmarkStart w:name="z38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Примеры работ:</w:t>
      </w:r>
    </w:p>
    <w:bookmarkEnd w:id="366"/>
    <w:bookmarkStart w:name="z38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Рихтовка:</w:t>
      </w:r>
    </w:p>
    <w:bookmarkEnd w:id="367"/>
    <w:bookmarkStart w:name="z38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гребни и планки;</w:t>
      </w:r>
    </w:p>
    <w:bookmarkEnd w:id="368"/>
    <w:bookmarkStart w:name="z38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деккеры, токали, пружинки;</w:t>
      </w:r>
    </w:p>
    <w:bookmarkEnd w:id="369"/>
    <w:bookmarkStart w:name="z38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круги для машин грубогребенного чесания шерсти;</w:t>
      </w:r>
    </w:p>
    <w:bookmarkEnd w:id="370"/>
    <w:bookmarkStart w:name="z38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ламели, платины, ушковины, узловязатели;</w:t>
      </w:r>
    </w:p>
    <w:bookmarkEnd w:id="371"/>
    <w:bookmarkStart w:name="z38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иглы язычковые толщиной свыше 0,6 мм.</w:t>
      </w:r>
    </w:p>
    <w:bookmarkEnd w:id="372"/>
    <w:bookmarkStart w:name="z389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Рихтовщик игольно-платинных изделий, 3-й разряд</w:t>
      </w:r>
    </w:p>
    <w:bookmarkEnd w:id="373"/>
    <w:bookmarkStart w:name="z39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Характеристика работ: </w:t>
      </w:r>
    </w:p>
    <w:bookmarkEnd w:id="374"/>
    <w:bookmarkStart w:name="z39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вручную и на специальных правильных полуавтоматах и автоматах сырых особо сложных по конфигурации игольно-платинных изделий, термически обработанных игольно-платинных изделий с диаметром лезвия до 0,75 мм с проверкой индикатором, специальным калибром и на просвет; </w:t>
      </w:r>
    </w:p>
    <w:bookmarkEnd w:id="375"/>
    <w:bookmarkStart w:name="z39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 и приспособлений.</w:t>
      </w:r>
    </w:p>
    <w:bookmarkEnd w:id="376"/>
    <w:bookmarkStart w:name="z39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Должен знать: </w:t>
      </w:r>
    </w:p>
    <w:bookmarkEnd w:id="377"/>
    <w:bookmarkStart w:name="z39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правильных станков, полуавтоматов, автоматов различных типов, способы и приемы правки на приспособлениях и вручную;</w:t>
      </w:r>
    </w:p>
    <w:bookmarkEnd w:id="378"/>
    <w:bookmarkStart w:name="z39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применяемыми специальным контрольно-измерительным инструментом и приспособлениями, механические свойства обрабатываемых металлов.</w:t>
      </w:r>
    </w:p>
    <w:bookmarkEnd w:id="379"/>
    <w:bookmarkStart w:name="z39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Примеры работ:</w:t>
      </w:r>
    </w:p>
    <w:bookmarkEnd w:id="380"/>
    <w:bookmarkStart w:name="z39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Рихтовка:</w:t>
      </w:r>
    </w:p>
    <w:bookmarkEnd w:id="381"/>
    <w:bookmarkStart w:name="z39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гребнечесальные;</w:t>
      </w:r>
    </w:p>
    <w:bookmarkEnd w:id="382"/>
    <w:bookmarkStart w:name="z39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радиусные;</w:t>
      </w:r>
    </w:p>
    <w:bookmarkEnd w:id="383"/>
    <w:bookmarkStart w:name="z40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швейно-машинные с диаметром лезвия до 0,75 мм;</w:t>
      </w:r>
    </w:p>
    <w:bookmarkEnd w:id="384"/>
    <w:bookmarkStart w:name="z40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иглы язычковые толщиной до 0,6 мм;</w:t>
      </w:r>
    </w:p>
    <w:bookmarkEnd w:id="385"/>
    <w:bookmarkStart w:name="z40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трубки капиллярные.</w:t>
      </w:r>
    </w:p>
    <w:bookmarkEnd w:id="386"/>
    <w:bookmarkStart w:name="z40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Сортировщик игольно-платинных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Сортировщик игольно-платинных изделий, 1-й разряд</w:t>
      </w:r>
    </w:p>
    <w:bookmarkEnd w:id="387"/>
    <w:bookmarkStart w:name="z40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388"/>
    <w:bookmarkStart w:name="z40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полуфабрикатов и готовых игольно-платинных изделий по длине и диаметру по шаблону и на специальных сортировочных станках. Укладка игольно-платинных изделий на транспортер; </w:t>
      </w:r>
    </w:p>
    <w:bookmarkEnd w:id="389"/>
    <w:bookmarkStart w:name="z40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тары с рассортированными игольно-платинными изделиями;</w:t>
      </w:r>
    </w:p>
    <w:bookmarkEnd w:id="390"/>
    <w:bookmarkStart w:name="z40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не соответствующих государственному стандарту игольно-платинных изделий.</w:t>
      </w:r>
    </w:p>
    <w:bookmarkEnd w:id="391"/>
    <w:bookmarkStart w:name="z40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392"/>
    <w:bookmarkStart w:name="z41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обслуживаемых станков и приспособлений, применяемого контрольно-измерительного инструмента; </w:t>
      </w:r>
    </w:p>
    <w:bookmarkEnd w:id="393"/>
    <w:bookmarkStart w:name="z41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игольно-платинные изделия.</w:t>
      </w:r>
    </w:p>
    <w:bookmarkEnd w:id="394"/>
    <w:bookmarkStart w:name="z412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Сортировщик игольно-платинных изделий, 2-й разряд</w:t>
      </w:r>
    </w:p>
    <w:bookmarkEnd w:id="395"/>
    <w:bookmarkStart w:name="z41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Характеристика работ: </w:t>
      </w:r>
    </w:p>
    <w:bookmarkEnd w:id="396"/>
    <w:bookmarkStart w:name="z41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полуфабрикатов и готовых игольно-платинных изделий по длине, толщине и диаметру при помощи калибра и методом прокатывания игл на одной плоскости; </w:t>
      </w:r>
    </w:p>
    <w:bookmarkEnd w:id="397"/>
    <w:bookmarkStart w:name="z41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дефектных изделий внешним осмотром и сбор их в отдельную тару.</w:t>
      </w:r>
    </w:p>
    <w:bookmarkEnd w:id="398"/>
    <w:bookmarkStart w:name="z41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399"/>
    <w:bookmarkStart w:name="z41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пользования применяемыми приспособлениями и контрольно-измерительным инструментом.</w:t>
      </w:r>
    </w:p>
    <w:bookmarkEnd w:id="400"/>
    <w:bookmarkStart w:name="z418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Сортировщик игольно-платинных изделий, 3-й разряд</w:t>
      </w:r>
    </w:p>
    <w:bookmarkEnd w:id="401"/>
    <w:bookmarkStart w:name="z41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Характеристика работ: </w:t>
      </w:r>
    </w:p>
    <w:bookmarkEnd w:id="402"/>
    <w:bookmarkStart w:name="z42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полуфабрикатов и готовых игольно-платинных изделий с помощью калибров и на специальном оборудовании; </w:t>
      </w:r>
    </w:p>
    <w:bookmarkEnd w:id="403"/>
    <w:bookmarkStart w:name="z42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игольно-платинных изделий внешним осмотром с помощью лупы и отсортировка дефектных изделий.</w:t>
      </w:r>
    </w:p>
    <w:bookmarkEnd w:id="404"/>
    <w:bookmarkStart w:name="z42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405"/>
    <w:bookmarkStart w:name="z42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применяемого специального оборудования, калибров, контрольно-измерительного инструмента.</w:t>
      </w:r>
    </w:p>
    <w:bookmarkEnd w:id="4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 работ и профессий рабочих (выпуск 11)</w:t>
            </w:r>
          </w:p>
        </w:tc>
      </w:tr>
    </w:tbl>
    <w:bookmarkStart w:name="z426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2634"/>
        <w:gridCol w:w="3695"/>
        <w:gridCol w:w="2986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игольно-платинных изделий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игл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Галтовщик игольно-платинных изделий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Запрессовщик игл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 игольно-платинных изделий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нитеобразователей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игольно-платинных изделий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игольно-платинных изделий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игольного производства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игл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Редуцировщик игл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Рихтовщик игольно-платинных изделий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игольно-платинных изделий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