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5d87" w14:textId="7e25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июня 2012 года № 254-ө-м. Зарегистрирован в Министерстве юстиции Республики Казахстан 30 июля 2012 года № 7818. Утратил силу приказом Министра труда и социальной защиты населения Республики Казахстан от 22 октября 2019 года № 562.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22.10.2019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14).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А.), в установленном законодательством порядке,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приказа в официальных и периодических печатных изданиях.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труда и социальной защиты населения Республики Казахстан Нурымбетова Б. 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2012 года № 254-ө-м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14)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Единого тарифно-квалификационного справочника работ и профессий рабочих (выпуск 14) (далее-ЕТКС) состоит из раздела "Производство металлических электродов"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профессий рабочих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ЕТКС, содержащий наименования профессий рабочих, диапазон разрядов и нумерацию страниц.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 разделом "Производство металлических электродов", с указанием их наименований по действовавшему выпуску ЕТКС, указан в редакции 2004 года.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Производство металлических электродов</w:t>
      </w:r>
      <w:r>
        <w:br/>
      </w:r>
      <w:r>
        <w:rPr>
          <w:rFonts w:ascii="Times New Roman"/>
          <w:b/>
          <w:i w:val="false"/>
          <w:color w:val="000000"/>
        </w:rPr>
        <w:t>1. Брикетировщик</w:t>
      </w:r>
      <w:r>
        <w:br/>
      </w:r>
      <w:r>
        <w:rPr>
          <w:rFonts w:ascii="Times New Roman"/>
          <w:b/>
          <w:i w:val="false"/>
          <w:color w:val="000000"/>
        </w:rPr>
        <w:t>Параграф 1. Брикетировщик, 2-й разряд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брикетов из обмазочной массы для покрытия электродов общего назначения на брикетировочных прессах низкого давления;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консистенции обмазочных масс органолептическим методом;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рабочих цилиндров пресса обмазочной массой вручную;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оборудования, смазка и чистка его.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брикетировочных прессов и подъемно-транспортных средств, марки изготовляемых электродов;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обмазочной массы и брикетов, назначение и правила пользования применяемого инструментом и приспособлениями.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Брикетировщик, 3-й разряд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брикетов из обмазочной массы для покрытия электродов общего и специального назначения и электродов для сварки цветных металлов и их сплавов на однотипных брикетировочных прессах высокого давления с ручным и автоматическим управлением.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брикетировочных прессов высокого давления, технологию изготовления брикетов в зависимости от марки выпускаемых электродов;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состав материалов, идущих на приготовление обмазочных масс, их влияние на консистенцию обмазочных масс и на качество покрытия электродов;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различных компонентов обмазочных масс со связующими материалами.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Брикетировщик, 4-й разряд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брикетов из обмазочной массы для покрытия электродов общего и специального назначения и электродов для сварки цветных металлов и их сплавов на брикетировочных прессах высокого давления различных конструкций, со сменным расположением рабочих цилиндров;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обмазочной массы;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брикетов или рабочих цилиндров;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прессов и питателей массы различной конструкции.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брикетировочных прессов различных конструкций;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оборудования;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подачи массы;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обмазочной массы для покрытия электродов различного назначения;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заполнения обмазочной массой сменных рабочих цилиндров.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Дробильщик компонентов обмазки</w:t>
      </w:r>
      <w:r>
        <w:br/>
      </w:r>
      <w:r>
        <w:rPr>
          <w:rFonts w:ascii="Times New Roman"/>
          <w:b/>
          <w:i w:val="false"/>
          <w:color w:val="000000"/>
        </w:rPr>
        <w:t>Параграф 1. Дробильщик компонентов обмазки, 2-й разряд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руд, минералов, горных пород, ферросплавов и других компонентов обмазочной массы, применяемых при изготовлении покрытий электродов общего назначения, порошковой проволоки и флюсов для сварки и наплавки, вручную, на копрах, дробилках различной конструкции;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 грохочение, определение по внешнему виду качества компонентов, входящих в состав обмазочных масс;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различных материалов на ручных и простейших механических ситах;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дробилок и сит;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загрузки материалов в дробилку и зазоров между рабочими механизмами дробилок в зависимости от вида и крупности поступающего на дробление материала;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быстроизнашивающихся частей дробилок и сит;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дробилок и сит, участие в их ремонте.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оборудования, применяемого для мойки, грохочения, дробления, просева компонентов обмазочной массы;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процессов мойки, грохочения, дробления, просева, номенклатуру компонентов обмазочной массы;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к ним требования;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специального инструмента;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чистоты компонентов на качество флюсов и покрытия электродов;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компонентов и пользования грузоподъемными механизмами.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Дробильщик компонентов обмазки, 3-й разряд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сухое и мокрое измельчение руд, минералов, горных пород, ферросплавов и других компонентов, применяемых при изготовлении покрытий электродов общего и специального назначения, порошковой проволоки и флюсов для сварки и наплавки, на мельницах периодического и непрерывного действия, истирательных машинах, классификаторах;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обслуживаемого оборудования;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различных материалов на механических ситах различной конструкции с регулируемой подачей материала на сита;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взрывоопасных материалов с инертной добавкой;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просеянного материала;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пассивирование ферросплавов;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регулирование системы питания мельниц, истирательных машин, классификаторов;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и тонины помола компонентов и готовности их к просеиванию и смешиванию;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сеток, чистка, смазка, подналадка и участие в ремонте обслуживаемого оборудования.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мельниц периодического и непрерывного действия, истирательных машин, классификаторов, наименование;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компонентов обмазочной массы;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их качеству;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просеивания взрывоопасных материалов, пассивирования ферросплавов;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условия выдержки компонентов;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нормы введения инертных добавок;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мелющих тел в мельницы в зависимости от поступающего на измельчение материала;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специального инструмента и приспособлений.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Дробильщик компонентов обмазки, 4-й разряд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сухое и мокрое измельчение руд, минералов, горных пород, ферросплавов и других компонентов, применяемых при изготовлении покрытий электродов общего и специального назначения, порошковой проволоки и флюсов для сварки и наплавки, на мельницах периодического и непрерывного действия с пневмотранспортом и оборудованием для очистки воздуха;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материалов и состава защитной среды в линии пневмотранспорта. Классификация и сушка материалов;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сухое измельчение взрывоопасных материалов с инертной добавкой;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автоматических весов для взвешивания компонентов обмазки.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различных видов мельниц, дезинтеграторов, классификаторов, пневмотранспорта, отдельных агрегатов автоматических и полуавтоматических линий;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газоанализаторов, автоматических весов, режим работы мельниц и классификационных устройств;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взрывоопасных материалов и правила их переработки, средства и правила герметизации оборудования, физико-механические свойства минералов и ферросплавов;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подачи защитного газа в систему измельчения взрывоопасных материалов;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состава защитной среды в линии пневмотранспорта.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Дробильщик компонентов обмазки, 5-й разряд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измельчения руд, минералов, горных пород, ферросплавов и других компонентов, применяемых при изготовлении покрытий электродов общего и специального назначения, порошковой проволоки и флюсов для сварки и наплавки, на автоматических и полуавтоматических линиях с наладкой ее узлов и агрегатов;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измельчения компонентов обмазки.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управления обслуживаемых автоматических и полуавтоматических линий;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режимов измельчения компонентов обмазки;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агрегатов автоматической и полуавтоматической линии и способы ее наладки;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измельчения материалов на линии.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Контролер электродного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электродного производства, 3-й разряд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флюсов, материалов, полуфабрикатов, сырья, компонентов, входящих в состав обмазочной массы для покрытия электродов и флюсов, в соответствии с техническими условиями и государственными стандартами;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сушки сырья и компонентов, сушки и прокалки электродов.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материалы, полуфабрикаты, сырье, компоненты и флюсы, технологию разварки силикатной глыбы;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компонентов, применяемых при приготовлении обмазочной массы для покрытия электродов и флюсов, опрессовки и прокалки электродов;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 и инструментов;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предупреждению брака;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отбраковке и приемке материалов.</w:t>
      </w:r>
    </w:p>
    <w:bookmarkEnd w:id="117"/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электродного производства, 4-й разряд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готовых электродов в соответствии с техническими условиями и государственными стандартами с определением эксцентричности, влажности, прочности, влагостойкости покрытия;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гранулометрического состава и влажности порошковых материалов, стержней по марочному составу, растворов жидкого стекла и карбоксиметилцеллюлозы.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готовые электроды и порошковые материалы;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контрольно-измерительных приборах;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приемки готовой продукции и оформления технической документации;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стержней, растворов жидкого стекла и карбоксиметилцеллюлозы.</w:t>
      </w:r>
    </w:p>
    <w:bookmarkEnd w:id="126"/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Прессовщик обмазочного пресса</w:t>
      </w:r>
      <w:r>
        <w:br/>
      </w:r>
      <w:r>
        <w:rPr>
          <w:rFonts w:ascii="Times New Roman"/>
          <w:b/>
          <w:i w:val="false"/>
          <w:color w:val="000000"/>
        </w:rPr>
        <w:t>Параграф 1. Прессовщик обмазочного пресса, 2-й разряд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покрытия на электроды общего назначения методом окунания и на электроды любого назначения на электродообмазочных прессах под руководством прессовщика более высокой квалификации;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приемного конвейера и зачисткой машины;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бункера питателя металлическими стержнями;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раскладка электродов на рамки;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поршня и загрузка брикетов в цилиндр пресса;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прокаленного бракованного покрытия с электродов на специальном оборудовании;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чистка, участие в ремонте обслуживаемого оборудования.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электродообмазочного пресса, приемного конвейера, зачистной машины, марки проволоки и изготовляемых электродов;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 проволоки, технические условия на зачистку торцов электродов;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отбраковки электродов по внешнему виду, устройство оборудования для удаления бракованного покрытия электродов;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электродов на рамки и хранения их, назначение и правила применения простых приспособлений и контрольно-измерительного инструмента.</w:t>
      </w:r>
    </w:p>
    <w:bookmarkEnd w:id="140"/>
    <w:bookmarkStart w:name="z14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Прессовщик обмазочного пресса, 3-й разряд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общего назначения на электродообмазочных прессах с ручным управлением, с давлением на обмазочную массу до 500 килограмм-сила/сантиметр квадратный (далее -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методом окунания на электроды специального назначения;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эксцентричности и толщины покрытия электродов;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питателя для подачи стержней, приемно-передаточного транспортера и зачистной машины; 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при нарушении нормального процесса опрессовки обмазочной массы.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электродообмазочных прессов и применяемых контрольно-измерительных инструментов, толщину покрытия электродов различных марок и диаметра;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веса покрытия электродов; 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грузоподъемными механизмами;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изготовляемые электроды.</w:t>
      </w:r>
    </w:p>
    <w:bookmarkEnd w:id="151"/>
    <w:bookmarkStart w:name="z16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Прессовщик обмазочного пресса, 4-й разряд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общего и специального назначения со стержнями из стали диаметром свыше 3 мм на электродообмазочных прессах с ручным управлением и давлением свыше 500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покрытия на электроды на поточных линиях под руководством прессовщика более высокой квалификации; 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порошковой проволоки для сварки и наплавки на специальном оборудовании;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поршня пресса, скорости конвейера и подачи стержней из питателя;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электродообмазочного пресса, подбор инструмента в соответствии с диаметром электродных стержней.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электродообмазочных прессов различных конструкций с ручным управлением, отдельных агрегатов поточных линий и станов для изготовления порошковой проволоки; 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изготовляемые электроды, порошковую проволоку, электродные ленты и стержни, назначение и правила применения сложного и точного контрольно-измерительного инструмента.</w:t>
      </w:r>
    </w:p>
    <w:bookmarkEnd w:id="161"/>
    <w:bookmarkStart w:name="z17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Прессовщик обмазочного пресса, 5-й разряд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общего и специального назначения со стержнями из стали диаметром до 3 мм, со стержнями из цветных металлов и их сплавов на прессах с ручным управлением и давлением свыше 500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покрытия на электроды на поточных линиях;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поточных линий: пруткового питателя, безбрикетных и прямоточных электродообмазочных прессов, приемного транспортера, зачистной машины, конвейерной печи или индукционной установки, взвешивающей машины при изготовлении электродов общего назначения;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поршня пресса на узле загрузки массы, выхода массы из головки пресса, скорости конвейеров и узла выдачи электродов в печь;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дозатора и моечного устройства;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всех узлов линии;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опрессовки обмазочной массы.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схемы, схемы управления поточной линии по нанесению покрытия на электроды;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наладки и регулирования линии; 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обмазочной массы и ее опрессовки, марки электродов, влияние различных технологических добавок на свойства обмазочной массы;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 для выборочного контроля электродов различного назначения по разностенности.</w:t>
      </w:r>
    </w:p>
    <w:bookmarkEnd w:id="175"/>
    <w:bookmarkStart w:name="z18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Прокальщик на печах</w:t>
      </w:r>
      <w:r>
        <w:br/>
      </w:r>
      <w:r>
        <w:rPr>
          <w:rFonts w:ascii="Times New Roman"/>
          <w:b/>
          <w:i w:val="false"/>
          <w:color w:val="000000"/>
        </w:rPr>
        <w:t>Параграф 1. Прокальщик на печах, 2-й разряд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прокалка электродов со стержнями из стали, цветных металлов и сплавов в прокалочных печах периодического действия по заданному режиму; 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прокалочных печей; 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тепловым режимом печи при прокалке электродов; 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электродов из печи; 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электродов на стеллажи по маркам и диаметрам;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чистка, участие в текущем ремонте обслуживаемого оборудования.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прокалочных печей, технологию прокалки электродов различных марок и диаметра; 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хранения электродов.</w:t>
      </w:r>
    </w:p>
    <w:bookmarkEnd w:id="187"/>
    <w:bookmarkStart w:name="z19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Прокальщик на печах, 3-й разряд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прокалка электродов со стержнями из стали, цветных металлов и сплавов в прокалочных печах непрерывного действия с автоматическим и полуавтоматическим управлением по заданному режиму; 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печей; 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главного и промежуточного конвейеров, правильной укладкой электродов на конвейер, за исправным состоянием печи;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отсортировка бракованных электродов; 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перекосов и смещения электродов при перемещении их по зонам печи для предотвращения завалов;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конвейеров, теплового режима печи при прокалке электродов различных марок в соответствии с техническими условиями;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прокалочных печей и контрольно-измерительных приборов;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прокалку электродов различных марок и диаметра; 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скорости движения конвейера и температурного режима прокалочной печи.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Прокальщик на печах, 4-й разряд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Характеристика работ: 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прокалка электродов со стержнями из стали, цветных металлов и сплавов на многосекционных индукционных установках, работающих на токах высокой частоты, в тоннельных печах, на спаренных тоннельных установках с разрывом процесса термообработки; 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прокалки электродов различных марок в соответствии с техническими условиями; 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режимов по показаниям контрольно-измерительных приборов.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многосекционных индукционных установок, тоннельных печей, спаренных тоннельных установок, питателей, систем регулирования, режимы термообработки, электродов различных марок; 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высокочастотным генератором; 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рационального режима термообработки электродов различных марок и диаметра.</w:t>
      </w:r>
    </w:p>
    <w:bookmarkEnd w:id="210"/>
    <w:bookmarkStart w:name="z22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Разварщик силикатной глыбы</w:t>
      </w:r>
      <w:r>
        <w:br/>
      </w:r>
      <w:r>
        <w:rPr>
          <w:rFonts w:ascii="Times New Roman"/>
          <w:b/>
          <w:i w:val="false"/>
          <w:color w:val="000000"/>
        </w:rPr>
        <w:t>Параграф 1. Разварщик силикатной глыбы, 2-й разряд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разварки калиевой, натриевой или комбинированной глыбы под давлением в стационарных автоклавах под руководством разварщика силикатной глыбы более высокой квалификации; 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глыбы;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глыбы и воды в автоклав; 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готового силикатного раствора; 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участие в ремонте обслуживаемого оборудования.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обслуживаемых автоклавов, технологию разварки силикатной глыбы; 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силикатной глыбе и раствору; 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загрузки глыбы и воды в автоклав; 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слива готового силикатного раствора; 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грузоподъемными механизмами.</w:t>
      </w:r>
    </w:p>
    <w:bookmarkEnd w:id="224"/>
    <w:bookmarkStart w:name="z23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Разварщик силикатной глыбы, 3-й разряд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разварки калиевой, натриевой или комбинированной глыбы под давлением в стационарных автоклавах; 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 и давлением в автоклавах; 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фильтрование и выпаривание раствора до требуемой плотности; 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растворов жидкого стекла с целью доведения смеси до заданных значений плотности и вязкости; 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плотностью и вязкостью растворов жидкого стекла.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автоклавов, выпаривателей, фильтров, смесителей, насосов; 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вязкости и плотности готового раствора; 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смешивания растворов различной вязкости и плотности; 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слива, хранения и транспортировки готовых растворов жидкого стекла; 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готового раствора жидкого стекла.</w:t>
      </w:r>
    </w:p>
    <w:bookmarkEnd w:id="237"/>
    <w:bookmarkStart w:name="z24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Разварщик силикатной глыбы, 4-й разряд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разварки калиевой, натриевой или комбинированной глыбы во вращающихся автоклавах; 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пассивирующих добавок (хромпика, марганцево-кислого калия); 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осветление, фильтрация и выпаривание раствора; 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модуля жидкого стекла путем добавки раствора щелочи; 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намывного раствора, фильтровального слоя с требуемыми характеристиками из пористых материалов, воды необходимой жесткости, раствора карбоксиметилцеллюлозы; 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фильтровальной ткани.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автоклавов различных типов и умягчителей воды; 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загрузки глыбы и воды в автоклав, корректировки модуля жидкого стекла; 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раствора карбоксиметилцеллюлозы, намывного раствора и фильтровального слоя, электрические и химические свойства жидкого стекла.</w:t>
      </w:r>
    </w:p>
    <w:bookmarkEnd w:id="249"/>
    <w:bookmarkStart w:name="z26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Рубщик проволоки</w:t>
      </w:r>
      <w:r>
        <w:br/>
      </w:r>
      <w:r>
        <w:rPr>
          <w:rFonts w:ascii="Times New Roman"/>
          <w:b/>
          <w:i w:val="false"/>
          <w:color w:val="000000"/>
        </w:rPr>
        <w:t>Параграф 1. Рубщик проволоки, 2-й разряд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Характеристика работ: 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проволоки из стали и цветных металлов на правильно-отрезных автоматах с летучими ножами производительностью до 150 стержней в минуту без регулирования длины стержня; 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автомата на рубку проволоки различного диаметра; 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рубящих ножей;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фильер и установка их в правильный барабан;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 состоянием оборудования; 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стержней в специальную тару, маркировка стержней, транспортировка проволоки и стержней различными грузоподъемными механизмами;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брикетирование отходов проволоки на специальном оборудовании; 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мелкий ремонт обслуживаемого оборудования, смазка и чистка его. 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действия;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подналадки правильно-отрезных автоматов с летучими ножами; 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наиболее распространенных вспомогательных приспособлений; 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скоростей реза на правильно-отрезных автоматах; 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стержней проволоки из стали и цветных металлов; 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маркировки, складирования и транспортировки проволоки и готовых стержней. </w:t>
      </w:r>
    </w:p>
    <w:bookmarkEnd w:id="266"/>
    <w:bookmarkStart w:name="z27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Рубщик проволоки, 3-й разряд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проволоки из стали и цветных металлов на правильно-отрезных автоматах различной конструкции производительностью свыше 150 стержней в минуту без регулирования длины стержня и до 350 стержней в минуту с регулированием длины стержня на правильно-отрезных автоматах;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автомата на рубку проволоки различного диаметра; 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укладкой стержней в приемный бункер.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подналадки обслуживаемых правильно-отрезных автоматов различной конструкции без регулирования длины стержня (с ножами для гильотинного реза и других); 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правильно-отрезных автоматов с регулированием длины стержня, различных вспомогательных приспособлений; 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различных марок проволоки из стали и цветных металлов.</w:t>
      </w:r>
    </w:p>
    <w:bookmarkEnd w:id="275"/>
    <w:bookmarkStart w:name="z28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Рубщик проволоки, 4-й разряд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проволоки из стали, цветных металлов и сплавов на правильно-отрезных автоматах производительностью свыше 350 стержней в минуту с регулированием длины стержней; 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проволоки на линии волочильного стана; 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автомата на рубку проволоки различного диаметра и различных марок;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рубящих ножей, подбор и установка фильер в правильные агрегаты, сварка концов проволоки на стыкосварочной машине.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наладки правильно-отрезных автоматов различной конструкции, острильных и заточных станков, стыкосварочных машин, различных вспомогательных приспособлений; 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размоточных центров, мотовил, приемных транспортеров, укладчиков, принцип работы волочильного стана, взаимодействие его отдельных узлов.</w:t>
      </w:r>
    </w:p>
    <w:bookmarkEnd w:id="284"/>
    <w:bookmarkStart w:name="z29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Сортировщик электродов</w:t>
      </w:r>
      <w:r>
        <w:br/>
      </w:r>
      <w:r>
        <w:rPr>
          <w:rFonts w:ascii="Times New Roman"/>
          <w:b/>
          <w:i w:val="false"/>
          <w:color w:val="000000"/>
        </w:rPr>
        <w:t>Параграф 1. Сортировщик электродов, 2-й разряд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разбраковка электродов по внешнему виду; 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и качества покрытия электродов различных марок, их соответствия требованиям государственных стандартов для 1-й группы качества;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развеска и маркировка электродов. 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электродов, технические условия на покрытие и зачистку электродов согласно государственным стандартам 1-й группы качества; 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 при отбраковке электродов, способы развески и маркировки электродов.</w:t>
      </w:r>
    </w:p>
    <w:bookmarkEnd w:id="292"/>
    <w:bookmarkStart w:name="z30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Сортировщик электродов, 3-й разряд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разбраковка электродов по внешнему виду; 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размеров и качества покрытия электродов различных марок на их соответствие требованиям государственных стандартов для 2-й и 3-й групп качества; 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разбраковка электродов на конвейерных линиях; 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взвешивающих автоматов и автоматов для рассортировки электродов по разностенности; 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обслуживания оборудования.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оборудования и приспособлений; 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покрытия и зачистку электродов 2-й и 3-й групп качества; 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специальных электродов.</w:t>
      </w:r>
    </w:p>
    <w:bookmarkEnd w:id="303"/>
    <w:bookmarkStart w:name="z31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Составитель обмазки</w:t>
      </w:r>
      <w:r>
        <w:br/>
      </w:r>
      <w:r>
        <w:rPr>
          <w:rFonts w:ascii="Times New Roman"/>
          <w:b/>
          <w:i w:val="false"/>
          <w:color w:val="000000"/>
        </w:rPr>
        <w:t>Параграф 1. Составитель обмазки, 2-й разряд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Характеристика работ: 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обмазочной массы вручную; 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смесителей;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компонентов, входящих в состав смесей для покрытия электродов;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рабочего места; 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названия компонентов, входящих в состав обмазочной массы; 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компонентов обмазочной массы; 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приготовления обмазочной массы вручную.</w:t>
      </w:r>
    </w:p>
    <w:bookmarkEnd w:id="314"/>
    <w:bookmarkStart w:name="z32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Составитель обмазки, 3-й разряд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обмазочной массы для покрытия электродов общего назначения в смесителях различного типа; </w:t>
      </w:r>
    </w:p>
    <w:bookmarkEnd w:id="317"/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компонентов шихты и составление требуемых обмазочных масс для электродов общего назначения согласно рецептуре; 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компонентов в смеситель, смешивание шихты, маркировка тары с шихтой, контрольный просев шихты; 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раствора жидкого стекла в обмазочную массу; 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консистенции массы;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массы и транспортировка ее к месту изготовления брикетов; 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обслуживаемого оборудования.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смесителей, дозаторов и специальных приспособлений; 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составления шихты и обмазочных масс для покрытий электродов общего назначения; 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введения; 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способы контроля на плотность и вязкость раствора жидкого стекла, органолептический метод определения готовности обмазочной массы; 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снижения активности компонентов массы введением в нее окислителей; 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чистоты компонентов обмазочной массы на качество покрытия электродов, номенклатуру компонентов обмазочной массы; 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грузоподъемными механизмами; 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компоненты обмазочной массы.</w:t>
      </w:r>
    </w:p>
    <w:bookmarkEnd w:id="332"/>
    <w:bookmarkStart w:name="z346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Составитель обмазки, 4-й разряд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Характеристика работ: 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обмазочной массы для покрытия электродов специального назначения в смесителях различного типа; 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автоматизированными и механизированными дозировочными линиями при составлении сухой шихты для электродов различного назначения; 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наладка оборудования автоматизированных и механизированных линий; 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смесителей; 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обмазочной массы.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дозаторов, смесителей различных типов, автоматических весов, автоматизированных и механизированных дозировочных линий; 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компонентов шихты для приготовления обмазочной массы; 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гранулометрическому составу компонентов шихты; 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введения в шихту пластифицирующих добавок и активных компонентов; 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сложного и точного контрольно-измерительного инструмента.</w:t>
      </w:r>
    </w:p>
    <w:bookmarkEnd w:id="345"/>
    <w:bookmarkStart w:name="z359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Сушильщик компонентов обмазки и флюсов</w:t>
      </w:r>
      <w:r>
        <w:br/>
      </w:r>
      <w:r>
        <w:rPr>
          <w:rFonts w:ascii="Times New Roman"/>
          <w:b/>
          <w:i w:val="false"/>
          <w:color w:val="000000"/>
        </w:rPr>
        <w:t>Параграф 1. Сушильщик компонентов обмазки и флюсов, 2-й разряд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компонентов обмазочной массы для покрытия электродов и гранулированных флюсов для сварки в сушильных печах с различным типом нагрева; 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компонентов обмазочной массы и флюсов; 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требуемого температурного режима сушки компонентов обмазочной массы и определение их готовности по внешнему виду и цвету;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сушильных печей, смазка и чистка их. 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обслуживаемых сушильных печей; 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различных компонентов обмазочных масс для покрытий электродов и флюсов.</w:t>
      </w:r>
    </w:p>
    <w:bookmarkEnd w:id="354"/>
    <w:bookmarkStart w:name="z36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Сушильщик электродов</w:t>
      </w:r>
      <w:r>
        <w:br/>
      </w:r>
      <w:r>
        <w:rPr>
          <w:rFonts w:ascii="Times New Roman"/>
          <w:b/>
          <w:i w:val="false"/>
          <w:color w:val="000000"/>
        </w:rPr>
        <w:t>Параграф 1. Сушильщик электродов, 1-й разряд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электродов в печах периодического действия различных типов по заданному режиму; 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сушильных печей; 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тепловым режимом печи по показаниям контрольно-измерительных приборов; 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электродов из сушильной печи; 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обслуживаемой печи.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сушильных печей периодического действия; 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сушки электродов различных марок и диаметров; 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хранения электродов.</w:t>
      </w:r>
    </w:p>
    <w:bookmarkEnd w:id="366"/>
    <w:bookmarkStart w:name="z382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Сушильщик электродов, 2-й разряд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электродов в печах непрерывного действия различных типов по заданному режиму; 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теплового режима печи по показаниям контрольно-измерительных приборов при сушке электродов различных марок в соответствии с техническими условиями; 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конвейера; 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 состоянием сушильной печи; 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замене футеровки сушильной печи.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сушильных печей непрерывного действия; 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электродов различных марок и диаметра; 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скорости движения конвейера.</w:t>
      </w:r>
    </w:p>
    <w:bookmarkEnd w:id="377"/>
    <w:bookmarkStart w:name="z393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Упаковщик электродов</w:t>
      </w:r>
      <w:r>
        <w:br/>
      </w:r>
      <w:r>
        <w:rPr>
          <w:rFonts w:ascii="Times New Roman"/>
          <w:b/>
          <w:i w:val="false"/>
          <w:color w:val="000000"/>
        </w:rPr>
        <w:t>Параграф 1. Упаковщик электродов, 2-й разряд</w:t>
      </w:r>
    </w:p>
    <w:bookmarkEnd w:id="378"/>
    <w:bookmarkStart w:name="z39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379"/>
    <w:bookmarkStart w:name="z39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и укладка электродов в картонную и деревянную тару, на поддоны вручную; </w:t>
      </w:r>
    </w:p>
    <w:bookmarkEnd w:id="380"/>
    <w:bookmarkStart w:name="z39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 укладка тары и поддонов в отведенные места или на транспортерную ленту;</w:t>
      </w:r>
    </w:p>
    <w:bookmarkEnd w:id="381"/>
    <w:bookmarkStart w:name="z39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тары; </w:t>
      </w:r>
    </w:p>
    <w:bookmarkEnd w:id="382"/>
    <w:bookmarkStart w:name="z39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наклейка этикеток на упакованную продукцию. </w:t>
      </w:r>
    </w:p>
    <w:bookmarkEnd w:id="383"/>
    <w:bookmarkStart w:name="z40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384"/>
    <w:bookmarkStart w:name="z40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электродов; </w:t>
      </w:r>
    </w:p>
    <w:bookmarkEnd w:id="385"/>
    <w:bookmarkStart w:name="z40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и упаковки готовых электродов различных марок; </w:t>
      </w:r>
    </w:p>
    <w:bookmarkEnd w:id="386"/>
    <w:bookmarkStart w:name="z40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 тары; </w:t>
      </w:r>
    </w:p>
    <w:bookmarkEnd w:id="387"/>
    <w:bookmarkStart w:name="z40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окраски и связки электродов в пачки, правила заготовки упаковочного материала.</w:t>
      </w:r>
    </w:p>
    <w:bookmarkEnd w:id="388"/>
    <w:bookmarkStart w:name="z405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Упаковщик электродов, 3-й разряд</w:t>
      </w:r>
    </w:p>
    <w:bookmarkEnd w:id="389"/>
    <w:bookmarkStart w:name="z40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390"/>
    <w:bookmarkStart w:name="z40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электродов на автоматах и полуавтоматах; </w:t>
      </w:r>
    </w:p>
    <w:bookmarkEnd w:id="391"/>
    <w:bookmarkStart w:name="z40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автоматов и полуавтоматов упаковочными материалами; </w:t>
      </w:r>
    </w:p>
    <w:bookmarkEnd w:id="392"/>
    <w:bookmarkStart w:name="z40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подналадка автоматов и полуавтоматов на различные размеры и диаметры электродов; </w:t>
      </w:r>
    </w:p>
    <w:bookmarkEnd w:id="393"/>
    <w:bookmarkStart w:name="z41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394"/>
    <w:bookmarkStart w:name="z41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395"/>
    <w:bookmarkStart w:name="z41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подналадки полуавтоматов и автоматов; </w:t>
      </w:r>
    </w:p>
    <w:bookmarkEnd w:id="396"/>
    <w:bookmarkStart w:name="z41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 технические условия на упаковочные материалы; </w:t>
      </w:r>
    </w:p>
    <w:bookmarkEnd w:id="397"/>
    <w:bookmarkStart w:name="z41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заправки автоматов и полуавтоматов упаковочными материалами.</w:t>
      </w:r>
    </w:p>
    <w:bookmarkEnd w:id="398"/>
    <w:bookmarkStart w:name="z415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Флюсовщик</w:t>
      </w:r>
      <w:r>
        <w:br/>
      </w:r>
      <w:r>
        <w:rPr>
          <w:rFonts w:ascii="Times New Roman"/>
          <w:b/>
          <w:i w:val="false"/>
          <w:color w:val="000000"/>
        </w:rPr>
        <w:t>Параграф 1. Флюсовщик, 2-й разряд</w:t>
      </w:r>
    </w:p>
    <w:bookmarkEnd w:id="399"/>
    <w:bookmarkStart w:name="z41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400"/>
    <w:bookmarkStart w:name="z41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флюсов общего назначения для электросварки в электроплавильных печах; </w:t>
      </w:r>
    </w:p>
    <w:bookmarkEnd w:id="401"/>
    <w:bookmarkStart w:name="z41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шихты для выплавки флюса по заданному рецепту; </w:t>
      </w:r>
    </w:p>
    <w:bookmarkEnd w:id="402"/>
    <w:bookmarkStart w:name="z42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гранулирование расплавленных флюсов; </w:t>
      </w:r>
    </w:p>
    <w:bookmarkEnd w:id="403"/>
    <w:bookmarkStart w:name="z42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компонентов флюсов в электропечь; </w:t>
      </w:r>
    </w:p>
    <w:bookmarkEnd w:id="404"/>
    <w:bookmarkStart w:name="z42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участив в текущем ремонте электроплавильной печи.</w:t>
      </w:r>
    </w:p>
    <w:bookmarkEnd w:id="405"/>
    <w:bookmarkStart w:name="z42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406"/>
    <w:bookmarkStart w:name="z42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электроплавильных печей; </w:t>
      </w:r>
    </w:p>
    <w:bookmarkEnd w:id="407"/>
    <w:bookmarkStart w:name="z42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грануляционных установок и подъемно-транспортного оборудования; </w:t>
      </w:r>
    </w:p>
    <w:bookmarkEnd w:id="408"/>
    <w:bookmarkStart w:name="z42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 для различных марок флюсов; </w:t>
      </w:r>
    </w:p>
    <w:bookmarkEnd w:id="409"/>
    <w:bookmarkStart w:name="z42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варки и допустимую влажность флюсов; </w:t>
      </w:r>
    </w:p>
    <w:bookmarkEnd w:id="410"/>
    <w:bookmarkStart w:name="z42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411"/>
    <w:bookmarkStart w:name="z42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складирования и хранения флюсов.</w:t>
      </w:r>
    </w:p>
    <w:bookmarkEnd w:id="412"/>
    <w:bookmarkStart w:name="z43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Флюсовщик, 3-й разряд</w:t>
      </w:r>
    </w:p>
    <w:bookmarkEnd w:id="413"/>
    <w:bookmarkStart w:name="z43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414"/>
    <w:bookmarkStart w:name="z43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различных марок флюсов для электросварки в электроплавильных печах; </w:t>
      </w:r>
    </w:p>
    <w:bookmarkEnd w:id="415"/>
    <w:bookmarkStart w:name="z43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регулирование работы электроплавильной печи; </w:t>
      </w:r>
    </w:p>
    <w:bookmarkEnd w:id="416"/>
    <w:bookmarkStart w:name="z43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регулирование работы электроплавильной печи; </w:t>
      </w:r>
    </w:p>
    <w:bookmarkEnd w:id="417"/>
    <w:bookmarkStart w:name="z43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гранулирование расплава флюсов мокрым способом; </w:t>
      </w:r>
    </w:p>
    <w:bookmarkEnd w:id="418"/>
    <w:bookmarkStart w:name="z43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электродов в печах; </w:t>
      </w:r>
    </w:p>
    <w:bookmarkEnd w:id="419"/>
    <w:bookmarkStart w:name="z43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замене футеровки электроплавильной печи.</w:t>
      </w:r>
    </w:p>
    <w:bookmarkEnd w:id="420"/>
    <w:bookmarkStart w:name="z43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421"/>
    <w:bookmarkStart w:name="z43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печей для варки и сушки флюсов; </w:t>
      </w:r>
    </w:p>
    <w:bookmarkEnd w:id="422"/>
    <w:bookmarkStart w:name="z44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варки флюсов различных марок; </w:t>
      </w:r>
    </w:p>
    <w:bookmarkEnd w:id="423"/>
    <w:bookmarkStart w:name="z44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состава флюсов на качество электросварки; </w:t>
      </w:r>
    </w:p>
    <w:bookmarkEnd w:id="424"/>
    <w:bookmarkStart w:name="z44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компонентов, входящих в состав флюсов; </w:t>
      </w:r>
    </w:p>
    <w:bookmarkEnd w:id="425"/>
    <w:bookmarkStart w:name="z44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флюсов; </w:t>
      </w:r>
    </w:p>
    <w:bookmarkEnd w:id="426"/>
    <w:bookmarkStart w:name="z44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компонентов флюсов и требования, предъявляемые к их качеству; </w:t>
      </w:r>
    </w:p>
    <w:bookmarkEnd w:id="427"/>
    <w:bookmarkStart w:name="z44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 состав шихтовых материалов и раскислителей, требования; </w:t>
      </w:r>
    </w:p>
    <w:bookmarkEnd w:id="428"/>
    <w:bookmarkStart w:name="z44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гранулометрическому составу флюсов.</w:t>
      </w:r>
    </w:p>
    <w:bookmarkEnd w:id="429"/>
    <w:bookmarkStart w:name="z447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Флюсовщик, 4-й разряд</w:t>
      </w:r>
    </w:p>
    <w:bookmarkEnd w:id="430"/>
    <w:bookmarkStart w:name="z44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431"/>
    <w:bookmarkStart w:name="z44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флюсов повышенной чистоты в электроплавильных печах различной конструкции; </w:t>
      </w:r>
    </w:p>
    <w:bookmarkEnd w:id="432"/>
    <w:bookmarkStart w:name="z45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шихты для плавленных и керамических флюсов; </w:t>
      </w:r>
    </w:p>
    <w:bookmarkEnd w:id="433"/>
    <w:bookmarkStart w:name="z45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точности дозировки шихтовых материалов; </w:t>
      </w:r>
    </w:p>
    <w:bookmarkEnd w:id="434"/>
    <w:bookmarkStart w:name="z45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электроплавильной печи после ремонта.</w:t>
      </w:r>
    </w:p>
    <w:bookmarkEnd w:id="435"/>
    <w:bookmarkStart w:name="z45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436"/>
    <w:bookmarkStart w:name="z45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варки флюсов повышенной чистоты; </w:t>
      </w:r>
    </w:p>
    <w:bookmarkEnd w:id="437"/>
    <w:bookmarkStart w:name="z45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различных электроплавильных печей; </w:t>
      </w:r>
    </w:p>
    <w:bookmarkEnd w:id="438"/>
    <w:bookmarkStart w:name="z45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смесителей и другого оборудования, применяемого для варки, сушки и прокаливания флюсов; </w:t>
      </w:r>
    </w:p>
    <w:bookmarkEnd w:id="439"/>
    <w:bookmarkStart w:name="z45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готовых флюсов; </w:t>
      </w:r>
    </w:p>
    <w:bookmarkEnd w:id="440"/>
    <w:bookmarkStart w:name="z45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интенсификации варки флюсов; </w:t>
      </w:r>
    </w:p>
    <w:bookmarkEnd w:id="441"/>
    <w:bookmarkStart w:name="z45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электроники.</w:t>
      </w:r>
    </w:p>
    <w:bookmarkEnd w:id="442"/>
    <w:bookmarkStart w:name="z460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Электродчик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Электродчик, 2-й разряд</w:t>
      </w:r>
    </w:p>
    <w:bookmarkEnd w:id="443"/>
    <w:bookmarkStart w:name="z46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444"/>
    <w:bookmarkStart w:name="z46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сухой шихты и обмазочной массы вручную; </w:t>
      </w:r>
    </w:p>
    <w:bookmarkEnd w:id="445"/>
    <w:bookmarkStart w:name="z46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мойка, грохочение, дробление компонентов, применяемых при изготовлении покрытий электродов общего назначения, флюсов, порошковой проволоки, вручную, на копре, дробилках различных конструкций; </w:t>
      </w:r>
    </w:p>
    <w:bookmarkEnd w:id="446"/>
    <w:bookmarkStart w:name="z46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компонентов на ручных и простейших механических ситах; </w:t>
      </w:r>
    </w:p>
    <w:bookmarkEnd w:id="447"/>
    <w:bookmarkStart w:name="z46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брикетов из обмазочной массы для электродов общего назначения на брикетировочных прессах низкого давления; </w:t>
      </w:r>
    </w:p>
    <w:bookmarkEnd w:id="448"/>
    <w:bookmarkStart w:name="z46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покрытия на электроды различных марок на электродообмазочных прессах под руководством электродчика более высокой квалификации; </w:t>
      </w:r>
    </w:p>
    <w:bookmarkEnd w:id="449"/>
    <w:bookmarkStart w:name="z46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прокалка электродов в печах периодического действия по заданному режиму; </w:t>
      </w:r>
    </w:p>
    <w:bookmarkEnd w:id="450"/>
    <w:bookmarkStart w:name="z46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обслуживаемого оборудования; </w:t>
      </w:r>
    </w:p>
    <w:bookmarkEnd w:id="451"/>
    <w:bookmarkStart w:name="z47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загрузки материалов в оборудование; </w:t>
      </w:r>
    </w:p>
    <w:bookmarkEnd w:id="452"/>
    <w:bookmarkStart w:name="z47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электродов вручную; </w:t>
      </w:r>
    </w:p>
    <w:bookmarkEnd w:id="453"/>
    <w:bookmarkStart w:name="z47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бракованного покрытия с электродов; </w:t>
      </w:r>
    </w:p>
    <w:bookmarkEnd w:id="454"/>
    <w:bookmarkStart w:name="z47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и тепловым режимом его; </w:t>
      </w:r>
    </w:p>
    <w:bookmarkEnd w:id="455"/>
    <w:bookmarkStart w:name="z47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и чистка обслуживаемого оборудования, участие в его ремонте; </w:t>
      </w:r>
    </w:p>
    <w:bookmarkEnd w:id="456"/>
    <w:bookmarkStart w:name="z47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457"/>
    <w:bookmarkStart w:name="z47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458"/>
    <w:bookmarkStart w:name="z47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прокалочных печей, электродообмазочных и брикетировочных прессов, оборудования, применяемого для мойки, грохочения, дробления, просева компонентов обмазочной массы; </w:t>
      </w:r>
    </w:p>
    <w:bookmarkEnd w:id="459"/>
    <w:bookmarkStart w:name="z47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другого обслуживаемого оборудования, номенклатуру компонентов обмазочной массы и электродов, технологию прокалки электродов, приготовления обмазочной массы вручную; </w:t>
      </w:r>
    </w:p>
    <w:bookmarkEnd w:id="460"/>
    <w:bookmarkStart w:name="z47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обмазочной массы, брикетов и электродов, влияние чистоты компонентов на качество флюсов и покрытия электродов; </w:t>
      </w:r>
    </w:p>
    <w:bookmarkEnd w:id="461"/>
    <w:bookmarkStart w:name="z48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материалов; </w:t>
      </w:r>
    </w:p>
    <w:bookmarkEnd w:id="462"/>
    <w:bookmarkStart w:name="z48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грузоподъемными механизмами, применяемым инструментом и приспособлениями; </w:t>
      </w:r>
    </w:p>
    <w:bookmarkEnd w:id="463"/>
    <w:bookmarkStart w:name="z48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отбраковки электродов по внешнему виду; </w:t>
      </w:r>
    </w:p>
    <w:bookmarkEnd w:id="464"/>
    <w:bookmarkStart w:name="z48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компонентов обмазочных масс.</w:t>
      </w:r>
    </w:p>
    <w:bookmarkEnd w:id="465"/>
    <w:bookmarkStart w:name="z484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Электродчик, 3-й разряд</w:t>
      </w:r>
    </w:p>
    <w:bookmarkEnd w:id="466"/>
    <w:bookmarkStart w:name="z48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467"/>
    <w:bookmarkStart w:name="z48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на электродообмазочных прессах с ручным управлением и давлением на обмазочную массу до 500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методом окунания; </w:t>
      </w:r>
    </w:p>
    <w:bookmarkEnd w:id="468"/>
    <w:bookmarkStart w:name="z48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прокалка электродов в печах непрерывного действия с автоматическим и полуавтоматическим управлением по заданному режиму; </w:t>
      </w:r>
    </w:p>
    <w:bookmarkEnd w:id="469"/>
    <w:bookmarkStart w:name="z48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брикетов из обмазочной массы на однотипных брикетировочных прессах высокого давления с ручным и автоматическим управлением; </w:t>
      </w:r>
    </w:p>
    <w:bookmarkEnd w:id="470"/>
    <w:bookmarkStart w:name="z48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обмазочной массы для покрытия электродов общего назначения в смесителях различного типа; </w:t>
      </w:r>
    </w:p>
    <w:bookmarkEnd w:id="471"/>
    <w:bookmarkStart w:name="z49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сухое и мокрое измельчение руд, минералов, ферросплавов и других компонентов, применяемых при изготовлении покрытий для электродов, порошковой проволоки, флюсов, на мельницах периодического и непрерывного действия, истирательных машинах, классификаторах; </w:t>
      </w:r>
    </w:p>
    <w:bookmarkEnd w:id="472"/>
    <w:bookmarkStart w:name="z49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компонентов на механических ситах различной конструкции с регулируемой подачей их на сита и взрывоопасных материалов с инертной добавкой; </w:t>
      </w:r>
    </w:p>
    <w:bookmarkEnd w:id="473"/>
    <w:bookmarkStart w:name="z49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разварка силикатной глыбы в стационарных автоклавах; </w:t>
      </w:r>
    </w:p>
    <w:bookmarkEnd w:id="474"/>
    <w:bookmarkStart w:name="z49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технологических режимов и температурных режимов обслуживаемого оборудования в соответствии с техническими условиями; </w:t>
      </w:r>
    </w:p>
    <w:bookmarkEnd w:id="475"/>
    <w:bookmarkStart w:name="z49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476"/>
    <w:bookmarkStart w:name="z49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477"/>
    <w:bookmarkStart w:name="z49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прокалочных печей, мельниц, электродообмазочных и брикетировочных прессов, смесителей, автоклавов; </w:t>
      </w:r>
    </w:p>
    <w:bookmarkEnd w:id="478"/>
    <w:bookmarkStart w:name="z49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универсальных и специальных приспособлений, технические условия прокалки электродов; </w:t>
      </w:r>
    </w:p>
    <w:bookmarkEnd w:id="479"/>
    <w:bookmarkStart w:name="z49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обмазочной массы в смесителях и изготовление брикетов в зависимости от марки выпускаемых электродов; </w:t>
      </w:r>
    </w:p>
    <w:bookmarkEnd w:id="480"/>
    <w:bookmarkStart w:name="z49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изготовляемых электродов; </w:t>
      </w:r>
    </w:p>
    <w:bookmarkEnd w:id="481"/>
    <w:bookmarkStart w:name="z50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состав компонентов обмазочных масс и их влияние на качество покрытий электродов, взаимодействие различных компонентов обмазочных масс со связующими материалами; </w:t>
      </w:r>
    </w:p>
    <w:bookmarkEnd w:id="482"/>
    <w:bookmarkStart w:name="z50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просеивания взрывоопасных материалов, пассивирования ферросплавов, толщину покрытия электродов различных марок и диаметра; </w:t>
      </w:r>
    </w:p>
    <w:bookmarkEnd w:id="483"/>
    <w:bookmarkStart w:name="z50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изготовляемые электроды; </w:t>
      </w:r>
    </w:p>
    <w:bookmarkEnd w:id="484"/>
    <w:bookmarkStart w:name="z50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вязкости и плотности готового силикатного раствора и требования, предъявляемые к его качеству.</w:t>
      </w:r>
    </w:p>
    <w:bookmarkEnd w:id="485"/>
    <w:bookmarkStart w:name="z504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Электродчик, 4-й разряд</w:t>
      </w:r>
    </w:p>
    <w:bookmarkEnd w:id="486"/>
    <w:bookmarkStart w:name="z50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487"/>
    <w:bookmarkStart w:name="z50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со стержнями из стали диаметром свыше 3 миллиметров (далее - мм) на электродообмазочных прессах с ручным управлением и давлением на обмазочную массу свыше 500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88"/>
    <w:bookmarkStart w:name="z50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покрытия на электроды на поточных линиях под руководством электродчика более высокой квалификации; </w:t>
      </w:r>
    </w:p>
    <w:bookmarkEnd w:id="489"/>
    <w:bookmarkStart w:name="z50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порошковой проволоки для сварки и наплавки на специальном оборудовании; </w:t>
      </w:r>
    </w:p>
    <w:bookmarkEnd w:id="490"/>
    <w:bookmarkStart w:name="z50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прокалка электродов на многосекционных индукционных установках, работающих на токах высокой частоты, в тоннельных печах, на спаренных тоннельных установках с разрывом процесса термообработки; </w:t>
      </w:r>
    </w:p>
    <w:bookmarkEnd w:id="491"/>
    <w:bookmarkStart w:name="z51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сухое и мокрое измельчение компонентов, применяемых при изготовлении покрытий электродов, порошковой проволоки и флюсов, на мельницах с пневмотранспортом и оборудованием для очистки воздуха; </w:t>
      </w:r>
    </w:p>
    <w:bookmarkEnd w:id="492"/>
    <w:bookmarkStart w:name="z51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сухое измельчение взрывоопасных материалов с инертной добавкой; </w:t>
      </w:r>
    </w:p>
    <w:bookmarkEnd w:id="493"/>
    <w:bookmarkStart w:name="z51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сухой шихты на автоматизированных и механизированных дозировочных линиях; </w:t>
      </w:r>
    </w:p>
    <w:bookmarkEnd w:id="494"/>
    <w:bookmarkStart w:name="z51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обмазочной массы для покрытия электродов специального назначения в смесителях различного типа; </w:t>
      </w:r>
    </w:p>
    <w:bookmarkEnd w:id="495"/>
    <w:bookmarkStart w:name="z51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брикетов из обмазочной массы на брикетировочных прессах высокого давления различных конструкций, со сменным расположением рабочих цилиндров; </w:t>
      </w:r>
    </w:p>
    <w:bookmarkEnd w:id="496"/>
    <w:bookmarkStart w:name="z51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разварка силикатной глыбы во вращающихся автоклавах.</w:t>
      </w:r>
    </w:p>
    <w:bookmarkEnd w:id="497"/>
    <w:bookmarkStart w:name="z51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498"/>
    <w:bookmarkStart w:name="z51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электродообмазочных и брикетировочных прессов различных конструкций, многосекционных индукционных установок, тоннельных печей; </w:t>
      </w:r>
    </w:p>
    <w:bookmarkEnd w:id="499"/>
    <w:bookmarkStart w:name="z51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спаренных тоннельных установок для прокалки электродов; </w:t>
      </w:r>
    </w:p>
    <w:bookmarkEnd w:id="500"/>
    <w:bookmarkStart w:name="z51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различных видов мельниц, дозаторов, классификаторов, смесителей, пневмотранспорта, автоматизированных и механизированных дозировочных линий; </w:t>
      </w:r>
    </w:p>
    <w:bookmarkEnd w:id="501"/>
    <w:bookmarkStart w:name="z52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оборудования; </w:t>
      </w:r>
    </w:p>
    <w:bookmarkEnd w:id="502"/>
    <w:bookmarkStart w:name="z52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обслуживаемых процессов; </w:t>
      </w:r>
    </w:p>
    <w:bookmarkEnd w:id="503"/>
    <w:bookmarkStart w:name="z52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компонентов обмазочных масс, флюсов, порошковой проволоки, требования, предъявляемые к качеству обмазочных масс для электродов различного назначения;</w:t>
      </w:r>
    </w:p>
    <w:bookmarkEnd w:id="504"/>
    <w:bookmarkStart w:name="z52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сложного и точного контрольно-измерительного инструмента;</w:t>
      </w:r>
    </w:p>
    <w:bookmarkEnd w:id="505"/>
    <w:bookmarkStart w:name="z52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способы его устранения;</w:t>
      </w:r>
    </w:p>
    <w:bookmarkEnd w:id="506"/>
    <w:bookmarkStart w:name="z52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загрузки силикатной глыбы и воды в автоклав, корректировки модуля жидкого стекла.</w:t>
      </w:r>
    </w:p>
    <w:bookmarkEnd w:id="507"/>
    <w:bookmarkStart w:name="z526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Электродчик, 5-й разряд</w:t>
      </w:r>
    </w:p>
    <w:bookmarkEnd w:id="508"/>
    <w:bookmarkStart w:name="z52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509"/>
    <w:bookmarkStart w:name="z52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электроды со стержнями из стали диаметром до 3 мм, со стержнями из цветных металлов и сплавов на прессах с ручным управлением и давлением на обмазочную массу свыше 500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10"/>
    <w:bookmarkStart w:name="z52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покрытия на электроды на поточных линиях; </w:t>
      </w:r>
    </w:p>
    <w:bookmarkEnd w:id="511"/>
    <w:bookmarkStart w:name="z53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компонентов, применяемых при изготовлении покрытий электродов, флюсов, порошковой проволоки, на автоматических и полуавтоматических линиях с наладкой ее отдельных узлов и агрегатов; </w:t>
      </w:r>
    </w:p>
    <w:bookmarkEnd w:id="512"/>
    <w:bookmarkStart w:name="z53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оборудования; </w:t>
      </w:r>
    </w:p>
    <w:bookmarkEnd w:id="513"/>
    <w:bookmarkStart w:name="z53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опрессовки электродов и продуктов измельчения.</w:t>
      </w:r>
    </w:p>
    <w:bookmarkEnd w:id="514"/>
    <w:bookmarkStart w:name="z53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515"/>
    <w:bookmarkStart w:name="z53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и схемы управления линий, правила и способы наладки и регулирования линии, причины неисправностей в работе отдельных узлов линии; </w:t>
      </w:r>
    </w:p>
    <w:bookmarkEnd w:id="516"/>
    <w:bookmarkStart w:name="z53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их, требования, предъявляемые к качеству готовой продукции; </w:t>
      </w:r>
    </w:p>
    <w:bookmarkEnd w:id="517"/>
    <w:bookmarkStart w:name="z53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различных технологических добавок на свойства обмазочной массы; </w:t>
      </w:r>
    </w:p>
    <w:bookmarkEnd w:id="518"/>
    <w:bookmarkStart w:name="z53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 для выборочного контроля разностенности электродов.</w:t>
      </w:r>
    </w:p>
    <w:bookmarkEnd w:id="5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14)</w:t>
            </w:r>
          </w:p>
        </w:tc>
      </w:tr>
    </w:tbl>
    <w:bookmarkStart w:name="z539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2790"/>
        <w:gridCol w:w="3445"/>
        <w:gridCol w:w="2784"/>
      </w:tblGrid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Брикетировщик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компонентов обмазки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электродного производства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обмазочного пресса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Прокальщик на печах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Разварщик силикатной глыбы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Рубщик проволоки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электродов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обмазки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компонентов обмазки и флюсов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электродов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 электродов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Флюсовщик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Электродчик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