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7394" w14:textId="d507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услуг телерадиовещания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29 июня 2012 года № 89/1. Зарегистрирован в Министерстве юстиции Республики Казахстан 6 августа 2012 года № 7820.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информации и коммуникаций РК от 07.03.2018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информации и общественного развития РК от 22.12.2021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Утвердить прилагаемые Правила оказания услуг телерадиовещания.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информации и коммуникаций РК от 07.03.2018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международного сотрудничества Министерства культуры и информации Республики Казахстан обеспечить: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информации Республики Казахстан.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информации Республики Казахстан Кырыкбаева А.О.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Мынбай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транспорта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А. Жумагалиев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июня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2012 года № 89/1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услуг телерадиовещания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информации и коммуникаций РК от 07.03.2018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услуг телерадиовещания (далее – Правила) разработаны в соответствии с подпунктом 11)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 (далее – Закон) и определяют порядок оказания услуг телерадиовещания на территории Республики Казахстан.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информации и общественного развития РК от 22.12.2021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операторов телерадиовещания, оказывающих услуги телерадиовещания и технологически связанные с ними услуги;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физических и юридических лиц, заключивших с оператором телерадиовещания договор на получение услуг телерадиовещания (далее – абонент);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отечественные теле-, радиокомпании, а также на филиалы (представительства) иностранных теле-, радиоканалов (телерадиокомпании);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распространителей индивидуальных спутниковых и эфирных приемных устройств (далее – распространитель).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15"/>
    <w:bookmarkStart w:name="z10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линия – линия связи, являющаяся частью местной сети телекоммуникаций и соединяющая абонентское устройство со средствами телекоммуникаций этой сети;</w:t>
      </w:r>
    </w:p>
    <w:bookmarkEnd w:id="16"/>
    <w:bookmarkStart w:name="z1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присоединение к публичному договору – способ заключения договора между оператором телерадиовещания и абонентом, при котором присоединяющийся абонент принимает условия предложенного публичного договора в порядке предусмотренным таким публичным договором, предложенным Оператором;</w:t>
      </w:r>
    </w:p>
    <w:bookmarkEnd w:id="17"/>
    <w:bookmarkStart w:name="z11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распространитель индивидуальных спутниковых и эфирных приемных устройств – физическое или юридическое лицо, распространяющее карты условного доступа к услугам операторов телерадиовещания, оборудование, предназначенное для индивидуального приема теле-, радиосигнала операторов телерадиовещания, имеющих лицензию в сфере телерадиовещания и обладающих собственными спутниковыми системами вещания на территории Республики Казахстан;</w:t>
      </w:r>
    </w:p>
    <w:bookmarkEnd w:id="18"/>
    <w:bookmarkStart w:name="z11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пользовательское оборудование – технические средства (в том числе, приемный спутниковый комплект, телевизионный приемник, радиоприемник), предназначенные для приема, обработки и воспроизведения сигналов теле-, радиоканалов;</w:t>
      </w:r>
    </w:p>
    <w:bookmarkEnd w:id="19"/>
    <w:bookmarkStart w:name="z11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сигнал теле-, радиоканала – электрический сигнал теле-, радиоканала, технологические параметры которого определены в соответствии с техническими нормами и стандартами;</w:t>
      </w:r>
    </w:p>
    <w:bookmarkEnd w:id="20"/>
    <w:bookmarkStart w:name="z11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сеть оператора телерадиовещания – используемая оператором телерадиовещания совокупность технических средств и каналов связи, обеспечивающих ретрансляцию теле-, радиоканалов на территории, определяемой параметрами этих средств;</w:t>
      </w:r>
    </w:p>
    <w:bookmarkEnd w:id="21"/>
    <w:bookmarkStart w:name="z11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телерадиовещание – формирование и (или) распространение теле-, радиоканалов с использованием технических средств телекоммуникаций и в сетях телекоммуникаций для публичного приема потребителем в открытом или кодированном виде;</w:t>
      </w:r>
    </w:p>
    <w:bookmarkEnd w:id="22"/>
    <w:bookmarkStart w:name="z1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карта условного доступа – устройство, содержащее идентификатор индивидуальных спутниковых и эфирных приемных устройств, обеспечивающее доступ абонента к услугам оператора телерадиовещания;</w:t>
      </w:r>
    </w:p>
    <w:bookmarkEnd w:id="23"/>
    <w:bookmarkStart w:name="z11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канал вещания – физическая среда, сформированная радиоэлектронными техническими средствами, по которым осуществляется доставка сигнала теле-, радиоканалов от источника до абонента;</w:t>
      </w:r>
    </w:p>
    <w:bookmarkEnd w:id="24"/>
    <w:bookmarkStart w:name="z11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оператор телерадиовещания – физическое или юридическое лицо, получившее лицензию для занятия деятельностью по распространению теле-, радиоканалов;</w:t>
      </w:r>
    </w:p>
    <w:bookmarkEnd w:id="25"/>
    <w:bookmarkStart w:name="z11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интернет – всемирная система объединенных сетей телекоммуникаций и вычислительных ресурсов для передачи электронных информационных ресурсов.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информации и общественного развития РК от 22.12.2021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Оператор телерадиовещания при формировании пакетов теле-, радиоканалов размещает обязательные теле-, радиоканалы с соблюдением последовательности порядкового номера, согласно перечню обязательных теле-, радиоканалов,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17 июня 2019 года № 171 (зарегистрирован в Реестре государственной регистрации нормативных правовых актах под № 18861), в приоритетном порядке путем присвоения в цифровом вещании и вещании в сетях телекоммуникаций последовательных чисел, начиная с первого и более, и в аналоговом вещании путем размещения в начале сетки разделения частот каналов.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информации и общественного развития РК от 22.12.2021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Взаимоотношения операторов телерадиовещания с абонентами и теле-, радиокомпаниями, возникающие при оказании услуг телерадиовещания, осуществляются на государственном и русском языках.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Услугами телерадиовещания являются:</w:t>
      </w:r>
    </w:p>
    <w:bookmarkEnd w:id="29"/>
    <w:bookmarkStart w:name="z12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эфирного телерадиовещания;</w:t>
      </w:r>
    </w:p>
    <w:bookmarkEnd w:id="30"/>
    <w:bookmarkStart w:name="z12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спутникового телерадиовещания;</w:t>
      </w:r>
    </w:p>
    <w:bookmarkEnd w:id="31"/>
    <w:bookmarkStart w:name="z12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услуги кабельного телерадиовещания;</w:t>
      </w:r>
    </w:p>
    <w:bookmarkEnd w:id="32"/>
    <w:bookmarkStart w:name="z1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услуги телерадиовещания в сетях телекоммуникаций.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информации и общественного развития РК от 22.12.2021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Услуги телерадиовещания оказываются в соответствии c тарифами, установленными операторами телерадиовещания.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телерадиовещания извещает абонентов и теле-, радиокомпании об изменении тарифов через интернет ресурс и (или) центры обслуживания абонентов не позднее, чем за десять календарных дней до введения новых тарифов.</w:t>
      </w:r>
    </w:p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проведении плановых профилактических и ремонтных работ на оборудовании сетей операторов телерадиовещания допускаются технологические перерывы в виде полного или частичного прерывания оказания услуг телерадиовещания, не чаще одного раза в месяц, в будние дни на срок не более шести часов.</w:t>
      </w:r>
    </w:p>
    <w:bookmarkEnd w:id="35"/>
    <w:bookmarkStart w:name="z3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услуг телерадиовещания Параграф 1. Порядок заключения и расторжения Договора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заключения договора об оказании услуг телерадиовещания абонент обращается к оператору телерадиовещания.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телерадиовещания физическим лицам оказываются на основании договора об оказании услуг телерадиовещания, являющегося публичным договором, и который вступает в действие после его акцепта абонентом в порядке предусмотренном таким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телерадиовещания юридическим лицам оказываются на основании индивидуального договора об оказании услуг телерадиовещания, заключаемого в письменной форме.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заключения договора оператору телерадиовещания подается заявление, форма которого устанавливается оператором телерадиовещания.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услуги телерадиовещания физическое лицо обращается к оператору телерадиовещания посредством подачи электронного заявления на интернет-ресурсе оператора, либо письменного заявления в центры обслуживания абонентов.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или в центрах обслуживания оператор телерадиовещания предоставляет абонентам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публичного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бюро ремонта;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центрах обслуживания абонентов;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тарифы на услуги телерадиовещания;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порядок, форму и систему оплаты услуг телерадиовещания.</w:t>
      </w:r>
    </w:p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Отказ оператора телерадиовещания от заключения договора при наличии технической возможности предоставления абоненту услуг телерадиовещания не допускается.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Оператор телерадиовещания отказывает абоненту в заключении договора в следующих случаях: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услуг может создать угрозу безопасности и обороноспособности государства, здоровью или безопасности людей;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услуг невозможно ввиду физических, топографических или иных естественных препятствий, или отсутствия технических возможностей в помещении абонента;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отсутствии свободной спутниковой емкости и (или) емкости в цифровом потоке эфирного телерадиовещания;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несоответствии технических средств абонента техническим требованиям к этому виду оборудования;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несоблюдении технических требований проектов сетей телерадиовещания или условий договора;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приостановлен срок действия лицензии оператора телерадиовещания.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оказании услуг телерадиовещания оператор телерадиовещания: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абонентам подробную информацию об оказываемых услугах телерадиовещания;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услуги телерадиовещания в соответствии с условиями договора, и доводит до абонентов необходимую информацию, в том числе о введении новых тарифных планов, путем средств массовой информации и в центрах работы с абонентами;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производит перерасчет абонентской платы в случае отсутствия доступа к услугам телерадиовещания по вине оператора телерадиовещания;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возможность пользования услугами телерадиовещания 24 часа в сутки;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устраняет недостатки в оказании услуг телерадиовещания, обнаруженные в ходе оказания этой услуги;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доступным способом (средства массовой информации, сайты, личный кабинет, SMS-сообщения, телефонный обзвон) информирует абонентов об авариях на сети оператора телерадиовещания, приведших к приостановке работы сети, и о предполагаемых сроках устранения аварий;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направляет абоненту письменный ответ на письменное обращение не позднее пятнадцати календарных дней со дня его получения;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возвращает абоненту по его заявлению излишне уплаченные денежные средства за оказанные услуги телерадиовещания либо засчитывает их в качестве авансирования услуг телерадиовещания при согласии абонента;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ведет учет заключенных договоров об оказании услуг телерадиовещания;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возобновляет оказание услуг телерадиовещания абоненту в течение 12 часов с момента получения оператором телерадиовещания подтверждения оплаты от абонента или представления абонентом документов, подтверждающих ликвидацию задолженности по оплате услуг телерадиовещания (в случае приостановления оказания услуг телерадиовещания);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предоставляет возможность посредством интернет-ресурса или кол-центра, или посредством интерфейса услуги на абонентском устройстве/телевизионном приемнике осуществлять замену абонентам тарифного плана;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изменяет условия тарифа на услуги телерадиовещания, известив абонента об этом за десять календарных дней до введения их в действие;</w:t>
      </w:r>
    </w:p>
    <w:bookmarkEnd w:id="59"/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в течение семи календарных дней со дня подачи абонентом заявления об ухудшении качества услуг передачи данных (в случае, если причины ухудшения качества связаны с оборудованием или действиями оператора, которые привели к массовым жалобам со стороны абонентов) необходимые меры по восстановлению качества и производит перерасчет за оказанные услуги.</w:t>
      </w:r>
    </w:p>
    <w:bookmarkEnd w:id="60"/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Физические и юридические лица заключают договора с несколькими операторами телерадиовещания на оказание услуг телерадиовещания в порядке, установленном настоящими Правилами, при условии, что его подключение к сетям телерадиовещания других операторов не приводит к возникновению помех в этих сетях.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Внесение изменений и дополнений в договора с физическими и юридическими лицами оформляются в соответствии с гражданским законодательством Республики Казахстан. 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переходе прав оператора на действующих сетях телерадиовещания к другому лицу предыдущие договоры с физическими и юридическими лицами расторгаются и заключаются новые договоры в соответствии с настоящими Правилами.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смене юридического адреса физического лица и адреса местонахождения юридического лица договор подлежит расторжению и при необходимости заключается новый договор с оператором телерадиовещания в соответствии с настоящими Правилами.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Заявление о расторжении Договора подается оператору телерадиовещания в письменном виде, не позднее, чем за тридцать календарных дней до предполагаемой даты расторжения Договора, если иное не указано в Договоре.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Расторжение Договора об оказании услуг телерадиовещания, а также прекращение оказания телерадиовещания абоненту, теле-, радиокомпании услуг не отменяют его обязанности по оплате имеющихся задолженностей.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Оператор приостанавливает доступ к сети телерадиовещания в следующих случаях: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нарушении условий Договора;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несоблюдении правил эксплуатации оборудования; 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использовании на сети телерадиовещания, не сертифицированного оборудования;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несвоевременной оплате услуг телерадиовещания оператор телерадиовещания.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сети телерадиовещания приостанавливается в порядке предусмотренном Договором об оказании услуг телерадиовещания.</w:t>
      </w:r>
    </w:p>
    <w:bookmarkStart w:name="z7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Особенности оказания услуг телерадиовещания теле-, радиокомпаниям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Время предоставления услуги оператором телерадиовещания регламентируется еженедельным расписанием теле-, радиокомпании с учетом времени необходимого для проведения плановых контрольных измерений и плановых остановок.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Объемы услуг фиксируются ежемесячно в актах оказанных услуг, подписанных оператором телерадиовещания и теле-, радиокомпанией.</w:t>
      </w:r>
    </w:p>
    <w:bookmarkEnd w:id="74"/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Оператор телерадиовещания:</w:t>
      </w:r>
    </w:p>
    <w:bookmarkEnd w:id="75"/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соблюдение технологических параметров сигналов теле-, радиоканалов при их распространении;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приказом Министра информации и общественного развития РК от 21.04.2023 </w:t>
      </w:r>
      <w:r>
        <w:rPr>
          <w:rFonts w:ascii="Times New Roman"/>
          <w:b w:val="false"/>
          <w:i w:val="false"/>
          <w:color w:val="000000"/>
          <w:sz w:val="28"/>
        </w:rPr>
        <w:t>№ 141-НҚ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изменением, внесенным приказом Министра информации и общественного развития РК от 21.04.2023 </w:t>
      </w:r>
      <w:r>
        <w:rPr>
          <w:rFonts w:ascii="Times New Roman"/>
          <w:b w:val="false"/>
          <w:i w:val="false"/>
          <w:color w:val="000000"/>
          <w:sz w:val="28"/>
        </w:rPr>
        <w:t>№ 141-НҚ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Теле-, радиокомпания: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согласованный с оператором телерадиовещания бесперебойный режим подачи сигналов теле-, радиоканалов;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подачу на технические средства оператора телерадиовещания сигналов теле-, радиоканалов, соответствующих техническим параметрам, указанным в Договоре с оператором телерадиовещания.</w:t>
      </w:r>
    </w:p>
    <w:bookmarkEnd w:id="79"/>
    <w:bookmarkStart w:name="z8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Особенности оказания услуг по распространению теле-, радиоканалов по каналам спутникового и эфирного вещания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Услуги по распространению теле-, радиоканалов по каналам спутникового и эфирного вещания предоставляются в соответствии с еженедельной сеткой вещания, предоставленной телерадиокомпанией оператору телерадиовещания не менее чем за три рабочих дня до наступления текущей недели.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круглосуточном вещании телерадиоканала или фиксированном времени начала и окончания передач еженедельное расписание не предоставляется.</w:t>
      </w:r>
    </w:p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Среднесуточный и общий объем вещания для подачи на сеть оператора телерадиовещания, место оказания услуг, срок оказания услуг указывается в Договоре между оператором телерадиовещания и теле-, радиокомпанией.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Началом оказания населению услуги по распространению теле -, радиоканалов свободного доступа по каналам спутникового и эфирного вещания является дата монтажа и настройки пользовательского оборудования.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Началом оказания населению услуги по распространению платных пакетов теле-, радиоканалов по каналам спутникового и эфирного вещания с непосредственным доступом населения является дата активации данной услуги в системе оператора телерадиовещания.</w:t>
      </w:r>
    </w:p>
    <w:bookmarkStart w:name="z8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Особенности оказания услуг по передаче видео- и аудиозаписей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Услуги передачи видео-, аудиозаписей классифицируются по срокам их проведения с момента поступления заявки.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Заявка на оказание услуг по передаче видео-, аудиозаписей подается оператору телерадиовещания в письменном произвольном виде в зависимости от срока проведения.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Фактическое время подачи видео-, аудиозаписей определяется со времени начала передачи, указанного в заявке, до фактического времени окончания передачи по заявке, либо фактического окончания передачи видео-, аудиозаписей.</w:t>
      </w:r>
    </w:p>
    <w:bookmarkEnd w:id="87"/>
    <w:bookmarkStart w:name="z8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Особенности оказания услуг кабельного телерадиовещания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Операторы кабельного телерадиовещания осуществляют трансляцию и (или) ретрансляцию обязательных теле-, радиоканалов на основании взаимозачетов между операторами кабельного телерадиовещания и теле-, радиокомпанией - правообладателем обязательного теле-, радиоканала.</w:t>
      </w:r>
    </w:p>
    <w:bookmarkEnd w:id="89"/>
    <w:bookmarkStart w:name="z12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31-1. Кабельное телерадиовещание представляет собой систему распространения теле-, радиоканалов посредством кабельных и эфирно-кабельных сетей, за исключением абонентских линий, для оказания услуг доступа к сети интернет.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31-1 в соответствии с приказом Министра информации и общественного развития РК от 22.12.2021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Операторы телерадиовещания подключают абонента к сетям телерадиовещания при наличии в его помещении исправно работающей абонентской линии и сертифицированного исправного пользовательского оборудования, параметры которого соответствуют требованиям нормативно-технических документов.</w:t>
      </w:r>
    </w:p>
    <w:bookmarkEnd w:id="91"/>
    <w:bookmarkStart w:name="z9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наличии технической возможности и в соответствии с договором абонентская сеть одного абонента, подключается к нескольким отводам абонентского ответвителя для организации коллективного доступа.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приказа Министра информации и общественного развития РК от 22.12.2021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отсутствии в здании абонента сетей телерадиовещания, а в занимаемом им помещении – абонентской линии, монтаж недостающего оборудования и кабельных линий проводится операторами телерадиовещания или иным способом. После выполнения данных работ операторы телерадиовещания заключают с абонентом Договор.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приказа Министра информации и общественного развития РК от 22.12.2021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Полная информация о типах абонентского оборудования располагается на интернет-ресурсе оператора телерадиовещания (при наличии), а также на информационных стендах, расположенных в помещениях оператора телерадиовещания.</w:t>
      </w:r>
    </w:p>
    <w:bookmarkEnd w:id="94"/>
    <w:bookmarkStart w:name="z12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Особенности оказания услуг телерадиовещания в сетях телекоммуникаций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2 дополнена параграфом 6 в соответствии с приказом Министра информации и общественного развития РК от 22.12.2021 </w:t>
      </w:r>
      <w:r>
        <w:rPr>
          <w:rFonts w:ascii="Times New Roman"/>
          <w:b w:val="false"/>
          <w:i w:val="false"/>
          <w:color w:val="ff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35-1. Телерадиовещание в сетях телекоммуникаций представляет собой систему распространения теле-, радиоканалов с использованием технических средств телекоммуникаций и линий связи, обеспечивающих передачу сообщений телекоммуникаций.</w:t>
      </w:r>
    </w:p>
    <w:bookmarkEnd w:id="96"/>
    <w:bookmarkStart w:name="z12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35-2. Распространение теле-, радиоканалов в сетях телекоммуникаций осуществляется на основании лицензии для занятия деятельностью по распространению теле-, радиоканалов.</w:t>
      </w:r>
    </w:p>
    <w:bookmarkEnd w:id="97"/>
    <w:bookmarkStart w:name="z9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деятельности распространителя индивидуальных спутниковых и эфирных приемных устройств</w:t>
      </w:r>
    </w:p>
    <w:bookmarkEnd w:id="98"/>
    <w:bookmarkStart w:name="z9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Взаимоотношения между оператором телерадиовещания и распространителем возникают на основании договора, заключаемого согласно гражданскому законодательству Республики Казахстан.</w:t>
      </w:r>
    </w:p>
    <w:bookmarkEnd w:id="99"/>
    <w:bookmarkStart w:name="z9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Сигналы цифрового телевидения, принимаемые индивидуальными спутниковыми и эфирными устройствами, могут быть закодированы системами условного доступа.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систем условного доступа и уровни шифрования определяет оператор телерадиовещания.</w:t>
      </w:r>
    </w:p>
    <w:bookmarkStart w:name="z9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Оборудование должно отвечать стандартам цифрового телерадиовещания.</w:t>
      </w:r>
    </w:p>
    <w:bookmarkEnd w:id="101"/>
    <w:bookmarkStart w:name="z9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Цифровые сигналы теле-, радиоканалов свободного доступа должны распространяться национальным оператором телерадиовещания без использования системы условного доступа.</w:t>
      </w:r>
    </w:p>
    <w:bookmarkEnd w:id="102"/>
    <w:bookmarkStart w:name="z10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Распространитель обеспечивает:</w:t>
      </w:r>
    </w:p>
    <w:bookmarkEnd w:id="103"/>
    <w:bookmarkStart w:name="z10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установку и подключение оборудования;</w:t>
      </w:r>
    </w:p>
    <w:bookmarkEnd w:id="104"/>
    <w:bookmarkStart w:name="z10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активацию оборудования и внесение абонента в базы данных системы условного доступа оператора;</w:t>
      </w:r>
    </w:p>
    <w:bookmarkEnd w:id="105"/>
    <w:bookmarkStart w:name="z10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настройку списка каналов;</w:t>
      </w:r>
    </w:p>
    <w:bookmarkEnd w:id="106"/>
    <w:bookmarkStart w:name="z10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проверку качества приема цифрового сигнала установленным оборудованием;</w:t>
      </w:r>
    </w:p>
    <w:bookmarkEnd w:id="107"/>
    <w:bookmarkStart w:name="z10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ознакомление абонента с инструкцией по использованию оборудования и (или) карты условного доступа.</w:t>
      </w:r>
    </w:p>
    <w:bookmarkEnd w:id="108"/>
    <w:bookmarkStart w:name="z10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Распространитель до установки оборудования проводит предварительную проверку возможности приема сигнала и совместимости его с абонентским устройством.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условного доступа также должно быть активировано и внесено в базы данных условного доступа оператора. </w:t>
      </w:r>
    </w:p>
    <w:bookmarkStart w:name="z10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Согласно пункту 4 статьи 37 Закона, распространение карт условного доступа к услугам операторов телерадиовещания, не имеющих лицензию на занятие деятельностью по распространению теле-, радиоканалов на территории Республики Казахстан, запрещается и влечет ответственность, предусмотренную законодательством Республики Казахстан.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42 - в редакции приказа Министра информации и общественного развития РК от 22.12.2021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