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0c54" w14:textId="e560c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11 июля 2012 года № 394. Зарегистрирован в Министерстве юстиции Республики Казахстан 10 августа 2012 года № 7838. Утратил силу приказом Министра внутренних дел Республики Казахстан от 20 марта 2014 года № 165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внутренних дел РК от 20.03.2014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№ 107 «Об административных процедурах»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«Выдача паспортов, удостоверений личности гражданам Республики Казахстан»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«Выдача временных удостоверений личности гражданам Республики Казахстан»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«Регистрация граждан Республики Казахстан по месту жительства»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«Снятие с регистрационного учета граждан Республики Казахстан по месту жительства»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миграционной полиции (Нокин П.К.)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министра внутренних дел Республики Казахстан полковника полиции Тыныбекова К.С. и Комитет миграционной полиции Министерства внутренних дел Республики Казахстан (Нокин П.К.).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истечению десяти календарный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генерал-лейтенант полиции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rPr>
          <w:rFonts w:ascii="Times New Roman"/>
          <w:b w:val="false"/>
          <w:i/>
          <w:color w:val="000000"/>
          <w:sz w:val="28"/>
        </w:rPr>
        <w:t>К. Касымов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июля 2012 года № 394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«Выдача паспортов,</w:t>
      </w:r>
      <w:r>
        <w:br/>
      </w:r>
      <w:r>
        <w:rPr>
          <w:rFonts w:ascii="Times New Roman"/>
          <w:b/>
          <w:i w:val="false"/>
          <w:color w:val="000000"/>
        </w:rPr>
        <w:t>
удостоверений личности гражданам Республики Казахстан»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«Выдача паспортов, удостоверений личности гражданам Республики Казахстан»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паспортов, удостоверений личности гражданам Республики Казахстан», утвержденного постановлением Правительства Республики Казахстан от 15 декабря 2009 года № 2121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– физическое лицо, обратившееся за государственной услугой;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гражданина Республики Казахстан - документ, удостоверяющий личность гражданина Республики Казахстан, в том числе и за пределами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удостоверение личности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гражданина Республики Казахстан - документ, удостоверяющий личность гражданина Республики Казахстан, действительный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формуляр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изготовления документов, удостоверяющих личность гражданина Республики Казахстан - типографский бланк строгой отчетности с номером и штриховым кодом, является носителем информации, которая вносится в централизованную информационную базу данных документированного населения Республики Казахстан и используется в целях идентификации личности с выданными документами и адресно-справочной работы (далее - формуляр);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электронный формуляр для изготовления документов, удостоверяющих личность гражданина Республики Казахстан - документ строгой отчетности с номером и штриховым кодом, заполненный посредством информационной системы РП ДРН (далее – электронный формуляр). Номер электронного формуляра формируется единой информационной системой в автоматизированном режиме;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электронно-цифровая подпись (ЭЦП) - набор электронных цифровых символов, созданных средствами электронной цифровой подписи и подтверждающей достоверность электронного документа, его принадлежность и неизменность содержания и применяется на этапе передачи электронной заявки на документирование в центральный узел;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структурно-функциональные единицы (СФЕ) - ответственные лица уполномоченных органов, структурные подразделения государственных органов, государственные учреждения, государственные предприятия, информационные системы или подсистемы, которые участвуют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территориальными подразделениями миграционной полиции органов внутренних дел Республики Казахстан (далее - уполномоченный орган) с использованием информационной системы «Регистрационный пункт «Документирование и регистрация населения» (далее - РП ДРН) в центрах обслуживания населения (далее - Центр)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документирования населения Республики Казахстан, утвержденных постановлением Правительства Республики Казахстан от 12 июля 2000 года № 1063.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государственной услуги является выдача потребителю паспорта и (или) удостоверения личности гражданина Республики Казахстан,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Государственные органы и иные субъекты, участвующие в процессе предоставления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Комитет миграционной полиции Министерства внутренних дел Республики Казахстан (КМП) - проверка формуляров;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территориальные подразделения миграционной полиции органов внутренних дел Республики Казахстан (ГОРОВД) - прием и выдача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Центр - прием и выдача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Республиканское государственное предприятие «Информационно-производственный центр» Министерства внутренних дел Республики Казахстан (РГП «ИПЦ») - изготовление документов.</w:t>
      </w:r>
    </w:p>
    <w:bookmarkEnd w:id="4"/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в Центре по месту постоянного жительства потребителя. Прием осуществляется в рабочие дни ежедневно, без перерыва на обед в соответствии с графиком работы Центра,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«живой»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об оказании государственной услуги, перечень документов, а также образцы их заполнения располагаются на интернет-ресурсе Министерства внутренних дел Республики Казахстан (далее - МВД): www.mvd.kz в разделе «О деятельности органов внутренних дел», департаментов внутренних дел областей, городов Астана, Алматы (далее - ДВД), Центров обслуживания населения областей, городов Астана, Алматы, а также в официальных источниках информации и на стендах, расположенных в подразделениях миграционной полиции и Центров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 дня сдачи потребителем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до выдачи паспорта и (или) удостоверения личности гражданина Республики Казахстан - 30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потребителя в очереди при сдаче документов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потребителя при получении паспорта и (или) удостоверения личности гражданина Республики Казахстан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отказа потребителю в оказании государственной услуги является не предоставление потребителем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Центр сотрудникам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предъявленным потребителем документам, сотрудник уполномоченного органа посредством РП ДРН производит идентификацию личности в базе данных, регистрацию заявки, заполняет электронный формуляр и выдает потребителю информационный лист для проверки правильности внесенных в него сведений;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проверяет заполненный электронный формуляр, заверяет ЭЦП и отправляет на центральный узел РП ДРН;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 оказании государственной услуги на бумажном носителе, заполняет формуляр, проставляет персональный код, дату, подпись и выдает потребителю корешок формуляра;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оформленные формуляры на бумажном носителе направляет в КМП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28 ноября 2011 года № 631 «О некоторых вопросах документирования и регистрации населения Республики Казахстан» (далее – приказ МВД от 28 ноября 2011 года № 631), зарегистрированного в Реестре государственной регистрации нормативных правовых актов за № 7324.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КМП проверяет правильность и обоснованность заполнения формуляров в электронном и бумажном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после проверки формуляры направляются для изготовления в РПГ «ИПЦ», а формуляры, требующие доработки направляются в территориальные подразделения миграционной полиции;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РГП «ИПЦ» изготавливает и отправляет готовые документы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сотрудник уполномоченного органа выдает потребителю изготовленные документы посредством РП ДРН, по месту заполнения электронного формуляра.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после выдачи потребителю изготовленных документов, электронные и бумажные формуляры вливаются в картотеку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приказа МВД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28 ноября 2011 года № 631.</w:t>
      </w:r>
    </w:p>
    <w:bookmarkEnd w:id="6"/>
    <w:bookmarkStart w:name="z5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5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Прием документов осуществляется в операционном зале Центра посредством «рабочих мест» РП ДРН, на которых указывается фамилия, имя, отчество (при наличии) и должность сотрудника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отдела (отделения, группы) миграционной полиции городского, районного, районного (в городе), поселкового управления (отдела) органов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городского, районного, районного (в городе) Центра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управления миграционной полиции Департамента внутренних дел области, городов Астаны и Алматы (далее - УМП);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сотрудник КМП;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РГП «ИПЦ».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 к информационной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Описание последовательности и взаимодействие административных действий (процедур) каждой СФЕ с указанием срока их выполнения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6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паспортов, удостоверений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личности граждан Республики Казахстан» </w:t>
      </w:r>
    </w:p>
    <w:bookmarkEnd w:id="9"/>
    <w:bookmarkStart w:name="z6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последовательности и взаимодействие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административных действий (процедур)</w:t>
      </w:r>
    </w:p>
    <w:bookmarkEnd w:id="10"/>
    <w:bookmarkStart w:name="z6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1. Описание действий структурно-функциональной единицы.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2038"/>
        <w:gridCol w:w="2038"/>
        <w:gridCol w:w="1557"/>
        <w:gridCol w:w="2019"/>
        <w:gridCol w:w="1397"/>
        <w:gridCol w:w="1818"/>
        <w:gridCol w:w="179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Центр, ГОРОВД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КМП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КМП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возвращаются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ра, фото-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 в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приобщается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делу, 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третий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формулярами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УМП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носителе).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УМП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места» 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ДРН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плярах,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приобща-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ляются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КМП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узел 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ДРН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УМП сводных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книге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УМП ДВД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бумажном носителе)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корешка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формуляра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подписью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1 и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срочности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день, для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дня, в общем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–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рии –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1 и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 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чий день,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2 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чих дня,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 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"/>
        <w:gridCol w:w="1792"/>
        <w:gridCol w:w="2114"/>
        <w:gridCol w:w="1900"/>
        <w:gridCol w:w="1707"/>
        <w:gridCol w:w="1514"/>
        <w:gridCol w:w="1514"/>
        <w:gridCol w:w="1514"/>
        <w:gridCol w:w="170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КМП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«ИПЦ»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КМП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КМП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номенк-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латурному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 вместе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форму-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лярами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«ИПЦ»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формуляра-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КМП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отправку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вместе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рами,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УМП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номен-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рами,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отправку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УМП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</w:p>
        </w:tc>
      </w:tr>
      <w:tr>
        <w:trPr>
          <w:trHeight w:val="30" w:hRule="atLeast"/>
        </w:trPr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срочности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день, для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дней, для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1, 2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ежеднев-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1,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ежед-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невно,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</w:tbl>
    <w:bookmarkStart w:name="z6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Варианты использования.</w:t>
      </w:r>
    </w:p>
    <w:bookmarkEnd w:id="12"/>
    <w:bookmarkStart w:name="z6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Таблица 2. Основной процесс – оформление паспортов,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удостоверений личности гражданам Республики Казахстан.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6"/>
        <w:gridCol w:w="3188"/>
        <w:gridCol w:w="2799"/>
        <w:gridCol w:w="31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ГОРОВД, Центр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«ИПЦ»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предъявленного 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формуляра,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сводного реестра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3-х экземплярах,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приобщается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делу второй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третий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направляются вместе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формулярами в КМП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 сводных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реестров в книге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входящих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сводных реестров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УМП ДВД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Изготовление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вместе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формулярами,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сводного реестра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КМП</w:t>
            </w:r>
          </w:p>
        </w:tc>
      </w:tr>
      <w:tr>
        <w:trPr>
          <w:trHeight w:val="144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Идентификацию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личности по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данных,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заявки, заполнение,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формуляра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талона регистрации.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Приобщение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на отправку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третьего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экземпляра сводного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номенклатурное дело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формуляров,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реестр,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 данных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розыске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ГОРОВД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3-х экземплярах,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приобщается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делу, второй и третий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направляются вместе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бумажными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формулярами в УМП.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формуляр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отправляется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узел 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ДРН посредством кода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 ДРН.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вместе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готовыми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формулярами,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экземпляром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 в ГОРОВД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формулярами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«ИПЦ»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вместе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готовыми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формулярами в ЦОН.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формуляров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картотеку ГОРОВД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отправку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отправку вместе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реестрами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формулярами,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районными в УМП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Таблица 3. Альтернативный процесс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отказ в оформлении документов гражданам Республики Казахстан.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1"/>
        <w:gridCol w:w="4509"/>
        <w:gridCol w:w="469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КМП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 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Проверка правильности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обоснованности заполнения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формуляра,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сводного реестра в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экземплярах, первый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приобщается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номенклатурному делу 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третий - направляются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вместе с формулярами в КМП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Регистрация полученных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 сводных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реестров в книге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входящих сводных реестров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 ДВД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Идентификация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личности по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данных,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заявки, заполнение,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формуляра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талона регистрации.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Направление формуляра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Проверка правильности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заполнения формуляров,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на бумажном носителе,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включенных в сводный реестр,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 данных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ГОРОВД в 3-х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экземплярах, первый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приобщается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номенклатурному делу,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третий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направляются вместе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формулярами в УМП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При выявлении фактов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необоснованного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документирования – возврат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формуляра в УМП,</w:t>
            </w:r>
          </w:p>
        </w:tc>
      </w:tr>
      <w:tr>
        <w:trPr>
          <w:trHeight w:val="30" w:hRule="atLeast"/>
        </w:trPr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Уничтожение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формуляра,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акта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приобщение его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номенклатурному делу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бумажном носителе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паспортов, удостоверений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личности граждан Республики Казахстан»</w:t>
      </w:r>
    </w:p>
    <w:bookmarkEnd w:id="15"/>
    <w:bookmarkStart w:name="z7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Схема,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отражающая взаимосвязь между 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последовательностью административных действий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в процессе оказания государственной услуги и СФЕ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950200" cy="762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502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июля 2012 года № 394      </w:t>
      </w:r>
    </w:p>
    <w:bookmarkEnd w:id="17"/>
    <w:bookmarkStart w:name="z7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«Выдача временных удостоверений личности гражданам Республики Казахстан»</w:t>
      </w:r>
    </w:p>
    <w:bookmarkEnd w:id="18"/>
    <w:bookmarkStart w:name="z7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19"/>
    <w:bookmarkStart w:name="z7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«Выдача временных удостоверений личности гражданам Республики Казахстан»»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временных удостоверений личности гражданам Республики Казахстан», утвержденного постановлением Правительства Республики Казахстан от 15 декабря 2009 года № 2121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– физическое лицо, обратившееся за государственной услугой;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временное удостоверение личности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который выдается гражданам Республики Казахстан при утрате удостоверения личности, его недействительности либо отсутствия;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структурно-функциональные единицы (СФЕ) – ответственные лица уполномоченных органов, структурные подразделения государственных органов, государственные органы, информационные системы или подсистемы, которые участвуют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территориальными подразделениями миграционной полиции органов внутренних дел Республики Казахстан (далее – уполномоченный орган) в центрах обслуживания населения (далее - Центр)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документирования населения Республики Казахстан, утвержденного постановлением Правительства Республики Казахстан от 12 июля 2000 года № 1063.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государственной услуги является выдача потребителю временного удостоверения личности гражданина Республики Казахстан,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Государственные органы и иные субъекты, участвующие в процессе предоставления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территориальные подразделения миграционной полиции органов внутренних дел Республики Казахстан (ГОРОВД) – оформление временного удостоверения личности гражданина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Центр – прием и выдача временного удостоверения личности гражданина Республики Казахстан.</w:t>
      </w:r>
    </w:p>
    <w:bookmarkEnd w:id="20"/>
    <w:bookmarkStart w:name="z8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21"/>
    <w:bookmarkStart w:name="z8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в Центре по месту постоянного жительства потребителя. Прием осуществляется в рабочие дни ежедневно, без перерыва на обед в соответствии с графиком работы Центра,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«живой»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об оказании государственной услуги, перечень документов, а также образцы их заполнения располагаются на интернет-ресурсе Министерства внутренних дел Республики Казахстан (далее - МВД): www.mvd.kz в разделе «О деятельности органов внутренних дел», департаментов внутренних дел областей, городов Астана, Алматы (далее - ДВД), Центров обслуживания населения областей, городов Астана, Алматы, а также в официальных источниках информации и на стендах, расположенных в подразделениях миграционной полиции и Центров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 дня сдачи потребителем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до выдачи временного удостоверения личности гражданина Республики Казахстан –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потребителя в очереди при сдаче документов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потребителя при получении временного удостоверения личности гражданина Республики Казахстан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отказа потребителю в оказании государственной услуги, является не предоставление им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потребителем в Центр документов, указанных в пункте 11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выдача талона регистрации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оформление потребителю временного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выдача потребителю временного удостоверения личности.</w:t>
      </w:r>
    </w:p>
    <w:bookmarkEnd w:id="22"/>
    <w:bookmarkStart w:name="z10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3"/>
    <w:bookmarkStart w:name="z10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в операционном зале Центра посредством «рабочих мест» РП ДРН, на которых указывается фамилия, имя, отчество (при наличии) и должность сотрудника.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отдела (отделения, группы) миграционной полиции городского, районного, районного (в городе), поселкового управления (отдела) органов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Центра области, городов Астаны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 к информационной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Табличное описание последовательности и взаимодействие административных действий (процедур) каждой СФЕ с указанием срока их выполнения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4"/>
    <w:bookmarkStart w:name="z11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временного удостоверения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личности гражданина Республики Казахстан»</w:t>
      </w:r>
    </w:p>
    <w:bookmarkEnd w:id="25"/>
    <w:bookmarkStart w:name="z11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последовательности и взаимодействие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действий (процедур)</w:t>
      </w:r>
    </w:p>
    <w:bookmarkEnd w:id="26"/>
    <w:bookmarkStart w:name="z11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1. Описание действий структурно-функциональной единицы.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5013"/>
        <w:gridCol w:w="3513"/>
        <w:gridCol w:w="34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</w:tr>
      <w:tr>
        <w:trPr>
          <w:trHeight w:val="5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пакета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личности гражданина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проставление даты,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и подписи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личности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личности гражданина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11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Варианты использования.</w:t>
      </w:r>
    </w:p>
    <w:bookmarkEnd w:id="28"/>
    <w:bookmarkStart w:name="z11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2. Основной процесс – оформление временного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удостоверения личности гражданина Республики Казахстан.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3"/>
        <w:gridCol w:w="645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24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</w:tr>
      <w:tr>
        <w:trPr>
          <w:trHeight w:val="24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проверка пакета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Оформление временного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личности гражданина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проставление даты,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подписи</w:t>
            </w:r>
          </w:p>
        </w:tc>
      </w:tr>
      <w:tr>
        <w:trPr>
          <w:trHeight w:val="24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Выдача временного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личности гражданина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Регистрация в журнале учета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удостоверения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гражданина Республики Казахстан</w:t>
            </w:r>
          </w:p>
        </w:tc>
      </w:tr>
    </w:tbl>
    <w:bookmarkStart w:name="z11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3. Альтернативный процесс - отказ в оформлении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временного удостоверения личности гражданина Республики Казахстан.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3"/>
        <w:gridCol w:w="645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(ход, поток работ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4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</w:tr>
      <w:tr>
        <w:trPr>
          <w:trHeight w:val="24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проверка пакета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Проверка правильности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обоснованности предоставленных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 документов на 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удостоверения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гражданина Республики Казахстан</w:t>
            </w:r>
          </w:p>
        </w:tc>
      </w:tr>
      <w:tr>
        <w:trPr>
          <w:trHeight w:val="240" w:hRule="atLeast"/>
        </w:trPr>
        <w:tc>
          <w:tcPr>
            <w:tcW w:w="6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Возврат документов потребителю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 выявлении фактов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потребителем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указанных в пункте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Стандарта, пакет документов возвращается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Центр.</w:t>
            </w:r>
          </w:p>
        </w:tc>
      </w:tr>
    </w:tbl>
    <w:bookmarkStart w:name="z11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временного удостоверения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личности гражданина Республики Казахстан»</w:t>
      </w:r>
    </w:p>
    <w:bookmarkEnd w:id="31"/>
    <w:bookmarkStart w:name="z11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Схема,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отражающая взаимосвязь между 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последовательностью административных действий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в процессе оказания государственной услуги и СФЕ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124700" cy="763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внутренних дел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июля 2012 года № 394      </w:t>
      </w:r>
    </w:p>
    <w:bookmarkEnd w:id="33"/>
    <w:bookmarkStart w:name="z12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«Регистрация граждан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по месту жительства»</w:t>
      </w:r>
    </w:p>
    <w:bookmarkEnd w:id="34"/>
    <w:bookmarkStart w:name="z12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5"/>
    <w:bookmarkStart w:name="z12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«Регистрация граждан Республики Казахстан по месту жительства»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граждан Республики Казахстан», утвержденного постановлением Правительства Республики Казахстан от 15 декабря 2009 года № 2121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– физические и юридические лица, обратившиеся за государственной услугой;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регистрация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 Республики Казахстан по месту жительства – учет граждан Республики Казахстан, постоянно проживающих на ее территории и прибывших на постоянное жительство из-за пределов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структурно-функциональные единицы (СФЕ) – ответственные лица уполномоченных органов, структурные подразделения государственных органов, государственные органы, информационные системы или подсистемы, которые участвуют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территориальными подразделениями миграционной полиции органов внутренних дел Республики Казахстан (далее - уполномоченный орган) с использованием информационной системы «Регистрационный пункт «Документирование и регистрация населения» (далее - РП ДРН) в центрах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регистрации внутренних мигрантов, утвержденных постановлением Правительства Республики Казахстан от 1 декабря 2011 года № 1427.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государственной услуги является внесение сведений в информационную систему РП ДРН и произведение перезаписи юридического адреса потребителя в удостоверении личности с электронным носителем,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Государственные органы и иные субъекты, участвующие в процессе предоставления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территориальные подразделения миграционной полиции органов внутренних дел Республики Казахстан (ГОРОВД) – оформление регистрации по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Центр – прием и выдача документов о регистрации гражданина Республики Казахстан по месту жительства.</w:t>
      </w:r>
    </w:p>
    <w:bookmarkEnd w:id="36"/>
    <w:bookmarkStart w:name="z13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37"/>
    <w:bookmarkStart w:name="z13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в Центре по месту постоянного жительства потребителя. Прием осуществляется в рабочие дни ежедневно без перерыва на обед, в соответствии с графиком работы Центра,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«живой»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об оказании государственной услуги, перечень документов, а также образцы их заполнения располагаются на интернет-ресурсе Министерства внутренних дел Республики Казахстан (далее - МВД): www.mvd.kz в разделе «О деятельности органов внутренних дел», департаментов внутренних дел областей, городов Астана, Алматы (далее - ДВД), Центров обслуживания населения областей, городов Астана, Алматы, а также в официальных источниках информации и на стендах, расположенных в подразделениях миграционной полиции и Центров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 дня сдачи потребителем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до оформления потребителю регистрации по месту жительства –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потребителя в очереди при сдаче документов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потребителя при получении готовых документов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отказа потребителю в оказании государственной услуги, является не предоставление им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потребителем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проверка полноты представленных потребителем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выдача потребителю талона регистрации о приеме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оформление потребителю документов о регистрации по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выдача потребителю готовых документов.</w:t>
      </w:r>
    </w:p>
    <w:bookmarkEnd w:id="38"/>
    <w:bookmarkStart w:name="z15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9"/>
    <w:bookmarkStart w:name="z1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в операционном зале Центра посредством «рабочих мест» РП ДРН, на которых указывается фамилия, имя, отчество (при наличии) и должность сотрудника.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отдела (отделения, группы) миграционной полиции городского, районного, районного (в городе), поселкового управления (отдела) органов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Центра обслуживания населения области, городов Астаны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 к информационной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Табличное описание последовательности и взаимодействие административных действий (процедур) каждой СФЕ с указанием срока их выполнения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0"/>
    <w:bookmarkStart w:name="z1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«Регистрация гражданина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месту жительства» </w:t>
      </w:r>
    </w:p>
    <w:bookmarkEnd w:id="41"/>
    <w:bookmarkStart w:name="z1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последовательности и взаимодействие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административных действий (процедур)</w:t>
      </w:r>
    </w:p>
    <w:bookmarkEnd w:id="42"/>
    <w:bookmarkStart w:name="z1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1. Описание действий структурно-функциональной единицы.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"/>
        <w:gridCol w:w="6269"/>
        <w:gridCol w:w="2741"/>
        <w:gridCol w:w="35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</w:tr>
      <w:tr>
        <w:trPr>
          <w:trHeight w:val="58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(процесса, процедуры, 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их описание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сведений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 РП ДРН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 по 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жительства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1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Варианты использования.</w:t>
      </w:r>
    </w:p>
    <w:bookmarkEnd w:id="44"/>
    <w:bookmarkStart w:name="z1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2. Основной процесс – оформление регистрации гражданину Республики Казахстан по месту жительства.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9"/>
        <w:gridCol w:w="599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240" w:hRule="atLeast"/>
        </w:trPr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</w:tr>
      <w:tr>
        <w:trPr>
          <w:trHeight w:val="240" w:hRule="atLeast"/>
        </w:trPr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проверка пакета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Оформление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потребителю.</w:t>
            </w:r>
          </w:p>
        </w:tc>
      </w:tr>
      <w:tr>
        <w:trPr>
          <w:trHeight w:val="240" w:hRule="atLeast"/>
        </w:trPr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Выдача документов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Внесение сведений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информационную систему РП ДРН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потребителя по 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жительства.</w:t>
            </w:r>
          </w:p>
        </w:tc>
      </w:tr>
    </w:tbl>
    <w:bookmarkStart w:name="z1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3. Альтернативный процесс - отказ в оформлении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регистрации гражданина Республики Казахстан по месту жительства.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9"/>
        <w:gridCol w:w="599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240" w:hRule="atLeast"/>
        </w:trPr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</w:tr>
      <w:tr>
        <w:trPr>
          <w:trHeight w:val="240" w:hRule="atLeast"/>
        </w:trPr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проверка пакета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Проверка правильности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обоснованности, предоставленных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 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 по месту жительства</w:t>
            </w:r>
          </w:p>
        </w:tc>
      </w:tr>
      <w:tr>
        <w:trPr>
          <w:trHeight w:val="240" w:hRule="atLeast"/>
        </w:trPr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Возврат документов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 выявлении фактов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потребителем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документов, указанных в пункте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Стандарта, пакет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возвращается в ЦОН.</w:t>
            </w:r>
          </w:p>
        </w:tc>
      </w:tr>
    </w:tbl>
    <w:bookmarkStart w:name="z1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«Регистрация гражданина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месту жительства» </w:t>
      </w:r>
    </w:p>
    <w:bookmarkEnd w:id="47"/>
    <w:bookmarkStart w:name="z1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Схема,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отражающая взаимосвязь между 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последовательностью административных действий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в процессе оказания государственной услуги и СФЕ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175500" cy="762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внутренних дел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июля 2012 года № 394      </w:t>
      </w:r>
    </w:p>
    <w:bookmarkEnd w:id="49"/>
    <w:bookmarkStart w:name="z17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«Снятие с регистрационного учета</w:t>
      </w:r>
      <w:r>
        <w:br/>
      </w:r>
      <w:r>
        <w:rPr>
          <w:rFonts w:ascii="Times New Roman"/>
          <w:b/>
          <w:i w:val="false"/>
          <w:color w:val="000000"/>
        </w:rPr>
        <w:t>
граждан Республики Казахстан по месту жительства» 1. Общие положения</w:t>
      </w:r>
    </w:p>
    <w:bookmarkEnd w:id="50"/>
    <w:bookmarkStart w:name="z1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«Снятие с регистрационного учета граждан Республики Казахстан по месту жительства»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граждан Республики Казахстан», утвержденного постановлением Правительства Республики Казахстан от 15 декабря 2009 года № 2121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– физические и юридические лица, обратившиеся за государственной услугой;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снятие с регистрационного учета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 Республики Казахстан по месту жительства - учет граждан Республики Казахстан, сменивших юридический адрес места жительства внутри республики, а также выезжающих на постоянное жительство за пределы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структурно-функциональные единицы (СФЕ) - ответственные лица уполномоченных органов, структурные подразделения государственных органов, государственные органы, информационные системы или подсистемы, которые участвуют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территориальными подразделениями миграционной полиции органов внутренних дел Республики Казахстан (далее - уполномоченный орган) с использованием информационной системы «Регистрационный пункт «Документирование и регистрация населения» (далее - РП ДРН) в центрах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регистрации внутренних мигрантов, утвержденных постановлением Правительства Республики Казахстан от 1 декабря 2011 года № 1427.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государственной услуги является внесение сведений в информационную систему РП ДРН и произведение перезаписи юридического адреса потребителя в удостоверении личности с электронным носителем,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Государственные органы и иные субъекты, участвующие в процессе предоставления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территориальные подразделения миграционной полиции органов внутренних дел Республики Казахстан (ГОРОВД) – оформление документов о снятии с регистрационного учета по месту жительства и за пределы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Центр – прием и выдача документов по снятию с регистрационного учета гражданина Республики Казахстан по месту жительства.</w:t>
      </w:r>
    </w:p>
    <w:bookmarkEnd w:id="51"/>
    <w:bookmarkStart w:name="z18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2"/>
    <w:bookmarkStart w:name="z18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в Центре по месту постоянного жительства потребителя. Прием осуществляется в рабочие дни ежедневно без перерыва на обед, в соответствии с графиком работы Центра,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«живой»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об оказании государственной услуги, перечень документов, а также образцы их заполнения располагаются на интернет-ресурсе Министерства внутренних дел Республики Казахстан (далее - МВД): www.mvd.kz в разделе «О деятельности органов внутренних дел», департаментов внутренних дел областей, городов Астана, Алматы (далее - ДВД), Центров обслуживания населения областей, городов Астана, Алматы, а также в официальных источниках информации и на стендах, расположенных в подразделениях миграционной полиции и Центров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 дня сдачи потребителем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до оформления снятия с регистрационного учета потребителя по месту жительства – 1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потребителя в очереди при сдаче документов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потребителя при получении готовых документов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Снятие с регистрации производится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отказа потребителю в оказании государственной услуги, является не предоставление им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потребителем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проверка полноты представленных потребителем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выдача потребителю талона регистрации о приеме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оформление документов о снятия с регистрационного учета по месту жительства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выдача потребителю готовых документов.</w:t>
      </w:r>
    </w:p>
    <w:bookmarkEnd w:id="53"/>
    <w:bookmarkStart w:name="z19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4"/>
    <w:bookmarkStart w:name="z19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 в операционном зале Центра посредством «рабочих мест» РП ДРН, на которых указывается фамилия, имя, отчество (при наличии) и должность сотрудника.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отдела (отделения, группы) миграционной полиции городского, районного, районного (в городе), поселкового управления (отдела) органов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Центра обслуживания населения области, городов Астаны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 к информационной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Табличное описание последовательности и взаимодействие административных действий (процедур) каждой СФЕ с указанием срока их выполнения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5"/>
    <w:bookmarkStart w:name="z20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«Снятие с регистрационного учета гражданина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месту жительства» </w:t>
      </w:r>
    </w:p>
    <w:bookmarkEnd w:id="56"/>
    <w:bookmarkStart w:name="z21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Описание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последовательности и взаимодействие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административных действий (процедур)</w:t>
      </w:r>
    </w:p>
    <w:bookmarkEnd w:id="57"/>
    <w:bookmarkStart w:name="z21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1. Описание действий структурно-функциональной единицы.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"/>
        <w:gridCol w:w="6207"/>
        <w:gridCol w:w="2803"/>
        <w:gridCol w:w="35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 работ)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</w:tr>
      <w:tr>
        <w:trPr>
          <w:trHeight w:val="58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(процесса, процедуры, 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их описание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снятия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потребителя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сведений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 РП ДРН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по 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жительства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21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Варианты использования.</w:t>
      </w:r>
    </w:p>
    <w:bookmarkEnd w:id="59"/>
    <w:bookmarkStart w:name="z21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2. Основной процесс – оформление снятия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 регистрационного учета гражданина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 месту жительства.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9"/>
        <w:gridCol w:w="599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240" w:hRule="atLeast"/>
        </w:trPr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</w:tr>
      <w:tr>
        <w:trPr>
          <w:trHeight w:val="240" w:hRule="atLeast"/>
        </w:trPr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проверка пакета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Оформление снятия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регистрационного учета потребителя</w:t>
            </w:r>
          </w:p>
        </w:tc>
      </w:tr>
      <w:tr>
        <w:trPr>
          <w:trHeight w:val="240" w:hRule="atLeast"/>
        </w:trPr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Выдача документов снятия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регистрационного учета потребителю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Внесение сведений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информационную систему РП ДРН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потребителя по 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жительства.</w:t>
            </w:r>
          </w:p>
        </w:tc>
      </w:tr>
    </w:tbl>
    <w:bookmarkStart w:name="z21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3. Альтернативный процесс - отказ в оформлении снятия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 регистрационного учета гражданина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 месту жительства.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9"/>
        <w:gridCol w:w="599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240" w:hRule="atLeast"/>
        </w:trPr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</w:tr>
      <w:tr>
        <w:trPr>
          <w:trHeight w:val="240" w:hRule="atLeast"/>
        </w:trPr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проверка пакета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Проверка правильности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обоснованности предоставленных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 документов на снятие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регистрационного учета по 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жительства</w:t>
            </w:r>
          </w:p>
        </w:tc>
      </w:tr>
      <w:tr>
        <w:trPr>
          <w:trHeight w:val="240" w:hRule="atLeast"/>
        </w:trPr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Возврат документов снятия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регистрационного учета потребителю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 выявлении фактов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потребителем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документов, указанных в пункте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Стандарта, пакет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возвращается в Центр.</w:t>
            </w:r>
          </w:p>
        </w:tc>
      </w:tr>
    </w:tbl>
    <w:bookmarkStart w:name="z21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«Снятие с регистрационного учета гражданина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месту жительства» </w:t>
      </w:r>
    </w:p>
    <w:bookmarkEnd w:id="62"/>
    <w:bookmarkStart w:name="z21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Схема,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отражающая взаимосвязь между 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последовательностью административных действий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в процессе оказания государственной услуги и СФЕ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7200900" cy="756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