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fb0a" w14:textId="169f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добровольную ликвидацию накопительного пенсионного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2012 года № 204. Зарегистрировано в Министерстве юстиции Республики Казахстан 17 августа 2012 года № 7857. Утратило силу постановлением Правления Национального Банка Республики Казахстан от 27 августа 2013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ликвидацию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204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разрешения</w:t>
      </w:r>
      <w:r>
        <w:br/>
      </w:r>
      <w:r>
        <w:rPr>
          <w:rFonts w:ascii="Times New Roman"/>
          <w:b/>
          <w:i w:val="false"/>
          <w:color w:val="000000"/>
        </w:rPr>
        <w:t>
на добровольную ликвидацию накопительного пенсионного фонда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выдачи разрешения на добровольную ликвидацию накопительного пенсионного фонда (далее – Правила) разработаны в соответствии с законами Республики Казахстан от 20 июня 1997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 (далее – Закон), от 4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финансового рынка и финансовых организаций» и определяют порядок выдачи уполномоченным государственным органом по регулированию, контролю и надзору финансового рынка и финансовых организаций (далее - уполномоченный орган) разрешения на добровольную ликвидацию накопительного пенсионного фонда (далее – Фонд).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Фонд на основании решения общего собрания акционеров обращается в Комитет по контролю и надзору финансового рынка и финансовых организаций Национального банка Республики Казахстан (далее – Комитет) с ходатайством о получении разрешения на его добровольную ликвидацию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45-1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Ходатайство Фонда о получении разрешения на добровольную ликвидацию 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45-1 Закона, подписываются первым руководителем накопительного пенсионного фонда и заверяются печатью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Ходатайство о получении разрешения на добровольную ликвидацию Фонда представляется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выдаче разрешения на добровольную ликвидацию доводится до сведения руководящих работников и акционеров Фонда в течение десяти календарных дней с даты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Выдача разрешения на добровольную ликвидацию Фонда производится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45-1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предоставленных документов законодательству Республики Казахстан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достаточность средств Фонда для расчетов по его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получения разрешения уполномоченного органа на добровольную ликвидацию Фонд возвращает ранее выданные подлинники лицензий в Комитет в течение десяти рабочих дней с даты вступления в силу данного решения.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добровольную ликвидацию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 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контролю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ХОДАТАЙСТВО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 выдаче разрешения на добровольную ликвидацию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накопительного пенсионного фонда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в соответствии с решением общего собрания акционеров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накопительного пенсионного фонда № ___ от «___» _______ 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выдать разрешение на добровольную ликвидацию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накопительного пенсионного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Накопительный пенсионный фонд полностью отвечает за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к ходатайству документов и информации,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своевременное представление Комитету дополнительной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запрашиваемых в связи с рассмотрением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 (указать поименный перечень направляемых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количество экземпляров и листов по каждому):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накопительного пенсионного фонда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наличии), ссылка на документ, являющийся основанием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названных полномочий)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                                    печать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