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0325c" w14:textId="20032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транспорта и коммуникаций Республики Казахстан от 28 июля 2004 года № 296-I "Об утверждении Правил предоставления услуг экспедитора"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24 июля 2012 года N 446. Зарегистрирован в Министерстве юстиции Республики Казахстан 17 августа 2012 года N 7862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14 Закона Республики Казахстан от 8 декабря 2001 года «О железнодорожном транспорте»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28 июля 2004 года № 296-I «Об утверждении Правил предоставления услуг экспедитора» (зарегистрирован в Реестре государственной регистрации нормативных правовых актов под № 3037, опубликован в газете «Юридическая газета» от 11 августа 2005 года, № 146 (880))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услуг экспедитора,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15)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«15) обеспечение (предоставление в пользование) клиентов съемным оборудованием, вагонами и контейнерами, необходимыми для перевозки груза;»;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Экспедитор проверяет достоверность представленной клиентом информации, а также информации о свойствах груза, об условиях его перевозки и иной информации, необходимой для исполнения экспедитором обязанностей, предусмотренных договором транспортной экспедиции.»;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 14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«13. Для осуществления предоставления услуг экспедитора, экспедитор заключает с перевозчиком договор об организации перевозок и иные договоры по виду оказываемых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Во взаимоотношениях с перевозчиком экспедитор: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обеспечивает своевременную и полную оплату деньгами всех причитающихся перевозчику провозных платежей и сборов;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обеспечивает грузоотправителя инструкцией по внесению отметок о плательщике в перевозочные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обеспечивает выполнение требований перевозчика, предъявляемых к грузу и оформлению перевозочных документов, если такие обязательства возложены на него договором транспортной экспедиции;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обеспечивает выполнение требований, предъявляемых к грузу и сопроводительным документам со стороны таможенных органов, фитосанитарного, карантинного, пограничного и иного контроля, если такие обязательства возложены на него договором транспортной экспедиции;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возмещает подтвержденные документально убытки, причиненные перевозчику вследствие неисполнения или ненадлежащего исполнения договора об организации перевозок, если законодательством Республики Казахстан или договором об организации перевозок не предусмотрено иное.»;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5) и 6) 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«5) уведомляет экспедитора об изменении нормативных правовых актов по вопросам организации перевозки груза железнодорожным транспортом Республики Казахстан и других государств (в соответствии с международными договорами), в том числе об изменении тарифов и условий перевозок, об открытии, закрытии и переименовании железнодорожных станций магистральной железнодорожной сети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возмещает подтвержденные документально убытки, причиненные экспедитору вследствие неисполнения или ненадлежащего исполнения договора об организации перевозок, если законодательством Республики Казахстан или договором не предусмотрено иное.»;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«16. Для заключения договора об оказании услуг при перевозке грузов железнодорожным транспортом экспедитор предоставляет перевозчику: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на имя перевозчика;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физических лиц – нотариально заверенные копии удостоверения личности, свидетельства о государственной регистрации индивидуального предпринимателя, свидетельства налогоплательщика Республики Казахстан индивидуальный идентификационный номер (ИИН);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для юридических лиц – нотариально заверенные копии устава, свидетельства о государственной регистрации (перерегистрации) юридического лица, свидетельства налогоплательщика Республики Казахстан/бизнес идентификационный номер (БИН).».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и путей сообщения Министерства транспорта и коммуникаций Республики Казахстан (Килыбай Н.И.)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его последующее официальное опубликование в средствах массовой информации и на интернет-ресурсе Министерства транспорта и коммуникаций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Ответственного секретаря Министерства транспорта и коммуникаций Республики Казахстан Касымбек Ж. 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А. Жумагалиев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