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0bd3" w14:textId="a280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августа 2012 года № 319-ө-м. Зарегистрирован в Министерстве юстиции Республики Казахстан 28 августа 2012 года № 7878. Утратил силу приказом Министра труда и социальной защиты населения Республики Казахстан от 4 июля 2017 года № 191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04.07.2017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2012 года № 319-ө-м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15)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15) состоит из раздела: "Производство металлических канатов, сеток, пружин, щеток и цепей".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разделах выпуска осуществлено совершенствование тарификации работ, уточнены тарифно-квалификационные характеристики профессий рабочих в связи с изменениями содержания труда, возросших требований к качеству продукции, квалификации, знаниям, общеобразовательной и специальной подготовке рабочих.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 - правовых форм, где имеются производства и виды работ, указанные в настоящих разделах, кроме особо оговоренных случаев.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приложении к настоящему ЕТКС.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металлических канатов,</w:t>
      </w:r>
      <w:r>
        <w:br/>
      </w:r>
      <w:r>
        <w:rPr>
          <w:rFonts w:ascii="Times New Roman"/>
          <w:b/>
          <w:i w:val="false"/>
          <w:color w:val="000000"/>
        </w:rPr>
        <w:t>сеток, пружин, щеток и цепей</w:t>
      </w:r>
      <w:r>
        <w:br/>
      </w:r>
      <w:r>
        <w:rPr>
          <w:rFonts w:ascii="Times New Roman"/>
          <w:b/>
          <w:i w:val="false"/>
          <w:color w:val="000000"/>
        </w:rPr>
        <w:t>1. Автоматчик на узловязальных и навивочных автоматах и станках</w:t>
      </w:r>
      <w:r>
        <w:br/>
      </w:r>
      <w:r>
        <w:rPr>
          <w:rFonts w:ascii="Times New Roman"/>
          <w:b/>
          <w:i w:val="false"/>
          <w:color w:val="000000"/>
        </w:rPr>
        <w:t>Параграф 1. Автоматчик на узловязальных и навивочных автоматах</w:t>
      </w:r>
      <w:r>
        <w:br/>
      </w:r>
      <w:r>
        <w:rPr>
          <w:rFonts w:ascii="Times New Roman"/>
          <w:b/>
          <w:i w:val="false"/>
          <w:color w:val="000000"/>
        </w:rPr>
        <w:t>и станках, 1-й разряд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в холодном состоянии из стали различных марок и цветных металлов различного сечения на налаженных пружинонавивочных автоматах при диаметре прутка до 5 миллиметров (далее - мм) и пружин цилиндрической формы на специальных станках при диаметре проволоки до 2 мм;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станках заготовок для пружин;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лишних витков;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опорных плоскостей пружин;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налаженных станках и автоматах пластмассовых и металлических спиралей для скрепления перфорированных изделий;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осадка пружин ручным способом.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оборудования, наименование и назначение его важнейших частей;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 заготовок;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металлов, технические условия на навивку пружин;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размеры спиралей;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изготовления пластмассовых спиралей.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Автоматчик на узловязальных</w:t>
      </w:r>
      <w:r>
        <w:br/>
      </w:r>
      <w:r>
        <w:rPr>
          <w:rFonts w:ascii="Times New Roman"/>
          <w:b/>
          <w:i w:val="false"/>
          <w:color w:val="000000"/>
        </w:rPr>
        <w:t>и навивочных автоматах и станках, 2-й разряд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в холодном состоянии из стали различных марок и цветных металлов различного сечения на налаженных пружинонавивочных автоматах при диаметре прутка свыше 5 мм и пружин цилиндрической формы на специальных станках при диаметре прутка свыше 2 до 5 мм;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конической, фигурной и другой сложной формы на специальных станках при диаметре прутка до 2 мм;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оболочек сальников на специальных станках и самостоятельная наладка этих станков;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обсечка концов пружин;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разводка пружин;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осадка пружин на определенный размер на прессах;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пружин в узловязальный автомат для увязки узла;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правильной вязкой пружин;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доводка закаленных пружин под угольник и плоскость;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спиралей пружин непрерывного плетения на катушки;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пружин на контрольно - измерительных приборах в соответствии с техническими условиями.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однотипных пружино навивочных и узловязальных автоматов, токарных и специальных станков;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назначение и условия применения специальных приспособлений и контрольно - измерительного инструмента для навивки, вальцовки, правки и гибки пружин;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правки, разводки, осадки к подгонки пружин;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пружинных марок стали;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и испытание пружин.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Автоматчик на узловязальных</w:t>
      </w:r>
      <w:r>
        <w:br/>
      </w:r>
      <w:r>
        <w:rPr>
          <w:rFonts w:ascii="Times New Roman"/>
          <w:b/>
          <w:i w:val="false"/>
          <w:color w:val="000000"/>
        </w:rPr>
        <w:t>и навивочных автоматах и станках, 3-й разряд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в холодном состоянии из стали различных марок и цветных металлов цилиндрической формы на специальных станках при диаметре прутка свыше 5 мм;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конической, фигурной и другой сложной формы на специальных станках при диаметре прутка свыше 2 до 5 мм;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бунтов проволоки для пружин непрерывного плетения в проходных электропечах;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колючей проволоки на налаженных станках;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из проволоки высокого сопротивления диаметром до 5 мм с размерами и сопротивлением ограниченных допусков;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автоматов и станков;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пружин на магнофлоксе и вибростендах в соответствии с техническими условиями;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спиралей из проволоки и ленты на специальных приспособлениях и станках.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подналадки узловязальных и пружинонавивочных автоматов, токарных и специальных станков различных типов;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 для навивки, вальцовки, правки и гибки пружин;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пружинных марок стали.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Автоматчик на узловязальных</w:t>
      </w:r>
      <w:r>
        <w:br/>
      </w:r>
      <w:r>
        <w:rPr>
          <w:rFonts w:ascii="Times New Roman"/>
          <w:b/>
          <w:i w:val="false"/>
          <w:color w:val="000000"/>
        </w:rPr>
        <w:t>и навивочных автоматах и станках, 4-й разряд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в холодном состоянии конической, фигурной и другой сложной формы на специальных станках и из проволоки высокого сопротивления с размерами и сопротивлением ограниченных допусков при диаметре прутка свыше 5 мм;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 термообработкой двухконусных пружин для мягкой мебели из проволоки высокого сопротивления;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колючей проволоки на станках и самостоятельная наладка этих станков;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специальных ответственных пружин в опытном производстве, а также пружин с переменным шагом;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иготовление пружинных шайб всех размеров из стали различных марок на шайбонавивочных станках;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станков и автоматов.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 ружинонавивочных и узловязальных автоматов, специальных и токарных станков различных типов;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 и контрольно - измерительных инструментов;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различных пружин; методику расчета параметров обжатия по результатам испытания изделий.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Волочильщик проволоки</w:t>
      </w:r>
      <w:r>
        <w:br/>
      </w:r>
      <w:r>
        <w:rPr>
          <w:rFonts w:ascii="Times New Roman"/>
          <w:b/>
          <w:i w:val="false"/>
          <w:color w:val="000000"/>
        </w:rPr>
        <w:t>Параграф 1. Волочильщик проволоки, 2-й разряд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волочильных станах медной и алюминиевой проволоки;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проволоки на карусели, заправка ее концов, протягивание через фильеры и закрепление на барабанах;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станов и в смене фильер;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концов проволоки;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фильер на станы и заправка концов обрабатываемой проволоки в фильеры;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эмульсии;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диаметра проволоки.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однотипных волочильных станов, правила подготовки концов проволоки;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 измерительных инструментов и приспособлений;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металлов;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смазок, применяемых при волочении проволоки из различных сплавов;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квалитетах и параметрах шероховатости.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Волочильщик проволоки, 3-й разряд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станах проволоки всех профилей диаметром до 1,8 мм из низкоуглеродистых марок стали при скорости волочения до 300 метров в минуту (далее - м/мин) и из цветных металлов;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проволоки из драгоценных металлов и их сплавов диаметром свыше 0,09 до 1,0 мм;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проволоки на злектросварочном аппарате;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обслуживание смазочных и специальных намоточных устройств, сварочных аппаратов, съемных механизмов и системы охлаждения при волочении;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скорости волочения по заданному маршруту и режиму волочения;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станах проволоки диаметром свыше 1,8 мм из низкоуглеродистых марок стали при скорости волочения до 300 м/мин, волочение проволоки из цветных металлов и сплавов диаметром свыше 1,8 до 6 мм под руководством волочильщика проволоки более высокой квалификации;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увязка мотков проволоки;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мотков и шпуль к волочению;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проволоки на приемное приспособление. Вязка бунтов, установка и съем катушек (барабанов);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волочильных станов.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различных типов волочильных станов и другого оборудования для волочения;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стройство контрольно-измерительных инструментов и специальных приспособлений;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 смены фильер, основные свойства металлов и сплавов, обрабатываемых давлением;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проволоки; квалитеты и параметры шероховатости.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Волочильщик проволоки, 4-й разряд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станах проволоки диаметром до 1,8 мм из среднеуглеродистых, высокоуглеродистых и легированных марок стали, проволоки диаметром до 1,8 мм из низкоуглеродистых марок стали со скоростью свыше 300 м/мин, проволоки диаметром свыше 1,8 мм из низкоуглеродистых марок стали со скоростью до 300 м/мин, проволоки из цветных металлов диаметром свыше 1,8 до 6,0 мм;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волочение вольфрамовой, молибденовой и платинитовой проволоки, а также латунной, нейзильберной и красномедной проволоки для ладовых пластин всех щипковых инструментов по 7 - 10 квалитетам;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проволоки из драгоценных металлов и их сплавов диаметром свыше 0,02 до 0,09 мм и свыше 1,0 мм;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плющение проволоки различных марок на специальных плющильных станах;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волочильщика проволоки более высокой квалификации волочение на однократных и многократных волочильных станах проволоки диаметром свыше 1,8 мм из низкоуглеродистых марок стали со скоростью волочения свыше 300 м/мин, проволоки диаметром свыше 1,8 мм из среднеуглеродистых, высокоуглеродистых и легированных марок стали, проволоки из цветных металлов диаметром свыше 6,0 мм, биметаллической проволоки диаметром свыше 2,5 мм, порошковой проволоки и проволоки из катанки с механическим удалением окалины;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волочильных станов;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подготовленного к волочению металла после каждого передела;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размера заготовки;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необходимого количества протяжек, величины обжатия и скорости волочения.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различных волочильных станов и другого оборудования для волочения;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распределения и величины обжатий по проходам;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сырье и выработанной продукцию;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травления и отжига на качество металла при волочении;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протягивания и число переходов для определенных металлов;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квалитетов и параметров шероховатости.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Волочильщик проволоки, 5-й разряд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станках проволоки диаметром свыше 1,8 мм из низкоуглеродистых марок стали со скоростью волочения свыше 300 м/мин; проволоки диаметром свыше 1,8 мм из среднеуглеродистых, высокоуглеродистых и легированных марок стали; проволоки из цветных металлов диаметром свыше 6,0 мм; проволоки из сплавов сопротивления и нержавеющих марок стали; порошковой проволоки и проволоки из катанки с механическим удалением окалины;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волочение вольфрамовой, молибденовой и танталовой проволоки по 6 квалитету;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проволоки из драгоценных металлов и их сплавов диаметром до 0,02 мм;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высокоскоростных станах с индивидуальными приводами постоянного тока.27.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волочильных станов различных типов; разновидности волочения и число переходов для различных металлов; технологические инструкции на волочение материала; состав эмульсии, подаваемой на станы и материал.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Изготовитель лент и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лент и металлосеток, 2-й разряд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различной конструкции ленты из проволоки для автопокрышек на налаженных автоплетеночных станках;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материалов в станок;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плетеной ленты.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оборудования, наименование и назначение его важнейших частей;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материалов;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предъявляемые к автоплетенке.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лент и металлосеток, 3-й разряд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металлических сеток с размером ячеек свыше 8 до 40 мм на плетельных станках и полуавтоматах;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вручную матов, сидений, подушек, валиков и других комплектов мягкой мебели;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сеток непрерывного плетения вручную для кабельных и автомобильных каркасов, а также прямоугольных сеток со спуском на конус и перегибом витков под углом 90 градусов.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спиралей и панцирных сеток из проволоки различных диаметров и плющеной ленты на спиральных и плетельных станках;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в станок и надевание мотков проволоки на фигурки, смена и установка шпуль и рабочего инструмента;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станков;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обслуживаемых плетельных станков и полуавтоматов;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установленные для плетения сетки;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 и контрольно измерительного инструмента;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шага в зависимости от заданной высоты каркаса;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основные механические свойства и маркировку применяемой проволоки;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подсчета количества витков в зависимости от размера рамки каркаса.</w:t>
      </w:r>
    </w:p>
    <w:bookmarkEnd w:id="162"/>
    <w:bookmarkStart w:name="z17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лент и металлосеток, 4-й разряд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металлических сеток с размером ячеек до 8 и свыше 40 мм из проволоки различных диаметров на плетельных станках и полуавтоматах;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сеток с уступами непрерывным плетением;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звеньев плетельных станков;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оборудования.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плетельных станков и полуавтоматов различных типов;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 точность обслуживаемых плательных станков;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спиралей и ножей в зависимости от изготовляемой сетки;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 и контрольно-измерительного инструмента.</w:t>
      </w:r>
    </w:p>
    <w:bookmarkEnd w:id="174"/>
    <w:bookmarkStart w:name="z18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лент и металлосеток, 5-й разряд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металлических сеток на различных плетельных автоматах;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транспортерных лент из сеток двойного плетения большой плотности с соединительными стержнями из проволоки высоколегированных марок стали и сплавов;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автоматах сеток с ячейками сложной конфигурации из оцинкованной проволоки;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 станков;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правила наладки различных плетельных автоматов; способы наладки автоматов.</w:t>
      </w:r>
    </w:p>
    <w:bookmarkEnd w:id="183"/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Изготовитель металлорукавов, гибких валов и бронеспиралей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металлорукавов, гибких валов</w:t>
      </w:r>
      <w:r>
        <w:br/>
      </w:r>
      <w:r>
        <w:rPr>
          <w:rFonts w:ascii="Times New Roman"/>
          <w:b/>
          <w:i w:val="false"/>
          <w:color w:val="000000"/>
        </w:rPr>
        <w:t>и бронеспиралей, 1-й разряд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герметических и негерметических металлорукавов диаметром до 11 мм и гибких валов типа В-1 диаметром до 8 мм;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или ленты и уплотнения в систему направляющих роликов;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одевание рулонов лент на фигурки;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сверточных роликов и направлений;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изделий со станка.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устройстве, наименование и назначение важнейших частей обслуживаемых станков;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 и сплавов, применяемых при изготовлении металлорукавов и гибких валов;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распространенных, простых приспособлений.</w:t>
      </w:r>
    </w:p>
    <w:bookmarkEnd w:id="194"/>
    <w:bookmarkStart w:name="z20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металлорукавов, гибких валов</w:t>
      </w:r>
      <w:r>
        <w:br/>
      </w:r>
      <w:r>
        <w:rPr>
          <w:rFonts w:ascii="Times New Roman"/>
          <w:b/>
          <w:i w:val="false"/>
          <w:color w:val="000000"/>
        </w:rPr>
        <w:t>и бронеспиралей, 2-й разряд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герметических и негерметических металлорукавов диаметром свыше 11 до 50 мм, гибких валов типа В-1 диаметром свыше 8 до 20 мм и типа В-2 диаметром до 8,2 мм, спиралей и пружин из круглой и плющеной проволоки на специальном пружинонавивальном станке;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точных роликов и направлений;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профилированных и сверточных роликов;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способы подналадки обслуживаемого станка;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 и сплавов, применяемых при изготовлении металлорукавов, бронеспиралей и гибких валов;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контрольно-измерительного инструмента.</w:t>
      </w:r>
    </w:p>
    <w:bookmarkEnd w:id="204"/>
    <w:bookmarkStart w:name="z21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металлорукавов, гибких валов</w:t>
      </w:r>
      <w:r>
        <w:br/>
      </w:r>
      <w:r>
        <w:rPr>
          <w:rFonts w:ascii="Times New Roman"/>
          <w:b/>
          <w:i w:val="false"/>
          <w:color w:val="000000"/>
        </w:rPr>
        <w:t>и бронеспиралей, 3-й разряд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герметических и негерметических металлорукавов диаметром свыше 50 мм, гибких валов типа В-1 диаметром свыше 20 мм и типа В-2 диаметром свыше 8,2 мм;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специальных бронеспиралей;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вязание сетчатого рукава;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и вязальной машины.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станков различных типов и вязальной машины;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контрольно-измерительного инструмента.</w:t>
      </w:r>
    </w:p>
    <w:bookmarkEnd w:id="213"/>
    <w:bookmarkStart w:name="z22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Испытатель металлических канатов и цепей</w:t>
      </w:r>
      <w:r>
        <w:br/>
      </w:r>
      <w:r>
        <w:rPr>
          <w:rFonts w:ascii="Times New Roman"/>
          <w:b/>
          <w:i w:val="false"/>
          <w:color w:val="000000"/>
        </w:rPr>
        <w:t>Параграф 1. Испытатель металлических канатов и цепей, 2-й разряд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цепей на калибровочно-растяжном станке с установкой инструмента и подналадкой станка на заданный размер цепи;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метизных изделий под руководством испытателя более высокой квалификации.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подналадка калибровочно-растяжного станка;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калибровки цепей, устройство, назначение и условия применения контрольно-измерительного инструмента и специальных приспособлений.</w:t>
      </w:r>
    </w:p>
    <w:bookmarkEnd w:id="220"/>
    <w:bookmarkStart w:name="z23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Испытатель металлических канатов и цепей, 3-й разряд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метизных изделий на разрыв на цепопробных машинах, гидравлических и винтовых испытательных прессах;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наружный осмотр изделий, подвергаемых испытанию;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лебедкой при загрузке цепей в желоба испытательного стенда и выгрузка их на стол просмотра;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для испытания всех типов цепей, канатов, якорей, блоков и других метизных изделий и системы их соединений;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зажимных скоб (захватов);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концевых звеньев изделий;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изделий перед испытанием;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звеньев цепи после испытания по ширине, длине и шагу;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удлинения цепи;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пресса на требуемые нагрузки по таблицам;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недоброкачественных звеньев в цепи и вырубка их на прессе;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записей в журнал испытания;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степени износа якорных цепей и определение их пригодности;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клеймение изделий после испытаний.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цепепробных машин и испытательных прессов разных систем и типов;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конструкцию изделий, различие их по размерам и весу, характер и метод испытаний;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нагрузки;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нагрузок и допускаемого удлинения цепей;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приборов испытательных прессов и машин.</w:t>
      </w:r>
    </w:p>
    <w:bookmarkEnd w:id="242"/>
    <w:bookmarkStart w:name="z25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Канилировщик проволоки, 4-й разряд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канилирование проволоки различного диаметра на канилировочных ставках. Навивание основы на навойный барабан;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рифление утка;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карт (сеток) для грохотов на картосборочном станке;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карт на требуемые размеры.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конструкцию канилировочных и картосборочных станков различных типов;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дисков в соответствии с размером ячейки и диаметром проволоки;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номера, технологическую инструкцию на изготовление карт, Государственные стандарты.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только по канилированию проволоки под руководством канилировщика более высокой квалификации - 3-й разряд.</w:t>
      </w:r>
    </w:p>
    <w:bookmarkEnd w:id="253"/>
    <w:bookmarkStart w:name="z26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Кардовщик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Кардовщик, 3-й разряд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ленты для пряжи сердцевины стальных тросов и комбинированных канатов на кардмашине по установленному технологическому режиму под руководством кардовщика более высокой квалификации;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сырья заданного ассортимента на поле кардмашины;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мелкий ремонт кардмашины.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оборудования, виды сырья по сортам и группам;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 измерительного инструмента.</w:t>
      </w:r>
    </w:p>
    <w:bookmarkEnd w:id="261"/>
    <w:bookmarkStart w:name="z27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Кардовщик, 4-й разряд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ленты для пряжи сердцевины стальных тросов и комбинированных канатов на кардмашине по установленному технологическому режиму;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слоя сырья и ликвидация отклонений на валках и гребнях машины;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кардмашины.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кардмашины различных типов; особенности сырья по сортам и группам.</w:t>
      </w:r>
    </w:p>
    <w:bookmarkEnd w:id="268"/>
    <w:bookmarkStart w:name="z28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Машинист по навивке канатов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прядевьющих и канатовьющих машинах корзиночного и сигарного типов проволочной пряди и металлических канатов всех видов и конструкций;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 с помощью подъемных механизмов;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бобин, шпуль и катушек с намотанной проволокой или прядями;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бунтов пенькового, капронового сердечника в стойки с протяжкой его в пустотелый вал машины;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плашек и смена шестерен в зависимости от шага свивания пряди или каната, согласно технологической инструкции;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ограничителей намотки пряди или каната на сборке;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приемных барабанов или разъемников;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соответствием диаметров, правильным свиванием прядей и канатов;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проволоки на прядевьющих машинах;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концов проволоки;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тормозов шпуль;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деформатора и рихтовального устройства на заданные диаметры;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проволоки и прядей;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счетчика метражного учета при изготовлении прядей и канатов;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прядей и канатов.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схемы, конструкцию и принцип работы обслуживаемых машин и подъемных механизмов;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всех изготовляемых прядей и металлических канатов, свиваемых на машинах;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предъявляемые к качеству пряди и канатов;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шестерен и плашек;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для измерения диаметра прядей, сердечника и канатов;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барабанов, в зависимости от длины и диаметра изготовляемого каната;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свивания и методы подсчета шага, диаметры пряди или каната;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настройки деформатора и рихтовального устройства;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подкручивания прядей при изготовлении канатов одностороннего свивания и подкручивания сердечников при изготовлении закрытых канатов.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изготовлении проволочной пряди металлических канатов на прядевьющих машинах устанавливаются следующие тарифные разряды: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6-шпульных машинах: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250 мм и диаметре проволоки до 0,8 мм 2-й разряд;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250 до 500 мм и диаметре проволоки свыше 0,8 мм - 3-й разряд;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500 мм и диаметре проволоки свыше 0,8 мм - 4-й разряд;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12-шпульных машинах: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250 мм и диаметре проволоки до 0,9 мм 3-й разряд;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250 до 500 мм и диаметре проволоки свыше 0,9 мм - 4-й разряд;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500 мм и диаметре проволоки свыше 0,9 мм - 5-й разряд;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18-шпульных машинах: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150 мм и диаметре проволоки до 1,0 мм 3-й разряд;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150 до 300 мм и диаметре проволоки свыше 1,0 мм - 4-й разряд;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300 мм и диаметре проволоки свыше 1,0 мм - 5-й разряд;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 24-, 30- и 36-шпульных машинах: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300 мм - 4-й разряд;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300 мм - 5-й разряд.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проволочной пряди металлических канатов на канатовьющих машинах устанавливаются следующие тарифные разряды: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6-шпульных машинах: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500 мм и диаметре каната до 17 мм 4-й разряд;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6- и 12-шпульных машинах: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500 мм и диаметре каната свыше 17 мм - 5-й разряд.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металлокорда на прядевьющих машинах устанавливаются следующие тарифные разряды: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6-шпульных машинах - 3-й разряд;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12-шпульных машинах - 4-й разряд.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Машинист по навивке канатов при выполнении работы подручного на прядевьющих и канатовьющих машинах тарифицируется на один разряд ниже.</w:t>
      </w:r>
    </w:p>
    <w:bookmarkEnd w:id="320"/>
    <w:bookmarkStart w:name="z33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Наборщик ремиз</w:t>
      </w:r>
      <w:r>
        <w:br/>
      </w:r>
      <w:r>
        <w:rPr>
          <w:rFonts w:ascii="Times New Roman"/>
          <w:b/>
          <w:i w:val="false"/>
          <w:color w:val="000000"/>
        </w:rPr>
        <w:t>Параграф 1. Наборщик ремиз 2-й разряд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наборка на прутки ремиз в соответствии с указанным номером сетки;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галев для наборки ремиз;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ремизных рам, заправка хомутиков и очистка галев от ржавчины - царапин.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условия, предъявляемые к галевам и ремизам;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сорта сеток; материалы, применяемые для чистки галев.</w:t>
      </w:r>
    </w:p>
    <w:bookmarkEnd w:id="328"/>
    <w:bookmarkStart w:name="z34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Навойщик-проборщик основы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Навойщик-проборщик основы металлосеток, 2-й разряд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свыше 0,6 мм;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из проволоки диаметром свыше 0,1 до 0,6 мм или с количеством проволок на 1 дм до 35 под руководством навойщика более высокой квалификации;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ценовых шнуров;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пасьмы на навойном валу или барабане;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0,25 до 1,5 мм и синтетических сеток различных номеров из синтетического моноволокна диаметром до 0,35 мм, установка в проборную установку навойного вала, подвешивание ремиз и установка берд в кронштейны проборной установки, закрепление основ на навойном валу с помощью металлической планки, прокладывание ценовых прутков, подача проволоки основы к берду под руководством проборщика более высокой квалификации;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проволоки путем ее сращивания.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назначение важнейших частей обслуживаемых навойных установок;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пробора в зависимости от вида сетки;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 и контрольно - измерительных инструментов.</w:t>
      </w:r>
    </w:p>
    <w:bookmarkEnd w:id="340"/>
    <w:bookmarkStart w:name="z35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Навойщик-проборщик основы металлосеток, 3-й разряд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свыше 0,1 до 0,6 мм или с количеством проволочных нитей на 1 дм до 35. Навивание основы из проволоки диаметром свыше 0,055 до 0,1 мм или с количеством проволочных нитей на 1 дециметр (далее - дм) свыше 35 до 100 под руководством навойщика более высокой квалификации;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навойного валка или барабана;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навойных барабанов на навойных установках;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навойных барабанов на проборную установку и на металлоткацкие станки;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0,25 до 1,5 мм, а из проволоки диаметром свыше 0,1 до 0,25 мм и свыше 1,5 мм и синтетических сеток различных номеров из синтетического моноволокна размеров от 0,35 до 1,00 мм под руководством проборщика более высокой квалификации;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подвешивание ремиз и установка берд в кронштейны проборной установки;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основ на навойном валу с помощью металлической планки;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прокладывание ценовых прутков;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проволоки основы к берду;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краном навойных барабанов с пробранными основами к металлоткацким станкам;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обслуживаемых навойных и проборных установок;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характеристику, сорта и номера сеток; технические условия, установленные на навивание основ;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снятия барабанов со станка;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закрепления вала на подшипниках станины;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проборки основы в галевы, ремизы, берда;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 и контрольно-измерительных инструментов.</w:t>
      </w:r>
    </w:p>
    <w:bookmarkEnd w:id="360"/>
    <w:bookmarkStart w:name="z37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Навойщик-проборщик основы металлосеток, 4-й разряд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свыше 0,055 до 0,1 мм или с количеством проволочных нитей на 1 дм свыше 35 до 100;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диаметром проволоки до 0,055 мм или с количеством проволочных нитей на 1 дм свыше 100 под руководством навойщика более высокой квалификации;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проборка основы из проволоки между трубами гитары в ценовой и направляющий рядки;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0,1 до 0,25 мм и свыше 1,5 мм и синтетических сеток различных номеров из синтетического моноволокна диаметром от 0,35 до 1,00 мм, диаметром до 0,1 мм - под руководством проборщика более высокой квалификации;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проволоки различных металлов и сплавов по их внешнему виду и механическим свойствам, промеры их индикаторным микрометром и определение диаметра нити из моноволокна;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пробранной основы при помощи контрольно - измерительных приборов или лупы;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концов проволоки при навивке ее на навойный барабан;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звать: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правила наладки навойных и проборных установок различных типов;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тканей сеток;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диаметры проволоки и моноволокна, применяемые при ткачестве; принцип действия электросварочных аппаратов;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в пределах выполняемой работы;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свариваемых металлов;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сварку концов проволоки;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 и контрольно - измерительных инструментов.</w:t>
      </w:r>
    </w:p>
    <w:bookmarkEnd w:id="378"/>
    <w:bookmarkStart w:name="z393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Навойщик-проборщик основы металлосеток, 5-й разряд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до 0,055 мм или с количеством проволочных нитей на 1 дм свыше 100;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ткачества синтетических сеток;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проборка навитой основы в ремизы и берда для ткачества металлических сеток разных номеров из проволоки различных металлов и сплавов диаметром до 0,1 мм и синтетических сеток различных номеров из синтетического моноволокна диаметром свыше 1,0 мм.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навойных и проборных установок различных типов;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проволоки различных металлов и сплавов, применяемых для изготовления сеток; назначение, условия применения и устройство сложных контрольно - измерительных инструментов и приборов; правила пользования индикаторным микрометром.</w:t>
      </w:r>
    </w:p>
    <w:bookmarkEnd w:id="386"/>
    <w:bookmarkStart w:name="z40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Наладчик оборудования в производстве металлических канатов,</w:t>
      </w:r>
      <w:r>
        <w:br/>
      </w:r>
      <w:r>
        <w:rPr>
          <w:rFonts w:ascii="Times New Roman"/>
          <w:b/>
          <w:i w:val="false"/>
          <w:color w:val="000000"/>
        </w:rPr>
        <w:t>сеток, пружин, щеток и цепей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оборудования в производстве металлических</w:t>
      </w:r>
      <w:r>
        <w:br/>
      </w:r>
      <w:r>
        <w:rPr>
          <w:rFonts w:ascii="Times New Roman"/>
          <w:b/>
          <w:i w:val="false"/>
          <w:color w:val="000000"/>
        </w:rPr>
        <w:t>канатов, сеток, пружин, щеток и цепей 3-й разряд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калибровочно - растяжных станков и станков для изготовления щеток;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мотальных, прядевьющих, канатовьющих машин, установок, металлоткацких, плетельных, пружинно-навивальных станков, прессов, одно-операционных станков, сортировочных автоматов с ручным и автоматическим питанием полуфабрикатами для изготовления сеток, пружин, цепей;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профилактический осмотр, смазка;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обслуживаемого оборудования.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машин, установок, станков, прессов, автоматов;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сеток, пружин, цепей;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рабочего и измерительного инструмента;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материалов;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98"/>
    <w:bookmarkStart w:name="z414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оборудования в производстве металлических</w:t>
      </w:r>
      <w:r>
        <w:br/>
      </w:r>
      <w:r>
        <w:rPr>
          <w:rFonts w:ascii="Times New Roman"/>
          <w:b/>
          <w:i w:val="false"/>
          <w:color w:val="000000"/>
        </w:rPr>
        <w:t>канатов, сеток, пружин, щеток и цепей 4-й разряд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мотальных, прядевьющих, канатовьющих машин, установок и металлоткацких станков шириной до 2,5 метров (далее -м), вырабатывающих одинарные, сортовые, фильтровые, крученые, комбинированные сетки;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различных типов плетельных станков для плетения металлических сеток и пружинно-навивальных автоматов и станков для навивания, закручивания и осадки проволочных пружин;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 и многооперационных станков с ручным и автоматическим питанием полуфабрикатами для изготовления приводных, грузовых, пильных и тяговых цепей;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обслуживаемого оборудования;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рабочего и измерительного инструмента по технологической карте;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машин, установок, станков, автоматов, прессов.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обслуживаемых машин, установок, станков, автоматов, прессов; маркировку и свойства обрабатываемых металлов;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установленные для изготовления сеток, пружин, цепей;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намотки проволоки, нормали катушек;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наладки сеточных полотен по сортам, номерам, видам переплетения;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спиралей и ножей в зависимости от размера ячеек сетки;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плетеной сетки;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зачистки проволоки при плетении сетки;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 измерительного инструмента;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установки специального режущего инструмента.</w:t>
      </w:r>
    </w:p>
    <w:bookmarkEnd w:id="416"/>
    <w:bookmarkStart w:name="z43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оборудования в производстве металлических</w:t>
      </w:r>
      <w:r>
        <w:br/>
      </w:r>
      <w:r>
        <w:rPr>
          <w:rFonts w:ascii="Times New Roman"/>
          <w:b/>
          <w:i w:val="false"/>
          <w:color w:val="000000"/>
        </w:rPr>
        <w:t>канатов, сеток, пружин, щеток и цепей 5-й разряд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навойных установок и металлоткацких станков шириной от 2,5 до 5 м, вырабатывающих одинарные, комбинированные, крученые и подкладочные сетки, а также одинарные сетки № 24 - 36 на станках шириной 2 м, различных типов и конструкций плетельных автоматов для плетения металлических сеток и станков - автоматов для навивания и закручивания пружинных шайб и колючей проволоки с подбором и установкой приспособлений и инструментов; автоматических линий для изготовления элементов и сборки приводных, грузовых, пильных и тяговых цепей;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автоматов;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 обслуживаемых машин, установок, станков, автоматов, прессов;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инструмента и приспособлений по технологической карте.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конструкцию различных типов установок, станков, автоматов, автоматических линий, взаимодействие их узлов и механизмов;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навивки основ в соответствии с плотностью и шириной сетки; процесс навивки, проборки основ и ткачество;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спиралей и ножей автоматов в зависимости от размера ячеек сетки;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доводки специального режущего инструмента;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сорта проволоки и готовой продукции;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гидравлики, электротехники, правила настройки и регулировки контрольно- измерительного инструмента.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Требуется среднее специальное образование.</w:t>
      </w:r>
    </w:p>
    <w:bookmarkEnd w:id="431"/>
    <w:bookmarkStart w:name="z44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оборудования в производстве металлических</w:t>
      </w:r>
      <w:r>
        <w:br/>
      </w:r>
      <w:r>
        <w:rPr>
          <w:rFonts w:ascii="Times New Roman"/>
          <w:b/>
          <w:i w:val="false"/>
          <w:color w:val="000000"/>
        </w:rPr>
        <w:t>канатов,сеток, пружин, щеток и цепей 6-й разряд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металлоткацких станков и полотна сетки, установка и контроль плотности сетки по утку с помощью лупы на станках шириной свыше 5 м, вырабатывающих комбинированные, крученые, подкладочные сетки всех номеров; сетки из синтетических материалов различной ширины; тройные сетки, одинарные сетки: всех номеров на станках шириной от 3,5 м, номеров 36 и выше шириной 2 м, номеров 32 и выше шириной 3 м; комбинированные и крученые сетки от номера 16 и выше шириной 4 м;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набором галев на ремизы и выработкой сетки в соответствии с нормативно-технологической документацией;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инструктирование рабочих, занятых на обслуживании металлоткацких станков.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конструкцию и взаимодействие механизмов и узлов металлоткацких станков всех типов;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наладки сеточных полотен по сортам, номерам и видам переплетения;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сеток, свойства металлов и синтетических материалов, применяемых при выработке сеток;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навивки основы, проборки и ткачества сеток в соответствии с нормативно-технической документацией и государственными стандартами.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Требуется среднее специальное образование.</w:t>
      </w:r>
    </w:p>
    <w:bookmarkEnd w:id="442"/>
    <w:bookmarkStart w:name="z45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Намотчик проволоки и тросов</w:t>
      </w:r>
      <w:r>
        <w:br/>
      </w:r>
      <w:r>
        <w:rPr>
          <w:rFonts w:ascii="Times New Roman"/>
          <w:b/>
          <w:i w:val="false"/>
          <w:color w:val="000000"/>
        </w:rPr>
        <w:t>Параграф 1. Намотчик проволоки и тросов, 1-й разряд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работ;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с мотков на катушки на перемоточных станках с числом шпинделей менее 4 и диаметром проволоки свыше 0,25 до 1,0 мм;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из тугоплавких металлов диаметром свыше 0,28 мм;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мотков (шпуль) проволоки на фигурки;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намотки и за толщиной перематываемой проволоки;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маркировочной этикетки;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перемоточных станков проволокой под руководством намотчика более высокой квалификации.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устройстве, наименование и назначение важнейших частей перемоточных станков и намоточных (перемоточных) аппаратов;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нормали катушек соответственно номеру проволоки;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применение простых приспособлений.</w:t>
      </w:r>
    </w:p>
    <w:bookmarkEnd w:id="454"/>
    <w:bookmarkStart w:name="z47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Намотчик проволоки и тросов, 2-й разряд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со станков на катушки на перемоточных станках с числом шпинделей более 4 и диаметре проволоки свыше 0,25 до 1,0 мм, а также на перемоточных станках с числом шпинделей менее 4 и диаметром проволоки до 0,25 мм и свыше 1,0 до 1,5 мм;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трощение проволоки и других материалов на тростильных станках и машинах;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из тугоплавких металлов диаметром до 0,28 мм.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спиралей с окислением;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катушек на перемоточные приспособления;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перемоточных станков проволокой.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перемоточных станков, намоточных аппаратов различных типов и перемоточных приспособлений;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перемотку (намотку) проволоки; размеры, сорта и назначение проволоки;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при перемотке проволоки и способы их устранения;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приспособлений.</w:t>
      </w:r>
    </w:p>
    <w:bookmarkEnd w:id="467"/>
    <w:bookmarkStart w:name="z48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Намотчик проволоки и тросов, 3-й разряд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отсортированных тросов на барабаны на намоточных аппаратах и устранение внешних дефектов тросов;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с мотков на катушки на перемоточных станках с числом шпенделей более 4 и диаметром проволоки до 0,25 мм и свыше 1,0 до 1,5 мм, а также на перемоточных станках с числом шпинделей менее 4 и диаметром проволоки свыше 1,5 мм;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намоточного аппарата и обеспечение правильной укладки и длины проволоки и тросов;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станков;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оборудования.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перемоточных станков и намоточных аппаратов;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нормали барабанов соответственно номеру троса;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перемотку тросов;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и назначение тросов;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при перемотке тросов и способы их устранения;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приспособлений;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мелкие дефекты перемоточных аппаратов и способы их устранения.</w:t>
      </w:r>
    </w:p>
    <w:bookmarkEnd w:id="482"/>
    <w:bookmarkStart w:name="z49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Намотчик проволоки и тросов, 4-й разряд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с мотков на катушки на перемоточных станках с числом шпинделей более 4 и диаметром проволоки свыше 1,5 мм;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концов проволоки паяльником или контактной сваркой;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487"/>
    <w:bookmarkStart w:name="z5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перемоточных станков и намоточных аппаратов различных типов;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спайку концов проволоки;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паяльников в сварочных аппаратов.</w:t>
      </w:r>
    </w:p>
    <w:bookmarkEnd w:id="491"/>
    <w:bookmarkStart w:name="z50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Обработчик основы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основы металлосеток, 3-й разряд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основы металлосеток с диаметром проволоки свыше 0,25 до 1,5 мм.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навойного вала на навойную установку в подшипники металлоткацкого станка;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подвески ремиз и установка берд;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прилаживание основы небольшими пучками и привязывание их к гребенке товарного вала;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необходимой плотности сетки по утку и натяжение основы в соответствии с определенным процентом усадки;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прокладывание ценовых планок.</w:t>
      </w:r>
    </w:p>
    <w:bookmarkEnd w:id="499"/>
    <w:bookmarkStart w:name="z51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500"/>
    <w:bookmarkStart w:name="z51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металлоткацких станков;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металлосетки; типы и сорта металлосеток;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дисков в соответствии с диаметром проволоки;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 измерительных инструментов и специальных приспособлений.</w:t>
      </w:r>
    </w:p>
    <w:bookmarkEnd w:id="504"/>
    <w:bookmarkStart w:name="z52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основы металлосеток, 4-й разряд</w:t>
      </w:r>
    </w:p>
    <w:bookmarkEnd w:id="505"/>
    <w:bookmarkStart w:name="z52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основы металлосеток с диаметром проволоки свыше 0,1 до 0,25 мм и свыше 1,5 мм из различных сплавов и металлов на металлоткацких станках с применением контрольно - измерительных приборов;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пробранной основы в ремизы и берда.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509"/>
    <w:bookmarkStart w:name="z5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металлоткацких станков различных типов; сплавы и металлы, применяемые для изготовления сеток;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 - измерительных инструментов и специальных приспособлений.</w:t>
      </w:r>
    </w:p>
    <w:bookmarkEnd w:id="511"/>
    <w:bookmarkStart w:name="z52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Обработчик основы металлосеток, 5-й разряд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основы металлосеток с диаметром проволоки до 0,1 мм на металлоткацких станках различных типов.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металлоткацких станков различных типов, специальных приспособлений и контрольно-измерительных инструментов;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режим смазки станков, сорта и свойства проволоки различных металлов и сплавов, применяемых для изготовления сеток различных типов.</w:t>
      </w:r>
    </w:p>
    <w:bookmarkEnd w:id="517"/>
    <w:bookmarkStart w:name="z53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Растяжчик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Растяжчик металлосеток, 4-й разряд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растяжной машины, установка и снятие с валов машины непрерывного полотна сеток для целлюлозно-бумажного производства, вытягивание и выравнивание полотна сетки с применением специального приспособления под руководством растяжчика более высокой квалификации;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скалок (труб) по длине и ширине соответственно обрабатываемой сетке;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сетки на скалки;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концов скалок;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обвертывание сетки специальной упаковочной и водонепроницаемой бумагой;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растяжной машины в процессе работы.</w:t>
      </w:r>
    </w:p>
    <w:bookmarkEnd w:id="525"/>
    <w:bookmarkStart w:name="z54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способы проверки на точность обслуживаемой растяжной машины;</w:t>
      </w:r>
    </w:p>
    <w:bookmarkEnd w:id="527"/>
    <w:bookmarkStart w:name="z54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применяемых для шлифования и фиксации сетки;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контрольно-измерительного инструмента;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намотке сеток по скалке.</w:t>
      </w:r>
    </w:p>
    <w:bookmarkEnd w:id="530"/>
    <w:bookmarkStart w:name="z549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Растяжчик металлосеток, 5-й разряд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 выравнивание полотна сетки с применением специального приспособления;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растягивание полотна сетки с визуальной проверкой швов и общего состояния. Разборка и сборка растяжной машины;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с валов машины непрерывного полотна сетки для целлюлозно-бумажного производства;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полотна металлических сеток со снятием слоя в пределах 25 - 30 микрон (далее - мк) с применением шлифовального приспособления;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(равномерный подогрев) комбинированных сеток с капроновым моноволокном.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кинематические схемы растяжных машин, конструкцию специальных приспособлений, применяемых для шлифования и фиксации сеток;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 измерительного инструмента;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установки, обработки и снятия сетки с машины;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величину и число подтяжек для сеток в зависимости от ее длины, сорта и номера сеток;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проволоки и капронового моноволокна.</w:t>
      </w:r>
    </w:p>
    <w:bookmarkEnd w:id="543"/>
    <w:bookmarkStart w:name="z562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Сборщик щелевидных сит и металлических щеток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щелевидных сит и металлических щеток, 2-й разряд</w:t>
      </w:r>
    </w:p>
    <w:bookmarkEnd w:id="544"/>
    <w:bookmarkStart w:name="z56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545"/>
    <w:bookmarkStart w:name="z56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щелевидных сит из гладкой проволоки различных диаметров с обработкой деталей сит на продольно-отрезных, болтонарезных и сверлильных станках;</w:t>
      </w:r>
    </w:p>
    <w:bookmarkEnd w:id="546"/>
    <w:bookmarkStart w:name="z56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щели сит;</w:t>
      </w:r>
    </w:p>
    <w:bookmarkEnd w:id="547"/>
    <w:bookmarkStart w:name="z56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сит заданной ширины в зависимости от размера щели;</w:t>
      </w:r>
    </w:p>
    <w:bookmarkEnd w:id="548"/>
    <w:bookmarkStart w:name="z56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металлических щеток различных конструкций;</w:t>
      </w:r>
    </w:p>
    <w:bookmarkEnd w:id="549"/>
    <w:bookmarkStart w:name="z56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станках проволоки различных марок на требуемую длину и ее гофрировка;</w:t>
      </w:r>
    </w:p>
    <w:bookmarkEnd w:id="550"/>
    <w:bookmarkStart w:name="z57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дисков;</w:t>
      </w:r>
    </w:p>
    <w:bookmarkEnd w:id="551"/>
    <w:bookmarkStart w:name="z57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регулировка и центровка дисков и щеток по установленному технологическому процессу;</w:t>
      </w:r>
    </w:p>
    <w:bookmarkEnd w:id="552"/>
    <w:bookmarkStart w:name="z57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и на станках щеток из капрона, проволоки, щетины и волоса для шлифования и полирования корундовых и агатовых камней;</w:t>
      </w:r>
    </w:p>
    <w:bookmarkEnd w:id="553"/>
    <w:bookmarkStart w:name="z57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станков.</w:t>
      </w:r>
    </w:p>
    <w:bookmarkEnd w:id="554"/>
    <w:bookmarkStart w:name="z57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555"/>
    <w:bookmarkStart w:name="z57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правила подналадки продольно - отрезных, болтонарезных, сверлильных и других станков;</w:t>
      </w:r>
    </w:p>
    <w:bookmarkEnd w:id="556"/>
    <w:bookmarkStart w:name="z57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и изготовление сит и щеток;</w:t>
      </w:r>
    </w:p>
    <w:bookmarkEnd w:id="557"/>
    <w:bookmarkStart w:name="z57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сит;</w:t>
      </w:r>
    </w:p>
    <w:bookmarkEnd w:id="558"/>
    <w:bookmarkStart w:name="z57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испытания щеток;</w:t>
      </w:r>
    </w:p>
    <w:bookmarkEnd w:id="559"/>
    <w:bookmarkStart w:name="z57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применяемых металлов;</w:t>
      </w:r>
    </w:p>
    <w:bookmarkEnd w:id="560"/>
    <w:bookmarkStart w:name="z58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и условия применения специальных приспособлений и контрольно-измерительных инструментов.</w:t>
      </w:r>
    </w:p>
    <w:bookmarkEnd w:id="561"/>
    <w:bookmarkStart w:name="z581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щелевидных сит и металлических щеток, 3-й разряд</w:t>
      </w:r>
    </w:p>
    <w:bookmarkEnd w:id="562"/>
    <w:bookmarkStart w:name="z58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563"/>
    <w:bookmarkStart w:name="z58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щелевидных сит из рифленой проволоки различных диаметров с обработкой деталей сит на продольно-отрезных, болтонарезных и сверлильных станках;</w:t>
      </w:r>
    </w:p>
    <w:bookmarkEnd w:id="564"/>
    <w:bookmarkStart w:name="z58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станков.</w:t>
      </w:r>
    </w:p>
    <w:bookmarkEnd w:id="565"/>
    <w:bookmarkStart w:name="z58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566"/>
    <w:bookmarkStart w:name="z58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продольно - отрезных, болтонарезных и сверлильных станков различных типов;</w:t>
      </w:r>
    </w:p>
    <w:bookmarkEnd w:id="567"/>
    <w:bookmarkStart w:name="z58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 - измерительного инструмента, правила заточки и установки нормального и специального инструмента.</w:t>
      </w:r>
    </w:p>
    <w:bookmarkEnd w:id="568"/>
    <w:bookmarkStart w:name="z58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Сшивальщик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Сшивальщик металлосеток, 3-й разряд</w:t>
      </w:r>
    </w:p>
    <w:bookmarkEnd w:id="569"/>
    <w:bookmarkStart w:name="z59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570"/>
    <w:bookmarkStart w:name="z59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вручную проволокой за первую или вторую уточную нить одинарных и крученых металлических сеток до 22 номера, а комбинированных - до 14 номера с опаянными или обметанными концами в непрерывное полотно согласно техническим условиям;</w:t>
      </w:r>
    </w:p>
    <w:bookmarkEnd w:id="571"/>
    <w:bookmarkStart w:name="z59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обметка концов и выполнение петельных швов у сеток, не подлежащих сшиванию, до 14 номера.</w:t>
      </w:r>
    </w:p>
    <w:bookmarkEnd w:id="572"/>
    <w:bookmarkStart w:name="z59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573"/>
    <w:bookmarkStart w:name="z59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сшивание и характеристику всех сортов и сшиваемых номеров металлических и комбинированных сеток;</w:t>
      </w:r>
    </w:p>
    <w:bookmarkEnd w:id="574"/>
    <w:bookmarkStart w:name="z59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диаметры прутков, применяемых для сшивания сеток;</w:t>
      </w:r>
    </w:p>
    <w:bookmarkEnd w:id="575"/>
    <w:bookmarkStart w:name="z59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сшивных и обмоточных нитей проволоки.</w:t>
      </w:r>
    </w:p>
    <w:bookmarkEnd w:id="576"/>
    <w:bookmarkStart w:name="z597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Сшивальщик металлосеток, 4-й разряд</w:t>
      </w:r>
    </w:p>
    <w:bookmarkEnd w:id="577"/>
    <w:bookmarkStart w:name="z59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578"/>
    <w:bookmarkStart w:name="z59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сшивание вручную проволокой за первую или второю уточную нить капроновых сеток, одинарных и крученых металлических сеток с 24 номера, а комбинированных - с 16 номера с опаянными или обметанными концами в непрерывное полотно согласно техническим условиям;</w:t>
      </w:r>
    </w:p>
    <w:bookmarkEnd w:id="579"/>
    <w:bookmarkStart w:name="z60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обметка концов и выполнение петельных швов у сеток, не подлежащих сшиванию, с 16 номера.</w:t>
      </w:r>
    </w:p>
    <w:bookmarkEnd w:id="580"/>
    <w:bookmarkStart w:name="z60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581"/>
    <w:bookmarkStart w:name="z60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сшивание и характеристику всех сортов и номеров капроновых сеток;</w:t>
      </w:r>
    </w:p>
    <w:bookmarkEnd w:id="582"/>
    <w:bookmarkStart w:name="z60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шва в зависимости от сорта и номера сетки.</w:t>
      </w:r>
    </w:p>
    <w:bookmarkEnd w:id="583"/>
    <w:bookmarkStart w:name="z604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Съемщик - раскройщик металлосеток</w:t>
      </w:r>
      <w:r>
        <w:br/>
      </w:r>
      <w:r>
        <w:rPr>
          <w:rFonts w:ascii="Times New Roman"/>
          <w:b/>
          <w:i w:val="false"/>
          <w:color w:val="000000"/>
        </w:rPr>
        <w:t>Параграф 1. Съемщик - раскройщик металлосеток, 2-й разряд</w:t>
      </w:r>
    </w:p>
    <w:bookmarkEnd w:id="584"/>
    <w:bookmarkStart w:name="z60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585"/>
    <w:bookmarkStart w:name="z60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рулона металлической сетки к столу раскроя;</w:t>
      </w:r>
    </w:p>
    <w:bookmarkEnd w:id="586"/>
    <w:bookmarkStart w:name="z60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сетки на столе;</w:t>
      </w:r>
    </w:p>
    <w:bookmarkEnd w:id="587"/>
    <w:bookmarkStart w:name="z60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сетки в кабельную или водонепроницаемую бумагу;</w:t>
      </w:r>
    </w:p>
    <w:bookmarkEnd w:id="588"/>
    <w:bookmarkStart w:name="z61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сматывание металлической сетки с товарного вала на скалку (трубу), скатывание ее на скалку, раскрой полотна сетки в соответствии с заказом под руководством съемщика - раскройщика более высокой квалификации;</w:t>
      </w:r>
    </w:p>
    <w:bookmarkEnd w:id="589"/>
    <w:bookmarkStart w:name="z61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расправка сетки фильтра на специальном автомате.</w:t>
      </w:r>
    </w:p>
    <w:bookmarkEnd w:id="590"/>
    <w:bookmarkStart w:name="z61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591"/>
    <w:bookmarkStart w:name="z61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установке сеток;</w:t>
      </w:r>
    </w:p>
    <w:bookmarkEnd w:id="592"/>
    <w:bookmarkStart w:name="z61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сорта сеток;</w:t>
      </w:r>
    </w:p>
    <w:bookmarkEnd w:id="593"/>
    <w:bookmarkStart w:name="z61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определение годности скалок;</w:t>
      </w:r>
    </w:p>
    <w:bookmarkEnd w:id="594"/>
    <w:bookmarkStart w:name="z61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инструментов, правила раскроя сеток.</w:t>
      </w:r>
    </w:p>
    <w:bookmarkEnd w:id="595"/>
    <w:bookmarkStart w:name="z617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Съемщик - раскройщик металлосеток, 3-й разряд</w:t>
      </w:r>
    </w:p>
    <w:bookmarkEnd w:id="596"/>
    <w:bookmarkStart w:name="z61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597"/>
    <w:bookmarkStart w:name="z61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сматывание металлической сетки с товарного вала на скалку;</w:t>
      </w:r>
    </w:p>
    <w:bookmarkEnd w:id="598"/>
    <w:bookmarkStart w:name="z62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полотна сетки в соответствии с заказом;</w:t>
      </w:r>
    </w:p>
    <w:bookmarkEnd w:id="599"/>
    <w:bookmarkStart w:name="z62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скатывание раскроенной сетки на скалку;</w:t>
      </w:r>
    </w:p>
    <w:bookmarkEnd w:id="600"/>
    <w:bookmarkStart w:name="z62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проволоки полотна сетки на загибочных столах вручную;</w:t>
      </w:r>
    </w:p>
    <w:bookmarkEnd w:id="601"/>
    <w:bookmarkStart w:name="z62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и раскрой металлических сеток для целлюлозно-бумажного производства; тройных, крученых, комбинированных (с полиэфирным или капроновым моноволокном) и синтетических вручную и с применением подъемных механизмов, скатывание этих сеток на одну или две скалки в зависимости от их назначения под руководством съемщика - раскройщика более высокой квалификации;</w:t>
      </w:r>
    </w:p>
    <w:bookmarkEnd w:id="602"/>
    <w:bookmarkStart w:name="z62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раскроенную сетку.</w:t>
      </w:r>
    </w:p>
    <w:bookmarkEnd w:id="603"/>
    <w:bookmarkStart w:name="z62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604"/>
    <w:bookmarkStart w:name="z62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раскрой сеток;</w:t>
      </w:r>
    </w:p>
    <w:bookmarkEnd w:id="605"/>
    <w:bookmarkStart w:name="z62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специального режущего инструмента;</w:t>
      </w:r>
    </w:p>
    <w:bookmarkEnd w:id="606"/>
    <w:bookmarkStart w:name="z62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материалов;</w:t>
      </w:r>
    </w:p>
    <w:bookmarkEnd w:id="607"/>
    <w:bookmarkStart w:name="z62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 номера и сорта сеток для целлюлозно-бумажного производства;</w:t>
      </w:r>
    </w:p>
    <w:bookmarkEnd w:id="608"/>
    <w:bookmarkStart w:name="z63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сплавов проволоки, применяемых для изготовления сеток;</w:t>
      </w:r>
    </w:p>
    <w:bookmarkEnd w:id="609"/>
    <w:bookmarkStart w:name="z63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инструментов.</w:t>
      </w:r>
    </w:p>
    <w:bookmarkEnd w:id="610"/>
    <w:bookmarkStart w:name="z632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Съемщик - раскройщик металлосеток, 4-й разряд</w:t>
      </w:r>
    </w:p>
    <w:bookmarkEnd w:id="611"/>
    <w:bookmarkStart w:name="z63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612"/>
    <w:bookmarkStart w:name="z63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раскройка металлических сеток для целлюлозно-бумажного производства; тройных, крученых, комбинированных (с полиэфирным или капроновым моноволокном) и синтетических вручную и с применением подъемных механизмов;</w:t>
      </w:r>
    </w:p>
    <w:bookmarkEnd w:id="613"/>
    <w:bookmarkStart w:name="z63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скатывание сеток на одну или две скалки в зависимости от их назначения;</w:t>
      </w:r>
    </w:p>
    <w:bookmarkEnd w:id="614"/>
    <w:bookmarkStart w:name="z63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требуемой длины сетки с учетом вытяжки ее на растяжных машинах.</w:t>
      </w:r>
    </w:p>
    <w:bookmarkEnd w:id="615"/>
    <w:bookmarkStart w:name="z63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616"/>
    <w:bookmarkStart w:name="z63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раскрой сеток целлюлозно-бумажного производства;</w:t>
      </w:r>
    </w:p>
    <w:bookmarkEnd w:id="617"/>
    <w:bookmarkStart w:name="z63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длины вытяжки сетки для ее различных номеров и сортов, подлежащих сшивке в бесконечное полотно;</w:t>
      </w:r>
    </w:p>
    <w:bookmarkEnd w:id="618"/>
    <w:bookmarkStart w:name="z64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обращения с полотнами сеток при их раскрое;</w:t>
      </w:r>
    </w:p>
    <w:bookmarkEnd w:id="619"/>
    <w:bookmarkStart w:name="z64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оборудования.</w:t>
      </w:r>
    </w:p>
    <w:bookmarkEnd w:id="620"/>
    <w:bookmarkStart w:name="z642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Цепеизготовитель</w:t>
      </w:r>
      <w:r>
        <w:br/>
      </w:r>
      <w:r>
        <w:rPr>
          <w:rFonts w:ascii="Times New Roman"/>
          <w:b/>
          <w:i w:val="false"/>
          <w:color w:val="000000"/>
        </w:rPr>
        <w:t>Параграф 1. Цепеизготовитель, 1-й разряд</w:t>
      </w:r>
    </w:p>
    <w:bookmarkEnd w:id="621"/>
    <w:bookmarkStart w:name="z64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622"/>
    <w:bookmarkStart w:name="z64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осмотр элементов приводных, грузовых, пильных и тяговых цепей;</w:t>
      </w:r>
    </w:p>
    <w:bookmarkEnd w:id="623"/>
    <w:bookmarkStart w:name="z64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наборка элементов в кассеты;</w:t>
      </w:r>
    </w:p>
    <w:bookmarkEnd w:id="624"/>
    <w:bookmarkStart w:name="z64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технологических вилок при передаче цепей на сборочные операции;</w:t>
      </w:r>
    </w:p>
    <w:bookmarkEnd w:id="625"/>
    <w:bookmarkStart w:name="z64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проволокой мотков цепи;</w:t>
      </w:r>
    </w:p>
    <w:bookmarkEnd w:id="626"/>
    <w:bookmarkStart w:name="z64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бирок к моткам цепей;</w:t>
      </w:r>
    </w:p>
    <w:bookmarkEnd w:id="627"/>
    <w:bookmarkStart w:name="z65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переходных и соединительных звеньев для готовой цепи.</w:t>
      </w:r>
    </w:p>
    <w:bookmarkEnd w:id="628"/>
    <w:bookmarkStart w:name="z65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629"/>
    <w:bookmarkStart w:name="z65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работы;</w:t>
      </w:r>
    </w:p>
    <w:bookmarkEnd w:id="630"/>
    <w:bookmarkStart w:name="z65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элементов цепей, составление ведомости по комплектации элементов цепи.</w:t>
      </w:r>
    </w:p>
    <w:bookmarkEnd w:id="631"/>
    <w:bookmarkStart w:name="z654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Цепеизготовитель, 2-й разряд</w:t>
      </w:r>
    </w:p>
    <w:bookmarkEnd w:id="632"/>
    <w:bookmarkStart w:name="z65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633"/>
    <w:bookmarkStart w:name="z65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на кривошипных, фрикционных и гидравлических прессах мощностью до 175 тонн (далее - т)полузвеньев цепей из углеродистых и легированных марок стали в горячем и холодном состоянии;</w:t>
      </w:r>
    </w:p>
    <w:bookmarkEnd w:id="634"/>
    <w:bookmarkStart w:name="z65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и нагревательной печи к работе;</w:t>
      </w:r>
    </w:p>
    <w:bookmarkEnd w:id="635"/>
    <w:bookmarkStart w:name="z65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 нагрева заготовок;</w:t>
      </w:r>
    </w:p>
    <w:bookmarkEnd w:id="636"/>
    <w:bookmarkStart w:name="z65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заусенцев звеньев;</w:t>
      </w:r>
    </w:p>
    <w:bookmarkEnd w:id="637"/>
    <w:bookmarkStart w:name="z66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патрона на рабочем месте;</w:t>
      </w:r>
    </w:p>
    <w:bookmarkEnd w:id="638"/>
    <w:bookmarkStart w:name="z66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разъединение звена цепи с помощью рычага, вставка кольца и завязывание звена;</w:t>
      </w:r>
    </w:p>
    <w:bookmarkEnd w:id="639"/>
    <w:bookmarkStart w:name="z66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полуфабрикатов на смотровых станках и в транспортных устройствах автоматических роторных линий;</w:t>
      </w:r>
    </w:p>
    <w:bookmarkEnd w:id="640"/>
    <w:bookmarkStart w:name="z66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полуфабрикатов приводных, грузовых, пильных и тяговых цепей в бункеры лотковых питателей роторных линий;</w:t>
      </w:r>
    </w:p>
    <w:bookmarkEnd w:id="641"/>
    <w:bookmarkStart w:name="z66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притирочных и галтовочных барабанах;</w:t>
      </w:r>
    </w:p>
    <w:bookmarkEnd w:id="642"/>
    <w:bookmarkStart w:name="z66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короткозвенных и длиннозвенных цепей из проволоки углеродистых марок стали в холодном состоянии диаметром до 11 мм с допусками, предусмотренными государственными стандартами и техническими условиями, под сварку на цепевязальных автоматах различных типов;</w:t>
      </w:r>
    </w:p>
    <w:bookmarkEnd w:id="643"/>
    <w:bookmarkStart w:name="z66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контрольно-измерительными инструментами для измерения внутреннего и наружного шага звена;</w:t>
      </w:r>
    </w:p>
    <w:bookmarkEnd w:id="644"/>
    <w:bookmarkStart w:name="z66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645"/>
    <w:bookmarkStart w:name="z66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646"/>
    <w:bookmarkStart w:name="z66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кривошипных, фрикционных и гидравлических прессов, нагревательных печей, цепевязальных автоматов;</w:t>
      </w:r>
    </w:p>
    <w:bookmarkEnd w:id="647"/>
    <w:bookmarkStart w:name="z67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цепей; технические условия на изготовление цепей;</w:t>
      </w:r>
    </w:p>
    <w:bookmarkEnd w:id="648"/>
    <w:bookmarkStart w:name="z67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нагрева заготовок в печи;</w:t>
      </w:r>
    </w:p>
    <w:bookmarkEnd w:id="649"/>
    <w:bookmarkStart w:name="z67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стали, идущие на полузвенья;</w:t>
      </w:r>
    </w:p>
    <w:bookmarkEnd w:id="650"/>
    <w:bookmarkStart w:name="z67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контрольно-измерительного инструмента;</w:t>
      </w:r>
    </w:p>
    <w:bookmarkEnd w:id="651"/>
    <w:bookmarkStart w:name="z67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роторных линий;</w:t>
      </w:r>
    </w:p>
    <w:bookmarkEnd w:id="652"/>
    <w:bookmarkStart w:name="z67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</w:t>
      </w:r>
    </w:p>
    <w:bookmarkEnd w:id="653"/>
    <w:bookmarkStart w:name="z676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Цепеизготовитель, 3-й разряд</w:t>
      </w:r>
    </w:p>
    <w:bookmarkEnd w:id="654"/>
    <w:bookmarkStart w:name="z67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655"/>
    <w:bookmarkStart w:name="z67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на кривошипных, фрикционных и гидравлических прессах мощностью свыше 175 т полузвеньев цепей в горячем и холодном состоянии, на автоматических линиях и на электронагревательных автоматах полузвеньев цепей в горячем состоянии из углеродистых и легированных марок стали;</w:t>
      </w:r>
    </w:p>
    <w:bookmarkEnd w:id="656"/>
    <w:bookmarkStart w:name="z67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автомата на автоматическую подачу заготовок для нагрева и гибки;</w:t>
      </w:r>
    </w:p>
    <w:bookmarkEnd w:id="657"/>
    <w:bookmarkStart w:name="z68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 нагрева заготовок опытным путем;</w:t>
      </w:r>
    </w:p>
    <w:bookmarkEnd w:id="658"/>
    <w:bookmarkStart w:name="z68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неисправности в работе автомата;</w:t>
      </w:r>
    </w:p>
    <w:bookmarkEnd w:id="659"/>
    <w:bookmarkStart w:name="z68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короткозвенных и длиннозвенных цепей из проволоки легированных марок стали в холодном состоянии из проволоки диаметром до 11 мм с допусками, предусмотренными государственными стандартами и техническими условиями, под сварку на цепевязальных автоматах различных типов;</w:t>
      </w:r>
    </w:p>
    <w:bookmarkEnd w:id="660"/>
    <w:bookmarkStart w:name="z68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применяемого оборудования;</w:t>
      </w:r>
    </w:p>
    <w:bookmarkEnd w:id="661"/>
    <w:bookmarkStart w:name="z68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оборудования.</w:t>
      </w:r>
    </w:p>
    <w:bookmarkEnd w:id="662"/>
    <w:bookmarkStart w:name="z68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663"/>
    <w:bookmarkStart w:name="z68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гибки полузвеньев цепей на различных прессах в горячем и холодном состоянии из различных марок стали;</w:t>
      </w:r>
    </w:p>
    <w:bookmarkEnd w:id="664"/>
    <w:bookmarkStart w:name="z68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кривошипных, фрикционных и гидравлических прессов, электронагревательных гибочных и цепевязальных автоматов различных типов автоматических линий;</w:t>
      </w:r>
    </w:p>
    <w:bookmarkEnd w:id="665"/>
    <w:bookmarkStart w:name="z68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оборудования;</w:t>
      </w:r>
    </w:p>
    <w:bookmarkEnd w:id="666"/>
    <w:bookmarkStart w:name="z68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контрольно-измерительного инструмента.</w:t>
      </w:r>
    </w:p>
    <w:bookmarkEnd w:id="667"/>
    <w:bookmarkStart w:name="z690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Цепеизготовитель, 4-й разряд</w:t>
      </w:r>
    </w:p>
    <w:bookmarkEnd w:id="668"/>
    <w:bookmarkStart w:name="z69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669"/>
    <w:bookmarkStart w:name="z69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короткозвенных, длиннозвенных, грузовых, тяговых, технических, оплотных цепей и цепей общего назначения из проволоки углеродистых и легированных марок стали в холодном состоянии диаметром свыше 11 мм с допусками, предусмотренными государственными стандартами и техническими условиями, под сварку на цепевязальных автоматах различных типов;</w:t>
      </w:r>
    </w:p>
    <w:bookmarkEnd w:id="670"/>
    <w:bookmarkStart w:name="z69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оборудования.</w:t>
      </w:r>
    </w:p>
    <w:bookmarkEnd w:id="671"/>
    <w:bookmarkStart w:name="z69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672"/>
    <w:bookmarkStart w:name="z69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цепевязальных автоматов различных типов и правила их регулировки и наладки;</w:t>
      </w:r>
    </w:p>
    <w:bookmarkEnd w:id="673"/>
    <w:bookmarkStart w:name="z69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приспособлений; основные механические свойства проволоки, применяемой для вязки различных цепей.</w:t>
      </w:r>
    </w:p>
    <w:bookmarkEnd w:id="6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рабочих(выпуск 15)</w:t>
            </w:r>
          </w:p>
        </w:tc>
      </w:tr>
    </w:tbl>
    <w:bookmarkStart w:name="z698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Алфавитный указатель профессий рабочих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3159"/>
        <w:gridCol w:w="3795"/>
        <w:gridCol w:w="2674"/>
      </w:tblGrid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на узловязальных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навивочных автоматах и станках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проволоки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лент и 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металлорукавов, гибких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 и бронеспиралей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металлических канатов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цепей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Канилировщик проволоки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Кардовщик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навивке канатов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ремиз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Навойщик –проборщик основы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канатов сеток, пружин,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щеток и цепей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проволоки и тросов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основы 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Растяжчик 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щелевидных сит и металлических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Сшивальщик 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– раскройщик металлосеток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Цепеизготовитель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