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b1453" w14:textId="92b14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47)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от 14 августа 2012 года № 324-ө-м. Зарегистрирован в Министерстве юстиции 28 августа 2012 года № 7879. Утратил силу приказом Министра труда и социальной защиты населения Республики Казахстан от 25 ноября 2019 года № 625.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25.11.2019 </w:t>
      </w:r>
      <w:r>
        <w:rPr>
          <w:rFonts w:ascii="Times New Roman"/>
          <w:b w:val="false"/>
          <w:i w:val="false"/>
          <w:color w:val="ff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в целях установления сложности определения видов работ, присвоения квалификационных разрядов рабочим и определения правильных наименований профессии рабочих,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Единый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тарифно-квалификационный справочник работ и профессий рабочих (выпуск 47).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(Сарбасов А. А.), в установленном законодательством порядке,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приказа в официальных и периодических печатных изданиях.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Нурымбетова Б. Б.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Абдыкаликова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324-ө-м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</w:t>
      </w:r>
      <w:r>
        <w:br/>
      </w:r>
      <w:r>
        <w:rPr>
          <w:rFonts w:ascii="Times New Roman"/>
          <w:b/>
          <w:i w:val="false"/>
          <w:color w:val="000000"/>
        </w:rPr>
        <w:t>работ и профессий рабочих (выпуск 47)</w:t>
      </w:r>
      <w:r>
        <w:br/>
      </w:r>
      <w:r>
        <w:rPr>
          <w:rFonts w:ascii="Times New Roman"/>
          <w:b/>
          <w:i w:val="false"/>
          <w:color w:val="000000"/>
        </w:rPr>
        <w:t>Раздел 1. Общее положение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(далее - ЕТКС) (выпуск 47) состоит из раздела: "Парашютное производство".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Разряды работ установлены по их сложности без учета условий труда (за исключением экстремальных случаев, влияющих на уровень сложности труда и повышающих требования к квалификации исполнителя).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Тарифно-квалификационная характеристика каждой профессии имеет два раздела.Раздел "Характеристика работ" содержит описание работ, которые должен уметь выполнять рабочий.В разделе "Должен знать" содержатся основные требования, предъявляемые к рабочему в отношении специальных знаний, а также знаний положений, инструкций и других руководящих материалов, методов и средств, которые рабочий должен применять.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тарифно-квалификационных характеристиках приводится перечень работ, наиболее типичных для данного разряда профессии рабочего. Этот перечень не исчерпывает всех работ, которые может и должен выполнять рабочий. Работодатель может разрабатывать и утверждать с учетом мнения выборного профсоюзного органа или иного представительного органа работников дополнительный перечень работ, соответствующих по сложности их выполнения тем, которые содержатся в тарифно-квалификационных характеристиках профессий рабочих соответствующих разрядов.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Кроме работ, предусмотренных в разделе "Характеристика работ", рабочий должен выполнять работы по приемке и сдаче смены, уборке рабочего места, приспособлений, инструмента, а также содержанию их в надлежащем состоянии, ведению установленной технической документации.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Наряду с требованиями к теоретическим и практическим знаниям, содержащимися в разделе "Должен знать", рабочий должен знать: правила по охране труда, производственной санитарии и противопожарной безопасности, правила пользования средствами индивидуальной защиты, требования, предъявляемые к качеству выполняемых работ (услуг), к рациональной организации труда на рабочем месте, виды брака и способы его предупреждения и устранения, производственную сигнализацию.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Рабочий более высокой квалификации помимо работ, перечисленных в его тарифно-квалификационной характеристике, должен уметь выполнять работы, предусмотренные тарифно-квалификационными характеристиками рабочих более низкой квалификации, а также руководить рабочими более низких разрядов этой же профессии. В связи с этим работы, приведенные в тарифно-квалификационных характеристиках профессий более низких разрядов, в характеристиках более высоких разрядов, как правило, не приводятся.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Тарифно - квалификационные характеристики разработаны применительно к восьмиразрядной тарифной сетке.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Трифно - квалификационные характеристики применяются при тарификации работ и присвоении квалификационных разрядов рабочим в организациях независимо от форм их собственности и организационно - правовых форм, где имеются производства и виды работ, указанные в настоящих разделах, кроме особо оговоренных случаев.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целях удобства пользования, ЕТКС предусматривает алфавитный указатель, содержащий наименования профессий рабочих, диапазон разрядов и нумерацию страниц приведены в приложении к настоящему ЕТКС.</w:t>
      </w:r>
    </w:p>
    <w:bookmarkEnd w:id="17"/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Парашютное производство</w:t>
      </w:r>
      <w:r>
        <w:br/>
      </w:r>
      <w:r>
        <w:rPr>
          <w:rFonts w:ascii="Times New Roman"/>
          <w:b/>
          <w:i w:val="false"/>
          <w:color w:val="000000"/>
        </w:rPr>
        <w:t>1. Испытатель парашютно-десантной техники</w:t>
      </w:r>
      <w:r>
        <w:br/>
      </w:r>
      <w:r>
        <w:rPr>
          <w:rFonts w:ascii="Times New Roman"/>
          <w:b/>
          <w:i w:val="false"/>
          <w:color w:val="000000"/>
        </w:rPr>
        <w:t>Параграф 1. Испытатель парашютно-десантной техники, 3-й разряд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Характеристика работ: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на специальных стендах испытаний на прочность изделий парашютно-десантной техники усилием до 30 тонн сил (далее - т.с.);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механических, динамических, статических испытаний изделий парашютно - десантной техники, а также испытаний на открытых водоемах;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готовности стендов, установок и приспособлений к проведению испытаний, подготовка изделий парашютно - десантной техники к температурным испытаниям, промывка бензином, продувка воздухом, наружный осмотр с целью обнаружения дефектов, забоин, трещин, царапин;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горизонтальному и вертикальному перемещениям, увязке, креплению и установке на тележки, платформы, испытательный стенд отдельных узлов и изделий парашютно - десантной техники массой до 5 тонн (далее–т.) с применением лебедок, талей.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Должен знать: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испытаний изделий парашютно - десантной техники, назначение испытываемых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приспособлений, приборов при проведении испытаний изделий парашютно - десантной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слесарно-монтажным и измерительным инструментом;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работ по перемещению парашютно - десантной техники.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Примеры работ: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гидроаккумуляторы, поршни, штоки, помпы – испытание на прессах под давлением;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замки автоотцепки, швартовочные узлы – испытание на прочность;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звенья парашютные – испытание на прочность в статическом режиме усилием до 30 т.с.;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купола парашютов площадью до 20 квадратных метров (далее -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испытание на прочность методом обтяжки на жестком обводе;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макеты парашютно - десантной техники массой до 5 т. – проведение испытаний;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парашюты, уложенные в упаковку (камеры, контейнеры) – испытания по вытягиванию в статическом режиме.</w:t>
      </w:r>
    </w:p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Испытатель парашютно-десантной техники, 4-й разряд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Характеристика работ: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на специальных стендах испытаний на прочность изделий парашютно-десантной техники усилием от 30 до 100 т.с;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механических, статических, электротехнических, динамических, климатических испытаний изделий парашютно-десантной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испытаний гидросистем под давлением, наблюдение за температурой и давлением масла;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испытываемых изделий на стенды, подвешивание на летательные аппараты, сборка и монтаж рычажных систем, узлов и агрегатов для проведения статических испытаний;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стендов и оснастки к проведению испытаний;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горизонтальному и вертикальному перемещениям, увязке, креплению и установке на тележки, платформы, испытательный стенд отдельных узлов и изделий парашютно - десантной техники массой от 5 до 25 т. с применением талей, якорей, мачт и полиспастов;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испытаний парашютно-десантной техники.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Должен знать: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технические условия, программы и методики проводимых испытаний;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выполнения работы на применяемых при испытаниях оборудовании и приспособлениях;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испытываемых изделий парашютно - десантной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работ по перемещению отдельных узлов и изделий парашютно-десантной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механики, пневматики, гидравлики, сертификации изделий парашютно-десантной техники.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Примеры работ: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звенья парашютные – испытание на прочность в статическом режиме усилием от 30 до 100 т.с.;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изделия парашютно-десантной техники массой 5 т. с системой амортизации – копровые испытания;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купола парашютов площадью от 20 до 100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испытания на прочность и функционирование в ветровом потоке;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макеты парашютно-десантной техники массой от 5 до 10 т. – проведение испытаний.</w:t>
      </w:r>
    </w:p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Испытатель парашютно-десантной техники, 5-й разряд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Характеристика работ: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механических, статических, электротехнических, динамических, климатических, температурных испытаний, а также испытаний на открытых водоемах изделий парашютно-десантной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на специальных стендах испытаний на прочность изделий парашютно-десантной техники усилием свыше 100 т.с;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комплексных заключительных испытаний изделий парашютно-десантной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горизонтальному и вертикальному перемещениям, увязке, креплению и установке на тележки, платформы, испытательный стенд отдельных узлов и изделий парашютно-десантной техники массой от 25 до 50 т. с применением якорей, талей, мачт и полиспастов;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оборудования установок, стендов, аэродинамических труб и контрольно-измерительной аппаратуры для проведения испытаний. Выполнение регламентных работ и технического освидетельствования установок, стендов, приспособлений, применяемых при проведении испытаний;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испытываемых изделий парашютно - десантной техники, демонтаж, замена отдельных узлов и агрегатов;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аэродинамических труб к проведению испытаний изделий парашютно - десантной техники.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Должен знать: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устройство, принцип действия испытываемых изделий парашютно-десантной техники и испытательного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условия, программы и методики проводимых испытаний;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выявленных неисправностей испытываемых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подготовку аэродинамических труб к испытаниям изделий парашютно-десантной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механики, баллистики, электротехники, пневматики, гидравлики в объеме проводимых испытаний.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Примеры работ: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замки крепления изделий парашютно-десантной техники – монтаж, проведение регламентных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изделия парашютно - десантной техники массой от 5 до 10 т. с системой амортизации – копровые испытания;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изделия парашютно - десантной техники массой от 5 до 10 т. – сборка, монтаж, установка на летательные аппараты, стенды, платформы;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купола парашютов площадью от 100 до 300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испытания на прочность и функционирование в ветровом потоке.</w:t>
      </w:r>
    </w:p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Испытатель парашютно-десантной техники, 6-й разряд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Характеристика работ: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механических, статических, электротехнических, динамических, климатических, температурных испытаний, а также испытаний на открытых водоемах изделий парашютно-десантной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комплексных заключительных испытаний изделий парашютно-десантной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копровые испытания изделий парашютно-десантной техники массой свыше 10 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испытаний изделий парашютно-десантной техники на ракетных треках при различных скоростях, замера параметров испытываемого изделия;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доводка и отладка агрегатов испытательного оборудования, обеспечение их безотказной работы, оснащение контрольно-измерительными приборами по заданной схеме, техническим условиям и программе испытаний;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испытываемых изделий и применяемого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испытаний изделий парашютно-десантной техники в аэродинамических трубах;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горизонтальному и вертикальному перемещениям, увязке, креплению и установке на тележки, платформы, испытательный стенд отдельных узлов и изделий парашютно-десантной техники массой свыше 50 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массы и центра тяжести перемещаемых и монтируемых изделий и конструкций.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Должен знать: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испытываемых изделий парашютно-десантной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и регулирования стендов для проведения испытаний и контрольно-измерительной аппаратуры;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методику проведения комплексных испытаний изделий парашютно-десантной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выявления и устранения неисправностей испытываемых изделий и применяемого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величины параметров испытываемого изделия и методы их замера;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регламентных работ применяемого оборудования и испытываемых изделий, механику, баллистику, электротехнику, пневматику, гидравлику, автоматику в объеме проводимых испытаний;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сертифицированным изделиям.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Требуется среднее профессиональное образование.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Примеры работ: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гидроцилиндры стендов для проведения испытаний, установок и приспособлений-ремонт, доводка, гидроиспытания под давлением;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изделия парашютно - десантной техники - испытание в аэродинамических трубах;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изделия парашютно-десантной техники массой 30 т. с системой амортизации-копровые испытания с людьми, с имитацией ветрового сноса;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купола парашютов площадью 300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проведение испытаний в ветровом потоке;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купола парашютов площадью 1000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испытания на вытягивание в динамическом режиме.</w:t>
      </w:r>
    </w:p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Испытатель парашютно-десантной техники, 7-й разряд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Характеристика работ: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механических, статических, ресурсных, климатических, комплексных и других испытаний опытных и экспериментальных образцов изделий парашютно-десантной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экспериментально-исследовательские и доводочные работы по отладке сложных узлов и агрегатов на установках и испытательных стендах для проведения испытаний;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отработка схем проведения испытаний и технических условий на новые изделия парашютно-десантной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методик и программ испытаний новых изделий парашютно-десантной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диагностирование систем и узлов парашютно-десантной техники.</w:t>
      </w:r>
    </w:p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Должен знать: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эксплуатационные особенности испытываемых опытных образцов изделий парашютно-десантной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порядок, методику и особенности проведения комплексных испытаний опытных и экспериментальных изделий парашютно-десантной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диагностирования и устранения выявленных неисправностей испытываемых изделий и применяемого оборудования, аэродинамику, автоматику в объеме проводимых испытаний.</w:t>
      </w:r>
    </w:p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Требуется среднее профессиональное образование.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Примеры работ: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изделия парашютно-десантной техники, опытные образцы-полное препарирование с отработкой режимов испытаний в аэродинамических трубах;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купола парашютов площадью свыше 1000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опытные образцы–испытание на вытягивание в динамическом режиме;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стенды для проведения испытаний экспериментальных образцов-сборка, монтаж, доводка приспособлений и контрольно - измерительной аппаратуры при освоении новой техники.</w:t>
      </w:r>
    </w:p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Контролер материалов и 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Контролер материалов и изделий 2-й разряд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Характеристика работ: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контроль, приемка и отбраковка по чертежам и техническим условиям материалов и полуфабрикатов простой конструкции, применяемых для изготовления узлов и деталей, не влияющих на работу парашютной системы в воздухе;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выборочный контроль шнуров.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Должен знать: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контролируемые материалы и изделия, правила чтения чертежей и технические условия на изготовление простых узлов;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контроля качества проверяемых материалов и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простым контрольно-измерительным инструментом.</w:t>
      </w:r>
    </w:p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Примеры работ: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тканевые прямоугольной формы–выборочный контроль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карманы кислородных и других парашютных приборов – контроль правильности положения, размеров и качества пришивки к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оплетки коушей без натяжения–контроль размеров, правильности и качества оплетки;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полотнища походные и прокладочные–контроль, проверка сортамента и выявление дефектов;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тесьма–контроль размеров после раскроя, контроль качества оплетки концов;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чехлы коушей, соединительных звеньев, подушек – контроль размеров и качества изготовления;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шнуры для мягких мешков, сумок, рюкзаков – контроль размеров и качества вощения концов.</w:t>
      </w:r>
    </w:p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Контролер материалов и изделий, 3-й разряд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Характеристика работ: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 чертежам и техническим условиям простых деталей и сборок парашютов после выполнения заготовительных и сборочных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контроль, приемка и отбраковка лент, шнуров, тканей и других материалов для изготовления грузовых парашютов в соответствии с государственными стандартами и техническими условиями;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промер длины, подсчет количества полотен и сопоставление с раскладкой настила тканей для изготовления парашютов различных типов, кроме парашютов, предназначенных для спуска космических аппаратов и выполнения комплекса совместного десантирования техники и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рассортировка остатков кроя по категориям;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годности материалов по данным лабораторных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документации на приемку контролируемых материалов и изделий.</w:t>
      </w:r>
    </w:p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Должен знать: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контролируемые материалы и изделия, их назначение, применение и свойства;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чертежей и технические условия на изготовление сборок и узлов парашютов;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материалов, процент технологических потерь, порядок учета результатов фактического промера тканей, полотен;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контроля качества материалов и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дефектов контролируемых материалов и изделий и способы их устранения;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контрольно-измерительного инструмента.</w:t>
      </w:r>
    </w:p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Примеры работ: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звенья парашюта соединительные – контроль режимов нагрузки при сборке;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купола вытяжных и грузовых парашютов простой формы – контроль изготовления по чертежам;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материалы для строп и ранцев – определение годности по данным лабораторного анализа;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мешки мягкие, ранцы, рюкзаки – контроль изготовления по чертежам;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стропы парашютные – контроль комплектности и отсутствия петель;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чехлы парашютные – контроль габаритных размеров, правильности нашивки и размеров сот.</w:t>
      </w:r>
    </w:p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Контролер материалов и изделий, 4-й разряд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Характеристика работ: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 чертежам и техническим условиям средней сложности деталей, сборок и узлов парашютов после выполнения раскройно-заготовительных и сборочных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контроль, приемка и отбраковка тканей, лент, шнуров и других материалов для изготовления спасательных, десантных и тормозных парашютов;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вырезка дефектов, сшивание полотен, оформление паспортов и ведомостей;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лекал, обмеловок, раскладок в соответствии с чертежами и инструкциями;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разметки, наколки и раскроя настила материалов для изготовления парашютов, предназначенных для спуска космических аппаратов и выполнения комплекса совместного десантирования техники и людей.</w:t>
      </w:r>
    </w:p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Должен знать: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приемку тканей, лент, шнуров и других материалов, а также сборок и узлов парашютов, их назначение, технологический процесс раскроя, заготовительных и сборочных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сортамент и номенклатуру контролируемых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покрытий металлических деталей, их применение и методы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применяемого контрольно - измерительного инструмента;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сборочных чертежей;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свойства контролируемых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материаловедения и сертификации изделий.</w:t>
      </w:r>
    </w:p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Примеры работ: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камеры грузовых и тормозных парашютов – контроль монтажа уздечек, размеров сот;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купола ленточных тормозных парашютов – контроль соединения экваториальных лент, настрочки лент в одно и два сложения с усилительными шнурами;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купола спасательных и десантных парашютов – контроль, приемка и отбраковка;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оплетки коушей с вмонтированными металлическими зажимами – контроль оплетки, монтажа замков, зажимов;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парашюты вытяжные – контроль монтажа строп, пружин и куполов;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парашюты шаровые десантные – контроль высоты пружин, внутренних шнуров и качества отстрочки тесьмы;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парашюты тормозные щелевые – контроль монтажа куполов, строп и нашивки карманов;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ранцы парашютные – контроль габаритных размеров, правильности и качества постановки кнопок, штырей турникетов, конусов, пластин;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стропы парашютные ленточные – контроль лент на перекрутку и последовательности наложения.</w:t>
      </w:r>
    </w:p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Контролер материалов и изделий, 5-й разряд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Характеристика работ: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контроль, приемка и отбраковка сложных сборок и узлов парашютов в соответствии с техническими условиями и эталонами;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комплектности и укладки парашютных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испытаний на герметичность;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парашютов после комплексных испытаний;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ведомостей дефектов на контролируемые материалы и изделия, оформление актов на сдачу готовых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паспортов и формуляров на готовые изделия.</w:t>
      </w:r>
    </w:p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Должен знать: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приемку сложных сборок и узлов парашютов, технологию контроля парашютов различных типов,;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дефектов сборок и узлов парашютов;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их возникновения и способы предупреждения;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оформлению приемо-сдаточной документации и производственной паспортизации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укладки, эксплуатации и наземных испытаний парашютов;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комплектации парашютных систем и условия их работы, материаловедение, основы сертификации изделий.</w:t>
      </w:r>
    </w:p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Требуется среднее профессиональное образование.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Примеры работ: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парашюты спасательные, десантные – контроль комплектности, монтажа подвесной системы, купола и строп;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парашюты спортивные – контроль монтажа строп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системы подвесные – контроль правильности сборки и нагрузки на парашютные замки;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системы парашютные грузовые – контроль комплектности, укладки и монтажа;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Системы парашютные тормозные – контроль комплектности.</w:t>
      </w:r>
    </w:p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Контролер материалов и изделий, 6-й разряд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Характеристика работ: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предъявление заказчику особо сложных парашютных систем, предназначенных для спуска космических аппаратов без экипажа, контроль укладки парашютных систем и участие в их испытаниях;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парашютных систем после испытаний, оформление актов осмотра и составление сопроводительной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рассмотрении претензий заказчиков.</w:t>
      </w:r>
    </w:p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Должен знать: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конструкцию, условия и принцип работы контролируемых парашютных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их изготовление;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проверки, осмотра и ремонта контролируемых изделий, основные дефекты, выявляемые при сборке и испытаниях парашютных систем, инструкции по укладке и эксплуатации парашютных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сертифицированным изделиям.</w:t>
      </w:r>
    </w:p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Требуется среднее профессиональное образование.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Примеры работ: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системы парашютные для спуска космических аппаратов – контроль герметичности металлических контейнеров и правильности укладки изделий в контейнеры;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системы спасения экипажа аварийные – контроль укладки, испытания и изготовления.</w:t>
      </w:r>
    </w:p>
    <w:bookmarkStart w:name="z6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Контролер материалов и изделий, 7-й разряд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Характеристика работ: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предъявление заказчику особо сложных парашютных систем, предназначенных для спуска космических аппаратов с экипажем и выполнения комплекса совместного десантирования техники и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предъявление заказчику планирующих, управляемых с высоким аэродинамическим качеством монтажа и участие в проведении испытаний (механических, электрических, динамических, статических, ресурсных, климатических, комплексных и тому подобных) опытных и экспериментальных изделий парашютной техники на испытательных стендах, базах и полигонах;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парашютных систем после испытаний, оформление актов осмотра и составление сопроводительной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проведением работ по производству парашютной техники, оговоренных особыми условиями контрактов и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отработке конструкторской документации и программ испытаний новых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работе комиссий по рассмотрению претензий заказчиков.</w:t>
      </w:r>
    </w:p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Должен знать: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конструкцию, условия и принцип работы контролируемых парашютных систем и технические условия на их изготовление;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работы контролируемых изделий парашютно-десантной техники и ее отдельных узлов;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их контроля, осмотра и ремонта;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дефектов, выявляемые при испытаниях парашютной техники, инструкции по входному контролю, укладке и эксплуатации парашютных систем.</w:t>
      </w:r>
    </w:p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Требуется среднее профессиональное образование.</w:t>
      </w:r>
    </w:p>
    <w:bookmarkEnd w:id="65"/>
    <w:bookmarkStart w:name="z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Оплетчик деталей</w:t>
      </w:r>
      <w:r>
        <w:br/>
      </w:r>
      <w:r>
        <w:rPr>
          <w:rFonts w:ascii="Times New Roman"/>
          <w:b/>
          <w:i w:val="false"/>
          <w:color w:val="000000"/>
        </w:rPr>
        <w:t>Параграф 1. Оплетчик деталей, 1-й разряд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Характеристика работ: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оплетка и обмотка простых деталей парашютной техники различными материалами под руководством оплетчика деталей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подготовительных и вспомогательных работ, связанных с оплеткой деталей.</w:t>
      </w:r>
    </w:p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Должен знать: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выполнения оплетки простых деталей;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применяемых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простым измерительным инструментом.</w:t>
      </w:r>
    </w:p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Примеры работ: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тросы – обмотка изоляционной лентой мест оплеток;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шнуры – обмотка изоляционной лентой мест привязки.</w:t>
      </w:r>
    </w:p>
    <w:bookmarkStart w:name="z7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Оплетчик деталей, 2-й разряд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Характеристика работ: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оплетка простых деталей парашютной техники различными материалами с соблюдением технических условий, размеров и допусков по чертежу;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 оплетки деталей.</w:t>
      </w:r>
    </w:p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Должен знать: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применяемые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допусках;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выполняемых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дефектов оплетки деталей и способы их устранения.</w:t>
      </w:r>
    </w:p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Примеры работ: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коуши из шнура – обмотка изоляционной лентой;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мешки мягкие – оплетка резиновых амортизаторов.</w:t>
      </w:r>
    </w:p>
    <w:bookmarkStart w:name="z8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Оплетчик деталей, 3-й разряд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Характеристика работ: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оплетка средней сложности деталей и узлов парашютной техники с соблюдением технических условий;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оплеточного устройства, механического стола для оплетки деталей;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оплеточного механизма в процессе работы.</w:t>
      </w:r>
    </w:p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Должен знать: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выполнение работ по оплетке деталей средней сложности парашютной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чертежей, систему допусков;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предупреждения дефектов оплетки деталей;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на механическом столе и способы его подналадки;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свойства применяемых материалов.</w:t>
      </w:r>
    </w:p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Примеры работ: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амортизаторы батутов – оплетка;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коуши вытяжных и стабилизирующих парашютов – оплетка без натяжения;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соты съемные резиновые – изготовление.</w:t>
      </w:r>
    </w:p>
    <w:bookmarkStart w:name="z8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Оплетчик деталей, 4-й разряд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Характеристика работ: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оплетка сложных деталей парашютной техники с натяжением и соблюдением большого количества взаимосвязанных размеров;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механического стола для оплетки деталей.</w:t>
      </w:r>
    </w:p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Должен знать: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технологии оплетки сложных деталей парашютной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механического стола и правила его наладки;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работы изготавливаемых деталей и узлов;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применяемых приспособлений и контрольно-измерительного инструмента;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сертификации изделий, физико-механические свойства применяемых материалов.</w:t>
      </w:r>
    </w:p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Примеры работ: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звенья соединительные и переходные – оплетка при изготовлении без монтажа;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камеры грузовых парашютов – оплетка строп с петлями расчековок;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коуши грузовых парашютов – оплетка с одновременным монтажом металлических замков.</w:t>
      </w:r>
    </w:p>
    <w:bookmarkStart w:name="z8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Оплетчик деталей, 5-й разряд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Характеристика работ: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оплетка особо сложных деталей, применяемых в парашютных системах для спуска космических аппаратов и комплекса совместного десантирования людей и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оплетка деталей и узлов опытной и уникальной парашютной техники, контроль качества выполняемых работ, устранение обнаруженных дефектов;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составлении паспортов на изделия парашютной техники.</w:t>
      </w:r>
    </w:p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Должен знать: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оплеточных работ при изготовлении парашютной техники особого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конструкции и принцип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наладки применяемого контрольно-измерительного инструмента и приспособлений, материаловедение, основы сертификации изделий.</w:t>
      </w:r>
    </w:p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Примеры работ: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звенья соединительные грузовых и тормозных парашютов – монтаж с шайбами, чехлами, антеннами с натяжением и оплеткой;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коуши вращающихся парашютов – оплетка;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стренги грузовых и тормозных парашютов – монтаж и оплетка на механическом столе под нагрузкой.</w:t>
      </w:r>
    </w:p>
    <w:bookmarkStart w:name="z9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Сборщик 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Сборщик изделий, 2-й разряд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Характеристика работ: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монтаж и разметка простых парашютных деталей и узлов;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подготовительных работ при изготовлении простых деталей и узлов, сборке и разборке парашютной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изготовлению малогабаритных простых деталей и узлов парашютов на универсальных швейных машинах;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кроя и швов, контроль соответствия цвета собираемых изделий, деталей цвету ниток;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набивка вручную простых парашютных амортизаторов набивочными материалами с соблюдением веса и габаритов изделий.</w:t>
      </w:r>
    </w:p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Должен знать: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выполнения сборочных операций и работ по изготовлению простых деталей и узлов парашютной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собираемых деталей и узлов;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физико - механические свойства применяемых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 простых деталей;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простым контрольно-измерительным инструментом;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набивку простых парашютных амортизаторов, виды набивочного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на швейных машинах.</w:t>
      </w:r>
    </w:p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Примеры работ: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буйки, круги жесткости, подушки, цилиндры мягких мешков – набивка материалами;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донья жесткие – постановка в узел;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карабины, пряжки замков, пряжки прямоугольные – сборка с ремнями;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карманы прямого покроя – подгибка и прострочка;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кольца шнуровые – сборка;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механизмы пружинные – установка на изделие;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пружины конические и ранцевые – установка на изделие;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ремни сборок, связок, подвесок груза – прострочка;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скобы – сборка, монтаж;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усиления, скрепки – установка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чехлы соединительных звеньев, строп – стачивание;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шнуры резиновые – монтаж с тесьмой распределителя сот.</w:t>
      </w:r>
    </w:p>
    <w:bookmarkStart w:name="z9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Сборщик изделий, 3-й разряд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Характеристика работ: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монтаж и разметка деталей и узлов парашютной техники средней сложности,устранение дефектов, обнаруженных при сборке;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расчетов, связанных с обеспечением необходимых размеров деталей и узлов парашютной техники средней сложности при их сборке;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изготовлению деталей и узлов парашютной техники средней сложности на универсальных швейных машинах;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набивка вручную сложных по конфигурации парашютных амортизаторов набивочными материалами с соблюдением веса и габаритов изделий.</w:t>
      </w:r>
    </w:p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Должен знать: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сборки, монтажа и изготовления деталей и узлов парашютной техники средней сложности;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набивки амортизаторов набивочными материалами;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сборку деталей и узлов парашютной техники средней сложности;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собираемых узлов;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швов усилений и соединений, способы обнаружения и устранения дефектов изготавливаемых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 деталей и узлов парашютной техники средней сложности, устройство применяемых контрольно-измерительных приборов и приспособлений;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набивочных материалов, взаимодействие и правила работы основных механизмов применяемых швейных машин;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 швейных игл и способы их замены.</w:t>
      </w:r>
    </w:p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Примеры работ: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купола вытяжных парашютов – вставка строп в радиальные швы;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купола различных видов – приметка лент нижней кромки, расстрочка нижней кромки и полюсных отверстий;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купола стабилизирующих и тормозных парашютов – монтаж строп с коушем;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мешки мягкие – набивка амортизаторов;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ранцы парашютов – установка рам жесткости, монтаж пластин приборов, сборка;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ранцы аварийных запасов – сборка, проклейка;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ремни, сборки, связки, подвески грузов – полное изготовление;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системы подвесные – монтаж к ранцам с помощью шнуровки;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чехлы куполов – настрочка усиления, отработка отверстий фартуков;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шланги дюритовые – монтаж со стренгами и стропами.</w:t>
      </w:r>
    </w:p>
    <w:bookmarkStart w:name="z102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Сборщик изделий, 4-й разряд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Характеристика работ: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монтаж и регулирование сложных деталей и узлов парашютной техники, подгонка соединяемых поверхностей;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парашютов под статической нагрузкой;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сборке, монтаже и испытании сложных парашютных систем под руководством сборщика изделий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изготовлению сложных деталей и узлов парашютной техники на швейных машинах различных типов;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доработка и устранение дефектов сложных деталей и узлов парашютной техники, обнаруженных в процессе изготовления и после их испытаний.</w:t>
      </w:r>
    </w:p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Должен знать: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 технические условия на сборку;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изготовление сложных узлов парашютной техники, их конструкцию и принцип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 сложных деталей и узлов парашютной техники, условия эксплуатации собираемых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швейных машин;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чертежей, физико-механические свойства применяемых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основы сертификации собираемых изделий.</w:t>
      </w:r>
    </w:p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Примеры работ: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звенья соединительные – монтаж с чехлами и коушными шайбами;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камеры грузовых и тормозных парашютов – сборка и монтаж с сотами;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купола – настрочка лент кругового каркаса, усилительных и кольцевых лент, застрочка нижней кромки и строп после монтажа;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купола грузовых парашютов – сборка секторов и поясов;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купола тормозных парашютов – разметка и вырезка отверстий для воздухопроницаемости;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купола парашютов – монтаж со стропами, ранцами и подвесными системами;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ранцы – заготовка и настрочка карманов приборов, обработка отверстий на промежуточном дне.</w:t>
      </w:r>
    </w:p>
    <w:bookmarkStart w:name="z10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Сборщик изделий, 5-й разряд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Характеристика работ: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монтаж сложных парашютных систем, монтаж и регулирование парашютов под динамической нагрузкой в соответствии с техническими условиями и сдача их в установленном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дефектов, обнаруженных при сборке и монтаже парашютных систем и парашютов;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изготовлению сложных деталей и узлов парашютной техники на швейных машинах;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наземных испытаниях парашютных систем.</w:t>
      </w:r>
    </w:p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Должен знать: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 технические условия на сборку, монтаж и изготовление сложных парашютных систем и парашютов, их конструкцию;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эксплуатационные особенности;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установления динамических нагрузок, конструктивные особенности приспособлений, используемых при сборке сложных парашютных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регулирования собираемых систем, материаловедение, основы сертификации изделий.</w:t>
      </w:r>
    </w:p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Примеры работ: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купола парашютов-обтачка полюсного отверстия воротником косого раскроя, соединение радиальных швов "в замок" на двух- или четырехигольной швейной машине;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системы парашютные грузовые – сборка главных лямок, монтаж подвесных систем, соединительных звеньев, стренг, куполов;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системы парашютные многокупольные – сборка, монтаж и регулирование под динамической нагрузкой;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шланги – монтаж на подвесную систему.</w:t>
      </w:r>
    </w:p>
    <w:bookmarkStart w:name="z11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Сборщик изделий, 6-й разряд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Характеристика работ: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монтаж, регулирование, доводка и сдача заказчику в соответствии с техническими условиями особо сложных парашютных систем, предназначенных для спуска космических аппаратов без экипажей;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правильности сборки со снятием эксплуатационных характеристик;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дефектов, обнаруженных при сборке, монтаже и изготовлении особо сложных парашютных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составлении технических паспортов на собираемые изделия.</w:t>
      </w:r>
    </w:p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Должен знать: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принцип работы собираемых парашютных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испытаний и регулирование парашютных систем и наладки монтируемых на них приборов 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комплектации и маркировки узлов собираемых изделий, заполнения технических паспортов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сборку и монтаж особо сложных парашютных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сертифицированным изделиям.</w:t>
      </w:r>
    </w:p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Требуется среднее профессиональное образование.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Примеры работ: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звенья соединительные, длинномерные парашютных систем – монтаж с чехлами в два ручья;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камеры парашютных систем – соединение последних швов;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купола космических парашютных систем – монтаж с камерами, фартуками, перемычками.</w:t>
      </w:r>
    </w:p>
    <w:bookmarkStart w:name="z11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Сборщик изделий, 7-й разряд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Характеристика работ: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монтаж, регулирование, доводка и сдача заказчику в соответствии с техническими условиями особо сложных парашютных систем, предназначенных для спуска космических аппаратов с экипажем, а также образцов первых серий, опытных и экспериментальных изделий парашютной техники для выполнения комплекса совместного десантирования техники и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правильности сборки парашютных систем со снятием эксплуатационных характеристик, устранение выявленных дефектов. Выполнение работ по изготовлению экспериментальных и опытных образцов парашютной техники специального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отработке конструкторско документации, методик и программ испытаний новых изделий парашютных систем, а также в работе комиссий по рассмотрению претензий заказчиков.</w:t>
      </w:r>
    </w:p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Должен знать: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принцип работы собираемых парашютных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технологии сборки образцов парашютных систем первых серий и парашютных систем специального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проводимую сборку, методы выявления и устранения дефектов, материаловедение.</w:t>
      </w:r>
    </w:p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Требуется среднее профессиональное образование.</w:t>
      </w:r>
    </w:p>
    <w:bookmarkEnd w:id="110"/>
    <w:bookmarkStart w:name="z11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Укладчик-монтажник 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Укладчик-монтажник изделий, 2-й разряд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Характеристика работ: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аварийно-спасательных средств (плавсредств, надувных  трапов, средств связи и аварийного оборудования);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подготовительно-заключительных работ при техническом обслуживании аварийно-спасательных средств, устранение простых неисправностей в их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промывка, химическая чистка узлов и механизмов обслуживаемого оборудования.</w:t>
      </w:r>
    </w:p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Должен знать: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конструктивные и технические данные парашютов, плавсредств, надувных трапов;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технической эксплуатации, промывки, сушки и хранения их в складских помещениях, применяемые материалы для химической чистки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загрязнения применяемых материалов и способы их устранения.</w:t>
      </w:r>
    </w:p>
    <w:bookmarkStart w:name="z12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Укладчик-монтажник изделий, 3-й разряд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Характеристика работ: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грузовых парашютов в камеры в соответствии с инструкцией по эксплуатации и техническому снаряжению;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парашютов и аварийно-спасательных средств после их применения;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видов регламентов технического обслуживания и работ по устранению неисправностей парашютов и аварийно-спасательных средств под руководством укладчика-монтажника изделий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и подготовка к монтажу узлов, деталей парашютов и аварийно-спасательных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комплектации и маркировки узлов парашютов и аварийно-спасательных средств при их выдаче и приеме в соответствии с инструкциями и правилами.</w:t>
      </w:r>
    </w:p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Должен знать: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описания, инструкции по укладке и снаряжению укладываемых парашютов;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чертежей, номенклатуру укладываемых, монтируемых изделий и их узлов, порядок комплектации, маркировки узлов и деталей парашютов, оформления ведомостей на их укладку;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парашютно-тормозной системы летательного аппарата и аварийно-спасательных средств, технические регламенты и технологию технического обслуживания парашютов и аварийно-спасательных средств, способы устранения выявленных неисправностей;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приема и выдачи парашютов, инструкции на укладку;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хранение и выдачу парашютов и аварийно-спасательных средств.</w:t>
      </w:r>
    </w:p>
    <w:bookmarkStart w:name="z126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25. Укладчик-монтажник изделий 4-й разряд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Характеристика работ: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спасательных парашютов и парашютно - грузовых систем в ранцы, многокупольных тормозных систем в контейнеры в соответствии с инструкцией по эксплуатации и техническому снаряжению и чертежами;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видов регламентов технического обслуживания парашютной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парашютов и парашютных систем к монтажу на десантируемые изделия;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эвакуация с полигонов парашютов и парашютных систем после испытаний.</w:t>
      </w:r>
    </w:p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Должен знать: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описания, инструкции по укладке и снаряжению парашютов и парашютных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укладываемых изделий и особенности укладки каждого изделия, последовательность монтажа куполов парашютов к подвесным системам в соответствии с чертежами и техническими условиями;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эксплуатации парашютной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заправки клапанов и карманов парашютов в зависимости от материала куполов;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наземных испытаний парашютов;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сертификации изделий.</w:t>
      </w:r>
    </w:p>
    <w:bookmarkStart w:name="z12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26. Укладчик-монтажник изделий 5-й разряд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Характеристика работ: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парашютов и парашютных систем специального назначения в контейнеры, камеры и ранцы в соответствии с чертежами, инструкциями и техническими описаниями на снаряжение;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парашютов и парашютных систем на десантируемые изделия;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подвеска (закатка) десантируемых изделий в носители;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укладки парашютов с личным клеймом;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всех видов регламентных работ по техническому обслуживанию парашютов и парашютных систем, устранение выявленных дефектов.</w:t>
      </w:r>
    </w:p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Должен знать: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укладки парашютов и парашютных систем специального назначения в контейнеры, камеры и ранцы, конструкцию укладываемых изделий и принцип их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правильности монтажа парашютов и парашютных систем на десантируемые изделия;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парашютных систем, основы сертификации изделий.</w:t>
      </w:r>
    </w:p>
    <w:bookmarkStart w:name="z132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27. Укладчик-монтажник изделий 6-й разряд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Характеристика работ: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парашютных систем, предназначенных для спуска космических аппаратов без экипажей;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наземных испытаний парашютных систем и заполнении паспортов на спускаемые изделия;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технического инструктажа.</w:t>
      </w:r>
    </w:p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Должен знать: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инструкции на укладку и снаряжение парашютных систем, предназначенных для спуска космических аппаратов без экипажей;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сопроводительной документации, порядок проведения наземных испытаний парашютных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сертифицированным изделиям.</w:t>
      </w:r>
    </w:p>
    <w:bookmarkStart w:name="z13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28. Укладчик-монтажник изделий 7-й разряд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Характеристика работ: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парашютных систем, предназначенных для спуска космических аппаратов с экипажем и выполнения комплекса совместного десантирования техники и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опытных и экспериментальных образцов парашютных систем, а также образцов парашютной техники первых серий;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отработке конструкторской документации, методик и программ испытаний новых изделий парашютной техники, а также в работе комиссий по рассмотрению претензий заказчиков.</w:t>
      </w:r>
    </w:p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Должен знать: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инструкции на укладку и снаряжение укладываемых парашютных систем, особенности укладки опытных и экспериментальных образцов парашютных систем, а также парашютной техники первых серий;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укладываемых изделий парашютных техники, правила наладки и регулирования парашютных систем.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 профессий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(выпуск 47)</w:t>
            </w:r>
          </w:p>
        </w:tc>
      </w:tr>
    </w:tbl>
    <w:bookmarkStart w:name="z139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8"/>
        <w:gridCol w:w="2751"/>
        <w:gridCol w:w="3861"/>
        <w:gridCol w:w="3120"/>
      </w:tblGrid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парашютно-десантной техники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материалов и изделий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Оплетчик деталей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изделий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Укладчик-монтажник изделий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