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066f" w14:textId="bd10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августа 2012 года № 320-ө-м. Зарегистрирован в Министерстве юстиции Республики Казахстан 28 августа 2012 года № 7881. Утратил силу приказом Министра труда и социальной защиты населения Республики Казахстан от 22 октября 2019 года № 563.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22.10.2019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определения видов работ, присвоения квалификационных разрядов рабочим и определения правильных наименований профессии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16).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А.), в установленном законодательством порядке,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приказа в официальных и периодических печатных изданиях.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2012 года № 320-ө-м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16)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– ЕТКС) (выпуск 12) состоит из раздела: "Производство медицинского инструмента, приборов и оборудования".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разделах выпуска осуществлено совершенствование тарификации работ, уточнены тарифно-квалификационные характеристики профессий рабочих в связи с изменениями содержания труда, возросших требований к качеству продукции, квалификации, знаниям, общеобразовательной и специальной подготовке рабочих.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Тарифно - квалификационная характеристика каждой профессии состоит из разделов: "Характеристика работ" и "Должен знать".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тарифно - 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более высокой квалификации помимо работ, перечисленных в его тарифно - квалификационной характеристике, должен уметь выполнять работы, предусмотренные тарифно - 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 - 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 - правовых форм, где имеются производства и виды работ, указанные в настоящих разделах, кроме особо оговоренных случаев.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12.Перечень профессий рабочих, предусмотренных настоящим разделом, с указанием их наименований по действовавшему разделу ЕТКС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ЕТКС.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медицинского инструмента,</w:t>
      </w:r>
      <w:r>
        <w:br/>
      </w:r>
      <w:r>
        <w:rPr>
          <w:rFonts w:ascii="Times New Roman"/>
          <w:b/>
          <w:i w:val="false"/>
          <w:color w:val="000000"/>
        </w:rPr>
        <w:t>приборов и оборудования</w:t>
      </w:r>
      <w:r>
        <w:br/>
      </w:r>
      <w:r>
        <w:rPr>
          <w:rFonts w:ascii="Times New Roman"/>
          <w:b/>
          <w:i w:val="false"/>
          <w:color w:val="000000"/>
        </w:rPr>
        <w:t>1. Дозировщик ртути</w:t>
      </w:r>
      <w:r>
        <w:br/>
      </w:r>
      <w:r>
        <w:rPr>
          <w:rFonts w:ascii="Times New Roman"/>
          <w:b/>
          <w:i w:val="false"/>
          <w:color w:val="000000"/>
        </w:rPr>
        <w:t>Параграф 1. Дозировщик ртути, 1-й разряд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отвешивание на технических весах заданных доз ртути для последующего заполнения различных медицинских приборов и аппаратов.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правила хранения и обращения с ртутью;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техническими весами и приемы точного отвешивания заданных доз ртути;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дозы ртути для заполнения различных медицинских приборов и аппаратов.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Дозировщик ртути, 2-й разряд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ртути в тару;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отвешенных доз ртути в различные медицинские приборы и аппараты.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заполнения ртутью тары, приборов и аппаратов;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назначении медицинских приборов и аппаратов заполняемых ртутью;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приспособлениям, используемым в процессе работы.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Заточник медицинского инструмента</w:t>
      </w:r>
      <w:r>
        <w:br/>
      </w:r>
      <w:r>
        <w:rPr>
          <w:rFonts w:ascii="Times New Roman"/>
          <w:b/>
          <w:i w:val="false"/>
          <w:color w:val="000000"/>
        </w:rPr>
        <w:t>Параграф 1. Заточник медицинского инструмента, 1-й разряд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рабочей части медицинского инструмента абразивными кругами. смена в процессе работы абразивных кругов под руководством заточника более высокой квалификации.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заточке рабочей части медицинского инструмента;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 и правила пользования измерительными инструментом;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по заточке, назначение затачиваемого инстpументa.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Примеры работ: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инъекционные диаметром от 0,6 до 1,0 миллиметров (далее – мм) заточка на специальном полуавтомате под углом 8 - 10 градусов.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Заточник медицинского инструмента, 2-й разряд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направка рабочей части медицинского инструмента абразивными кругами. Самостоятельная смена абразивных кругов.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регулировки и наладки;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заточке и направке;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 и правила пользования контрольно-измерительным инструментом, используемым при заточке и направке, назначение затачиваемого медицинского инструмента и предъявляемые к нему требования;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по заточке и направке.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Примеры работ: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иглы инъекционные и специальные диаметром от 0,6 до 1,0 мм - заточка и направка на специальном полуавтомате под углом 11 - 17 градусов.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Заточник медицинского инструмента, 3-й разряд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направка медицинского инструмента абразивными кругами. замена и правка абразивных кругов;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оборудования, применяемого при заточке игл и специальных скальпелей;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эмульсии.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регулировки применяемого оборудования, характеристику абразивных кругов, применяемых для заточки различного инструмента;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абразивных кругов;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охлаждающей эмульсии;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 и правила пользования контрольно-измерительными инструментами;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затачиваемого инструмента и требования, предъявляемые к его обработке.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Примеры работ: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дрельборы, буравы корневые, пульпоэкстракторы, иглы корневые - заточка;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инъекционные и специальные диаметром от 0,4 до 0,6 мм - заточка и направка под углом 8 - 35 градусов на специальных полуавтоматах;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хирургические диаметром от 0,25 мм до 0,5 мм при длине от 14 мм до 45 мм - заточка, доводка, снятие облоя;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ножи ветеринарные разные - заточка и направка режущей части.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Заточник медицинского инструмента, 4-й разряд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хирургического инструмента;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смена и правка абразивных кругов;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оборудования, применяемого при заточке хирургического инструмента.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медицинского инструмента, поступающего на заточку;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заточке хирургического инструмента;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регулирования применяемого оборудования.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режущей части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 ампутационный;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 микротомный для гистологических срезов;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скальпель брюшистый и остроконечный;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скальпель глазной.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Заточник медицинского инструмента, 5-й разряд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предоперационная правка под лупой трехкратного увеличения под заданным углом и фасонном профиле острия лезвий хирургического инструмента при размерах режущей кромки свыше 5 мм;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направочного инструмента различного профиля шириной свыше 5 мм, предназначенного для направки острия лезвий хирургического инструмента каждого вида;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толщины, высоты неровностей и угла направки режущей кромки при помощи микроскопа с прецизионной головкой, при 250-кратном увеличении, интерферометра;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 соответствии с требованиями направки режущей способности хирургических инструментов после направки;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направочного инструмента и его выверка.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основного хирургического инструмента и требования, предъявляемые к режущей части;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направки острия лезвия без нарушения профиля режущей кромки;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направочного инструмента для направки хирургического инструмента каждого вида;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правки направочного инструмента различного размера и профиля, характеристику абразивных материалов, применяемых для изготовления и правки направочного инструмента;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смазки для направочного инструмента и способы ее приготовления;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направке острия лезвия хирургических инструментов и меры по его предупреждению;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микроскопом.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предоперационная доводка и проверка режущей части при помощи оптических приборов: нож ампутационный большой, конхотомы всех видов, долота, ложки, тонзилотомы и дригие.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Заточник медицинского инструмента, 6-й разряд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предоперационная направка лезвий хирургического инструмента при размерах режущей части до 5 мм, под лyпoй с 4-х кратным увеличением;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направочного инструмента различного профиля размером по ширине до 5 мм для обработки каждого вида хирургического инструмента.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первостепенного хирургического инструмента и требования, предъявляемые к его режущей части, способы контроля высоты неровностей и угла направки режущей кромки, правила настройки микроскопа для контроля режущей кромки при большом увеличении;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направочному инструменту различного вида и профиля;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МРТУ к режущей кромке первостепенного хирургического инструмента различного назначения;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нарушений профиля режущей кромки при направке острия лезвия хирургического инструмента и меры их предупреждения.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направка острия лезвий хирургического инструмента с предварительным изготовлением направочного инструмента всех требуемых размеров и профилей;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ножи Бекмана, ножи гортанные;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трепаны, уретротомы, цистотомы.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Изготовитель бужей и катетеров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бужей и катетеров, 1-й разряд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работ.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оплетка бужей и катетеров под руководством изготовителя более высокой квалификации;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и вторая пропитки лаками горячей и холодной сушки первого и второго оплета бужей и катетеров разных моделей;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пропитка воронок и концов катетеров;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поверхность катетеров и бужей градуировочной шкалы краской вручную по предварительной разметке;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краски до заданному рецепту;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изделия в специальную тару.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обслуживания и приемы работы на применяемом оборудовании в процессах пропитки;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нанесения краской делений и колец, оплетки бужей и катетеров;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пряже и ее перемотке, пропитке и сушке бужей и катетеров, нанесению шкалы;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лака;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свойства краски;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применяемым инструментом, оборудованием, назначение бужей и катетеров.</w:t>
      </w:r>
    </w:p>
    <w:bookmarkEnd w:id="131"/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бужей и катетеров, 2-й разряд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оплетка цилиндрических моделей урологического инструмента;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окраска рентгеноконтрастной массой бужей и катетеров после повторной пропитки лаками;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изделий в сушильные камеры и разгрузка после сушки;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в соответствии с требованиями технических условий наружной поверхности бужей и катетеров всех моделей на полировальных станках абразивными полотнами и меловой суспензией;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градуировочной шкалы на поверхности бужей и катетеров;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краской делений и колец вручную или с применением клише;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и настройка оплеточной машины и тростильного станка;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машины после окончания работы;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прочистка каналов катетеров и ввод в них мандрен;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меловой суспензии по заданному рецепту;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оплетки.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применяемого оборудования, приемы работы при трощении пряжи, оплетке, пропитке изделий;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на полировальном станке;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пряже, трощению, оплетке, пропитке и сушке бужей и катетеров;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инструментом и приспособлениями, используемыми в работе;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настройки применяемого оборудования;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лаковых и рентгеноконтрастных покрытий, отделки наружной поверхности;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лаков;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отделке, назначение бужей и катетеров различных моделей;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виды брака, меры его предупреждения;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виды мандрен для катетеров различных изделий;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абразивных полотен и их подбор для отделки различных моделей бужей и катетеров;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состав и способы приготовления меловой суспензии;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бужей и катетеров из сушильных камер.</w:t>
      </w:r>
    </w:p>
    <w:bookmarkEnd w:id="158"/>
    <w:bookmarkStart w:name="z1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бужей и катетеров, 3-й разряд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оплетка бужей и катетеров различных моделей на оплеточных машинах;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пропитка бужей и катетеров всех моделей лаками горячей и холодной сушки, повторная окраска рентгеноконтрастной массой;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наращивание на изделие слоев лака до заданных размеров;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изделий в сушильные камеры и наблюдение за режимом сушки;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в соответствии с требованиями технических условий наружной и внутренней поверхности катетеров всех моделей и размеров на шлифовальных и полировальных станках абразивными полотнами с суспензией;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лаком воронок и прорезей в катетерах и концов конических бужей;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вручную головок и слив бужей и катетеров с последующей их подшлифовкой;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прочистка каналов в катетерах и вставка в них мандрен;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мелкий ремонт применяемого для оплетки оборудования;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и красителей по заданным рецептам.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регулировки оплеточных шин и другого оборудования, применяемого при оплетке различных моделей бужей и катетеров;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 инструментом и приспособлениями, применяемыми при пропитке бужей и катетеров;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пропитке;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лаков, красителей и рентгеноконтрастной массы, рабочую инструкцию по изготовлению, хранению и определению их пригодности, устройство сушильных камер;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режим сушки и способы регулирования режима горячей и холодной сушки по показаниям контрольно-измерительных приборов;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меры предупреждения брака, назначение изделий.</w:t>
      </w:r>
    </w:p>
    <w:bookmarkEnd w:id="177"/>
    <w:bookmarkStart w:name="z18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Изготовитель медицинских изделий из фторопласта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из фторопласта, 4-й разряд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изготовлению нити, фетра и вязаных трубок;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моющих растворов, предстерилизационная очистка изготавливаемых изделий, проверка качества предстерилизационной очистки;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мытье посуды;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медицинских изделий из фторопласта, правила приготовления растворов заданной концентрации; 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предстерилизационной очистки медицинских изделий;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свойство применяемых реактивов.</w:t>
      </w:r>
    </w:p>
    <w:bookmarkEnd w:id="187"/>
    <w:bookmarkStart w:name="z19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из фторопласта, 5-й разряд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Характеристика работ.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трикотажа из фторопластовых нитей на вязальных машинах различных систем и конструкций;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медицинского фетра;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полуфабрикатов из фторопласта для производства фетра и обшивки изделий (нити, волокна, пленки);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вытяжка и кручение нити;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нити, пленки, фетра на лабораторном оборудовании;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вязаных трубок; 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рабочих материалов, полуфабрикатов и изделий; 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медицинских изделий трикотажем;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изделий окисью этилена; 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медицинских изделий и проверка герметичности упаковки; 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изделий из фторопласта, сущность процесса термообработки изделий;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выработки трикотажа из фторопласта; 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контрольно-измерительных приборов;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вырабатываемые изделия;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стерилизации медицинских изделий окисью этилена;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стерилизующих реагентов.</w:t>
      </w:r>
    </w:p>
    <w:bookmarkEnd w:id="208"/>
    <w:bookmarkStart w:name="z21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из фторопласта, 6-й разряд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работ.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медицинских изделий из фторопласта и других полимерных материалов;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искусственных клапанов сердца и их каркасов фторопластовой тканью и тканью других материалов;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изделий визуально и с помощью контрольно-измерительных инструментов и приборов;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медицинских изделий и деталей к ним из фторопласта методом резания, прессования, вальцевания, растяжения и термофиксации; 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технологических режимов обработки изделий и деталей;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медицинских изделий;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образцов для проверки стерильности и токсичности стерилизованных изделий; 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вытяжек для определения токсилогических характеристик стерилизованных медицинских изделий.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назначение изготовляемой продукции и требования, предьявляемые к ее качеству;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применяемое сырье и готовые изделия;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предстерилизационной очистки и стерилизации медицинских изделий;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стенда для испытаний биологических клапанов.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Изготовитель очковых оправ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очковых оправ, 1-й разряд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стальных и целлулоидных полос на профилировочном станке профилей простейших форм для ободков очковых оправ;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эластичной части заушников очковых оправ;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роликовыми ножницами стальных листов на полосы заданных размеров; 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навитой части заушников заданным размерам; 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полурамок;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лепестков очковых оправ и пенсне; 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ввертывание винтов в оправы;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по окантовке очковых оправ;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простейших узлов очковых оправ, наладка и регулировка навивочного станка под руководством рабочего более высокой квалификации;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окантовке очковых оправ.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роликовыми ножницами и на профилировочных станках при изготовлении профилей простейших форм из стальных и целлулоидных полос; 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целлулоидным, стальным полосам и профилям, к эластичной части заушников и материалу, идущему на навивку; 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целлулоидом; 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навивки эластичной части заушников, типы очковых оправ;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работ при сборке простейших узлов очковых оправ;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инструмента, применяемого при навивке заушников и сборке очковых оправ.</w:t>
      </w:r>
    </w:p>
    <w:bookmarkEnd w:id="242"/>
    <w:bookmarkStart w:name="z25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очковых оправ, 2-й разряд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Хapактеристика работ. 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целлулоидных и стальных полос на профилировочных станках профилей сложных форм для ободков очковых оправ;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профилей на заготовки; 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из профилей спиралей на копировально-навивочных станках; 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из спиралей ободков на эксцентриковых прессах; 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эластичной части заушников многослойных и телескопических очковых оправ; 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со стержня эластичной части заушника после навивки и проверки ее в соответствии с требованиями технических условий; 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(обтяжка) заушников и ободков очковых оправ различной формы;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очковых оправ и механическая обработка деталей при сборке: заточка полурамок, опиловка плоскостей, зачистка заусенцев, облоя, наплывов и тому подобное, клепка и пайка оправ; 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режущих, навивочных и профилировочных станков.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наладки и регулировки применяемого оборудования; 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эластичной части заушников, материалам, идущим на навивку, профилям, спиралям, ободкам очковых оправ, сборке очковых оправ; 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способам окантовки, правила работы с целлулоидом, приемы работы на применяемом оборудовании, его наладка и регулировка; 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 инструментом; 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изготовлении профилей, навивке спиралей, рубке ободков, окантовке.</w:t>
      </w:r>
    </w:p>
    <w:bookmarkEnd w:id="259"/>
    <w:bookmarkStart w:name="z26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очковых оправ, 3-й разряд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массовых очковых оправ согласно требованиям технических условий; 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оправ и проверка по чертежам их размерных параметров.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работ при сборке, классы точности и чистоты обработки; 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регулировки оборудования, применяемого при сборке;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инструмента; 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оправам.</w:t>
      </w:r>
    </w:p>
    <w:bookmarkEnd w:id="268"/>
    <w:bookmarkStart w:name="z27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очковых оправ, 4-й разряд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регулировка специальных очковых оправ для телескопических и призматических очков; 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сверловка, нарезание резьбы, пайка и другая механическая обработка фигурных плоскостей оправ, встречающаяся при сборке.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сборке оправ специального назначения; 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механической обработки деталей фигурных плоскостей оправ;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специальных оправ; 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рецептурные обозначения размеров оправ; 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его предупреждения.</w:t>
      </w:r>
    </w:p>
    <w:bookmarkEnd w:id="278"/>
    <w:bookmarkStart w:name="z28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Изготовитель пульпоэкстракторов</w:t>
      </w:r>
      <w:r>
        <w:br/>
      </w:r>
      <w:r>
        <w:rPr>
          <w:rFonts w:ascii="Times New Roman"/>
          <w:b/>
          <w:i w:val="false"/>
          <w:color w:val="000000"/>
        </w:rPr>
        <w:t>Параграф 1. Изготовитель пульпоэкстракторов, 1-й разряд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 пульпоэкстракторов; 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ножом и эаточка конца рабочей части иглы на наждачном круге до заданных размеров; 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иглы к ручке на специальном приспособлении и накатка ее на навивочном станке.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при сборке пульпоэкстракторов; 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требования, предъявляемые к пульпоэкстракторам; 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с применяемым инструментом и приспособлениями, режим заточки игл на наждачном круге; 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брака при сборке; 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его предупреждения.</w:t>
      </w:r>
    </w:p>
    <w:bookmarkEnd w:id="289"/>
    <w:bookmarkStart w:name="z30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пульпоэкстракторов, 2-й разряд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пульпоэкстракторов: рихтовка и заправка проволоки в автомат диаметром более 0,8 мм; 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абразивными кругами рабочий части пульпоэкстракторов на автомате и насечка зубьев на специальных полуавтоматах; 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 правильности изготовления пульпоэкстракторов контрольно-измерительным инструментом.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шлифовки пульпоэкстракторов на автомате; 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насечки зубьев на рабочей части пульпоэкстракторов; 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абразивных кругов и правила ухода за ними; 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пульпоэкстракторов и требования, предъявляемые к шлифованию рабочей части и насекаемым зубьям.</w:t>
      </w:r>
    </w:p>
    <w:bookmarkEnd w:id="299"/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пульпоэкстракторов, 3-й разряд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абразивными кругами на автомате рабочей части пульпоэкстракторов диаметром до 0,8 мм и насечка зубьев специальными фрезами на полуавтомате; 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правка шлифовальных кругов; 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полуавтомата и заточка режущего инструмента. 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 для шлифования рабочей части пульпоэкстракторов и насечки зубьев; 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его наладки и регулировки, приемы установки и правки абразивных кругов; 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шлифованию рабочей части пульпоэкстракторов и насекаемым зубьям; 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его предупреждения.</w:t>
      </w:r>
    </w:p>
    <w:bookmarkEnd w:id="309"/>
    <w:bookmarkStart w:name="z32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Испытатель протезно-ортопедических изделий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Характеристика работ. 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испытаний протезно-ортопедических изделий по установленным методикам в различных условиях; 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конструкций испытываемых изделий и надевание их; 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изделий к испытаниям: разборка, сборка и при необходимости регулировка испытываемых узлов протезно-ортопедических изделий, проверка функциональности и взаимодействия различных узлов и механизмов; 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и конструктивных недоработок в испытываемых изделиях; 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в установленном порядке испытанных изделий согласно техническим условиям;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оформлении протоколов испытаний.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конструктивные особенности протезно-ортопедических изделий и их модулей, контрольно-измерительной аппаратуры и испытательного оборудования; 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изделий к испытаниям и методику испытаний, назначение и взаимодействие всех частей испытываемых изделий; 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качеству сборки изделий;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в процессе испытаний и способы их устранения; 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и биомеханики движений человека. 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протезно-ортопедических изделий голени, стопы, кисти, предплечья и других изделий типичных случаев протезирования – 3-й разряд.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протезно-ортопедических изделий нетипичных случаев протезирования, а также изделий с внешними источниками энергии – 4-й разряд,</w:t>
      </w:r>
    </w:p>
    <w:bookmarkEnd w:id="325"/>
    <w:bookmarkStart w:name="z33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Контролер медицинского оборудования и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Контролер медицинского оборудования и изделий, 1-й разряд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Характеристика работ. 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контроль и обработка пульпоэкстракторов антикоррозийным раствором; 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деталей с проверкой размеров контрольно-измерительными инструментами.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проверки деталей, наименование; 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простых контрольно-измерительных инструментов; 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изготовления деталей и их назначение; 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появления коррозии и меры ее предупреждения.</w:t>
      </w:r>
    </w:p>
    <w:bookmarkEnd w:id="334"/>
    <w:bookmarkStart w:name="z34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Контролер медицинского оборудования и изделий, 2-й разряд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работ.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пульпоэкстракторов, заготовок деталей или узлов медицинских инструментов, оборудования и приборов с применением контрольно-измерительного инструмента; 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 контрольной приемки; 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правильной транспортировки и укладки заготовок или деталей.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принимаемые заготовки, узлы и детали; 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контрольно-измерительных приборов; 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приемочной документации; 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встречающиеся на проверяемых заготовках и деталях.</w:t>
      </w:r>
    </w:p>
    <w:bookmarkEnd w:id="344"/>
    <w:bookmarkStart w:name="z35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Контролер медицинского оборудования и изделий, 3-й разряд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простых и средней сложности медицинских инструментов и изделий;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простой электронной и наркозно-дыхательной аппаратуры, оптических приборов, рентгеновского и другого медицинского оборудования с применением контрольно-измерительных приборов; 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годности деталей по данным анализов лаборатории; 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годной и бракованной продукции с классификацией видов дефектов.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применяемый инструмент, изделия, аппараты, оборудование и приборы, паспортные данные оборудования, аппаратуры и приборов; 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применяемого оборудования, контрольно-измерительных приборов и аппаратуры, основы электротехники и механики, основные виды брака деталей.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УВЧ-терапии;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дыхания ручные;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переносные;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бормашины с электрическим двигателем;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бужи;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дрельборы, буравы и иглы корневые - контроль и разбраковка;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катетеры;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кресла зубоврачебные, гинекологические, отоларингологические с гидроприводом и электроприводом;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линзы очковые; 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облучатели бактерицидные;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оправы очковые;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очки массового назначения;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пульсотахометры;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столы операционные с гидроэлектрическим устройством;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шприцы.</w:t>
      </w:r>
    </w:p>
    <w:bookmarkEnd w:id="370"/>
    <w:bookmarkStart w:name="z38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Контролер медицинского оборудования и изделий, 4-й разряд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сложных медицинских инструментов и изделий по чертежам, техническим условиям или другим регламентирующим документам с использованием в работе универсальных и специальных контрольно-измерительных инструментов и приборов;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средней сложности оптических и электронных приборов, рентгеновского и другого медицинского оборудования, наркозно-дыхательных аппаратов с проверкой герметичности при заливке аппарата наркотическими веществами и продувкой системы после их слива. Составление дефектных ведомостей и заполнение паспортов и аттестатов.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сложные инструменты и средней сложности приборы; 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аппараты и другое медицинское оборудование, конструктивные и эксплуатационные особенности контролируемых изделий; 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при сборке, монтаже, ремонте и техническом обслуживании; 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контрольно-измерительных приборов; 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настройки приборов, аппаратов и другого медицинского оборудования, курс физики в объеме, необходимой для контроля рентгеновского оборудования; 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технической документации, правила безопасной работы с наркотическими веществами. 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анальгезии;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искусственной вентиляции легких полузакрытого типа;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лечения электросном;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для сшивания и наложения швов;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для трилоно-воздушной анальгезии;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для ультракоротковолновой диатермии;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электрофореза;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для эпиляции волос;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ингаляционного наркоза;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аппараты искусственного дыхания портативные от пневмо- или электропривода;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аппараты искусственного кашля;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аппараты рентгеновские диагностические передвижные и стационарные с одним рабочим местом;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бормашины турбинные пневматические;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гемоглобинометры фотоэлектрические;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зеркала для сердца, легких, ректальные;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испарители наркотиков;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испарители фторотана;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кресла зубоврачебные, гинекологические, отоларингологические автоматические;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микроскопы учебные;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очки, изготовленные по индивидуальным заказам;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очковые линзы астигматические, бифокальные, для меднабора и особо сложные, изготовленные по индивидуальным рецептам;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офтальмометры;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ранорасширители;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стерилизаторы автоматические паровые и суховоздушные;</w:t>
      </w:r>
    </w:p>
    <w:bookmarkEnd w:id="407"/>
    <w:bookmarkStart w:name="z41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столы операционные с пневмоэлектрическим устройством;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щипцы для костных операций.</w:t>
      </w:r>
    </w:p>
    <w:bookmarkEnd w:id="409"/>
    <w:bookmarkStart w:name="z42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Контролер медицинского оборудования и изделий, 5-й разряд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работ.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и особо сложных оптических и электронных приборов, рентгеновского и другого медицинского оборудования, наркозно-дыхательных аппаратов с проверкой герметичности при заливке аппарата наркотическими веществами и продувкой системы после их слива. 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приборов для контроля, выполнение расчетов, связанных с проверкой, проведение испытаний на универсальных стендах в соответствии с требованиями технических условий: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брака и устранение причин его возникновения. Оформление технической документации и ведение журнала испытаний.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стандарты, используемые при контроле; 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и эксплуатационные особенности контролируемых приборов, аппаратов и оборудования; 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расчетов, необходимых для проверки технических параметров; 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и испытаний; 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документации.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Требуется среднее профессиональное образование.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адаптометры;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анальгезии портативные "АП-I";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ингаляционного наркоза переносные "Наркон- II";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ингаляционного наркоза прерывистого потока на столике;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"искусственная почка";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искусственной вентиляции легких закрытого типа;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"Наркон-II";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рентгеновские диагностические стационарные с электронно-оптическими преобразователями и системами;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рентгеновские стационарные с двумя рабочими местами;</w:t>
      </w:r>
    </w:p>
    <w:bookmarkEnd w:id="432"/>
    <w:bookmarkStart w:name="z44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бронхоскопы;</w:t>
      </w:r>
    </w:p>
    <w:bookmarkEnd w:id="433"/>
    <w:bookmarkStart w:name="z44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газоанализаторы наркозной смеси.</w:t>
      </w:r>
    </w:p>
    <w:bookmarkEnd w:id="434"/>
    <w:bookmarkStart w:name="z4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гарнитуры стоматологические;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доуденоскопы;</w:t>
      </w:r>
    </w:p>
    <w:bookmarkEnd w:id="436"/>
    <w:bookmarkStart w:name="z44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интеграторы биотоков мозга;</w:t>
      </w:r>
    </w:p>
    <w:bookmarkEnd w:id="437"/>
    <w:bookmarkStart w:name="z44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комбайны офтальмологические;</w:t>
      </w:r>
    </w:p>
    <w:bookmarkEnd w:id="438"/>
    <w:bookmarkStart w:name="z45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микроскопы электронные и с монокулярной насадкой;</w:t>
      </w:r>
    </w:p>
    <w:bookmarkEnd w:id="439"/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периметры;</w:t>
      </w:r>
    </w:p>
    <w:bookmarkEnd w:id="440"/>
    <w:bookmarkStart w:name="z4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рефрактометры офтальмологические;</w:t>
      </w:r>
    </w:p>
    <w:bookmarkEnd w:id="441"/>
    <w:bookmarkStart w:name="z45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стерилизаторы паровые и суховоздушные с программным управлением;</w:t>
      </w:r>
    </w:p>
    <w:bookmarkEnd w:id="442"/>
    <w:bookmarkStart w:name="z4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стериоофтальмоскопы;</w:t>
      </w:r>
    </w:p>
    <w:bookmarkEnd w:id="443"/>
    <w:bookmarkStart w:name="z45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фотостимуляторы;</w:t>
      </w:r>
    </w:p>
    <w:bookmarkEnd w:id="444"/>
    <w:bookmarkStart w:name="z4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электрокардиоскопы;</w:t>
      </w:r>
    </w:p>
    <w:bookmarkEnd w:id="445"/>
    <w:bookmarkStart w:name="z45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эндоскопы.</w:t>
      </w:r>
    </w:p>
    <w:bookmarkEnd w:id="446"/>
    <w:bookmarkStart w:name="z45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Механик протезно-ортопедических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Механик протезно-ортопедических изделий, 4-й разряд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работ.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примерка, отделка и ремонт косметических и рабочих протезов предплечья, кисти из стандартных полуфабрикатов для типичных случаев протезирования:</w:t>
      </w:r>
    </w:p>
    <w:bookmarkEnd w:id="449"/>
    <w:bookmarkStart w:name="z4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стандартных деталей и узлов; 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последующая сборка протезно-ортопедических изделий после примерки; 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и зачистка фигурных контуров металлических изделий ручным способом с применением инструментов, приспособлений и универсальных металлообрабатывающих станков.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человека, номенклатуру протезно-ортопедических изделий, модулей и полуфабрикатов; 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свойства материалов, используемых для их изготовления; 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протезно-ортопедических изделий, правила снятия мерок для их изготовления;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разборки, ремонта протезно-ортопедических изделий; 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протезно-ортопедических изделий; </w:t>
      </w:r>
    </w:p>
    <w:bookmarkEnd w:id="458"/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назначение; 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рабочего, контрольно-измерительного инструмента, технологические требования к изделиям.</w:t>
      </w:r>
    </w:p>
    <w:bookmarkEnd w:id="460"/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Примеры работ: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ортезы из слоистого пластика – укрепление металлическими шинами;</w:t>
      </w:r>
    </w:p>
    <w:bookmarkEnd w:id="463"/>
    <w:bookmarkStart w:name="z4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протезы бедра с кожаной и полиамидной приемными гильзами – сборка после примерки при односторонней типичной ампутации;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всех видов, ортезы верхних и нижних конечностей – разборка после примерки;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голени с кожаной приемной гильзой – сборка после примерки при односторонней типичной ампутации;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кисти косметические;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протезы предплечья косметические с кожаными и из слоистого пластика приемными гильзами;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предплечья рабочие.</w:t>
      </w:r>
    </w:p>
    <w:bookmarkEnd w:id="469"/>
    <w:bookmarkStart w:name="z482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Механик протезно-ортопедических изделий, 5-й разряд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работ. 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подгонка, примерка, отделка и ремонт протезно-ортопедических изделий при типичных односторонних ампутациях из всех применяемых в протезировании материалов (кроме деревянных) с применением специальных станков и приспособлений; 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приемных гильз.</w:t>
      </w:r>
    </w:p>
    <w:bookmarkEnd w:id="473"/>
    <w:bookmarkStart w:name="z4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анатомии человека, номенклатуру протезно-ортопедических изделий и полуфабрикатов; </w:t>
      </w:r>
    </w:p>
    <w:bookmarkEnd w:id="475"/>
    <w:bookmarkStart w:name="z4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изготовление негатива и позитива при изготовлении протезов нижних и верхних конечностей при типичной односторонней ампутации; </w:t>
      </w:r>
    </w:p>
    <w:bookmarkEnd w:id="476"/>
    <w:bookmarkStart w:name="z4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всех видов протезно-ортопедических изделий с применением схемы сборки, разработанной ЦНИИПП, г.Москва; </w:t>
      </w:r>
    </w:p>
    <w:bookmarkEnd w:id="477"/>
    <w:bookmarkStart w:name="z4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478"/>
    <w:bookmarkStart w:name="z49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479"/>
    <w:bookmarkStart w:name="z4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ремонт.</w:t>
      </w:r>
    </w:p>
    <w:bookmarkEnd w:id="480"/>
    <w:bookmarkStart w:name="z4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ортезы на верхние конечности с кожаной, полиэтиленовой и из слоистого пластика приемными гильзами при односторонней ампутации;</w:t>
      </w:r>
    </w:p>
    <w:bookmarkEnd w:id="481"/>
    <w:bookmarkStart w:name="z49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ортезы на голеностопный сустав, голень, коленный сустав с приемными гильзами из кожаных, слоистого пластика, полиэтиленовых и других материалов;</w:t>
      </w:r>
    </w:p>
    <w:bookmarkEnd w:id="482"/>
    <w:bookmarkStart w:name="z4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плеча и вычленения плеча косметические, рабочие, с тяговой системой управления при односторонней деформации с приемными гильзами кожаными, полиэтиленовыми, из слоистого пластика;</w:t>
      </w:r>
    </w:p>
    <w:bookmarkEnd w:id="483"/>
    <w:bookmarkStart w:name="z4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предплечья с тяговой системой управления при односторонней ампутации;</w:t>
      </w:r>
    </w:p>
    <w:bookmarkEnd w:id="484"/>
    <w:bookmarkStart w:name="z49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стоп.</w:t>
      </w:r>
    </w:p>
    <w:bookmarkEnd w:id="485"/>
    <w:bookmarkStart w:name="z4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до примерки:</w:t>
      </w:r>
    </w:p>
    <w:bookmarkEnd w:id="486"/>
    <w:bookmarkStart w:name="z4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протезы бедра с кожаной, металлической, полиамидной, полиэтиленовой, деревянной приемными гильзами при односторонней ампутации;</w:t>
      </w:r>
    </w:p>
    <w:bookmarkEnd w:id="487"/>
    <w:bookmarkStart w:name="z5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голени с кожаной, полиамидной, кожполиамидной приемными гильзами;</w:t>
      </w:r>
    </w:p>
    <w:bookmarkEnd w:id="488"/>
    <w:bookmarkStart w:name="z5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после примерки:</w:t>
      </w:r>
    </w:p>
    <w:bookmarkEnd w:id="489"/>
    <w:bookmarkStart w:name="z5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гипсовые негативы и позитивы на протезы верхних конечностей, протезы стоп и голени при односторонней типичной ампутации – изготовление;</w:t>
      </w:r>
    </w:p>
    <w:bookmarkEnd w:id="490"/>
    <w:bookmarkStart w:name="z5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кожаные детали для протезно-ортопедических изделий всех видов – раскрой и блокировка;</w:t>
      </w:r>
    </w:p>
    <w:bookmarkEnd w:id="491"/>
    <w:bookmarkStart w:name="z5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протезы бедра с деревянной приемной гильзой.</w:t>
      </w:r>
    </w:p>
    <w:bookmarkEnd w:id="492"/>
    <w:bookmarkStart w:name="z50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Механик протезно-ортопедических изделий, 6-й разряд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работ. </w:t>
      </w:r>
    </w:p>
    <w:bookmarkEnd w:id="494"/>
    <w:bookmarkStart w:name="z5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подгонка, примерка, отделка и ремонт протезно-ортопедических изделий при атипичных односторонних ампутациях и деформациях нижних конечностей из всех применяемых материалов с применением стандартных полуфабрикатов на специальных станках, приспособлениях с использованием оснастки; 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приемных гильз методом вакуумного формования.</w:t>
      </w:r>
    </w:p>
    <w:bookmarkEnd w:id="496"/>
    <w:bookmarkStart w:name="z5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мерок, изготовления негатива и позитива для протезов голени и протезов верхних конечностей при изготовлении изделий методом вакуумного формования, корсетов из слоистых пластиков;</w:t>
      </w:r>
    </w:p>
    <w:bookmarkEnd w:id="498"/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изготовления приемных гильз вакуумным формованием; </w:t>
      </w:r>
    </w:p>
    <w:bookmarkEnd w:id="499"/>
    <w:bookmarkStart w:name="z5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модульных протезов верхних и нижних конечностей; </w:t>
      </w:r>
    </w:p>
    <w:bookmarkEnd w:id="500"/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501"/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Требуется среднее профессиональное образование.</w:t>
      </w:r>
    </w:p>
    <w:bookmarkEnd w:id="502"/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Примеры работ:</w:t>
      </w:r>
    </w:p>
    <w:bookmarkEnd w:id="503"/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504"/>
    <w:bookmarkStart w:name="z51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 всю ногу и тазобедренный сустав с кожаными, термопластичными и из слоистого пластика приемными гильзами;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деревянные приемные гильзы протезов голени и бедра, изготовленные вручную и на фрезерно-копировальных станках;</w:t>
      </w:r>
    </w:p>
    <w:bookmarkEnd w:id="506"/>
    <w:bookmarkStart w:name="z5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скротальный пелот в грыжевых бандажах;</w:t>
      </w:r>
    </w:p>
    <w:bookmarkEnd w:id="507"/>
    <w:bookmarkStart w:name="z5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корсеты шинно-кожаные из слоистых пластиков;</w:t>
      </w:r>
    </w:p>
    <w:bookmarkEnd w:id="508"/>
    <w:bookmarkStart w:name="z5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модульные протезы голени и бедра с приемными гильзами из всех видов материалов, изготовленные методом вакуумного формования;</w:t>
      </w:r>
    </w:p>
    <w:bookmarkEnd w:id="509"/>
    <w:bookmarkStart w:name="z5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приемные гильзы протезов голени и бедра из термопластичных материалов, изготовленные методом вакуумного формования;</w:t>
      </w:r>
    </w:p>
    <w:bookmarkEnd w:id="510"/>
    <w:bookmarkStart w:name="z5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бедра цельнодеревянные;</w:t>
      </w:r>
    </w:p>
    <w:bookmarkEnd w:id="511"/>
    <w:bookmarkStart w:name="z52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протезы предплечья, плеча, вычленения плеча косметические с тяговой системой управления, с приемными гильзами, изготовленные методом вакуумного формования.</w:t>
      </w:r>
    </w:p>
    <w:bookmarkEnd w:id="512"/>
    <w:bookmarkStart w:name="z52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Механик протезно-ортопедических изделий, 7-й разряд</w:t>
      </w:r>
    </w:p>
    <w:bookmarkEnd w:id="513"/>
    <w:bookmarkStart w:name="z5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14"/>
    <w:bookmarkStart w:name="z5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примерка, подгонка, отделка и ремонт протезно-ортопедических изделий в сложных и атипичных случаях, включая оказание протезно-ортопедической помощи при парной ампутации, из всех применяемых материалов, деревянных протезов нижних конечностей с использованием нестандартных полуфабрикатов:</w:t>
      </w:r>
    </w:p>
    <w:bookmarkEnd w:id="515"/>
    <w:bookmarkStart w:name="z52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сборке экспериментальных и многозвенных узлов протезов под руководством специалиста более высокой квалификации.</w:t>
      </w:r>
    </w:p>
    <w:bookmarkEnd w:id="516"/>
    <w:bookmarkStart w:name="z52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17"/>
    <w:bookmarkStart w:name="z53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оказания протезно-ортопедической помощи, методы и средства их выполнения, включая методы протезирования и особые приемы изготовления протезов при врожденных недоразвитиях верхних и нижних конечностей, изготовления протезов для детей с использованием стандартных и нестандартных полуфабрикатов и материалов;</w:t>
      </w:r>
    </w:p>
    <w:bookmarkEnd w:id="518"/>
    <w:bookmarkStart w:name="z53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519"/>
    <w:bookmarkStart w:name="z53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Требуется среднее профессиональное образование.</w:t>
      </w:r>
    </w:p>
    <w:bookmarkEnd w:id="520"/>
    <w:bookmarkStart w:name="z53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Примеры работ:</w:t>
      </w:r>
    </w:p>
    <w:bookmarkEnd w:id="521"/>
    <w:bookmarkStart w:name="z53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522"/>
    <w:bookmarkStart w:name="z53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гипсовые негативы и позитивы для протезов бедра с приемными гильзами, изготовленные из смол методом вакуумного формования;</w:t>
      </w:r>
    </w:p>
    <w:bookmarkEnd w:id="523"/>
    <w:bookmarkStart w:name="z53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деревянные протезы по Пирогову;</w:t>
      </w:r>
    </w:p>
    <w:bookmarkEnd w:id="524"/>
    <w:bookmarkStart w:name="z5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голени и бедра с деревянной приемной гильзой при врожденном недоразвитии нижних конечностей;</w:t>
      </w:r>
    </w:p>
    <w:bookmarkEnd w:id="525"/>
    <w:bookmarkStart w:name="z5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для детей;</w:t>
      </w:r>
    </w:p>
    <w:bookmarkEnd w:id="526"/>
    <w:bookmarkStart w:name="z5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после вычленения бедра с полукорсетами из термопластичных материалов и литьевых смол методом вакуумного формования.</w:t>
      </w:r>
    </w:p>
    <w:bookmarkEnd w:id="527"/>
    <w:bookmarkStart w:name="z540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Механик протезно-ортопедических изделий, 8-й разряд</w:t>
      </w:r>
    </w:p>
    <w:bookmarkEnd w:id="528"/>
    <w:bookmarkStart w:name="z5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работ:</w:t>
      </w:r>
    </w:p>
    <w:bookmarkEnd w:id="529"/>
    <w:bookmarkStart w:name="z54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примерка, подгонка, отделка и ремонт протезно-ортопедических изделий при сочетанной и атипичной ампутации и деформации туловища и позвоночника;</w:t>
      </w:r>
    </w:p>
    <w:bookmarkEnd w:id="530"/>
    <w:bookmarkStart w:name="z54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протезно-ортопедической помощи в сложных и атипичных случаях.</w:t>
      </w:r>
    </w:p>
    <w:bookmarkEnd w:id="531"/>
    <w:bookmarkStart w:name="z54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системного подхода при оказании протезно-ортопедической помощи с позиций создания биотехнических систем "человек-протез" или "человек-ортез";</w:t>
      </w:r>
    </w:p>
    <w:bookmarkEnd w:id="532"/>
    <w:bookmarkStart w:name="z54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протезов верхних конечностей с внешними источниками энергии (биопротезы), протезов из экспериментальных и многозвенных узлов; </w:t>
      </w:r>
    </w:p>
    <w:bookmarkEnd w:id="533"/>
    <w:bookmarkStart w:name="z54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в конструкции узлов и полуфабрикатов, участие в разработке предложений по их устранению.</w:t>
      </w:r>
    </w:p>
    <w:bookmarkEnd w:id="534"/>
    <w:bookmarkStart w:name="z5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Должен знать:</w:t>
      </w:r>
    </w:p>
    <w:bookmarkEnd w:id="535"/>
    <w:bookmarkStart w:name="z5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этапы оказания протезно-ортопедической помощи, методы и средства их выполнения; </w:t>
      </w:r>
    </w:p>
    <w:bookmarkEnd w:id="536"/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объективной оценки достигнутого реабилитационного эффекта.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Требуется среднее профессиональное образование.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 всю ногу при болезни Петерса;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гипсовые негативы с расчетом углов кривизны дуг позвоночника, позитвы и изготовление корсета Шено;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корректирующие корсеты из термопластичных материалов;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верхних конечностей с источниками энергии;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сочетанные и атипичные протезы и ортезы нижних и верхних конечностей.</w:t>
      </w:r>
    </w:p>
    <w:bookmarkEnd w:id="545"/>
    <w:bookmarkStart w:name="z558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Обшивщик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Обшивщик медицинских изделий, 5-й разряд</w:t>
      </w:r>
    </w:p>
    <w:bookmarkEnd w:id="546"/>
    <w:bookmarkStart w:name="z5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547"/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искусственных клапанов сердца полиэфирным трикотажем. Изготовление манжет для искусственных клапанов сердца из полиэфирного полотна; 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подшивка ксеноартериального комплекса; </w:t>
      </w:r>
    </w:p>
    <w:bookmarkEnd w:id="549"/>
    <w:bookmarkStart w:name="z5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опорных колец из полиэфирного полотна; 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термостатирование изготовляемых изделий; </w:t>
      </w:r>
    </w:p>
    <w:bookmarkEnd w:id="551"/>
    <w:bookmarkStart w:name="z5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сопроводительной документации на изготовленные изделия. </w:t>
      </w:r>
    </w:p>
    <w:bookmarkEnd w:id="552"/>
    <w:bookmarkStart w:name="z5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553"/>
    <w:bookmarkStart w:name="z5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обшивки искусственных клапанов сердца; 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испытательного оборудования;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применяемое сырье и готовые изделия; 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изготавливаемых медицинских изделий и принцип их термостатирования.</w:t>
      </w:r>
    </w:p>
    <w:bookmarkEnd w:id="557"/>
    <w:bookmarkStart w:name="z571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Обшивщик медицинских изделий, 6-й разряд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каркасов биологических клапанов сердца сложных геометрических форм трикотажным полотном, фторопластиковой пленкой и биологической тканью и их термостатирование; 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биологической части клапана по размеру к каркасам для подшивки; 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биологических клапанов визуально и с помощью контрольно-измерительных приборов, проведение контрольных испытаний биологических клапанов; </w:t>
      </w:r>
    </w:p>
    <w:bookmarkEnd w:id="562"/>
    <w:bookmarkStart w:name="z5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биоклапанов; 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на изготовленные изделия.</w:t>
      </w:r>
    </w:p>
    <w:bookmarkEnd w:id="564"/>
    <w:bookmarkStart w:name="z5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565"/>
    <w:bookmarkStart w:name="z5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фигурного раскроя и обработки биологической ткани; </w:t>
      </w:r>
    </w:p>
    <w:bookmarkEnd w:id="566"/>
    <w:bookmarkStart w:name="z5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химических веществ и их действие на организм человека; </w:t>
      </w:r>
    </w:p>
    <w:bookmarkEnd w:id="567"/>
    <w:bookmarkStart w:name="z5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сердца и физиологические функции клапанов сердца; </w:t>
      </w:r>
    </w:p>
    <w:bookmarkEnd w:id="568"/>
    <w:bookmarkStart w:name="z5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регулировки и настройки контрольно-измерительного приборов и испытательного оборудования;</w:t>
      </w:r>
    </w:p>
    <w:bookmarkEnd w:id="569"/>
    <w:bookmarkStart w:name="z5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изготовленных биоклапанов. </w:t>
      </w:r>
    </w:p>
    <w:bookmarkEnd w:id="570"/>
    <w:bookmarkStart w:name="z5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Примеры работ:</w:t>
      </w:r>
    </w:p>
    <w:bookmarkEnd w:id="571"/>
    <w:bookmarkStart w:name="z5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 клапана типа КСБ – обшивка;</w:t>
      </w:r>
    </w:p>
    <w:bookmarkEnd w:id="572"/>
    <w:bookmarkStart w:name="z5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элемент из биологической ткани - раскрой и подбор по размерам;</w:t>
      </w:r>
    </w:p>
    <w:bookmarkEnd w:id="573"/>
    <w:bookmarkStart w:name="z5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биологический клапан сердца - проверка и испытание с помощью контрольно-измерительных приборов;</w:t>
      </w:r>
    </w:p>
    <w:bookmarkEnd w:id="574"/>
    <w:bookmarkStart w:name="z5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биологический клапан сердца - стерилизация.</w:t>
      </w:r>
    </w:p>
    <w:bookmarkEnd w:id="575"/>
    <w:bookmarkStart w:name="z589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Оптик медицинский</w:t>
      </w:r>
      <w:r>
        <w:br/>
      </w:r>
      <w:r>
        <w:rPr>
          <w:rFonts w:ascii="Times New Roman"/>
          <w:b/>
          <w:i w:val="false"/>
          <w:color w:val="000000"/>
        </w:rPr>
        <w:t>Параграф 1. Оптик медицинский, 5-й разряд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очковой оптики для сложной коррекции зрения: склейка или спекание двухфокусных и сфероцилиндрических линз, обрезка их по форме оправы, изготовление одно - и двухкривизновых индивидуальных осесимметричных роговидных контактных линз различных конструкций для коррекции зрения в соответствии с предписанием врача;</w:t>
      </w:r>
    </w:p>
    <w:bookmarkEnd w:id="578"/>
    <w:bookmarkStart w:name="z59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изготавливаемой оптики; 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выправление смонтированной оптики согласно анатомическим особенностям лица больного и проверка ее специальными приборами;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точение, шлифование и полирование контактных линз из различных полимерных материалов на специальном оборудовании с применением спецоснастки; 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параметров контактных линз и проверка качества их поверхности специальными контрольно-измерительными приборами и инструментами; 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оптики с оправами для сложной коррекции зрения; 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доработка линз по назначению врача после их примерки.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анатомии, физиологии органа зрения и клинической рефракции; 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сложной коррекции зрения; 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предписаний врача по коррекции зрения больного, принцип подбора и адаптации изготавливаемых контактных линз при аномалиях рефракции и патологических процессах органа зрения; 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органического, силикатного стекла, полимерных и технологических материалов для изготовления контактных линз и требования, предъявляемые к ним; 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конструкции контактных линз; 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токарных, шлифовально-полировальных и доводочных станков и способы их наладки; 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режимов обработки линз, приемы работы с приборами, инструментами и приспособлениями; 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линз и способы их обработки в соответствии с формой оправы; 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шероховатости.</w:t>
      </w:r>
    </w:p>
    <w:bookmarkEnd w:id="594"/>
    <w:bookmarkStart w:name="z609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Оптик медицинский, 6-й разряд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работ.</w:t>
      </w:r>
    </w:p>
    <w:bookmarkEnd w:id="596"/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тpex - и многокривизновых индивидуальных осесиммитричных роговичных контактных линз различных конструкций; 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склеральных, "косметических", сфероторических, центральноторических, биторических, кератоконусных и других линз для коррекции зрения в соответствии с предписанием врача; 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очков с изоконическими или сферопризматическими линзами; 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стеклянных матриц и пуансонов для горячего прессования контактных линз из полимерных материалов; 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прессование, точение, шлифование, полирование контактных линз из различных полимерных материалов на специальном оборудовании с применением спецоснастки.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подбора и адаптации различных видов и типов контактных линз при аномалиях рефракции и патологических процессах органов зрения; 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специальных токapныx, шлифовально-полировальных и доводочных станков; 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оптических изделий в необходимом объеме.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Требуется среднее профессиональное образование.</w:t>
      </w:r>
    </w:p>
    <w:bookmarkEnd w:id="606"/>
    <w:bookmarkStart w:name="z621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Полировщик хирургических инструментов и аппаратов</w:t>
      </w:r>
      <w:r>
        <w:br/>
      </w:r>
      <w:r>
        <w:rPr>
          <w:rFonts w:ascii="Times New Roman"/>
          <w:b/>
          <w:i w:val="false"/>
          <w:color w:val="000000"/>
        </w:rPr>
        <w:t>Параграф 1. Полировщик хирургических инструментов и аппаратов, 5-й разряд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и глянцовка наружной и внутренней поверхностей сложной конфигурации с труднодоступными для полировки местами у хирургических инструментов и деталей хирургических аппаратов особого назначения с чистотой обработки до зеркального блеска, обеспечивающей выносливость поверхности при многократной химической и термической стерилизации; 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поверхности в соответствии с требованиями технических условий.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хирургических инструментов и аппаратов, требования к полированным поверхностям в условиях их эксплуатации; 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полировки мелких фасонных поверхностей и труднодоступных участков, конструкции и настройку быстроходных полировальных станков; 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абразивных материалов и полирующих паст; 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и меры по его предупреждению, систему допусков и посадок, квалитеты и параметры шероховатости; 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616"/>
    <w:bookmarkStart w:name="z632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Сборщик инъекционных игл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инъекционных игл, 1-й разряд</w:t>
      </w:r>
    </w:p>
    <w:bookmarkEnd w:id="617"/>
    <w:bookmarkStart w:name="z63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работ.</w:t>
      </w:r>
    </w:p>
    <w:bookmarkEnd w:id="618"/>
    <w:bookmarkStart w:name="z63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 канюли с игольной трубкой диаметром свыше 2 мм; </w:t>
      </w:r>
    </w:p>
    <w:bookmarkEnd w:id="619"/>
    <w:bookmarkStart w:name="z63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игольной трубки в канюлю на ручных прессах; </w:t>
      </w:r>
    </w:p>
    <w:bookmarkEnd w:id="620"/>
    <w:bookmarkStart w:name="z63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ножницами вручную углеродистой, латунной и нержавеющей проволоки на заготовки мандрен для медицинских трубчатых игл; </w:t>
      </w:r>
    </w:p>
    <w:bookmarkEnd w:id="621"/>
    <w:bookmarkStart w:name="z63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концов заготовок на карборундовом круге; </w:t>
      </w:r>
    </w:p>
    <w:bookmarkEnd w:id="622"/>
    <w:bookmarkStart w:name="z63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длины игл шаблоном; </w:t>
      </w:r>
    </w:p>
    <w:bookmarkEnd w:id="623"/>
    <w:bookmarkStart w:name="z64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транспортировочную тару.</w:t>
      </w:r>
    </w:p>
    <w:bookmarkEnd w:id="624"/>
    <w:bookmarkStart w:name="z64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625"/>
    <w:bookmarkStart w:name="z64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маркировку, размеры проволоки для мандрен, размеры мандрен и их назначение; </w:t>
      </w:r>
    </w:p>
    <w:bookmarkEnd w:id="626"/>
    <w:bookmarkStart w:name="z64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резки проволоки ножницами; </w:t>
      </w:r>
    </w:p>
    <w:bookmarkEnd w:id="627"/>
    <w:bookmarkStart w:name="z6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ручного пресса; </w:t>
      </w:r>
    </w:p>
    <w:bookmarkEnd w:id="628"/>
    <w:bookmarkStart w:name="z64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ножниц, запрессовки игольной трубки в канюлю, назначение мандрен, канюль, рабочую инструкцию на запрессовку в канюлю игольной трубки и проверку запрессованных игл; </w:t>
      </w:r>
    </w:p>
    <w:bookmarkEnd w:id="629"/>
    <w:bookmarkStart w:name="z64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мандренам.</w:t>
      </w:r>
    </w:p>
    <w:bookmarkEnd w:id="630"/>
    <w:bookmarkStart w:name="z647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инъекционных игл, 2-й разряд</w:t>
      </w:r>
    </w:p>
    <w:bookmarkEnd w:id="631"/>
    <w:bookmarkStart w:name="z6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работ. </w:t>
      </w:r>
    </w:p>
    <w:bookmarkEnd w:id="632"/>
    <w:bookmarkStart w:name="z6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 канюли и игольной трубки диаметром свыше 0,6 до 2,0 мм; </w:t>
      </w:r>
    </w:p>
    <w:bookmarkEnd w:id="633"/>
    <w:bookmarkStart w:name="z65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игольной трубки в канюлю на полуавтоматах; </w:t>
      </w:r>
    </w:p>
    <w:bookmarkEnd w:id="634"/>
    <w:bookmarkStart w:name="z65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на специальном станке при помощи конусного калибра развертки конусного отверстия канюли с подгонкой его к наружному конусу наконечника шприца. </w:t>
      </w:r>
    </w:p>
    <w:bookmarkEnd w:id="635"/>
    <w:bookmarkStart w:name="z65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на автомате углеродистой, латунной и нержавеющей проволоки на заготовки мандрен с одновременной их рихтовкой; </w:t>
      </w:r>
    </w:p>
    <w:bookmarkEnd w:id="636"/>
    <w:bookmarkStart w:name="z65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выгибание вручную колец на мандренах для специальных игл; </w:t>
      </w:r>
    </w:p>
    <w:bookmarkEnd w:id="637"/>
    <w:bookmarkStart w:name="z65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калибровочного станка в соответствии с выбранной силой нажатия при калибровке конусного отверстия канюль различного ассортимента; </w:t>
      </w:r>
    </w:p>
    <w:bookmarkEnd w:id="638"/>
    <w:bookmarkStart w:name="z65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мандрен, точности калибровки и правильности запрессовки; </w:t>
      </w:r>
    </w:p>
    <w:bookmarkEnd w:id="639"/>
    <w:bookmarkStart w:name="z65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мелкий ремонт автомата для резки проволоки.</w:t>
      </w:r>
    </w:p>
    <w:bookmarkEnd w:id="640"/>
    <w:bookmarkStart w:name="z65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641"/>
    <w:bookmarkStart w:name="z65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и запрессовки игольной трубки в канюлю, наладки и регулировки автомата для резки проволоки, марки и размер проволоки, применяемой для мандрен; </w:t>
      </w:r>
    </w:p>
    <w:bookmarkEnd w:id="642"/>
    <w:bookmarkStart w:name="z65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подачи проволоки для резки, устройство и принцип работы применяемого оборудования, назначение контрольно-измерительных инструментов; </w:t>
      </w:r>
    </w:p>
    <w:bookmarkEnd w:id="643"/>
    <w:bookmarkStart w:name="z66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требуемой силы нажатия при обработке отверстий канюли калибром-разверткой; </w:t>
      </w:r>
    </w:p>
    <w:bookmarkEnd w:id="644"/>
    <w:bookmarkStart w:name="z66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пресса при запрессовке в канюлю игольной трубки различного диаметра и рабочую инструкцию на запрессовку; </w:t>
      </w:r>
    </w:p>
    <w:bookmarkEnd w:id="645"/>
    <w:bookmarkStart w:name="z66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выгибания колец на мандренах для специальных игл и их назначение.</w:t>
      </w:r>
    </w:p>
    <w:bookmarkEnd w:id="646"/>
    <w:bookmarkStart w:name="z66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инъекционных игл, 3-й разряд</w:t>
      </w:r>
    </w:p>
    <w:bookmarkEnd w:id="647"/>
    <w:bookmarkStart w:name="z66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работ.</w:t>
      </w:r>
    </w:p>
    <w:bookmarkEnd w:id="648"/>
    <w:bookmarkStart w:name="z66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 канюли с игольной трубкой диаметром до 0,6 мм; </w:t>
      </w:r>
    </w:p>
    <w:bookmarkEnd w:id="649"/>
    <w:bookmarkStart w:name="z66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прочности запрессовки на специальном приборе и размерных параметров иглы измерительным инструментом; </w:t>
      </w:r>
    </w:p>
    <w:bookmarkEnd w:id="650"/>
    <w:bookmarkStart w:name="z66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 в соответствии с заданным режимом работы.</w:t>
      </w:r>
    </w:p>
    <w:bookmarkEnd w:id="651"/>
    <w:bookmarkStart w:name="z66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652"/>
    <w:bookmarkStart w:name="z66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канюль с игольной трубкой, режимы запрессовки игольных трубок различного диаметра; </w:t>
      </w:r>
    </w:p>
    <w:bookmarkEnd w:id="653"/>
    <w:bookmarkStart w:name="z67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регулирования используемого оборудования; </w:t>
      </w:r>
    </w:p>
    <w:bookmarkEnd w:id="654"/>
    <w:bookmarkStart w:name="z67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проверки прочности запрессовки на специальном приборе.</w:t>
      </w:r>
    </w:p>
    <w:bookmarkEnd w:id="655"/>
    <w:bookmarkStart w:name="z672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Сборщик очков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очков, 2-й разряд</w:t>
      </w:r>
    </w:p>
    <w:bookmarkEnd w:id="656"/>
    <w:bookmarkStart w:name="z67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работ. </w:t>
      </w:r>
    </w:p>
    <w:bookmarkEnd w:id="657"/>
    <w:bookmarkStart w:name="z67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очков массового производства в оправы простейших форм; </w:t>
      </w:r>
    </w:p>
    <w:bookmarkEnd w:id="658"/>
    <w:bookmarkStart w:name="z67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линз, разогрев оправ, вставка в них линз и выправка очков по форме.</w:t>
      </w:r>
    </w:p>
    <w:bookmarkEnd w:id="659"/>
    <w:bookmarkStart w:name="z67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660"/>
    <w:bookmarkStart w:name="z67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линз на чистоту, правила пользования инструментами и приспособлениями, применяемыми при сборке очков; </w:t>
      </w:r>
    </w:p>
    <w:bookmarkEnd w:id="661"/>
    <w:bookmarkStart w:name="z67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при сборке очков.</w:t>
      </w:r>
    </w:p>
    <w:bookmarkEnd w:id="662"/>
    <w:bookmarkStart w:name="z68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663"/>
    <w:bookmarkStart w:name="z68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оправы очковые пластмассовые простейших типов и линзы очковые стигматические малых рефракций (до ± 4Д) - сборка очков для простой коррекции зрения;</w:t>
      </w:r>
    </w:p>
    <w:bookmarkEnd w:id="664"/>
    <w:bookmarkStart w:name="z68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очковые стигматические для медицинских наборов - запрессовка в обоймы с совмещением оптического и геометрического центров.</w:t>
      </w:r>
    </w:p>
    <w:bookmarkEnd w:id="665"/>
    <w:bookmarkStart w:name="z683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очков, 3-й разряд</w:t>
      </w:r>
    </w:p>
    <w:bookmarkEnd w:id="666"/>
    <w:bookmarkStart w:name="z68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667"/>
    <w:bookmarkStart w:name="z68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очков для коррекции одинаковой остроты зрения с установкой в различные оправы стигматических линз; </w:t>
      </w:r>
    </w:p>
    <w:bookmarkEnd w:id="668"/>
    <w:bookmarkStart w:name="z68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рефракции очковых линз; </w:t>
      </w:r>
    </w:p>
    <w:bookmarkEnd w:id="669"/>
    <w:bookmarkStart w:name="z68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обрезка, фацетировка и сверление отверстий сферических очковых линз в соответствии с размером и формой очковых оправ; </w:t>
      </w:r>
    </w:p>
    <w:bookmarkEnd w:id="670"/>
    <w:bookmarkStart w:name="z68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очков согласно анатомическим особенностям лица больного при сборке по индивидуальным рецептам.</w:t>
      </w:r>
    </w:p>
    <w:bookmarkEnd w:id="671"/>
    <w:bookmarkStart w:name="z68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672"/>
    <w:bookmarkStart w:name="z69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рефракции линз, приемы работы с диоптриметром и другими приборами, применяемыми при сборке очков; </w:t>
      </w:r>
    </w:p>
    <w:bookmarkEnd w:id="673"/>
    <w:bookmarkStart w:name="z69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сборке очков, правила чтения прописи рецептов для простой коррекции зрения.</w:t>
      </w:r>
    </w:p>
    <w:bookmarkEnd w:id="674"/>
    <w:bookmarkStart w:name="z69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118.Примеры работ:</w:t>
      </w:r>
    </w:p>
    <w:bookmarkEnd w:id="675"/>
    <w:bookmarkStart w:name="z69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очковые астигматические для медицинских наборов - запрессовка в обоймы с ориентированием по оси на приборе.</w:t>
      </w:r>
    </w:p>
    <w:bookmarkEnd w:id="676"/>
    <w:bookmarkStart w:name="z694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очков, 4-й разряд</w:t>
      </w:r>
    </w:p>
    <w:bookmarkEnd w:id="677"/>
    <w:bookmarkStart w:name="z69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Характеристика работ: </w:t>
      </w:r>
    </w:p>
    <w:bookmarkEnd w:id="678"/>
    <w:bookmarkStart w:name="z69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ремонт очков по индивидуальным заказам; </w:t>
      </w:r>
    </w:p>
    <w:bookmarkEnd w:id="679"/>
    <w:bookmarkStart w:name="z69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 прописью рецепта и подбор линз с рефракцией, соответствующей прописи; </w:t>
      </w:r>
    </w:p>
    <w:bookmarkEnd w:id="680"/>
    <w:bookmarkStart w:name="z69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рефракции линз диоптриметром. </w:t>
      </w:r>
    </w:p>
    <w:bookmarkEnd w:id="681"/>
    <w:bookmarkStart w:name="z69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линз и обрезка их по форме оправы, фацетировка и сверление отверстий; </w:t>
      </w:r>
    </w:p>
    <w:bookmarkEnd w:id="682"/>
    <w:bookmarkStart w:name="z70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очков с соблюдением всех параметров, предусмотренных прописью рецепта; </w:t>
      </w:r>
    </w:p>
    <w:bookmarkEnd w:id="683"/>
    <w:bookmarkStart w:name="z70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очков прописи рецепта и требованиям государственного стандарта; </w:t>
      </w:r>
    </w:p>
    <w:bookmarkEnd w:id="684"/>
    <w:bookmarkStart w:name="z70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очковых оправ.</w:t>
      </w:r>
    </w:p>
    <w:bookmarkEnd w:id="685"/>
    <w:bookmarkStart w:name="z70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686"/>
    <w:bookmarkStart w:name="z70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оптических стеклах, различных видах и степени аномалии рефракции глаз, методы коррекции зрения; </w:t>
      </w:r>
    </w:p>
    <w:bookmarkEnd w:id="687"/>
    <w:bookmarkStart w:name="z70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прописи рецепта, приемы работ с диоптриметром и центрировочным аппаратом; </w:t>
      </w:r>
    </w:p>
    <w:bookmarkEnd w:id="688"/>
    <w:bookmarkStart w:name="z70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сборке очков по индивидуальным заказам, способы ремонта очковых оправ; </w:t>
      </w:r>
    </w:p>
    <w:bookmarkEnd w:id="689"/>
    <w:bookmarkStart w:name="z70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очковых линз и оправ, установленных государственными стандартами и техническими условиями.</w:t>
      </w:r>
    </w:p>
    <w:bookmarkEnd w:id="690"/>
    <w:bookmarkStart w:name="z70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Примеры работ:</w:t>
      </w:r>
    </w:p>
    <w:bookmarkEnd w:id="691"/>
    <w:bookmarkStart w:name="z70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оправы очковые, линзы астигматические - сборка очков по индивидуальным заказам в соответствии с прописью рецепта для коррекции при значительно пониженной остроте зрения и различной степени аномалии рефракции каждого глаза;</w:t>
      </w:r>
    </w:p>
    <w:bookmarkEnd w:id="692"/>
    <w:bookmarkStart w:name="z71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оправы очковые - ремонт.</w:t>
      </w:r>
    </w:p>
    <w:bookmarkEnd w:id="693"/>
    <w:bookmarkStart w:name="z711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Сборщик хирургических инструментов и аппаратов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хирургических инструментов и аппаратов, 5-й разряд</w:t>
      </w:r>
    </w:p>
    <w:bookmarkEnd w:id="694"/>
    <w:bookmarkStart w:name="z71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работ. </w:t>
      </w:r>
    </w:p>
    <w:bookmarkEnd w:id="695"/>
    <w:bookmarkStart w:name="z71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и средней сложности хирургических инструментов и аппаратов, предназначенных для офтальмологических, отоларингологических операций и операций общей хирургии. </w:t>
      </w:r>
    </w:p>
    <w:bookmarkEnd w:id="696"/>
    <w:bookmarkStart w:name="z71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и окончательная слесарная доводка деталей, изготовленных из термически обработанной нержавеющей стали; </w:t>
      </w:r>
    </w:p>
    <w:bookmarkEnd w:id="697"/>
    <w:bookmarkStart w:name="z71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доводки деталей при помощи микроскопа с прецизионной головкой, специальных микрометров, плиток Йогансона и других специальных приборов и приспособлений.</w:t>
      </w:r>
    </w:p>
    <w:bookmarkEnd w:id="698"/>
    <w:bookmarkStart w:name="z71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правильности сборки инструментов и аппаратов по результатам проверки их функциональных свойств в соответствии с требованиями технических условий; </w:t>
      </w:r>
    </w:p>
    <w:bookmarkEnd w:id="699"/>
    <w:bookmarkStart w:name="z71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дефектов.</w:t>
      </w:r>
    </w:p>
    <w:bookmarkEnd w:id="700"/>
    <w:bookmarkStart w:name="z71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701"/>
    <w:bookmarkStart w:name="z72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конструкцию сложных хирургических инструментов и аппаратов; </w:t>
      </w:r>
    </w:p>
    <w:bookmarkEnd w:id="702"/>
    <w:bookmarkStart w:name="z72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маркировку обрабатываемых металлов, технологию предварительной и окончательной обработки деталей и сборки сложных хирургических инструментов и аппаратов; </w:t>
      </w:r>
    </w:p>
    <w:bookmarkEnd w:id="703"/>
    <w:bookmarkStart w:name="z72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разметки, назначение и условия применения различного рабочего и контрольно-измерительного инструмента, приборов и приспособлений; </w:t>
      </w:r>
    </w:p>
    <w:bookmarkEnd w:id="704"/>
    <w:bookmarkStart w:name="z72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деформаций и внутренних напряжений, возникающих в металле при термообработке; </w:t>
      </w:r>
    </w:p>
    <w:bookmarkEnd w:id="705"/>
    <w:bookmarkStart w:name="z72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 при доводке и сборке; </w:t>
      </w:r>
    </w:p>
    <w:bookmarkEnd w:id="706"/>
    <w:bookmarkStart w:name="z72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его устранению и предупреждению, систему допусков и посадок.</w:t>
      </w:r>
    </w:p>
    <w:bookmarkEnd w:id="707"/>
    <w:bookmarkStart w:name="z72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Примеры работ:</w:t>
      </w:r>
    </w:p>
    <w:bookmarkEnd w:id="708"/>
    <w:bookmarkStart w:name="z72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подгонка и доводка хирургических инструментов;</w:t>
      </w:r>
    </w:p>
    <w:bookmarkEnd w:id="709"/>
    <w:bookmarkStart w:name="z72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долота, иглодержатели, индикаторы для определения внутриглазного давления, ложки, пинцеты, ножницы для радужной оболочки, расширители.</w:t>
      </w:r>
    </w:p>
    <w:bookmarkEnd w:id="710"/>
    <w:bookmarkStart w:name="z72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наборы для интубации, аденотомы, pacширители винтовые с зубцами;</w:t>
      </w:r>
    </w:p>
    <w:bookmarkEnd w:id="711"/>
    <w:bookmarkStart w:name="z73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расширители суженных мест сердца и других.</w:t>
      </w:r>
    </w:p>
    <w:bookmarkEnd w:id="712"/>
    <w:bookmarkStart w:name="z731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хирургических инструментов и аппаратов, 6-й разряд</w:t>
      </w:r>
    </w:p>
    <w:bookmarkEnd w:id="713"/>
    <w:bookmarkStart w:name="z73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714"/>
    <w:bookmarkStart w:name="z73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хирургических инструментов и аппаратов, предназначенных для операций офтальмологических, отоларингологических и общей хирургии.</w:t>
      </w:r>
    </w:p>
    <w:bookmarkEnd w:id="715"/>
    <w:bookmarkStart w:name="z73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сборки по результатам испытаний в соответствии с требованиями технических условий: функциональных свойств инструмента и аппаратов, легкости и плавности перемещений всех движущихся частей, надежности креплений всех съемных частей и обеспечения требуемой в условиях медицинских учреждений легкой, ручной, без применения каких-либо инструментов, сборки и разборки аппаратов.</w:t>
      </w:r>
    </w:p>
    <w:bookmarkEnd w:id="716"/>
    <w:bookmarkStart w:name="z73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717"/>
    <w:bookmarkStart w:name="z73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конструкции особо сложных хирургических инструментов и аппаратов, способы исправления дефектов, обнаруженных при доводке и сборке; </w:t>
      </w:r>
    </w:p>
    <w:bookmarkEnd w:id="718"/>
    <w:bookmarkStart w:name="z73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маркировку обрабатываемых металлов, технологию слесарной обработки особо сложных хирургических инструментов и аппаратов; </w:t>
      </w:r>
    </w:p>
    <w:bookmarkEnd w:id="719"/>
    <w:bookmarkStart w:name="z73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сложных деталей, назначение и условия применения всевозможных рабочих и контрольно-измерительных приборов и приспособлений; </w:t>
      </w:r>
    </w:p>
    <w:bookmarkEnd w:id="720"/>
    <w:bookmarkStart w:name="z73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различным видам механической и термической обработки металлов; </w:t>
      </w:r>
    </w:p>
    <w:bookmarkEnd w:id="721"/>
    <w:bookmarkStart w:name="z74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722"/>
    <w:bookmarkStart w:name="z74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Примеры работ:</w:t>
      </w:r>
    </w:p>
    <w:bookmarkEnd w:id="723"/>
    <w:bookmarkStart w:name="z74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подгонка и доводка хирургических инструментов и аппаратов:</w:t>
      </w:r>
    </w:p>
    <w:bookmarkEnd w:id="724"/>
    <w:bookmarkStart w:name="z74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сшивания кровеносных сосудов, культи, желудка, легкого, нервных стволов, ребер, для наложения эпиневрального шва и других;</w:t>
      </w:r>
    </w:p>
    <w:bookmarkEnd w:id="725"/>
    <w:bookmarkStart w:name="z74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вальвуолотомы, выкусыватели, кюретки, конхотомы, ножи гортанные, пинцеты офтальмологические, тонзилотомы, цистотомы, щипцы ушные.</w:t>
      </w:r>
    </w:p>
    <w:bookmarkEnd w:id="726"/>
    <w:bookmarkStart w:name="z745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Сборщик цельнометаллических растворов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цельнометаллических растворов, 1-й разряд</w:t>
      </w:r>
    </w:p>
    <w:bookmarkEnd w:id="727"/>
    <w:bookmarkStart w:name="z74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728"/>
    <w:bookmarkStart w:name="z74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подготовительных работ по сборке растров под руководством сборщика более высокой квалификации;</w:t>
      </w:r>
    </w:p>
    <w:bookmarkEnd w:id="729"/>
    <w:bookmarkStart w:name="z74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специальных рычажных ножницах алюминиевой рулонной ленты на заготовки блока растров с обеспечением перпендикулярности сторон заготовки, протирка и предварительное обезжиривание алюминиевых заготовок.</w:t>
      </w:r>
    </w:p>
    <w:bookmarkEnd w:id="730"/>
    <w:bookmarkStart w:name="z75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731"/>
    <w:bookmarkStart w:name="z75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исходному материалу и заготовкам блока растров, приемы работы на специальных рычажных ножницах; </w:t>
      </w:r>
    </w:p>
    <w:bookmarkEnd w:id="732"/>
    <w:bookmarkStart w:name="z75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оборудованием и назначение применяемого режущего инструмента.</w:t>
      </w:r>
    </w:p>
    <w:bookmarkEnd w:id="733"/>
    <w:bookmarkStart w:name="z753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цельнометаллических растворов, 2-й разряд</w:t>
      </w:r>
    </w:p>
    <w:bookmarkEnd w:id="734"/>
    <w:bookmarkStart w:name="z75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735"/>
    <w:bookmarkStart w:name="z75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подготовительных работ по сборке блока растров; </w:t>
      </w:r>
    </w:p>
    <w:bookmarkEnd w:id="736"/>
    <w:bookmarkStart w:name="z7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толщины свинцовой фольги с точностью до 0,005 мм, разглаживание ее и резка на заготовки по шаблону; </w:t>
      </w:r>
    </w:p>
    <w:bookmarkEnd w:id="737"/>
    <w:bookmarkStart w:name="z75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алюминиевых заготовок в специальном зaжимном приспособлении с обеспечением заданного темпеpaтуpного режима; </w:t>
      </w:r>
    </w:p>
    <w:bookmarkEnd w:id="738"/>
    <w:bookmarkStart w:name="z75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окончательное обезжиривание алюминиевых и свинцовых заготовок, склеивание их и высушивание в сушильном шкафу с соблюдением температурного режима полимеризации клея; </w:t>
      </w:r>
    </w:p>
    <w:bookmarkEnd w:id="739"/>
    <w:bookmarkStart w:name="z75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склеенных заготовок в размер на специальных ножницах, снятие заусенцев и рихтовка; </w:t>
      </w:r>
    </w:p>
    <w:bookmarkEnd w:id="740"/>
    <w:bookmarkStart w:name="z76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клеевой композиции на основе эпоксидной смолы и заливка ею блока растров.</w:t>
      </w:r>
    </w:p>
    <w:bookmarkEnd w:id="741"/>
    <w:bookmarkStart w:name="z76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742"/>
    <w:bookmarkStart w:name="z76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растра; </w:t>
      </w:r>
    </w:p>
    <w:bookmarkEnd w:id="743"/>
    <w:bookmarkStart w:name="z76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заготовкам и растру, приемы работы на специальных рычажных ножницах; </w:t>
      </w:r>
    </w:p>
    <w:bookmarkEnd w:id="744"/>
    <w:bookmarkStart w:name="z76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сушильным шкафом и специальными инструментами и приспособлениями, применяемыми при сборке растров; </w:t>
      </w:r>
    </w:p>
    <w:bookmarkEnd w:id="745"/>
    <w:bookmarkStart w:name="z76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температурный режим склеивания заготовок блока растров.</w:t>
      </w:r>
    </w:p>
    <w:bookmarkEnd w:id="746"/>
    <w:bookmarkStart w:name="z76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747"/>
    <w:bookmarkStart w:name="z76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алюминиевые размером 438 х 102 х 0,3 мм, заготовки свинцовые размером 438 х 102 х 0,03 мм - склеивание с выдерживанием в сушильном шкафу при температуре 150 градусов до полной полимеризации клея;</w:t>
      </w:r>
    </w:p>
    <w:bookmarkEnd w:id="748"/>
    <w:bookmarkStart w:name="z76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склеенные - обрезка в размерах 50 х 438 х 0,33 мм с точностью до ± 0,1 мм;</w:t>
      </w:r>
    </w:p>
    <w:bookmarkEnd w:id="749"/>
    <w:bookmarkStart w:name="z76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эпоксидная клеевая композиция - приготовление и заливка в специальном приспособлении боковых поверхностей блока растров.</w:t>
      </w:r>
    </w:p>
    <w:bookmarkEnd w:id="750"/>
    <w:bookmarkStart w:name="z770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цельнометаллических растворов, 3-й разряд</w:t>
      </w:r>
    </w:p>
    <w:bookmarkEnd w:id="751"/>
    <w:bookmarkStart w:name="z77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752"/>
    <w:bookmarkStart w:name="z77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средней сложности и сложных подготовительных работ по сборке блока растров; </w:t>
      </w:r>
    </w:p>
    <w:bookmarkEnd w:id="753"/>
    <w:bookmarkStart w:name="z77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торцов заготовок на специальном приспособлении, нанесение утолщений на заготовках нитрокраской при помощи специального приспособления с точностью до 0,005 мм по толщине наносимого слоя; </w:t>
      </w:r>
    </w:p>
    <w:bookmarkEnd w:id="754"/>
    <w:bookmarkStart w:name="z77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для набора блока гомогенной клеевой композиции на основе эпоксидной смолы и сборка специального приспособления для нанесения ее на заготовки; </w:t>
      </w:r>
    </w:p>
    <w:bookmarkEnd w:id="755"/>
    <w:bookmarkStart w:name="z77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заготовку эпоксидного клея с регулированием толщины его слоя за счет темпа протягивания заготовки через приспособление.</w:t>
      </w:r>
    </w:p>
    <w:bookmarkEnd w:id="756"/>
    <w:bookmarkStart w:name="z77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757"/>
    <w:bookmarkStart w:name="z77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растра, технические требования, предъявляемые к заготовкам, блоку, растру и клеевой композиции; </w:t>
      </w:r>
    </w:p>
    <w:bookmarkEnd w:id="758"/>
    <w:bookmarkStart w:name="z77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специального станка для набора блока из заготовок; </w:t>
      </w:r>
    </w:p>
    <w:bookmarkEnd w:id="759"/>
    <w:bookmarkStart w:name="z77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приемы работы со специальными приспособлениями для обрезки торцов заготовок и нанесения клея на поверхность заготовок; </w:t>
      </w:r>
    </w:p>
    <w:bookmarkEnd w:id="760"/>
    <w:bookmarkStart w:name="z78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клеевой композиции на основе эпоксидной смолы; </w:t>
      </w:r>
    </w:p>
    <w:bookmarkEnd w:id="761"/>
    <w:bookmarkStart w:name="z78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от остатков эпоксидного клея приспособлений, используемых при сборке блока.</w:t>
      </w:r>
    </w:p>
    <w:bookmarkEnd w:id="762"/>
    <w:bookmarkStart w:name="z78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763"/>
    <w:bookmarkStart w:name="z78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сборки блока растров - обрезка торцов заготовок в размер 434 + 0,05 мм под углом 8 градусов с каждой стороны;</w:t>
      </w:r>
    </w:p>
    <w:bookmarkEnd w:id="764"/>
    <w:bookmarkStart w:name="z78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эпоксидная клеевая композиция на основе эпоксидной смолы - фильтрование, дозировка компонентов, размешивание до получения гомогенной массы.</w:t>
      </w:r>
    </w:p>
    <w:bookmarkEnd w:id="765"/>
    <w:bookmarkStart w:name="z785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цельнометаллических растворов, 4-й разряд</w:t>
      </w:r>
    </w:p>
    <w:bookmarkEnd w:id="766"/>
    <w:bookmarkStart w:name="z78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767"/>
    <w:bookmarkStart w:name="z78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блока растров из заготовок на специальном станке по заданному режиму; </w:t>
      </w:r>
    </w:p>
    <w:bookmarkEnd w:id="768"/>
    <w:bookmarkStart w:name="z78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собранного блока к заливке эпоксидной клеевой композицией; </w:t>
      </w:r>
    </w:p>
    <w:bookmarkEnd w:id="769"/>
    <w:bookmarkStart w:name="z78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дюралевых обложек и оклеивание ими блока и растров. Распиливание на специальном станке блоков, склеенных из алюминия и свинца; </w:t>
      </w:r>
    </w:p>
    <w:bookmarkEnd w:id="770"/>
    <w:bookmarkStart w:name="z79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на станке блока и комплекта специальных пил с проверкой специальными измерительными инструментами и приспособлениями дистанции и параллельности установки пил, усилия их натяжения и перпендикулярности к базовым поверхностям стола; </w:t>
      </w:r>
    </w:p>
    <w:bookmarkEnd w:id="771"/>
    <w:bookmarkStart w:name="z79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пил и доводка их в процессе распиливания блока: подпиливание опережающих зубцов во избежание забивания канавок, исправление заточки, зубьев, разводки и так далее; </w:t>
      </w:r>
    </w:p>
    <w:bookmarkEnd w:id="772"/>
    <w:bookmarkStart w:name="z79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точности распиливания специальным измерительным инструментом; </w:t>
      </w:r>
    </w:p>
    <w:bookmarkEnd w:id="773"/>
    <w:bookmarkStart w:name="z79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показаниям амперметра и других регистрирующих приборов величины рабочей нагрузки и остальных режимных параметров процесса распиливания; </w:t>
      </w:r>
    </w:p>
    <w:bookmarkEnd w:id="774"/>
    <w:bookmarkStart w:name="z79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системы смазок станка.</w:t>
      </w:r>
    </w:p>
    <w:bookmarkEnd w:id="775"/>
    <w:bookmarkStart w:name="z79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776"/>
    <w:bookmarkStart w:name="z79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кинематическую схему специального станка для сборки блока растров, технические требования к заготовкам, блоку, растрам и процессу распиливания; </w:t>
      </w:r>
    </w:p>
    <w:bookmarkEnd w:id="777"/>
    <w:bookmarkStart w:name="z79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на станок блоков и пил, способы устранения неисправностей в работе станка; </w:t>
      </w:r>
    </w:p>
    <w:bookmarkEnd w:id="778"/>
    <w:bookmarkStart w:name="z7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его к работе и очистка от остатков эпоксидного клея после набора блока; </w:t>
      </w:r>
    </w:p>
    <w:bookmarkEnd w:id="779"/>
    <w:bookmarkStart w:name="z7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эпоксидной клеевой композицией и способы подготовки блока к заливке; </w:t>
      </w:r>
    </w:p>
    <w:bookmarkEnd w:id="780"/>
    <w:bookmarkStart w:name="z8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правильности распиливания; </w:t>
      </w:r>
    </w:p>
    <w:bookmarkEnd w:id="781"/>
    <w:bookmarkStart w:name="z8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режущих и контрольно-измерительных инструментов и приспособлений; </w:t>
      </w:r>
    </w:p>
    <w:bookmarkEnd w:id="782"/>
    <w:bookmarkStart w:name="z80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высокоточной заточки и разводки пил, приемы доводки пил в процессе работы станка.</w:t>
      </w:r>
    </w:p>
    <w:bookmarkEnd w:id="783"/>
    <w:bookmarkStart w:name="z803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Сборщик шприцев</w:t>
      </w:r>
      <w:r>
        <w:br/>
      </w:r>
      <w:r>
        <w:rPr>
          <w:rFonts w:ascii="Times New Roman"/>
          <w:b/>
          <w:i w:val="false"/>
          <w:color w:val="000000"/>
        </w:rPr>
        <w:t>Параграф 1. Сборщик шприцев, 1-й разряд</w:t>
      </w:r>
    </w:p>
    <w:bookmarkEnd w:id="784"/>
    <w:bookmarkStart w:name="z80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785"/>
    <w:bookmarkStart w:name="z80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протирка, подбор, комплектование перед сборкой деталей шприцев медицинских: вставка поршней в цилиндры, укладка их в транспортировочную тару и передача на дополнительную обработку.</w:t>
      </w:r>
    </w:p>
    <w:bookmarkEnd w:id="786"/>
    <w:bookmarkStart w:name="z80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787"/>
    <w:bookmarkStart w:name="z80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деталей шприца, способы комплектования деталей шприца, требования; </w:t>
      </w:r>
    </w:p>
    <w:bookmarkEnd w:id="788"/>
    <w:bookmarkStart w:name="z80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приемам протирки цилиндров и пopшней, подбору и комплектованию деталей шприца.</w:t>
      </w:r>
    </w:p>
    <w:bookmarkEnd w:id="789"/>
    <w:bookmarkStart w:name="z810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шприцев, 2-й разряд</w:t>
      </w:r>
    </w:p>
    <w:bookmarkEnd w:id="790"/>
    <w:bookmarkStart w:name="z81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791"/>
    <w:bookmarkStart w:name="z81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шприцев медицинских разных емкостей и типов массового производства; </w:t>
      </w:r>
    </w:p>
    <w:bookmarkEnd w:id="792"/>
    <w:bookmarkStart w:name="z81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собранных шприцев на непротекаемость; </w:t>
      </w:r>
    </w:p>
    <w:bookmarkEnd w:id="793"/>
    <w:bookmarkStart w:name="z81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деталей в процессе сборки.</w:t>
      </w:r>
    </w:p>
    <w:bookmarkEnd w:id="794"/>
    <w:bookmarkStart w:name="z81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795"/>
    <w:bookmarkStart w:name="z81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сборки; </w:t>
      </w:r>
    </w:p>
    <w:bookmarkEnd w:id="796"/>
    <w:bookmarkStart w:name="z81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шприцев на непротекаемость и устройство приборов для испытаний; </w:t>
      </w:r>
    </w:p>
    <w:bookmarkEnd w:id="797"/>
    <w:bookmarkStart w:name="z81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шприцам.</w:t>
      </w:r>
    </w:p>
    <w:bookmarkEnd w:id="798"/>
    <w:bookmarkStart w:name="z819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шприцев, 3-й разряд</w:t>
      </w:r>
    </w:p>
    <w:bookmarkEnd w:id="799"/>
    <w:bookmarkStart w:name="z82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800"/>
    <w:bookmarkStart w:name="z82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шприцев медицинских специального назначения; </w:t>
      </w:r>
    </w:p>
    <w:bookmarkEnd w:id="801"/>
    <w:bookmarkStart w:name="z82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тройников к шприцам непрерывного действия; </w:t>
      </w:r>
    </w:p>
    <w:bookmarkEnd w:id="802"/>
    <w:bookmarkStart w:name="z82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шприцев на непротекаемость.</w:t>
      </w:r>
    </w:p>
    <w:bookmarkEnd w:id="803"/>
    <w:bookmarkStart w:name="z82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143.Должен знать:</w:t>
      </w:r>
    </w:p>
    <w:bookmarkEnd w:id="804"/>
    <w:bookmarkStart w:name="z82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шприцев специальных и непрерывного действия; </w:t>
      </w:r>
    </w:p>
    <w:bookmarkEnd w:id="805"/>
    <w:bookmarkStart w:name="z82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сборки шприцев всех видов и требования, предъявляемые к сборке; </w:t>
      </w:r>
    </w:p>
    <w:bookmarkEnd w:id="806"/>
    <w:bookmarkStart w:name="z82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испытаний шприцев всех типов на непротекаемость, устройство приборов, применяемых для испытаний; </w:t>
      </w:r>
    </w:p>
    <w:bookmarkEnd w:id="807"/>
    <w:bookmarkStart w:name="z82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сборке и меры его предупреждения.</w:t>
      </w:r>
    </w:p>
    <w:bookmarkEnd w:id="808"/>
    <w:bookmarkStart w:name="z829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Склейщик-окрасчик очковых оправ из пластмасс</w:t>
      </w:r>
      <w:r>
        <w:br/>
      </w:r>
      <w:r>
        <w:rPr>
          <w:rFonts w:ascii="Times New Roman"/>
          <w:b/>
          <w:i w:val="false"/>
          <w:color w:val="000000"/>
        </w:rPr>
        <w:t>Параграф 1. Склейщик-окрасчик очковых оправ из пластмасс, 1-й разряд</w:t>
      </w:r>
    </w:p>
    <w:bookmarkEnd w:id="809"/>
    <w:bookmarkStart w:name="z83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810"/>
    <w:bookmarkStart w:name="z83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и окраска листов из пластмасс, целлулоида и заготовок деталей очковых оправ из этролов, целлулоида и других пластмасс;</w:t>
      </w:r>
    </w:p>
    <w:bookmarkEnd w:id="811"/>
    <w:bookmarkStart w:name="z83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на рабочее место деталей, ацетона, окрашивающих растворов.</w:t>
      </w:r>
    </w:p>
    <w:bookmarkEnd w:id="812"/>
    <w:bookmarkStart w:name="z83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Должен знать: </w:t>
      </w:r>
    </w:p>
    <w:bookmarkEnd w:id="813"/>
    <w:bookmarkStart w:name="z83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целлулоида, этролов; </w:t>
      </w:r>
    </w:p>
    <w:bookmarkEnd w:id="814"/>
    <w:bookmarkStart w:name="z83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окраски и склейки; </w:t>
      </w:r>
    </w:p>
    <w:bookmarkEnd w:id="815"/>
    <w:bookmarkStart w:name="z83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составы, применяемые для оклейки и окраски; </w:t>
      </w:r>
    </w:p>
    <w:bookmarkEnd w:id="816"/>
    <w:bookmarkStart w:name="z83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работы с целлулоидом, этролами и ацетоном.</w:t>
      </w:r>
    </w:p>
    <w:bookmarkEnd w:id="817"/>
    <w:bookmarkStart w:name="z839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Склейщик-окрасчик очковых оправ из пластмасс, 2-й разряд</w:t>
      </w:r>
    </w:p>
    <w:bookmarkEnd w:id="818"/>
    <w:bookmarkStart w:name="z84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819"/>
    <w:bookmarkStart w:name="z84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склейка, окраска и химическая полировка очковых оправ всех типов из пластмасс, обработка их и деталей оправ ацетоном;</w:t>
      </w:r>
    </w:p>
    <w:bookmarkEnd w:id="820"/>
    <w:bookmarkStart w:name="z84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заданному рецепту склеивающих, полирующих и окрашивающих составов на основе ацетона и других органических растворителей:</w:t>
      </w:r>
    </w:p>
    <w:bookmarkEnd w:id="821"/>
    <w:bookmarkStart w:name="z84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оправ после обработки; </w:t>
      </w:r>
    </w:p>
    <w:bookmarkEnd w:id="822"/>
    <w:bookmarkStart w:name="z84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обработанных оправ в технологическую тару; </w:t>
      </w:r>
    </w:p>
    <w:bookmarkEnd w:id="823"/>
    <w:bookmarkStart w:name="z84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отработанных растворов в отведенное место.</w:t>
      </w:r>
    </w:p>
    <w:bookmarkEnd w:id="824"/>
    <w:bookmarkStart w:name="z84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825"/>
    <w:bookmarkStart w:name="z84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склеивания, окрашивания и химической полировки очковых оправ из этролов, целлулоида, пластмасс, рецептуру; </w:t>
      </w:r>
    </w:p>
    <w:bookmarkEnd w:id="826"/>
    <w:bookmarkStart w:name="z84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свойства составов для склеивания, окрашивания и химической полировки; </w:t>
      </w:r>
    </w:p>
    <w:bookmarkEnd w:id="827"/>
    <w:bookmarkStart w:name="z84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склейке, окраске, полировке очковых оправ, свойства ацетона; </w:t>
      </w:r>
    </w:p>
    <w:bookmarkEnd w:id="828"/>
    <w:bookmarkStart w:name="z85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очковые оправы, режимы сушки; </w:t>
      </w:r>
    </w:p>
    <w:bookmarkEnd w:id="829"/>
    <w:bookmarkStart w:name="z85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брака; </w:t>
      </w:r>
    </w:p>
    <w:bookmarkEnd w:id="830"/>
    <w:bookmarkStart w:name="z85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работы с ацетоном и другими opгaническими растворителями.</w:t>
      </w:r>
    </w:p>
    <w:bookmarkEnd w:id="831"/>
    <w:bookmarkStart w:name="z853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Уплотнитель припоя</w:t>
      </w:r>
      <w:r>
        <w:br/>
      </w:r>
      <w:r>
        <w:rPr>
          <w:rFonts w:ascii="Times New Roman"/>
          <w:b/>
          <w:i w:val="false"/>
          <w:color w:val="000000"/>
        </w:rPr>
        <w:t>Параграф 1. Уплотнитель припоя, 2-й разряд</w:t>
      </w:r>
    </w:p>
    <w:bookmarkEnd w:id="832"/>
    <w:bookmarkStart w:name="z85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833"/>
    <w:bookmarkStart w:name="z85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и зачистка на специальном станке припоя в местах пайки металлических деталей шприца;</w:t>
      </w:r>
    </w:p>
    <w:bookmarkEnd w:id="834"/>
    <w:bookmarkStart w:name="z85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мест пайки после обработки; </w:t>
      </w:r>
    </w:p>
    <w:bookmarkEnd w:id="835"/>
    <w:bookmarkStart w:name="z85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станка; </w:t>
      </w:r>
    </w:p>
    <w:bookmarkEnd w:id="836"/>
    <w:bookmarkStart w:name="z85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станком при помощи магнитных электропускателей.</w:t>
      </w:r>
    </w:p>
    <w:bookmarkEnd w:id="837"/>
    <w:bookmarkStart w:name="z86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838"/>
    <w:bookmarkStart w:name="z86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пайке металлических деталей шприца; </w:t>
      </w:r>
    </w:p>
    <w:bookmarkEnd w:id="839"/>
    <w:bookmarkStart w:name="z86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со стеклянными цилиндрами; </w:t>
      </w:r>
    </w:p>
    <w:bookmarkEnd w:id="840"/>
    <w:bookmarkStart w:name="z86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конструкции затирочного станка и способы его регулировки и наладки; </w:t>
      </w:r>
    </w:p>
    <w:bookmarkEnd w:id="841"/>
    <w:bookmarkStart w:name="z86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зачистки и уплотнения припоя.</w:t>
      </w:r>
    </w:p>
    <w:bookmarkEnd w:id="842"/>
    <w:bookmarkStart w:name="z865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Шорник по изготовлению и отделке протезно-ортопедических изделий</w:t>
      </w:r>
      <w:r>
        <w:br/>
      </w:r>
      <w:r>
        <w:rPr>
          <w:rFonts w:ascii="Times New Roman"/>
          <w:b/>
          <w:i w:val="false"/>
          <w:color w:val="000000"/>
        </w:rPr>
        <w:t>Параграф 1. Шорник по изготовлению и отделке</w:t>
      </w:r>
      <w:r>
        <w:br/>
      </w:r>
      <w:r>
        <w:rPr>
          <w:rFonts w:ascii="Times New Roman"/>
          <w:b/>
          <w:i w:val="false"/>
          <w:color w:val="000000"/>
        </w:rPr>
        <w:t>протезно-ортопедических изделий, 3-й разряд</w:t>
      </w:r>
    </w:p>
    <w:bookmarkEnd w:id="843"/>
    <w:bookmarkStart w:name="z86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844"/>
    <w:bookmarkStart w:name="z86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спускание краев в изделиях, деталях вручную и на брусовочных машинах;</w:t>
      </w:r>
    </w:p>
    <w:bookmarkEnd w:id="845"/>
    <w:bookmarkStart w:name="z86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разметка, пробивка отверстий под блочки, пустотелые заклепки и их установка; </w:t>
      </w:r>
    </w:p>
    <w:bookmarkEnd w:id="846"/>
    <w:bookmarkStart w:name="z87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пошиву плоских кожаных деталей машинным способом;</w:t>
      </w:r>
    </w:p>
    <w:bookmarkEnd w:id="847"/>
    <w:bookmarkStart w:name="z87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наружных деталей; </w:t>
      </w:r>
    </w:p>
    <w:bookmarkEnd w:id="848"/>
    <w:bookmarkStart w:name="z87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расположения кожаных полуфабрикатов.</w:t>
      </w:r>
    </w:p>
    <w:bookmarkEnd w:id="849"/>
    <w:bookmarkStart w:name="z87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850"/>
    <w:bookmarkStart w:name="z87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брусовочных машин, применяемых приспособлений и инструментов, номенклатуру протезно-ортопедических изделий, полуфабрикатов и их целевое назначение; </w:t>
      </w:r>
    </w:p>
    <w:bookmarkEnd w:id="851"/>
    <w:bookmarkStart w:name="z87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материалов, применяемых для отделки протезно-ортопедических изделий; </w:t>
      </w:r>
    </w:p>
    <w:bookmarkEnd w:id="852"/>
    <w:bookmarkStart w:name="z87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качеству изделий.</w:t>
      </w:r>
    </w:p>
    <w:bookmarkEnd w:id="853"/>
    <w:bookmarkStart w:name="z877" w:id="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Шорник по изготовлению и отделке</w:t>
      </w:r>
      <w:r>
        <w:br/>
      </w:r>
      <w:r>
        <w:rPr>
          <w:rFonts w:ascii="Times New Roman"/>
          <w:b/>
          <w:i w:val="false"/>
          <w:color w:val="000000"/>
        </w:rPr>
        <w:t>протезно-ортопедических изделий, 4-й разряд</w:t>
      </w:r>
    </w:p>
    <w:bookmarkEnd w:id="854"/>
    <w:bookmarkStart w:name="z87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855"/>
    <w:bookmarkStart w:name="z87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креплений к протезно-ортопедическим изделиям;</w:t>
      </w:r>
    </w:p>
    <w:bookmarkEnd w:id="856"/>
    <w:bookmarkStart w:name="z88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шорная отделка протезов голени и бедра с жесткими приемными гильзами, туторов верхних и нижних конечностей, корсетов из слоистого пластика, косметических протезов кисти;</w:t>
      </w:r>
    </w:p>
    <w:bookmarkEnd w:id="857"/>
    <w:bookmarkStart w:name="z88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протезно-ортопедических изделий (шорные работы без замены кожподкладки).</w:t>
      </w:r>
    </w:p>
    <w:bookmarkEnd w:id="858"/>
    <w:bookmarkStart w:name="z88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859"/>
    <w:bookmarkStart w:name="z88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выполнения швейных операций; </w:t>
      </w:r>
    </w:p>
    <w:bookmarkEnd w:id="860"/>
    <w:bookmarkStart w:name="z88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номера швейных игл и ниток; </w:t>
      </w:r>
    </w:p>
    <w:bookmarkEnd w:id="861"/>
    <w:bookmarkStart w:name="z88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шорной отделки и приемы изготовления стандартного крепления протезно-ортопедических изделий.</w:t>
      </w:r>
    </w:p>
    <w:bookmarkEnd w:id="862"/>
    <w:bookmarkStart w:name="z886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Шорник по изготовлению и отделке</w:t>
      </w:r>
      <w:r>
        <w:br/>
      </w:r>
      <w:r>
        <w:rPr>
          <w:rFonts w:ascii="Times New Roman"/>
          <w:b/>
          <w:i w:val="false"/>
          <w:color w:val="000000"/>
        </w:rPr>
        <w:t>протезно-ортопедических изделий, 5-й разряд</w:t>
      </w:r>
    </w:p>
    <w:bookmarkEnd w:id="863"/>
    <w:bookmarkStart w:name="z88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154.Характеристика работ:</w:t>
      </w:r>
    </w:p>
    <w:bookmarkEnd w:id="864"/>
    <w:bookmarkStart w:name="z88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шорная отделка протезно-ортопедических изделий вручную и с использованием швейного оборудования требований (кроме шинно-кожаных аппаратов на всю ногу с двойным следом и протезов стопы);</w:t>
      </w:r>
    </w:p>
    <w:bookmarkEnd w:id="865"/>
    <w:bookmarkStart w:name="z88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индивидуальных креплений протезно-ортопедических изделий, включая лифы и бандажи; </w:t>
      </w:r>
    </w:p>
    <w:bookmarkEnd w:id="866"/>
    <w:bookmarkStart w:name="z89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ортезов на нижние и верхние конечности из текстильных, дублированных тканей, полимерных материалов. </w:t>
      </w:r>
    </w:p>
    <w:bookmarkEnd w:id="867"/>
    <w:bookmarkStart w:name="z89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стандартных и скротальных грыжевых бандажей; </w:t>
      </w:r>
    </w:p>
    <w:bookmarkEnd w:id="868"/>
    <w:bookmarkStart w:name="z89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протезно-ортопедических изделий (шорные работы).</w:t>
      </w:r>
    </w:p>
    <w:bookmarkEnd w:id="869"/>
    <w:bookmarkStart w:name="z89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870"/>
    <w:bookmarkStart w:name="z89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отделки всех видов протезно-ортопедических изделий, приемы изготовления нестандартного крепления; </w:t>
      </w:r>
    </w:p>
    <w:bookmarkEnd w:id="871"/>
    <w:bookmarkStart w:name="z89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машинной и ручной строчки; </w:t>
      </w:r>
    </w:p>
    <w:bookmarkEnd w:id="872"/>
    <w:bookmarkStart w:name="z89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ним; </w:t>
      </w:r>
    </w:p>
    <w:bookmarkEnd w:id="873"/>
    <w:bookmarkStart w:name="z89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протезно-ортопедических изделий.</w:t>
      </w:r>
    </w:p>
    <w:bookmarkEnd w:id="874"/>
    <w:bookmarkStart w:name="z89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875"/>
    <w:bookmarkStart w:name="z89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активные протезы верхних конечностей – шорная отделка (без подгонки крепления);</w:t>
      </w:r>
    </w:p>
    <w:bookmarkEnd w:id="876"/>
    <w:bookmarkStart w:name="z90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грыжевые бандажи стандартные и скротальные – изготовление;</w:t>
      </w:r>
    </w:p>
    <w:bookmarkEnd w:id="877"/>
    <w:bookmarkStart w:name="z90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ортезы на нижние и верхние конечности – изготовление лекал и пошив;</w:t>
      </w:r>
    </w:p>
    <w:bookmarkEnd w:id="878"/>
    <w:bookmarkStart w:name="z90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голени, бедра и после вычленения бедра с кожаными приемными гильзами – шорная отделка (изготовление индивидуального крепления);</w:t>
      </w:r>
    </w:p>
    <w:bookmarkEnd w:id="879"/>
    <w:bookmarkStart w:name="z90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голени и бедра – изготовление и подгонка нестандпртного крепления при атипичном протезировании.</w:t>
      </w:r>
    </w:p>
    <w:bookmarkEnd w:id="880"/>
    <w:bookmarkStart w:name="z904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Шорник по изготовлению и отделке</w:t>
      </w:r>
      <w:r>
        <w:br/>
      </w:r>
      <w:r>
        <w:rPr>
          <w:rFonts w:ascii="Times New Roman"/>
          <w:b/>
          <w:i w:val="false"/>
          <w:color w:val="000000"/>
        </w:rPr>
        <w:t>протезно-ортопедических изделий, 6-й разряд</w:t>
      </w:r>
    </w:p>
    <w:bookmarkEnd w:id="881"/>
    <w:bookmarkStart w:name="z90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882"/>
    <w:bookmarkStart w:name="z90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шорная отделка всех видов протезно-ортопедических изделий, включая подгонку, изготовление и ремонт креплений к активным протезам верхних конечностей; </w:t>
      </w:r>
    </w:p>
    <w:bookmarkEnd w:id="883"/>
    <w:bookmarkStart w:name="z90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всех видов ортезов из дублированных тканей и полимерных материалов; </w:t>
      </w:r>
    </w:p>
    <w:bookmarkEnd w:id="884"/>
    <w:bookmarkStart w:name="z90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примерка и подгонка текстильных корсетов в сложных и атипичных случаях; </w:t>
      </w:r>
    </w:p>
    <w:bookmarkEnd w:id="885"/>
    <w:bookmarkStart w:name="z90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системного подхода при оказании ортопедической помощи с позиций создания биотехнической системы "человек - ортез".</w:t>
      </w:r>
    </w:p>
    <w:bookmarkEnd w:id="886"/>
    <w:bookmarkStart w:name="z91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887"/>
    <w:bookmarkStart w:name="z91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 к шорной отделке всех видов протезно-ортопедических изделий; </w:t>
      </w:r>
    </w:p>
    <w:bookmarkEnd w:id="888"/>
    <w:bookmarkStart w:name="z91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подгонки крепления к активным протезам верхних конечностей согласно анатомическим особенностям пациента; </w:t>
      </w:r>
    </w:p>
    <w:bookmarkEnd w:id="889"/>
    <w:bookmarkStart w:name="z91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раскрою внутренних и наружных кожаных деталей, конструкцию и технологию изготовления текстильных корсетов.</w:t>
      </w:r>
    </w:p>
    <w:bookmarkEnd w:id="890"/>
    <w:bookmarkStart w:name="z91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Примеры работ:</w:t>
      </w:r>
    </w:p>
    <w:bookmarkEnd w:id="891"/>
    <w:bookmarkStart w:name="z91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активные протезы верхних конечностей – изготовление и подгонка крепления;</w:t>
      </w:r>
    </w:p>
    <w:bookmarkEnd w:id="892"/>
    <w:bookmarkStart w:name="z91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на всю ногу с кожаными приемными гильзами, двойным следом, аппараты при болезни Петерса – шорная отделка;</w:t>
      </w:r>
    </w:p>
    <w:bookmarkEnd w:id="893"/>
    <w:bookmarkStart w:name="z91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внутренние и наружные кожаные детали – раскрой;</w:t>
      </w:r>
    </w:p>
    <w:bookmarkEnd w:id="894"/>
    <w:bookmarkStart w:name="z91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ортезы всех видов – разработка лекал и изготовление;</w:t>
      </w:r>
    </w:p>
    <w:bookmarkEnd w:id="895"/>
    <w:bookmarkStart w:name="z91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корсеты и бандажи – раскрой, примерка, пошив;</w:t>
      </w:r>
    </w:p>
    <w:bookmarkEnd w:id="896"/>
    <w:bookmarkStart w:name="z92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 после вычленения бедра – шорная отделка:</w:t>
      </w:r>
    </w:p>
    <w:bookmarkEnd w:id="897"/>
    <w:bookmarkStart w:name="z92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стопы при ампутации по Шопару – шорная отделка.</w:t>
      </w:r>
    </w:p>
    <w:bookmarkEnd w:id="898"/>
    <w:bookmarkStart w:name="z922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Электромеханик по ремонту и обслуживанию медицинских оптических приборов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медицинских оптических приборов, 2-й разряд</w:t>
      </w:r>
    </w:p>
    <w:bookmarkEnd w:id="899"/>
    <w:bookmarkStart w:name="z92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Характеристика работ:</w:t>
      </w:r>
    </w:p>
    <w:bookmarkEnd w:id="900"/>
    <w:bookmarkStart w:name="z92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сборка, регулировка и испытание узлов простых оптических и эндоскопических приборов под руководством электромеханика более высокой квалификации;</w:t>
      </w:r>
    </w:p>
    <w:bookmarkEnd w:id="901"/>
    <w:bookmarkStart w:name="z92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простых схем соединений; </w:t>
      </w:r>
    </w:p>
    <w:bookmarkEnd w:id="902"/>
    <w:bookmarkStart w:name="z92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промывание деталей перед сборкой.</w:t>
      </w:r>
    </w:p>
    <w:bookmarkEnd w:id="903"/>
    <w:bookmarkStart w:name="z92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Должен знать:</w:t>
      </w:r>
    </w:p>
    <w:bookmarkEnd w:id="904"/>
    <w:bookmarkStart w:name="z92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ремонтируемых оптических узлов и приборов, порядок чистки и промывки деталей перед сборкой; </w:t>
      </w:r>
    </w:p>
    <w:bookmarkEnd w:id="905"/>
    <w:bookmarkStart w:name="z93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механики в объеме выполняемой работы; </w:t>
      </w:r>
    </w:p>
    <w:bookmarkEnd w:id="906"/>
    <w:bookmarkStart w:name="z93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приборов, инструмента.</w:t>
      </w:r>
    </w:p>
    <w:bookmarkEnd w:id="907"/>
    <w:bookmarkStart w:name="z932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медицинских оптических приборов, 3-й разряд</w:t>
      </w:r>
    </w:p>
    <w:bookmarkEnd w:id="908"/>
    <w:bookmarkStart w:name="z93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909"/>
    <w:bookmarkStart w:name="z93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регулировка, юстировка и техническое обслуживание простых оптических и эндоскопических приборов;</w:t>
      </w:r>
    </w:p>
    <w:bookmarkEnd w:id="910"/>
    <w:bookmarkStart w:name="z93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чтение, составление и монтаж электрических схем средней сложности; </w:t>
      </w:r>
    </w:p>
    <w:bookmarkEnd w:id="911"/>
    <w:bookmarkStart w:name="z93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центрировка оптических систем; </w:t>
      </w:r>
    </w:p>
    <w:bookmarkEnd w:id="912"/>
    <w:bookmarkStart w:name="z93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параллакса и других дефектов с применением контрольно - юстировочных приборов и приспособлений.</w:t>
      </w:r>
    </w:p>
    <w:bookmarkEnd w:id="913"/>
    <w:bookmarkStart w:name="z93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знать:</w:t>
      </w:r>
    </w:p>
    <w:bookmarkEnd w:id="914"/>
    <w:bookmarkStart w:name="z93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ремонтируемых и юстируемых приборов; </w:t>
      </w:r>
    </w:p>
    <w:bookmarkEnd w:id="915"/>
    <w:bookmarkStart w:name="z94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испытание и сдачу отдельных приборов, центрировку телескопических объективов и выверку их на качество изображения; </w:t>
      </w:r>
    </w:p>
    <w:bookmarkEnd w:id="916"/>
    <w:bookmarkStart w:name="z94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контрольно-измерительного инструмента и контрольно - юстировочных приборов, основные сведения о свойствах оптического стекла; </w:t>
      </w:r>
    </w:p>
    <w:bookmarkEnd w:id="917"/>
    <w:bookmarkStart w:name="z94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свойства токопроводящих и изоляционных материалов, основные сведения о допусках и посадках.</w:t>
      </w:r>
    </w:p>
    <w:bookmarkEnd w:id="918"/>
    <w:bookmarkStart w:name="z94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Примеры работ:</w:t>
      </w:r>
    </w:p>
    <w:bookmarkEnd w:id="919"/>
    <w:bookmarkStart w:name="z94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обслуживание, регулировка и юстировка</w:t>
      </w:r>
    </w:p>
    <w:bookmarkEnd w:id="920"/>
    <w:bookmarkStart w:name="z94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диплоскопы;</w:t>
      </w:r>
    </w:p>
    <w:bookmarkEnd w:id="921"/>
    <w:bookmarkStart w:name="z94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щелевые;</w:t>
      </w:r>
    </w:p>
    <w:bookmarkEnd w:id="922"/>
    <w:bookmarkStart w:name="z94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офтальмоскопы;</w:t>
      </w:r>
    </w:p>
    <w:bookmarkEnd w:id="923"/>
    <w:bookmarkStart w:name="z94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склеролампы.</w:t>
      </w:r>
    </w:p>
    <w:bookmarkEnd w:id="924"/>
    <w:bookmarkStart w:name="z949" w:id="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медицинских оптических приборов, 4-й разряд</w:t>
      </w:r>
    </w:p>
    <w:bookmarkEnd w:id="925"/>
    <w:bookmarkStart w:name="z95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926"/>
    <w:bookmarkStart w:name="z95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ремонт, регулировка, испытание, юстировка и техническое обслуживание средней сложности оптических и эндоскопических приборов на рабочих местах и в медицинских учреждениях; </w:t>
      </w:r>
    </w:p>
    <w:bookmarkEnd w:id="927"/>
    <w:bookmarkStart w:name="z95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зубчатых и червячных механизмов; </w:t>
      </w:r>
    </w:p>
    <w:bookmarkEnd w:id="928"/>
    <w:bookmarkStart w:name="z95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чтение, составление и монтаж сложных электрических схем; </w:t>
      </w:r>
    </w:p>
    <w:bookmarkEnd w:id="929"/>
    <w:bookmarkStart w:name="z95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дефектных ведомостей и заполнение паспортов и аттестатов на приборы; </w:t>
      </w:r>
    </w:p>
    <w:bookmarkEnd w:id="930"/>
    <w:bookmarkStart w:name="z95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вычисление погрешности при проверке и испытании приборов. </w:t>
      </w:r>
    </w:p>
    <w:bookmarkEnd w:id="931"/>
    <w:bookmarkStart w:name="z95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932"/>
    <w:bookmarkStart w:name="z95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технического обслуживания и способы регулировки ремонтируемых и юстируемых оптических и эндоскопических приборов, общие понятия о волоконной оптике; </w:t>
      </w:r>
    </w:p>
    <w:bookmarkEnd w:id="933"/>
    <w:bookmarkStart w:name="z95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и контрольно - юстировочными приборами; </w:t>
      </w:r>
    </w:p>
    <w:bookmarkEnd w:id="934"/>
    <w:bookmarkStart w:name="z95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градуировки приборов и правила снятия характеристик при их испытании; </w:t>
      </w:r>
    </w:p>
    <w:bookmarkEnd w:id="935"/>
    <w:bookmarkStart w:name="z96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сопротивления, систему допусков и посадок; </w:t>
      </w:r>
    </w:p>
    <w:bookmarkEnd w:id="936"/>
    <w:bookmarkStart w:name="z96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 и электроники в объеме выполняемой работы.</w:t>
      </w:r>
    </w:p>
    <w:bookmarkEnd w:id="937"/>
    <w:bookmarkStart w:name="z96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167.Примеры работ:</w:t>
      </w:r>
    </w:p>
    <w:bookmarkEnd w:id="938"/>
    <w:bookmarkStart w:name="z96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юстировка</w:t>
      </w:r>
    </w:p>
    <w:bookmarkEnd w:id="939"/>
    <w:bookmarkStart w:name="z96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диоптриметры;</w:t>
      </w:r>
    </w:p>
    <w:bookmarkEnd w:id="940"/>
    <w:bookmarkStart w:name="z96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конвергестренеры;</w:t>
      </w:r>
    </w:p>
    <w:bookmarkEnd w:id="941"/>
    <w:bookmarkStart w:name="z96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микроскопы учебные;</w:t>
      </w:r>
    </w:p>
    <w:bookmarkEnd w:id="942"/>
    <w:bookmarkStart w:name="z96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мускулотренеры;</w:t>
      </w:r>
    </w:p>
    <w:bookmarkEnd w:id="943"/>
    <w:bookmarkStart w:name="z96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офтальмометры;</w:t>
      </w:r>
    </w:p>
    <w:bookmarkEnd w:id="944"/>
    <w:bookmarkStart w:name="z96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поляриметры портативные;</w:t>
      </w:r>
    </w:p>
    <w:bookmarkEnd w:id="945"/>
    <w:bookmarkStart w:name="z97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рефрактометры.</w:t>
      </w:r>
    </w:p>
    <w:bookmarkEnd w:id="946"/>
    <w:bookmarkStart w:name="z971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медицинских оптических приборов, 5-й разряд</w:t>
      </w:r>
    </w:p>
    <w:bookmarkEnd w:id="947"/>
    <w:bookmarkStart w:name="z97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Характеристика работ:</w:t>
      </w:r>
    </w:p>
    <w:bookmarkEnd w:id="948"/>
    <w:bookmarkStart w:name="z97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регулировка, техническое обслуживание, юстировка сложных оптических и эндоскопических приборов на стендах с доведением до точности, предусмотренной инструкцией.</w:t>
      </w:r>
    </w:p>
    <w:bookmarkEnd w:id="949"/>
    <w:bookmarkStart w:name="z97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</w:t>
      </w:r>
    </w:p>
    <w:bookmarkEnd w:id="950"/>
    <w:bookmarkStart w:name="z97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ремонтируемых приборов;</w:t>
      </w:r>
    </w:p>
    <w:bookmarkEnd w:id="951"/>
    <w:bookmarkStart w:name="z97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и юстировки оптических и эндоскопических приборов;</w:t>
      </w:r>
    </w:p>
    <w:bookmarkEnd w:id="952"/>
    <w:bookmarkStart w:name="z97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в работе приборов, меры предупреждения и устранения их, методы промывки, стерилизации и технического ухода за эндоскопическими приборами;</w:t>
      </w:r>
    </w:p>
    <w:bookmarkEnd w:id="953"/>
    <w:bookmarkStart w:name="z97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оптических приборов, прикладной оптике, свойства вспомогательных материалов и их влияние на качество обработки.</w:t>
      </w:r>
    </w:p>
    <w:bookmarkEnd w:id="954"/>
    <w:bookmarkStart w:name="z97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Примеры работ:</w:t>
      </w:r>
    </w:p>
    <w:bookmarkEnd w:id="955"/>
    <w:bookmarkStart w:name="z98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юстировка</w:t>
      </w:r>
    </w:p>
    <w:bookmarkEnd w:id="956"/>
    <w:bookmarkStart w:name="z98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адаптометры;</w:t>
      </w:r>
    </w:p>
    <w:bookmarkEnd w:id="957"/>
    <w:bookmarkStart w:name="z98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аномалоскопы;</w:t>
      </w:r>
    </w:p>
    <w:bookmarkEnd w:id="958"/>
    <w:bookmarkStart w:name="z98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доуденоскопы;</w:t>
      </w:r>
    </w:p>
    <w:bookmarkEnd w:id="959"/>
    <w:bookmarkStart w:name="z98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колоноскопы;</w:t>
      </w:r>
    </w:p>
    <w:bookmarkEnd w:id="960"/>
    <w:bookmarkStart w:name="z98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микроскопы с монокулярной насадкой;</w:t>
      </w:r>
    </w:p>
    <w:bookmarkEnd w:id="961"/>
    <w:bookmarkStart w:name="z98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периметры проекционные;</w:t>
      </w:r>
    </w:p>
    <w:bookmarkEnd w:id="962"/>
    <w:bookmarkStart w:name="z98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эндоскопы с укрупненной ячеистой структурой волокна.</w:t>
      </w:r>
    </w:p>
    <w:bookmarkEnd w:id="963"/>
    <w:bookmarkStart w:name="z988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медицинских оптических приборов, 6-й разряд</w:t>
      </w:r>
    </w:p>
    <w:bookmarkEnd w:id="964"/>
    <w:bookmarkStart w:name="z98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965"/>
    <w:bookmarkStart w:name="z99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ремонт, техническое обслуживание, испытание, регулировка и юстировка особо сложных, уникальных и опытных оптических и эндоскопических приборов; </w:t>
      </w:r>
    </w:p>
    <w:bookmarkEnd w:id="966"/>
    <w:bookmarkStart w:name="z99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приборов;</w:t>
      </w:r>
    </w:p>
    <w:bookmarkEnd w:id="967"/>
    <w:bookmarkStart w:name="z99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оптических деталей; </w:t>
      </w:r>
    </w:p>
    <w:bookmarkEnd w:id="968"/>
    <w:bookmarkStart w:name="z99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полировка, доводка поверхностей призм и линз; </w:t>
      </w:r>
    </w:p>
    <w:bookmarkEnd w:id="969"/>
    <w:bookmarkStart w:name="z99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износа деталей и узлов.</w:t>
      </w:r>
    </w:p>
    <w:bookmarkEnd w:id="970"/>
    <w:bookmarkStart w:name="z99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971"/>
    <w:bookmarkStart w:name="z99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применение оптических и эндоскопических приборов; </w:t>
      </w:r>
    </w:p>
    <w:bookmarkEnd w:id="972"/>
    <w:bookmarkStart w:name="z99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полированной поверхности стеклоизделий, квалитеты и параметры шероховатости, основные сведения по теории расчета различных профилей зацепления и оптических систем.</w:t>
      </w:r>
    </w:p>
    <w:bookmarkEnd w:id="973"/>
    <w:bookmarkStart w:name="z99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Требуется среднее профессиональное образование.</w:t>
      </w:r>
    </w:p>
    <w:bookmarkEnd w:id="974"/>
    <w:bookmarkStart w:name="z99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Примеры работ:</w:t>
      </w:r>
    </w:p>
    <w:bookmarkEnd w:id="975"/>
    <w:bookmarkStart w:name="z100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ремонт, регулировка и юстировка</w:t>
      </w:r>
    </w:p>
    <w:bookmarkEnd w:id="976"/>
    <w:bookmarkStart w:name="z100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аномалоскопы;</w:t>
      </w:r>
    </w:p>
    <w:bookmarkEnd w:id="977"/>
    <w:bookmarkStart w:name="z100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бронхоскопы;</w:t>
      </w:r>
    </w:p>
    <w:bookmarkEnd w:id="978"/>
    <w:bookmarkStart w:name="z100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коллиматоры;</w:t>
      </w:r>
    </w:p>
    <w:bookmarkEnd w:id="979"/>
    <w:bookmarkStart w:name="z100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комбайны офтальмологические;</w:t>
      </w:r>
    </w:p>
    <w:bookmarkEnd w:id="980"/>
    <w:bookmarkStart w:name="z100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микроскопы биологические инвертированные и с бинокулярной насадкой;</w:t>
      </w:r>
    </w:p>
    <w:bookmarkEnd w:id="981"/>
    <w:bookmarkStart w:name="z100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периметры шаровые;</w:t>
      </w:r>
    </w:p>
    <w:bookmarkEnd w:id="982"/>
    <w:bookmarkStart w:name="z100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рефрактометры офтальмологические;</w:t>
      </w:r>
    </w:p>
    <w:bookmarkEnd w:id="983"/>
    <w:bookmarkStart w:name="z100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синоптофоры;</w:t>
      </w:r>
    </w:p>
    <w:bookmarkEnd w:id="984"/>
    <w:bookmarkStart w:name="z100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Стериоофтальмоскопы;</w:t>
      </w:r>
    </w:p>
    <w:bookmarkEnd w:id="985"/>
    <w:bookmarkStart w:name="z101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эндоскопы с мелкой ячеистой структурой волокна;</w:t>
      </w:r>
    </w:p>
    <w:bookmarkEnd w:id="986"/>
    <w:bookmarkStart w:name="z101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эхоофтальмографы.</w:t>
      </w:r>
    </w:p>
    <w:bookmarkEnd w:id="987"/>
    <w:bookmarkStart w:name="z1012" w:id="9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Электромеханик по ремонту и обслуживанию 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2-й разряд</w:t>
      </w:r>
    </w:p>
    <w:bookmarkEnd w:id="988"/>
    <w:bookmarkStart w:name="z101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989"/>
    <w:bookmarkStart w:name="z101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 дистилляторов, кресел, кроватей;</w:t>
      </w:r>
    </w:p>
    <w:bookmarkEnd w:id="990"/>
    <w:bookmarkStart w:name="z101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аппаратов для коррегирующей гимнастики и другого медицинского оборудования под руководством электромеханика более высокой квалификации;</w:t>
      </w:r>
    </w:p>
    <w:bookmarkEnd w:id="991"/>
    <w:bookmarkStart w:name="z101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уплотнителей соединительных резиновых шлангов обслуживаемого оборудования.</w:t>
      </w:r>
    </w:p>
    <w:bookmarkEnd w:id="992"/>
    <w:bookmarkStart w:name="z101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993"/>
    <w:bookmarkStart w:name="z101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ремонтируемых аппаратов; </w:t>
      </w:r>
    </w:p>
    <w:bookmarkEnd w:id="994"/>
    <w:bookmarkStart w:name="z102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разборки, ремонта, сборки;</w:t>
      </w:r>
    </w:p>
    <w:bookmarkEnd w:id="995"/>
    <w:bookmarkStart w:name="z102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по электротехнике и механике; </w:t>
      </w:r>
    </w:p>
    <w:bookmarkEnd w:id="996"/>
    <w:bookmarkStart w:name="z102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инструментом и приспособлениями.</w:t>
      </w:r>
    </w:p>
    <w:bookmarkEnd w:id="997"/>
    <w:bookmarkStart w:name="z1023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3-й разряд</w:t>
      </w:r>
    </w:p>
    <w:bookmarkEnd w:id="998"/>
    <w:bookmarkStart w:name="z102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999"/>
    <w:bookmarkStart w:name="z102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регулировка узлов дистилляторов, кресел, кроватей, аппаратов для коррегирующей гимнастики и другого медицинского оборудования;</w:t>
      </w:r>
    </w:p>
    <w:bookmarkEnd w:id="1000"/>
    <w:bookmarkStart w:name="z102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 и регулировка простого стоматологического, лабораторного, аптечного, стерилизационного и операционного оборудования;</w:t>
      </w:r>
    </w:p>
    <w:bookmarkEnd w:id="1001"/>
    <w:bookmarkStart w:name="z102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сборка узлов и притирка деталей пускорегулирующих устройств системы водоснабжения, гидравлических и воздушных систем.</w:t>
      </w:r>
    </w:p>
    <w:bookmarkEnd w:id="1002"/>
    <w:bookmarkStart w:name="z102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003"/>
    <w:bookmarkStart w:name="z102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способы разборки, сборки, ремонта и регулировки ремонтируемого оборудования и медикотехнические требования на его регулировку и испытания;</w:t>
      </w:r>
    </w:p>
    <w:bookmarkEnd w:id="1004"/>
    <w:bookmarkStart w:name="z103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контрольно-измерительных приборов и аппаратуры, основы электротехники и механики, способы и правила составления простых электрических схем.</w:t>
      </w:r>
    </w:p>
    <w:bookmarkEnd w:id="1005"/>
    <w:bookmarkStart w:name="z103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Примеры работ:</w:t>
      </w:r>
    </w:p>
    <w:bookmarkEnd w:id="1006"/>
    <w:bookmarkStart w:name="z103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007"/>
    <w:bookmarkStart w:name="z103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бормашины с электрическим двигателем;</w:t>
      </w:r>
    </w:p>
    <w:bookmarkEnd w:id="1008"/>
    <w:bookmarkStart w:name="z103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дистилляторы без автоматического слежения за уровнем воды;</w:t>
      </w:r>
    </w:p>
    <w:bookmarkEnd w:id="1009"/>
    <w:bookmarkStart w:name="z103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кипятильники;</w:t>
      </w:r>
    </w:p>
    <w:bookmarkEnd w:id="1010"/>
    <w:bookmarkStart w:name="z103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компрессоры мембранные;</w:t>
      </w:r>
    </w:p>
    <w:bookmarkEnd w:id="1011"/>
    <w:bookmarkStart w:name="z103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кресла зубоврачебные, гинекологические, отоларингологические с гидроприводом и электроприводом;</w:t>
      </w:r>
    </w:p>
    <w:bookmarkEnd w:id="1012"/>
    <w:bookmarkStart w:name="z103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облучатели бактерицидные;</w:t>
      </w:r>
    </w:p>
    <w:bookmarkEnd w:id="1013"/>
    <w:bookmarkStart w:name="z103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отсасыватели;</w:t>
      </w:r>
    </w:p>
    <w:bookmarkEnd w:id="1014"/>
    <w:bookmarkStart w:name="z104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парообразователи;</w:t>
      </w:r>
    </w:p>
    <w:bookmarkEnd w:id="1015"/>
    <w:bookmarkStart w:name="z104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светильники рефлекторные;</w:t>
      </w:r>
    </w:p>
    <w:bookmarkEnd w:id="1016"/>
    <w:bookmarkStart w:name="z104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столы операционные с гидроэлектрическим устройством;</w:t>
      </w:r>
    </w:p>
    <w:bookmarkEnd w:id="1017"/>
    <w:bookmarkStart w:name="z104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центрифуги медицинские.</w:t>
      </w:r>
    </w:p>
    <w:bookmarkEnd w:id="1018"/>
    <w:bookmarkStart w:name="z1044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4-й разряд</w:t>
      </w:r>
    </w:p>
    <w:bookmarkEnd w:id="1019"/>
    <w:bookmarkStart w:name="z104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020"/>
    <w:bookmarkStart w:name="z104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средней сложности стоматологического, лабораторного, стерилизационного, аптечного, операционного, ингаляционного и грязеводолечебного оборудования на рабочих местах и в медицинских учреждениях;</w:t>
      </w:r>
    </w:p>
    <w:bookmarkEnd w:id="1021"/>
    <w:bookmarkStart w:name="z104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чтение простых и средней сложности эскизов и электрических схем. </w:t>
      </w:r>
    </w:p>
    <w:bookmarkEnd w:id="1022"/>
    <w:bookmarkStart w:name="z104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023"/>
    <w:bookmarkStart w:name="z104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аппаратов и установок, способы разборки, сборки и монтажа, правила пользования таблицами допусков и посадок, схемами и чертежами, устройство контрольно-измерительных приборов и правила пользования ими, способы и правила составления схем средней сложности.</w:t>
      </w:r>
    </w:p>
    <w:bookmarkEnd w:id="1024"/>
    <w:bookmarkStart w:name="z105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Примеры работ:</w:t>
      </w:r>
    </w:p>
    <w:bookmarkEnd w:id="1025"/>
    <w:bookmarkStart w:name="z105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регулировка;</w:t>
      </w:r>
    </w:p>
    <w:bookmarkEnd w:id="1026"/>
    <w:bookmarkStart w:name="z105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продувания фаллопиевых труб;</w:t>
      </w:r>
    </w:p>
    <w:bookmarkEnd w:id="1027"/>
    <w:bookmarkStart w:name="z105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кашля;</w:t>
      </w:r>
    </w:p>
    <w:bookmarkEnd w:id="1028"/>
    <w:bookmarkStart w:name="z105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бормашины турбинные пневматические;</w:t>
      </w:r>
    </w:p>
    <w:bookmarkEnd w:id="1029"/>
    <w:bookmarkStart w:name="z105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дистилляторы с автоматическим слежением за уровнем воды;</w:t>
      </w:r>
    </w:p>
    <w:bookmarkEnd w:id="1030"/>
    <w:bookmarkStart w:name="z105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ингаляторы аэрозольные воздушного потока;</w:t>
      </w:r>
    </w:p>
    <w:bookmarkEnd w:id="1031"/>
    <w:bookmarkStart w:name="z105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кресла зубоврачебные, гинекологические, отоларингологические</w:t>
      </w:r>
    </w:p>
    <w:bookmarkEnd w:id="1032"/>
    <w:bookmarkStart w:name="z105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автоматические;</w:t>
      </w:r>
    </w:p>
    <w:bookmarkEnd w:id="1033"/>
    <w:bookmarkStart w:name="z105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светильники бестеневые;</w:t>
      </w:r>
    </w:p>
    <w:bookmarkEnd w:id="1034"/>
    <w:bookmarkStart w:name="z106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стерилизаторы автоматические паровые и суховоздушные;</w:t>
      </w:r>
    </w:p>
    <w:bookmarkEnd w:id="1035"/>
    <w:bookmarkStart w:name="z106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столы операционные с пневмоэлектрическим устройством;</w:t>
      </w:r>
    </w:p>
    <w:bookmarkEnd w:id="1036"/>
    <w:bookmarkStart w:name="z106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термостаты;</w:t>
      </w:r>
    </w:p>
    <w:bookmarkEnd w:id="1037"/>
    <w:bookmarkStart w:name="z106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стоматологические с частотой вращения бора до 30000 об/мин;</w:t>
      </w:r>
    </w:p>
    <w:bookmarkEnd w:id="1038"/>
    <w:bookmarkStart w:name="z106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ультрацентрифуги;</w:t>
      </w:r>
    </w:p>
    <w:bookmarkEnd w:id="1039"/>
    <w:bookmarkStart w:name="z106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шкафы сушильные.</w:t>
      </w:r>
    </w:p>
    <w:bookmarkEnd w:id="1040"/>
    <w:bookmarkStart w:name="z1066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5-й разряд</w:t>
      </w:r>
    </w:p>
    <w:bookmarkEnd w:id="1041"/>
    <w:bookmarkStart w:name="z106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042"/>
    <w:bookmarkStart w:name="z106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сложного стоматологического, лабораторного, аптечного, стерилизационного и операционного оборудования;</w:t>
      </w:r>
    </w:p>
    <w:bookmarkEnd w:id="1043"/>
    <w:bookmarkStart w:name="z106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чтение сложных электрических схем.</w:t>
      </w:r>
    </w:p>
    <w:bookmarkEnd w:id="1044"/>
    <w:bookmarkStart w:name="z107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045"/>
    <w:bookmarkStart w:name="z107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обслуживаемых аппаратов и установок;</w:t>
      </w:r>
    </w:p>
    <w:bookmarkEnd w:id="1046"/>
    <w:bookmarkStart w:name="z107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регулировке и испытаниям сложного медицинского оборудования;</w:t>
      </w:r>
    </w:p>
    <w:bookmarkEnd w:id="1047"/>
    <w:bookmarkStart w:name="z107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пользования сложными электрическими схемами, способы проверки расчетов, режимов роботы оборудования и снятия эксплуатационных диаграмм и характеристик.</w:t>
      </w:r>
    </w:p>
    <w:bookmarkEnd w:id="1048"/>
    <w:bookmarkStart w:name="z107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Требуется среднее профессиональное образование.</w:t>
      </w:r>
    </w:p>
    <w:bookmarkEnd w:id="1049"/>
    <w:bookmarkStart w:name="z107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Примеры работ:</w:t>
      </w:r>
    </w:p>
    <w:bookmarkEnd w:id="1050"/>
    <w:bookmarkStart w:name="z107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051"/>
    <w:bookmarkStart w:name="z107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универсальные для гистологической обработки тканей;</w:t>
      </w:r>
    </w:p>
    <w:bookmarkEnd w:id="1052"/>
    <w:bookmarkStart w:name="z107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спидометры;</w:t>
      </w:r>
    </w:p>
    <w:bookmarkEnd w:id="1053"/>
    <w:bookmarkStart w:name="z107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стерилизаторы паровые и суховоздушные с программным управлением на одну программу;</w:t>
      </w:r>
    </w:p>
    <w:bookmarkEnd w:id="1054"/>
    <w:bookmarkStart w:name="z108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столы операционные автоматические;</w:t>
      </w:r>
    </w:p>
    <w:bookmarkEnd w:id="1055"/>
    <w:bookmarkStart w:name="z108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центрифуги высокооборотные;</w:t>
      </w:r>
    </w:p>
    <w:bookmarkEnd w:id="1056"/>
    <w:bookmarkStart w:name="z108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стерилизационные;</w:t>
      </w:r>
    </w:p>
    <w:bookmarkEnd w:id="1057"/>
    <w:bookmarkStart w:name="z108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стоматологические с частотой вращения бора свыше 30000 об/мин.</w:t>
      </w:r>
    </w:p>
    <w:bookmarkEnd w:id="1058"/>
    <w:bookmarkStart w:name="z1084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оборудования, 6-й разряд</w:t>
      </w:r>
    </w:p>
    <w:bookmarkEnd w:id="1059"/>
    <w:bookmarkStart w:name="z108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060"/>
    <w:bookmarkStart w:name="z108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особо сложного, уникального и опытного стоматологического, лабораторного, аптечного, стерилизационного и операционного оборудования.</w:t>
      </w:r>
    </w:p>
    <w:bookmarkEnd w:id="1061"/>
    <w:bookmarkStart w:name="z108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Должен знать: </w:t>
      </w:r>
    </w:p>
    <w:bookmarkEnd w:id="1062"/>
    <w:bookmarkStart w:name="z108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уникального и опытного медицинского оборудования, электро- и радиотехнику в объеме выполняемой работы;</w:t>
      </w:r>
    </w:p>
    <w:bookmarkEnd w:id="1063"/>
    <w:bookmarkStart w:name="z108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сложных электро- и радиосхем, правила пользования контрольно-измерительной аппаратурой, способы проверки режимов работы;</w:t>
      </w:r>
    </w:p>
    <w:bookmarkEnd w:id="1064"/>
    <w:bookmarkStart w:name="z109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эксплуатационных диаграмм и составления характеристик обнаруженных дефектов.</w:t>
      </w:r>
    </w:p>
    <w:bookmarkEnd w:id="1065"/>
    <w:bookmarkStart w:name="z109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Требуется среднее профессиональное образование.</w:t>
      </w:r>
    </w:p>
    <w:bookmarkEnd w:id="1066"/>
    <w:bookmarkStart w:name="z109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067"/>
    <w:bookmarkStart w:name="z109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068"/>
    <w:bookmarkStart w:name="z109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"искусственная почка";</w:t>
      </w:r>
    </w:p>
    <w:bookmarkEnd w:id="1069"/>
    <w:bookmarkStart w:name="z109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гарнитуры стоматологические;</w:t>
      </w:r>
    </w:p>
    <w:bookmarkEnd w:id="1070"/>
    <w:bookmarkStart w:name="z109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спироанализаторы;</w:t>
      </w:r>
    </w:p>
    <w:bookmarkEnd w:id="1071"/>
    <w:bookmarkStart w:name="z109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стерилизаторы паровые и воздушные с программным управлением свыше одной программы;</w:t>
      </w:r>
    </w:p>
    <w:bookmarkEnd w:id="1072"/>
    <w:bookmarkStart w:name="z109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столы операционные с дистанционным управлением,</w:t>
      </w:r>
    </w:p>
    <w:bookmarkEnd w:id="1073"/>
    <w:bookmarkStart w:name="z109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центрифуги рефрижераторные;</w:t>
      </w:r>
    </w:p>
    <w:bookmarkEnd w:id="1074"/>
    <w:bookmarkStart w:name="z110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сублимационные.</w:t>
      </w:r>
    </w:p>
    <w:bookmarkEnd w:id="1075"/>
    <w:bookmarkStart w:name="z1101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рентгеновского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рентгеновского оборудования, 3-й разряд</w:t>
      </w:r>
    </w:p>
    <w:bookmarkEnd w:id="1076"/>
    <w:bookmarkStart w:name="z110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077"/>
    <w:bookmarkStart w:name="z110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узлов, аппаратов, коммутаторов сети переключателей рабочих мест, перезарядка высоковольтных кабелей, монтаж, техническое обслуживание простого медицинского рентгеновского оборудования;</w:t>
      </w:r>
    </w:p>
    <w:bookmarkEnd w:id="1078"/>
    <w:bookmarkStart w:name="z110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испытаний оборудования под руководством электромеханика более высокой квалификации;</w:t>
      </w:r>
    </w:p>
    <w:bookmarkEnd w:id="1079"/>
    <w:bookmarkStart w:name="z110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 медицинских учреждениях отремонтированных аппаратов.</w:t>
      </w:r>
    </w:p>
    <w:bookmarkEnd w:id="1080"/>
    <w:bookmarkStart w:name="z110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081"/>
    <w:bookmarkStart w:name="z110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функциональные особенности ремонтируемого медицинского рентгеновского оборудования, способы его разборки, ремонта, сборки;</w:t>
      </w:r>
    </w:p>
    <w:bookmarkEnd w:id="1082"/>
    <w:bookmarkStart w:name="z110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 рентгеновского излучения и применяемых средств защиты в пределах выполняемой работы, правила проведения контрольных испытаний.</w:t>
      </w:r>
    </w:p>
    <w:bookmarkEnd w:id="1083"/>
    <w:bookmarkStart w:name="z111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1084"/>
    <w:bookmarkStart w:name="z111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разборка, ремонт и сборка;</w:t>
      </w:r>
    </w:p>
    <w:bookmarkEnd w:id="1085"/>
    <w:bookmarkStart w:name="z111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рентгеновские переносные;</w:t>
      </w:r>
    </w:p>
    <w:bookmarkEnd w:id="1086"/>
    <w:bookmarkStart w:name="z111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баки-танки для обработки рентгенограмм;</w:t>
      </w:r>
    </w:p>
    <w:bookmarkEnd w:id="1087"/>
    <w:bookmarkStart w:name="z111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негатоскопы;</w:t>
      </w:r>
    </w:p>
    <w:bookmarkEnd w:id="1088"/>
    <w:bookmarkStart w:name="z111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шкафы электрические для сушки рентгеновских снимков.</w:t>
      </w:r>
    </w:p>
    <w:bookmarkEnd w:id="1089"/>
    <w:bookmarkStart w:name="z1116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рентгеновского оборудования, 4-й разряд</w:t>
      </w:r>
    </w:p>
    <w:bookmarkEnd w:id="1090"/>
    <w:bookmarkStart w:name="z111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Характеристика работ:</w:t>
      </w:r>
    </w:p>
    <w:bookmarkEnd w:id="1091"/>
    <w:bookmarkStart w:name="z111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простой и средней сложности медицинского диагностического и терапевтического рентгеновского оборудования на рабочих местах и в рентгеновских кабинетах медицинских учреждений;</w:t>
      </w:r>
    </w:p>
    <w:bookmarkEnd w:id="1092"/>
    <w:bookmarkStart w:name="z111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контрольных рентгенограмм и томограмм и анализ их. Регулировка, испытание в медицинских учреждениях отремонтированных аппаратов при включении их в высокое напряжение и при ионизирующем излучении;</w:t>
      </w:r>
    </w:p>
    <w:bookmarkEnd w:id="1093"/>
    <w:bookmarkStart w:name="z112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медицинского персонала по правилам эксплуатации рентгеновского оборудования и требуемых мерах предосторожности при работе с рентгеновским излучением.</w:t>
      </w:r>
    </w:p>
    <w:bookmarkEnd w:id="1094"/>
    <w:bookmarkStart w:name="z112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1095"/>
    <w:bookmarkStart w:name="z112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данные, режимы работы ремонтируемого рентгеновского оборудования, электротехнику и физику рентгеновского излучения в пределах выполняемой работы, правила чтения принципиальных и монтажных схем, назначение, устройство и правила обращения с электровакуумными и полупроводниковыми приборами.</w:t>
      </w:r>
    </w:p>
    <w:bookmarkEnd w:id="1096"/>
    <w:bookmarkStart w:name="z112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1097"/>
    <w:bookmarkStart w:name="z112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 рентгеновских аппаратов;</w:t>
      </w:r>
    </w:p>
    <w:bookmarkEnd w:id="1098"/>
    <w:bookmarkStart w:name="z112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близкофокусные стационарные;</w:t>
      </w:r>
    </w:p>
    <w:bookmarkEnd w:id="1099"/>
    <w:bookmarkStart w:name="z112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передвижные;</w:t>
      </w:r>
    </w:p>
    <w:bookmarkEnd w:id="1100"/>
    <w:bookmarkStart w:name="z112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стационарные с одним рабочих местом.</w:t>
      </w:r>
    </w:p>
    <w:bookmarkEnd w:id="1101"/>
    <w:bookmarkStart w:name="z1128" w:id="1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рентгеновского оборудования, 5-й разряд</w:t>
      </w:r>
    </w:p>
    <w:bookmarkEnd w:id="1102"/>
    <w:bookmarkStart w:name="z112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103"/>
    <w:bookmarkStart w:name="z113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сложного диагностического и терапевтического рентгеновского оборудования;</w:t>
      </w:r>
    </w:p>
    <w:bookmarkEnd w:id="1104"/>
    <w:bookmarkStart w:name="z113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отрегулированного оборудования в рентгеновских кабинетах, в зонах рентгеновского излучения, с использованием электронных вакуумметров, миликулонометров, милисекундометров.</w:t>
      </w:r>
    </w:p>
    <w:bookmarkEnd w:id="1105"/>
    <w:bookmarkStart w:name="z113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1106"/>
    <w:bookmarkStart w:name="z113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технические параметры ремонтируемого рентгеновского оборудования, основы рентгенотехники, теорию и практические приемы и методы фотографирования в рентгеновских лучах;</w:t>
      </w:r>
    </w:p>
    <w:bookmarkEnd w:id="1107"/>
    <w:bookmarkStart w:name="z113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принципиальные, электрические и монтажные схемы ремонтируемого рентгеновского оборудования, правила пользования расчетными таблицами при настройке и регулировке оборудования, средства и правила эксплуатации и защиты от рентгеновского излучения.</w:t>
      </w:r>
    </w:p>
    <w:bookmarkEnd w:id="1108"/>
    <w:bookmarkStart w:name="z113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Требуется среднее профессиональное образование.</w:t>
      </w:r>
    </w:p>
    <w:bookmarkEnd w:id="1109"/>
    <w:bookmarkStart w:name="z113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Примеры работ:</w:t>
      </w:r>
    </w:p>
    <w:bookmarkEnd w:id="1110"/>
    <w:bookmarkStart w:name="z113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</w:t>
      </w:r>
    </w:p>
    <w:bookmarkEnd w:id="1111"/>
    <w:bookmarkStart w:name="z113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рентгеновские диагностические стационарные;</w:t>
      </w:r>
    </w:p>
    <w:bookmarkEnd w:id="1112"/>
    <w:bookmarkStart w:name="z113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рентгеновские стационарные с двумя рабочими мостами;</w:t>
      </w:r>
    </w:p>
    <w:bookmarkEnd w:id="1113"/>
    <w:bookmarkStart w:name="z114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терапевтические стационарные;</w:t>
      </w:r>
    </w:p>
    <w:bookmarkEnd w:id="1114"/>
    <w:bookmarkStart w:name="z114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рентгеновские флюорографические;</w:t>
      </w:r>
    </w:p>
    <w:bookmarkEnd w:id="1115"/>
    <w:bookmarkStart w:name="z114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рентгенографические;</w:t>
      </w:r>
    </w:p>
    <w:bookmarkEnd w:id="1116"/>
    <w:bookmarkStart w:name="z114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томографы;</w:t>
      </w:r>
    </w:p>
    <w:bookmarkEnd w:id="1117"/>
    <w:bookmarkStart w:name="z114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передвижения для флюорографии;</w:t>
      </w:r>
    </w:p>
    <w:bookmarkEnd w:id="1118"/>
    <w:bookmarkStart w:name="z114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установки рентгеновские диагностические передвижные с электронно-оптическим усилителем без телевизионной установки.</w:t>
      </w:r>
    </w:p>
    <w:bookmarkEnd w:id="1119"/>
    <w:bookmarkStart w:name="z1146" w:id="1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медицинского рентгеновского оборудования, 6-й разряд</w:t>
      </w:r>
    </w:p>
    <w:bookmarkEnd w:id="1120"/>
    <w:bookmarkStart w:name="z114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121"/>
    <w:bookmarkStart w:name="z114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особо сложного уникального и опытного рентгеновского оборудования, комплексное испытание рентгеновского оборудования;</w:t>
      </w:r>
    </w:p>
    <w:bookmarkEnd w:id="1122"/>
    <w:bookmarkStart w:name="z114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контрольных кипограмм и антиографий и анализ их.;</w:t>
      </w:r>
    </w:p>
    <w:bookmarkEnd w:id="1123"/>
    <w:bookmarkStart w:name="z115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электрических соединений рентгеновских установок, схем испытаний и схем соединения узлов рентгеновского оборудования. Юстировка оптики визуального канала и кинокамеры;</w:t>
      </w:r>
    </w:p>
    <w:bookmarkEnd w:id="1124"/>
    <w:bookmarkStart w:name="z115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отремонтированного оборудования в рентгеновских кабинетах, зонах рентгеновского излучения с использованием шаровых киловольтметров, фантомов, генераторов импульсов сложной формы.</w:t>
      </w:r>
    </w:p>
    <w:bookmarkEnd w:id="1125"/>
    <w:bookmarkStart w:name="z115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 конструкцию и технические параметры ремонтируемого рентгеновского оборудования, основы флюорографии, основы фотокинооптики, сложные схемы электронных реле времени и способы их проверки, принципиальные, электрические и монтажные схемы особо сложного рентгеновского оборудования, средства и правила эксплуатации и защиты от рентгеновского излучения.</w:t>
      </w:r>
    </w:p>
    <w:bookmarkEnd w:id="1126"/>
    <w:bookmarkStart w:name="z115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Требуется среднее профессиональное образование.</w:t>
      </w:r>
    </w:p>
    <w:bookmarkEnd w:id="1127"/>
    <w:bookmarkStart w:name="z115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128"/>
    <w:bookmarkStart w:name="z115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</w:t>
      </w:r>
    </w:p>
    <w:bookmarkEnd w:id="1129"/>
    <w:bookmarkStart w:name="z115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для близкофокусной рентгенотерапии;</w:t>
      </w:r>
    </w:p>
    <w:bookmarkEnd w:id="1130"/>
    <w:bookmarkStart w:name="z115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рентгеновские экспозиционные;</w:t>
      </w:r>
    </w:p>
    <w:bookmarkEnd w:id="1131"/>
    <w:bookmarkStart w:name="z115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диагностические стационарные с электронно-оптическими преобразователями и системами;</w:t>
      </w:r>
    </w:p>
    <w:bookmarkEnd w:id="1132"/>
    <w:bookmarkStart w:name="z115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рентгеновские стационарные с тремя и более рабочими местами;</w:t>
      </w:r>
    </w:p>
    <w:bookmarkEnd w:id="1133"/>
    <w:bookmarkStart w:name="z116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рентгеновские флюорографические электронные о фотоэлектрометром;</w:t>
      </w:r>
    </w:p>
    <w:bookmarkEnd w:id="1134"/>
    <w:bookmarkStart w:name="z116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рентгеновские диагностические передвижные с электронно - оптическим усилителем с телевизионной установкой;</w:t>
      </w:r>
    </w:p>
    <w:bookmarkEnd w:id="1135"/>
    <w:bookmarkStart w:name="z116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рентгеновские диагностические с элементами микроэлектроники и управлением на микросхемах.</w:t>
      </w:r>
    </w:p>
    <w:bookmarkEnd w:id="1136"/>
    <w:bookmarkStart w:name="z1163" w:id="1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аппаратуры, 2-й разряд</w:t>
      </w:r>
    </w:p>
    <w:bookmarkEnd w:id="1137"/>
    <w:bookmarkStart w:name="z116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138"/>
    <w:bookmarkStart w:name="z116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 аппаратов ингаляционного наркоза и искусственной вентиляции легких под руководством механика более высокой квалификации;</w:t>
      </w:r>
    </w:p>
    <w:bookmarkEnd w:id="1139"/>
    <w:bookmarkStart w:name="z116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газопроводящих и соединительных шлангов;</w:t>
      </w:r>
    </w:p>
    <w:bookmarkEnd w:id="1140"/>
    <w:bookmarkStart w:name="z116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сетки адсорбера, сопла, диффузора, ниппеля, дозиметра, эжектора, дозатора объема и отверстий дизблока дозиметра.</w:t>
      </w:r>
    </w:p>
    <w:bookmarkEnd w:id="1141"/>
    <w:bookmarkStart w:name="z116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142"/>
    <w:bookmarkStart w:name="z117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газопроводящих соединительных и армированных шлангов;</w:t>
      </w:r>
    </w:p>
    <w:bookmarkEnd w:id="1143"/>
    <w:bookmarkStart w:name="z117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вскрытия аппарата, правила чистки узлов аппарата, физико-химические свойства газов, правила пользования рабочим инструментом.</w:t>
      </w:r>
    </w:p>
    <w:bookmarkEnd w:id="1144"/>
    <w:bookmarkStart w:name="z1172" w:id="1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аппаратуры, 3-й разряд</w:t>
      </w:r>
    </w:p>
    <w:bookmarkEnd w:id="1145"/>
    <w:bookmarkStart w:name="z117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146"/>
    <w:bookmarkStart w:name="z117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регулировка узлов аппаратов ингаляционного наркоза, искусственной вентиляции легких открытого и полуоткрытого контура, мембранных компрессоров, испарителей наркотиков;</w:t>
      </w:r>
    </w:p>
    <w:bookmarkEnd w:id="1147"/>
    <w:bookmarkStart w:name="z117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простой наркозно-дыхательной аппаратуры;</w:t>
      </w:r>
    </w:p>
    <w:bookmarkEnd w:id="1148"/>
    <w:bookmarkStart w:name="z117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смазка аппаратов и очистка испарителей наркотиков.</w:t>
      </w:r>
    </w:p>
    <w:bookmarkEnd w:id="1149"/>
    <w:bookmarkStart w:name="z117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150"/>
    <w:bookmarkStart w:name="z117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ремонтируемой наркозно-дыхательной аппаратуры, основы электромеханики в объеме выполняемой работы, правила эксплуатации наркозно-дыхательной аппаратуры, способы разборки, сборки, ремонта, монтажа, регулировки ремонтируемых аппаратов, правила пользования применяемыми контрольно-измерительными приборами и приспособлениями.</w:t>
      </w:r>
    </w:p>
    <w:bookmarkEnd w:id="1151"/>
    <w:bookmarkStart w:name="z117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Примеры работ:</w:t>
      </w:r>
    </w:p>
    <w:bookmarkEnd w:id="1152"/>
    <w:bookmarkStart w:name="z1180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153"/>
    <w:bookmarkStart w:name="z118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дыхательные;</w:t>
      </w:r>
    </w:p>
    <w:bookmarkEnd w:id="1154"/>
    <w:bookmarkStart w:name="z118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дыхания и ручные;</w:t>
      </w:r>
    </w:p>
    <w:bookmarkEnd w:id="1155"/>
    <w:bookmarkStart w:name="z1183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аппаратуры, 4-й разряд</w:t>
      </w:r>
    </w:p>
    <w:bookmarkEnd w:id="1156"/>
    <w:bookmarkStart w:name="z118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210.Характеристика работ:</w:t>
      </w:r>
    </w:p>
    <w:bookmarkEnd w:id="1157"/>
    <w:bookmarkStart w:name="z118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наркозно-дыхательной аппаратуры средней сложности на рабочих местах и в медицинских учреждениях;</w:t>
      </w:r>
    </w:p>
    <w:bookmarkEnd w:id="1158"/>
    <w:bookmarkStart w:name="z118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воздуходувок, испарителей наркотиков;</w:t>
      </w:r>
    </w:p>
    <w:bookmarkEnd w:id="1159"/>
    <w:bookmarkStart w:name="z118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аппаратов по технической документации на герметичность, правильность показаний дозиметров, кранов подсоса воздуха, увлажнителя.</w:t>
      </w:r>
    </w:p>
    <w:bookmarkEnd w:id="1160"/>
    <w:bookmarkStart w:name="z118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Должен знать:</w:t>
      </w:r>
    </w:p>
    <w:bookmarkEnd w:id="1161"/>
    <w:bookmarkStart w:name="z118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способы разборки и сборки, ремонта, монтажа и настройки ремонтируемой наркозно-дыхательной аппаратуры, принципиальные, кинематические, электро- и газовые схемы, физико-химические свойства газов, свойства применяемых смазочных и промывочных материалов, назначение и устройство контрольно-измерительных приборов и приспособлений, причины возникновения дефектов в работе аппаратуры и способы предупреждения их.</w:t>
      </w:r>
    </w:p>
    <w:bookmarkEnd w:id="1162"/>
    <w:bookmarkStart w:name="z119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Примеры работ:</w:t>
      </w:r>
    </w:p>
    <w:bookmarkEnd w:id="1163"/>
    <w:bookmarkStart w:name="z119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164"/>
    <w:bookmarkStart w:name="z119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искусственного дыхания портативные от пневмо- или электропривода;</w:t>
      </w:r>
    </w:p>
    <w:bookmarkEnd w:id="1165"/>
    <w:bookmarkStart w:name="z119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искусственной вентиляции легких полузакрытого типа;</w:t>
      </w:r>
    </w:p>
    <w:bookmarkEnd w:id="1166"/>
    <w:bookmarkStart w:name="z119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ингаляционного и эфиро - воздушного наркоза;</w:t>
      </w:r>
    </w:p>
    <w:bookmarkEnd w:id="1167"/>
    <w:bookmarkStart w:name="z119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станции кислородные.</w:t>
      </w:r>
    </w:p>
    <w:bookmarkEnd w:id="1168"/>
    <w:bookmarkStart w:name="z1196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аппаратуры, 5-й разряд</w:t>
      </w:r>
    </w:p>
    <w:bookmarkEnd w:id="1169"/>
    <w:bookmarkStart w:name="z119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170"/>
    <w:bookmarkStart w:name="z119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сложной наркозно-дыхательной аппаратуры:</w:t>
      </w:r>
    </w:p>
    <w:bookmarkEnd w:id="1171"/>
    <w:bookmarkStart w:name="z1199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устройств автоматического регулирования режимов работы аппаратов. Устранение неисправностей в работе оборудования;</w:t>
      </w:r>
    </w:p>
    <w:bookmarkEnd w:id="1172"/>
    <w:bookmarkStart w:name="z120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аппаратов по технической документации на герметичность испарителей, утечки нуля испарителей, правильность показания объемов.</w:t>
      </w:r>
    </w:p>
    <w:bookmarkEnd w:id="1173"/>
    <w:bookmarkStart w:name="z1201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174"/>
    <w:bookmarkStart w:name="z120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различных аппаратов и приборов ремонтируемой наркозно-дыхательной аппаратуры;</w:t>
      </w:r>
    </w:p>
    <w:bookmarkEnd w:id="1175"/>
    <w:bookmarkStart w:name="z120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настройки, правила составления и пользования электрическими схемами;</w:t>
      </w:r>
    </w:p>
    <w:bookmarkEnd w:id="1176"/>
    <w:bookmarkStart w:name="z120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монтажа и пользования специальными контрольно-измерительными приборами и приспособлениями, основные методы измерения и регулировки аппаратуры.</w:t>
      </w:r>
    </w:p>
    <w:bookmarkEnd w:id="1177"/>
    <w:bookmarkStart w:name="z120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Примеры работ:</w:t>
      </w:r>
    </w:p>
    <w:bookmarkEnd w:id="1178"/>
    <w:bookmarkStart w:name="z120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179"/>
    <w:bookmarkStart w:name="z120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искусственного дыхания стационарные от пневмо - или электропривода;</w:t>
      </w:r>
    </w:p>
    <w:bookmarkEnd w:id="1180"/>
    <w:bookmarkStart w:name="z120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искусственной вентиляции легких закрытого типа;</w:t>
      </w:r>
    </w:p>
    <w:bookmarkEnd w:id="1181"/>
    <w:bookmarkStart w:name="z120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газоанализаторы наркозной смеси;</w:t>
      </w:r>
    </w:p>
    <w:bookmarkEnd w:id="1182"/>
    <w:bookmarkStart w:name="z121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респираторы.</w:t>
      </w:r>
    </w:p>
    <w:bookmarkEnd w:id="1183"/>
    <w:bookmarkStart w:name="z1211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наркозно-дыхательной аппаратуры, 6-й разряд</w:t>
      </w:r>
    </w:p>
    <w:bookmarkEnd w:id="1184"/>
    <w:bookmarkStart w:name="z121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работ. Монтаж, ремонт, регулировка особо сложных, опытных уникальных и экспериментальных аппаратов наркозно-дыхательной аппаратуры. Выявление, устранение неисправностей в работе обслуживаемой аппаратуры.</w:t>
      </w:r>
    </w:p>
    <w:bookmarkEnd w:id="1185"/>
    <w:bookmarkStart w:name="z121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Должен знать: конструкцию наркозно-дыхательной аппаратуры, электро- и радиотехнику в объеме выполняемой работы;</w:t>
      </w:r>
    </w:p>
    <w:bookmarkEnd w:id="1186"/>
    <w:bookmarkStart w:name="z121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и последовательность операций при монтаже и ремонте особо сложных, уникальных и экспериментальных приборов и аппаратов;</w:t>
      </w:r>
    </w:p>
    <w:bookmarkEnd w:id="1187"/>
    <w:bookmarkStart w:name="z121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эксплуатационных диаграмм и составления характеристик, порядок обращения и использования наркотических средств.</w:t>
      </w:r>
    </w:p>
    <w:bookmarkEnd w:id="1188"/>
    <w:bookmarkStart w:name="z1216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Требуется среднее профессиональное образование.</w:t>
      </w:r>
    </w:p>
    <w:bookmarkEnd w:id="1189"/>
    <w:bookmarkStart w:name="z121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Примеры работ:</w:t>
      </w:r>
    </w:p>
    <w:bookmarkEnd w:id="1190"/>
    <w:bookmarkStart w:name="z121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191"/>
    <w:bookmarkStart w:name="z121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искусственной вентиляции легких с блоком введения ингаляционного наркоза с автоматическим сигнализатором нарушения дыхания, с электронным блоком вспомогательного дыхания.</w:t>
      </w:r>
    </w:p>
    <w:bookmarkEnd w:id="1192"/>
    <w:bookmarkStart w:name="z1220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Электромеханик по ремонту и обслуживанию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аппаратуры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медицинской аппаратуры, 3-й разряд</w:t>
      </w:r>
    </w:p>
    <w:bookmarkEnd w:id="1193"/>
    <w:bookmarkStart w:name="z122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194"/>
    <w:bookmarkStart w:name="z122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узлов медицинской электронной аппаратуры;</w:t>
      </w:r>
    </w:p>
    <w:bookmarkEnd w:id="1195"/>
    <w:bookmarkStart w:name="z122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простой электронной аппаратуры;</w:t>
      </w:r>
    </w:p>
    <w:bookmarkEnd w:id="1196"/>
    <w:bookmarkStart w:name="z122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параметров медицинской электронной аппаратуры с применением контрольно-измерительных приборов под руководством электромеханика более высокой квалификации;</w:t>
      </w:r>
    </w:p>
    <w:bookmarkEnd w:id="1197"/>
    <w:bookmarkStart w:name="z122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регулировка и испытание простых и средней сложности ртутных приборов.</w:t>
      </w:r>
    </w:p>
    <w:bookmarkEnd w:id="1198"/>
    <w:bookmarkStart w:name="z122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199"/>
    <w:bookmarkStart w:name="z122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ремонтируемого простого электронного оборудования, способы разборки, сборки, регулировки и проверки ремонтируемой электронно-медицинской аппаратуры;</w:t>
      </w:r>
    </w:p>
    <w:bookmarkEnd w:id="1200"/>
    <w:bookmarkStart w:name="z122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 и приспособлениями.</w:t>
      </w:r>
    </w:p>
    <w:bookmarkEnd w:id="1201"/>
    <w:bookmarkStart w:name="z123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Примеры работ:</w:t>
      </w:r>
    </w:p>
    <w:bookmarkEnd w:id="1202"/>
    <w:bookmarkStart w:name="z123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203"/>
    <w:bookmarkStart w:name="z123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гальванизации и массажа;</w:t>
      </w:r>
    </w:p>
    <w:bookmarkEnd w:id="1204"/>
    <w:bookmarkStart w:name="z123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УВЧ – терапии;</w:t>
      </w:r>
    </w:p>
    <w:bookmarkEnd w:id="1205"/>
    <w:bookmarkStart w:name="z123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хирургической диатермии;</w:t>
      </w:r>
    </w:p>
    <w:bookmarkEnd w:id="1206"/>
    <w:bookmarkStart w:name="z123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ртутно – кварцевые;</w:t>
      </w:r>
    </w:p>
    <w:bookmarkEnd w:id="1207"/>
    <w:bookmarkStart w:name="z123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лампы ультрафиолетовых и инфракрасных лучей;</w:t>
      </w:r>
    </w:p>
    <w:bookmarkEnd w:id="1208"/>
    <w:bookmarkStart w:name="z123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облучатели ртутно - кварцевые и ультрафиолетовые;</w:t>
      </w:r>
    </w:p>
    <w:bookmarkEnd w:id="1209"/>
    <w:bookmarkStart w:name="z123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осветители для люминесцентной диагностики;</w:t>
      </w:r>
    </w:p>
    <w:bookmarkEnd w:id="1210"/>
    <w:bookmarkStart w:name="z123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парафинонагреватели;</w:t>
      </w:r>
    </w:p>
    <w:bookmarkEnd w:id="1211"/>
    <w:bookmarkStart w:name="z124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пульсотахометры;</w:t>
      </w:r>
    </w:p>
    <w:bookmarkEnd w:id="1212"/>
    <w:bookmarkStart w:name="z124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сфигмоманометры;</w:t>
      </w:r>
    </w:p>
    <w:bookmarkEnd w:id="1213"/>
    <w:bookmarkStart w:name="z1242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электротермометры.</w:t>
      </w:r>
    </w:p>
    <w:bookmarkEnd w:id="1214"/>
    <w:bookmarkStart w:name="z1243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медицинской аппаратуры 4-й разряд</w:t>
      </w:r>
    </w:p>
    <w:bookmarkEnd w:id="1215"/>
    <w:bookmarkStart w:name="z124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Характеристика работ. Монтаж, ремонт, техническое обслуживание и регулировка средней сложности электронной медицинской аппаратуры на рабочих местах и в медицинских учреждениях. Проверка работоспособности электронных аппаратов. Составление электрических и монтажных схем средней сложности. Снятие осциллограмм, кардиограмм. Ремонт, регулировка и испытание сложных ртутных приборов. Установка электрических параметров медицинской электронной аппаратуры с применением контрольно - измерительных приборов. </w:t>
      </w:r>
    </w:p>
    <w:bookmarkEnd w:id="1216"/>
    <w:bookmarkStart w:name="z124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 устройство и назначение медицинских электронных аппаратов, приборов средней сложности, режим работы, способы настройки, регулировки и правила испытаний электронной медицинской аппаратуры, устройство и принцип действия радиоламп, полупроводников и их основные характеристики, назначение и устройство контрольно-измерительных приборов.</w:t>
      </w:r>
    </w:p>
    <w:bookmarkEnd w:id="1217"/>
    <w:bookmarkStart w:name="z124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Примеры работ</w:t>
      </w:r>
    </w:p>
    <w:bookmarkEnd w:id="1218"/>
    <w:bookmarkStart w:name="z124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219"/>
    <w:bookmarkStart w:name="z124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индуктотермии;</w:t>
      </w:r>
    </w:p>
    <w:bookmarkEnd w:id="1220"/>
    <w:bookmarkStart w:name="z124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лечения электросном;</w:t>
      </w:r>
    </w:p>
    <w:bookmarkEnd w:id="1221"/>
    <w:bookmarkStart w:name="z125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местной дарсонвализации;</w:t>
      </w:r>
    </w:p>
    <w:bookmarkEnd w:id="1222"/>
    <w:bookmarkStart w:name="z125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для микроволновой терапии;</w:t>
      </w:r>
    </w:p>
    <w:bookmarkEnd w:id="1223"/>
    <w:bookmarkStart w:name="z125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для низкочастотной терапии;</w:t>
      </w:r>
    </w:p>
    <w:bookmarkEnd w:id="1224"/>
    <w:bookmarkStart w:name="z125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для ультракоротковолновой диатермии;</w:t>
      </w:r>
    </w:p>
    <w:bookmarkEnd w:id="1225"/>
    <w:bookmarkStart w:name="z125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франклинизации;</w:t>
      </w:r>
    </w:p>
    <w:bookmarkEnd w:id="1226"/>
    <w:bookmarkStart w:name="z125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для электрофореза;</w:t>
      </w:r>
    </w:p>
    <w:bookmarkEnd w:id="1227"/>
    <w:bookmarkStart w:name="z125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для эпиляции волос;</w:t>
      </w:r>
    </w:p>
    <w:bookmarkEnd w:id="1228"/>
    <w:bookmarkStart w:name="z125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гемоглобинометры фотоэлектрические;</w:t>
      </w:r>
    </w:p>
    <w:bookmarkEnd w:id="1229"/>
    <w:bookmarkStart w:name="z125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инкубаторы для недоношенных детей;</w:t>
      </w:r>
    </w:p>
    <w:bookmarkEnd w:id="1230"/>
    <w:bookmarkStart w:name="z125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счетчики форменных элементов крови;</w:t>
      </w:r>
    </w:p>
    <w:bookmarkEnd w:id="1231"/>
    <w:bookmarkStart w:name="z126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физиографы;</w:t>
      </w:r>
    </w:p>
    <w:bookmarkEnd w:id="1232"/>
    <w:bookmarkStart w:name="z126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электрокардиографы одноканальные.</w:t>
      </w:r>
    </w:p>
    <w:bookmarkEnd w:id="1233"/>
    <w:bookmarkStart w:name="z1262" w:id="1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медицинской аппаратуры 5-й разряд</w:t>
      </w:r>
    </w:p>
    <w:bookmarkEnd w:id="1234"/>
    <w:bookmarkStart w:name="z126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235"/>
    <w:bookmarkStart w:name="z126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сложной электронной медицинской аппаратуры;</w:t>
      </w:r>
    </w:p>
    <w:bookmarkEnd w:id="1236"/>
    <w:bookmarkStart w:name="z126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анализ реограмм, кардиограмм;</w:t>
      </w:r>
    </w:p>
    <w:bookmarkEnd w:id="1237"/>
    <w:bookmarkStart w:name="z126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 регулируемой электрорадиоаппаратуры.</w:t>
      </w:r>
    </w:p>
    <w:bookmarkEnd w:id="1238"/>
    <w:bookmarkStart w:name="z126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1239"/>
    <w:bookmarkStart w:name="z126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технические характеристики ремонтируемого медицинского электронного оборудования; </w:t>
      </w:r>
    </w:p>
    <w:bookmarkEnd w:id="1240"/>
    <w:bookmarkStart w:name="z126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регулировки и расчет схем электрорадиоустройств и источников питания.</w:t>
      </w:r>
    </w:p>
    <w:bookmarkEnd w:id="1241"/>
    <w:bookmarkStart w:name="z127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Требуется среднее профессиональное образование.</w:t>
      </w:r>
    </w:p>
    <w:bookmarkEnd w:id="1242"/>
    <w:bookmarkStart w:name="z127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Примеры работ</w:t>
      </w:r>
    </w:p>
    <w:bookmarkEnd w:id="1243"/>
    <w:bookmarkStart w:name="z127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244"/>
    <w:bookmarkStart w:name="z127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автоматического измерения давления крови;</w:t>
      </w:r>
    </w:p>
    <w:bookmarkEnd w:id="1245"/>
    <w:bookmarkStart w:name="z127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ультразвуковые терапевтические переносные;</w:t>
      </w:r>
    </w:p>
    <w:bookmarkEnd w:id="1246"/>
    <w:bookmarkStart w:name="z127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аудиометры;</w:t>
      </w:r>
    </w:p>
    <w:bookmarkEnd w:id="1247"/>
    <w:bookmarkStart w:name="z127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газоанализаторы;</w:t>
      </w:r>
    </w:p>
    <w:bookmarkEnd w:id="1248"/>
    <w:bookmarkStart w:name="z127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оксигемографы;</w:t>
      </w:r>
    </w:p>
    <w:bookmarkEnd w:id="1249"/>
    <w:bookmarkStart w:name="z1278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оксигемометры комбинированные;</w:t>
      </w:r>
    </w:p>
    <w:bookmarkEnd w:id="1250"/>
    <w:bookmarkStart w:name="z127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реографы;</w:t>
      </w:r>
    </w:p>
    <w:bookmarkEnd w:id="1251"/>
    <w:bookmarkStart w:name="z128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спирометаболографы;</w:t>
      </w:r>
    </w:p>
    <w:bookmarkEnd w:id="1252"/>
    <w:bookmarkStart w:name="z128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фотостимуляторы;</w:t>
      </w:r>
    </w:p>
    <w:bookmarkEnd w:id="1253"/>
    <w:bookmarkStart w:name="z128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электроимпульсаторы;</w:t>
      </w:r>
    </w:p>
    <w:bookmarkEnd w:id="1254"/>
    <w:bookmarkStart w:name="z128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электрокардиографы двухканальные;</w:t>
      </w:r>
    </w:p>
    <w:bookmarkEnd w:id="1255"/>
    <w:bookmarkStart w:name="z128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электрокардиоскопы.</w:t>
      </w:r>
    </w:p>
    <w:bookmarkEnd w:id="1256"/>
    <w:bookmarkStart w:name="z1285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Электромеханик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медицинской аппаратуры 6-й разряд</w:t>
      </w:r>
    </w:p>
    <w:bookmarkEnd w:id="1257"/>
    <w:bookmarkStart w:name="z128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работ; </w:t>
      </w:r>
    </w:p>
    <w:bookmarkEnd w:id="1258"/>
    <w:bookmarkStart w:name="z128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особо сложной, уникальной и опытной медицинской электрорадиоаппаратуры;</w:t>
      </w:r>
    </w:p>
    <w:bookmarkEnd w:id="1259"/>
    <w:bookmarkStart w:name="z128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анализ томограмм и энцефалограмм; </w:t>
      </w:r>
    </w:p>
    <w:bookmarkEnd w:id="1260"/>
    <w:bookmarkStart w:name="z128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основных электрических величин при ремонте и регулировке медицинских электронных приборов и аппаратов.</w:t>
      </w:r>
    </w:p>
    <w:bookmarkEnd w:id="1261"/>
    <w:bookmarkStart w:name="z129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1262"/>
    <w:bookmarkStart w:name="z129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монтажа, ремонта, настройки и регулировки медицинских электронных устройств; </w:t>
      </w:r>
    </w:p>
    <w:bookmarkEnd w:id="1263"/>
    <w:bookmarkStart w:name="z129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технические параметры особо сложных медицинских электронных аппаратов, измерительных приборов, составление монтажных схем.</w:t>
      </w:r>
    </w:p>
    <w:bookmarkEnd w:id="1264"/>
    <w:bookmarkStart w:name="z129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Требуется среднее профессиональное образование.</w:t>
      </w:r>
    </w:p>
    <w:bookmarkEnd w:id="1265"/>
    <w:bookmarkStart w:name="z129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Примеры работ:</w:t>
      </w:r>
    </w:p>
    <w:bookmarkEnd w:id="1266"/>
    <w:bookmarkStart w:name="z129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267"/>
    <w:bookmarkStart w:name="z129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интегратор биотоков мозга;</w:t>
      </w:r>
    </w:p>
    <w:bookmarkEnd w:id="1268"/>
    <w:bookmarkStart w:name="z129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кардиомониторы;</w:t>
      </w:r>
    </w:p>
    <w:bookmarkEnd w:id="1269"/>
    <w:bookmarkStart w:name="z129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микроскопы электронные;</w:t>
      </w:r>
    </w:p>
    <w:bookmarkEnd w:id="1270"/>
    <w:bookmarkStart w:name="z129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мингографы;</w:t>
      </w:r>
    </w:p>
    <w:bookmarkEnd w:id="1271"/>
    <w:bookmarkStart w:name="z130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полифизиографы;</w:t>
      </w:r>
    </w:p>
    <w:bookmarkEnd w:id="1272"/>
    <w:bookmarkStart w:name="z130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светильники хирургические с телепередвижной установкой;</w:t>
      </w:r>
    </w:p>
    <w:bookmarkEnd w:id="1273"/>
    <w:bookmarkStart w:name="z130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электрокардиографы с каналами свыше двух со всеми видами записи;</w:t>
      </w:r>
    </w:p>
    <w:bookmarkEnd w:id="1274"/>
    <w:bookmarkStart w:name="z130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электроэнцефалографы;</w:t>
      </w:r>
    </w:p>
    <w:bookmarkEnd w:id="1275"/>
    <w:bookmarkStart w:name="z130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эхоэнцефалографы.</w:t>
      </w:r>
    </w:p>
    <w:bookmarkEnd w:id="1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16)</w:t>
            </w:r>
          </w:p>
        </w:tc>
      </w:tr>
    </w:tbl>
    <w:bookmarkStart w:name="z1306" w:id="1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920"/>
        <w:gridCol w:w="3036"/>
        <w:gridCol w:w="2453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ртути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медицинского инструмента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бужей и катетеров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медицинских изделий из фторопласта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очковых оправ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пульпоэкстракторов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медицинского оборудования и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медицинских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хирургических инструментов и аппаратов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инъекционных игл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очков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хирургических инструментов и аппаратов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цельнометаллических растворов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шприцев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Склейщик-окрасчик очковых оправ из пластмасс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Уплотнитель припоя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Шорник по изготовлению и отделке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медицинских оптических приборов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рентгеновского оборудования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наркозно-дыхательной аппаратуры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электронной медицинской аппаратуры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16)</w:t>
            </w:r>
          </w:p>
        </w:tc>
      </w:tr>
    </w:tbl>
    <w:bookmarkStart w:name="z1308" w:id="1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профессий рабочих, предусмотренных разделом</w:t>
      </w:r>
      <w:r>
        <w:br/>
      </w:r>
      <w:r>
        <w:rPr>
          <w:rFonts w:ascii="Times New Roman"/>
          <w:b/>
          <w:i w:val="false"/>
          <w:color w:val="000000"/>
        </w:rPr>
        <w:t>"Производство медицинского инструмента, приборов и</w:t>
      </w:r>
      <w:r>
        <w:br/>
      </w:r>
      <w:r>
        <w:rPr>
          <w:rFonts w:ascii="Times New Roman"/>
          <w:b/>
          <w:i w:val="false"/>
          <w:color w:val="000000"/>
        </w:rPr>
        <w:t>оборудования", с указанием их наименований по действовавшему выпуску и разделу ЕТКС</w:t>
      </w:r>
    </w:p>
    <w:bookmarkEnd w:id="1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332"/>
        <w:gridCol w:w="1032"/>
        <w:gridCol w:w="3221"/>
        <w:gridCol w:w="1032"/>
        <w:gridCol w:w="4162"/>
        <w:gridCol w:w="538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рабочих, помещенных в настоящем разделе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и разделу ЕТКС, издания 2004 г.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ртути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ртути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медицинского инструмента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медицинского инструмента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бужей и катетеров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бужей и катетеров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медицинских изделий из фторопласта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медицинских изделий из фторопласта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очковых оправ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очковых оправ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пульпоэкстракторов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пульпоэкстракторов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протезно-ортопедических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протезно-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МТСЗН от 23 июня2003 года № 141-п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профессий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медицинского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медицинского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протезно-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протезно-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медицинских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медицинских изделий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хирургических инструментов и аппаратов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хирургических инструментов и аппаратов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инъекционных игл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инъекционных игл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очков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очков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хирургических инструментов и аппаратов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хирургических инструментов и аппаратов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цельнометаллических растров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цельнометаллических растров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шприцев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шприцев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Склейщик-окрасчик очковых оправ из пластмасс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Склейщик-окрасчик очковых оправ из пластмасс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Уплотнитель припоя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Уплотнитель припоя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Шорник по изготовлению и отделке протезно-ортопедических изделий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Шорник по изготовлению и отделке протезно-ортопедических изделий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медицинских оптических приборов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медицинских оптических приборов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рентгеновского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рентгеновского оборудования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наркозно-дыхательной аппаратуры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наркозно-дыхательной аппаратуры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электронной медицинской аппаратуры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электронной медицинской аппаратуры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инструмент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