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0102" w14:textId="7e70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июля 2012 года № 294-ө-м. Зарегистрирован в Министерстве юстиции Республики Казахстан 28 августа 2012 года № 7883. Утратил силу приказом Министра труда и социальной защиты населения Республики Казахстан от 18 марта 2020 года №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18.03.2020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61).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2012 года № 294-ө-м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61)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61) (далее - ЕТКС) состоит из разделов: "Общие профессии производства художественных изделий", "Ювелирно-филигранное производство", "Производство художественных изделий из металла", "Производство художественных изделий из дерева, капо-корня и бересты", "Гранильное производство", "Производство художественных изделий из камня", "Производство художественных изделий из папье-маше с миниатюрной живописью", "Производство художественных изделий из кости и рога", "Производство художественных изделий из янтаря", "Скульптурное производство", "Производство художественных изделий из кожи и меха", "Производство изделий народных художественных промыслов".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разделах выпуска осуществлено совершенствование тарификации работ, уточнены тарифно-квалификационные характеристики профессий рабочих в связи с изменениями содержания труда, возросших требований к качеству продукции, квалификации, знаниям, общеобразовательной и специальной подготовке рабочих.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Тарифно-квалификационная характеристика каждой профессии имеет два раздела: "Характеристика работ" и "Должен знать".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безопасности. правила пользования средствами индивидуальной защиты. требования, предъявляемые к качеству выполняемых работ (услуг). виды брака и способы его предупреждения и устранения. производственную сигнализацию. требования по рациональной организации труда на рабочем месте.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организационно-правовых форм, где имеются производства и виды работ, указанные в настоящих разделах, кроме особо оговоренных случаев.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Общие профессии производства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1. Грунтовщик холста и картона художественных полотен</w:t>
      </w:r>
      <w:r>
        <w:br/>
      </w:r>
      <w:r>
        <w:rPr>
          <w:rFonts w:ascii="Times New Roman"/>
          <w:b/>
          <w:i w:val="false"/>
          <w:color w:val="000000"/>
        </w:rPr>
        <w:t>Параграф 1. Грунтовщик холста и картона художественных полотен, 1-й разряд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перед грунтовкой холста и картона;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посуды и инвентаря;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сырья и материалов;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холста;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наклейка этикеток и их маркировка.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раскладки холста;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наклейки этикеток и их маркировки;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посуды и инвентаря.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Грунтовщик холста и картона художественных полотен, 2-й разряд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картона для нанесения грунтовочных слоев;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развешивание картона на вешала и размещение эмульсионного картона в кассеты;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готового картона и укладка в стопы для выпрямления и полной просушки листов;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свободных концов ниток на холсте и продавливание узлов на изнанку;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пемзы и пенокерамики ножовкой;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пемзы и пенокерамики наждачными кругами;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картона в оберточную бумагу.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эмульсионного картона в кассеты и развешивание масляного картона на вешала;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распиловке и обточке пемзы и пенокерамики;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инструментом при срезке ниток;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определения степени просыхания картона и его упаковка.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Грунтовщик холста и картона художественных полотен, 3-й разряд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холста для нанесения грунтовочных слоев;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холста пемзой и пенокерамикой;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 холста пылесосом пыли, кострики и частичек пемзы. Определение степени поднятия ворса в зависимости от артикула холста;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готового грунтованного холста, закатка его на стержень;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картона с односторонним эмульсионным покрытием, с выклейкой обратной стороны бумагой;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картоне с помощью электродрели.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приготовления эмульсионных составов;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температуру нанесения грунтовочных слоев;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пемзования и снятия пыли с холста;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степени его просыхания;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выклейки обратной стороны картона бумагой;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картона.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Грунтовщик холста и картона художественных полотен, 4-й разряд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последовательное нанесение грунтовочных слоев вручную на холст и картон;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натяжка холста на раму и на подрамники;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холста в размер и раскрой вручную для наклейки на картон;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выклейка холста на картоне;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холста на бобины или на переплетный картон, завернутый в рулон.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технологию приготовления грунтовочных составов для полумасляного;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казеинового и песчано-клеевого грунтов;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нанесения грунтовочных слоев вручную;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равномерной натяжки холста;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применяемым инструментом ртикулы холста;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и выклейки холста на картон.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Грунтовщик холста и картона художественных полотен, 5-й разряд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последовательное нанесение грунтовочных слоев на холст и картон на механизированной линии;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грунтовка холста на подрамниках для панорам и диорам;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выклейка границ на сетке холстом;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грунтовка картона масляным грунтом способом мелкографии.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нанесения грунтовочных слоев на холст и картон на механизированной линии;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рам прокатной машины и машины для нанесения масляного грунта;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грунтовки способом мелкографии;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 для мелкографии и правила его эксплуатации;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по определению качества грунта, холста, картона;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и выдержки холста.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Демонстратор пластичесих поз</w:t>
      </w:r>
      <w:r>
        <w:br/>
      </w:r>
      <w:r>
        <w:rPr>
          <w:rFonts w:ascii="Times New Roman"/>
          <w:b/>
          <w:i w:val="false"/>
          <w:color w:val="000000"/>
        </w:rPr>
        <w:t>Параграф 1. Демонстратор пластичесих поз, 2-й разряд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демонстрирование в течение установленного времени пластических поз в различных положениях в творческих и учебных мастерских, классах, ателье, студиях и на пленэре для создания произведений живописи, скульптуры, графики и другого вида изобразительного искусства позы;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воспроизведение чувства, настроения человека в выражении лица и позе;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позирование для портрета подгрудного, поясного (с руками), демонстрация фигуры в разных видах одежды (простые и сложные позы);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статических и динамических поз;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живого образа в статическом положении;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движения тела и мышц лица с помощью индивидуальных тренировок для появления выносливости в целях сохранения позы в различных положениях в течение установленного времени.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пластической и мимической выразительности человеческого лица и тела;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раскрытия образа позы в зависимости от ее характера;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условия демонстрирования пластической позы в одежде;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тренировок, правила примерки одежды.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Демонстратор пластичесих поз, 3-й разряд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демонстрирование в течение установленного времени пластических поз в обнаженном виде в различных положениях (простые и сложные позы) для создания произведений живописи, скульптуры, графики и другого вида изобразительного искусства;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сложных постановочных поз с поворотами;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движения тела и мышц лица с помощью индивидуальных тренировок.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выражения душевного состояния человека и его характера с помощью мимики и пластики движения;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условия демонстрирования пластической позы в обнаженном виде;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тренировок.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Инкрустатор</w:t>
      </w:r>
      <w:r>
        <w:br/>
      </w:r>
      <w:r>
        <w:rPr>
          <w:rFonts w:ascii="Times New Roman"/>
          <w:b/>
          <w:i w:val="false"/>
          <w:color w:val="000000"/>
        </w:rPr>
        <w:t>Параграф 1. Инкрустатор, 3-й разряд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инкрустация художественных изделий из дерева, металла, кости, ценными породами древесины, соломкой, перламутром, металлом, костью, рогом, пластмассой по простым рисункам;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материала для инкрустации по готовому образцу и рисунку;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режущего инструмента.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инкрустации по простым рисункам цветной фанерой, соломкой, перламутром, янтарем, металлом, костью, рогом, пластмассой;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насечки цветными и драгоценными металлами;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материалов, используемых для инкрустации;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древесины режущим инструментом;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цветной и линейной перспективы.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Примеры работ: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деки музыкальных инструментов - инкрустация и врезание панциря.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Инкрустатор, 4-й разряд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Характеристика работ: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инкрустация художественных изделий из дерева, металла, кости ценными породами древесины, соломкой, перламутром, металлом, костью, рогом, пластмассой по рисункам средней сложности;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вручную средней сложности геометрических и растительных орнаментов и наклейка их на поверхность изделия по рисунку;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инкрустации по рисункам средней сложности различными материалами, породы;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пороки древесины;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 и условия его применения;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заточки. правила работы со специальными клеями.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Инкрустация: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панно из дерева настенные;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сувениры.</w:t>
      </w:r>
    </w:p>
    <w:bookmarkEnd w:id="132"/>
    <w:bookmarkStart w:name="z1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Инкрустатор, 5-й разряд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инкрустация художественных изделий из дерева, металла, кости ценными породами древесины, перламутром, янтарем, рогом, соломкой, костью, пластмассой по сложным рисункам;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рисунка на изделиях, подготовка по рисунку янтаря, пластмассы, соломки, дерева, кости, рога, проволоки из олова, серебра и золота, путем протяжки ее на специальном приспособлении;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и окончательная отделка изделий.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инкрустации по сложным рисункам;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рисунков и изготовление для них трафаретов и шаблонов;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живописи, разнообразные виды орнаментов;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воспроизведения художественных композиций в технике инкрустации;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всех материалов для инкрустации и их физические свойства и качества.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Инкрустация: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рамы верхние цветного панно;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украшения.</w:t>
      </w:r>
    </w:p>
    <w:bookmarkEnd w:id="147"/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Инкрустатор, 6-й разряд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работ: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инкрустация высокохудожественных и уникальных изделий из дерева, металла, кости ценными породами древесины, перламутром, янтарем, пластмассой, металлом, костью, рогом, соломкой по особо сложным рисункам, а также насечка драгоценными и цветными металлами - оловом, серебром и золотом;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каллиграфическое исполнение всевозможных стилевых шрифтов с высокой точностью и чистотой отделки;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рисунка на изделиях - по металлу и кости с различной глубиной выемки металла специальными приспособлениями, нанесение на дерево разрезов;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проволоки из олова, серебра, золота.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инкрустации по особо сложным рисункам;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насечки золотом, серебром и оловом на художественных изделиях из дерева, черных металлов, кости;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протяжки проволоки для насечки;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гравировки и шлифовки кости и рога;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разметки и перенесения рисунка на изделия;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выемчатой резьбы;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живописи;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разнообразные виды орнаментов;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цветоведения и пластической анатомии.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художественные и ювелирные - инкрустация янтарем, выполнение мозаики;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клинки уникальные - насечка рисунка;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коробочки из металла с костью - насечка рисунка серебром и золотом.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Контролер монетно-орденского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монетно-орденского производства, 3-й разряд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и сплошной контроль качества несложных полуфабрикатов по поверхности, по гуртовой надписи на браковочных столах или конвейерах согласно техническим условиям и утвержденным образцам;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забракованной продукции по видам брака;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устранение незначительных неполадок в работе конвейера.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и контроля полуфабрикатов;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утвержденные образцы на основные виды сырья и полуфабрикатов;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браковочного конвейера;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измерительный инструмент: штангенциркуль, микрометр и калибры.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круглые гладкие для монет;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гладкие для орденов и медалей.</w:t>
      </w:r>
    </w:p>
    <w:bookmarkEnd w:id="181"/>
    <w:bookmarkStart w:name="z19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монетно-орденского производства, 4-й разряд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Характеристика работ: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сложных полуфабрикатов и несложных готовых изделий;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несложного инструмента, оснастки, применяемых для изготовления изделий, специальными калибрами, универсальным измерительным инструментом и оптическими приборами в соответствии с техническими условиями и утвержденными образцами; 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монет, медалей, орденов в соответствии с техническими условиями и чертежами;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счета и упаковки монет на полуавтоматах и автоматах;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 видам брака, составление актов на забракованную продукцию;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устранение незначительных неполадок в работе полуавтоматов и автоматов.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 контроля изделий, несложные чертежи, допуски, виды брака сырья, материалов;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готовых изделий;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состав черных, цветных и благородных металлов и сплавов, полуавтоматов и автоматов, твердомера, универсальный измерительный инструмент и приборы: рычажный микрометр, индикатор, инструментальный микроскоп.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Примеры работ: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полуфабрикаты орденов, медалей и нагрудных знаков;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календари;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монета разменная различного достоинства;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штемпель, контрштемпель.</w:t>
      </w:r>
    </w:p>
    <w:bookmarkEnd w:id="199"/>
    <w:bookmarkStart w:name="z20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монетно-орденского производства, 5-й разряд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сложных готовых изделий методами визуального осмотра, взвешивания, определение с помощью приборов механических и физических свойств;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определения химического состава;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выборочный повторный контроль разменной монеты от каждой, партии по всем параметрам, предусмотренным ТУ на изготовление монеты;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сложного инструмента, применяемого для изготовления изделий;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повторный контроль забракованных изделий и классификация их по видам брака;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процесса на производственных операциях;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документации на брак;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отчетной документации; 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контролеров низшей квалификации, осуществляющих пооперационную приемку.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стандарты;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основные материалы;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сырье, готовые изделия;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параметры, определяющие качество продукции;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эскизы, сложные чертежи, допуски;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изделий; 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специального и универсального измерительного инструмента и приборов (оптико-механические приборы для определения чистоты поверхности) и правила пользования ими;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основных материалов, цветных и благородных металлов и сплавов.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знаки нагрудные, ордена, медали;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штампы вырубные монетно-орденского и значкового производства.</w:t>
      </w:r>
    </w:p>
    <w:bookmarkEnd w:id="223"/>
    <w:bookmarkStart w:name="z23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Контролер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художественных изделий, 2-й разряд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Характеристика работ: 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простых художественных изделий и деталей к ним из цветных металлов, пластмассы, дерева, камня, кости, рога, папье-маше, стекла и других материалов внешним осмотром и с применением простых контрольно-измерительных инструментов (шаблонов, калибров, скоб); 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простых заготовок или деталей на отдельных операциях, а также сырья и материалов;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после металлопокрытия простых деталей;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запись результатов отбраковки по инструкции.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приемки и способы контроля качества простых художественных изделий, деталей, заготовок; 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и технические требования на принимаемые изделия и объекты контроля; 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годных и отбракованных объектов контроля, устройство и применение необходимого специального контрольно-измерительного инструмента и приспособлений для приема массовой продукции;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подсчета и записи результатов отбраковки.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бочата, коробочки под домино из папье-маше - проверка качества, лакового покрытия;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знаки нагрудные, плакетки - контроль качества металлопокрытия;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из янтаря и пластмассы плоскостные, объемные - контроль качества изделий на наличие сколов, пятен, пережогов, неравномерной полировки;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пепельницы, лоточки, коробочки из камня - контроль качества отделки;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шпильки гладкие, пуговицы из кости и рога - контроль качества.</w:t>
      </w:r>
    </w:p>
    <w:bookmarkEnd w:id="241"/>
    <w:bookmarkStart w:name="z25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художественных изделий, 3-й разряд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художественных изделий средней сложности, отдельных узлов и деталей к ним контрольно-измерительными инструментами; 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нанесения размерного и защитно-декоративного покрытия; 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технологических процессов полировки и глянцевания до покрытия и после него;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вспомогательных материалов в производстве бриллиантов.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художественных изделий средней сложности;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принимаемые детали и изделия; 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процесса; 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 при обработке, деталей и изделий; 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точности изготовления по чертежам и техническим условиям.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бусы, запонки, игольницы, крючки из кости и рога - контроль геометрических параметров, качества отделки изделий;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вставки для ювелирных изделий из камня со связанными углами, двойными фасками, формы "кабошон" - контроль качества отделки;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полочки, скамеечки, шкатулки из дерева с геометрической резьбой - контроль геометрических параметров, качества резьбы, тональности, равномерности лакового покрытия, наличие сорности;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шкатулки из металла и папье-маше с художественной росписью - контроль геометрических параметров, качества лакового покрытия, росписи, соответствия крышки с корпусом по размерам, цветовой гаммы и росписи.</w:t>
      </w:r>
    </w:p>
    <w:bookmarkEnd w:id="258"/>
    <w:bookmarkStart w:name="z26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художественных изделий, 4-й разряд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Характеристика работ: 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сложных художественных изделий, деталей, узлов, поковок и отливок;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всех видов термической обработки сложных и ответственных деталей и узлов;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рекламационных актов на некондиционную продукцию;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полуфабрикатов после операции распиливания и обдирки под круглый бриллиант, подшлифовки и алмазов визуально через увеличительные лупы, штангенциркулем, индикатором, часовым проектором; 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на каратных весах; 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рекламационных актов на некрндиционную продукцию.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сложных художественных изделий; 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принимаемые детали; 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 сборные работы, классы точности; 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приемку и испытания объектов контроля; 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документов по техническим условиям; 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чертежам и инструкциям с применением контрольно-измерительных инструментов; 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приспособлений и приборов; 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контрольно-измерительных инструментов, испытательной аппаратуры; 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сборочных и детальных чертежей; 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кристаллографии, физико-химические и механические свойства алмазов; 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полуфабрикаты из алмазов, прейскуранты оптовых цен на алмазы и бриллианты; 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технологические карты на полуфабрикаты из алмазов, правила пользования инструментом и технологической оснасткой, применяемой при изготовлении полуфабрикатов из алмазов; 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блюда, вазы с плоскорельефной резьбой, с подборным фоном, панно, ковши с рельефной резьбой - контроль качества резьбы, лакового покрытия;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 декоративные, коробочки, комплекты мебели с художественной отделкой, матрешки разных размеров из дерева, шкатулки сложной монтировки с усложненным профилем и гранями из дерева и папье-маше - проверка геометрических размеров, качества художественной росписи, качества монтировки узлов и качества отделки;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кубики и вазы сложной конфигурации с чеканкой - контроль качества сборки и подгонки отдельных узлов и всего изделия в целом, соответствия чеканки эскизу художника;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пудреницы, ножи листовые со сложной художественной резьбой, мундштуки, комбинированные изделия, из кости, рога и металла - контроль качества монтировки и отделки, подбора вставок комбинированных изделий.</w:t>
      </w:r>
    </w:p>
    <w:bookmarkEnd w:id="285"/>
    <w:bookmarkStart w:name="z29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Контролер художественных изделий, 5-й разряд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особо сложных художественных изделий, деталей, штампов, пресс-форм, моделей, кокилей для отливки изделий в точном соответствии с эскизом художника, эталоном или готовым образцом; 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выполнения технологических условий и операций на рабочих местах; 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чистоты обработки в соответствии с классом точности и видами обработки по Государственному стандарту с применением специального контрольно-измерительного инструмента и сложных приборов; 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обработки полуфабрикатов из алмазов в бриллианты фантазийных форм с помощью увеличительных луп; 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геометрических параметров полуфабрикатов из алмазов в бриллианты при помощи угломеров, измерительных луп, штангенциркуля и так далее.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требования, предъявляемые к объектам контроля; 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и сборки принимаемых изделий; 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любой сложности; 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технологическими картами, справочниками, таблицами; 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оформление документации по технической приемке и испытанию объектов контроля; 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каратных, аналитических весов.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Примеры работ: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блюда декоративные с портретной чеканкой - контроль качества отделки;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 с фигурным профилем из камня, кубки, панно настенные с мозаичным набором из камня твердых пород - контроль качества отделки;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матрешки выставочные, ларцы и шкатулки с ажурной и старорусской резьбой из дерева - контроль геометрических параметров, качества резьбы, отделки, росписи;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скульптуры из кости и рога - контроль качества отделки.</w:t>
      </w:r>
    </w:p>
    <w:bookmarkEnd w:id="304"/>
    <w:bookmarkStart w:name="z31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Лакировщик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Лакировщик художественных изделий, 1-й разряд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простых художественных изделий; 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 перед покрытием лаком.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равномерного покрытия лаком поверхности простых изделий; 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 сушки изделий перед последующим покрытием лаком.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Примеры работ: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Лакирование: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лотки, пепельницы;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из камня.</w:t>
      </w:r>
    </w:p>
    <w:bookmarkEnd w:id="315"/>
    <w:bookmarkStart w:name="z32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Лакировщик художественных изделий, 2-й разряд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художественных изделий средней сложности; 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в специальных сушильных устройствах; 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различных деталей лаком под цвет жемчуга; 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лака для покрытия акрелата под цвет жемчуга любого оттенка по эталону; 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жемчужного пата в зависимости от его цвета; 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сочетания и дозирования растворителей в зависимости от температурных условий.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лакирования изделий средней сложности; 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лаковой смеси для покрытия по определенному материалу; 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веществ, применяемых для приготовления лака; 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ареометром.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Примеры работ: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Лакирование: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знаки нагрудные, значки, медали, ордена;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комплекты шариков для ожерелий;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скульптуры из камня.</w:t>
      </w:r>
    </w:p>
    <w:bookmarkEnd w:id="333"/>
    <w:bookmarkStart w:name="z34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Лакировщик художественных изделий, 3-й разряд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Характеристика работ: 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художественных изделий сложной конфигурации; 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выборочным методом вручную мест на поверхности изделий, не подлежащих гальваническому покрытию, покрытию вручную черным лаком наружной поверхности изделий из папье-маше до оформления миниатюрной живописью и красной краской внутренней их поверхности; 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окраска, лакировка, грунтовка, шкуровка изделий из томпака; 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их при помощи пульверизатора мочевино-формальдегидными эмалями, лаками УВЛ; 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вязкости лака; 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красителей, растворителей лаков.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Должен знать: 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лакирования изделий сложной конфигурации; 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приспособления, применяемые при лакировании, требования; 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лакированной поверхности; 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подготовленной под лакирование; 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красителей и растворителей; 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и корректировки лаковой смеси; 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и правила регулирования температуры в сушильном шкафу.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Примеры работ: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Лакирование: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томпаковые;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коробки, панно, пудреницы из папье-маше.</w:t>
      </w:r>
    </w:p>
    <w:bookmarkEnd w:id="353"/>
    <w:bookmarkStart w:name="z36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Лакировщик художественных изделий, 4-й разряд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лакирование особо сложных художественных изделий до создания прозрачной блестящей пленки с промежуточными выдержками и сушками поверхности художественных изделий с нанесенной на них росписью вручную и при помощи пульверизатора; 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многократное покрытие олифой и лаком изделий из дерева с целью закрепления красок и сохранения цветовой гаммы; 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вязкости и влажности лака.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лакирования особо сложных изделий; 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подготовке поверхностей изделий с нанесенной на них живописью к лакировке.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Примеры работ: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Лакирование: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декоративные;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из папье-маше;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пудреницы, шкатулки;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сувениры из дерева.</w:t>
      </w:r>
    </w:p>
    <w:bookmarkEnd w:id="367"/>
    <w:bookmarkStart w:name="z37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Литейщик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Литейщик художественных изделий, 2-й разряд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простых и средней сложности деталей и художественных изделий из цветных металлов и их сплавов, чугуна и стали в кокиль или формы;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плавки; 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тиглей и печей к плавке; 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шихты и ее загрузка; 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форм или отливок из машины; 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 к заливке металлом; 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отливок путем внешнего осмотра.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плавки и заливки цветных металлов, стали и чугуна; 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печей и установок для литья, применяемые контрольно-измерительные приборы; 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подготовки и заливки, форм и кокилей; 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готовым отливкам.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Примеры работ: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Отливка: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сборные художественных композиций и скульптур;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фигуры зверей.</w:t>
      </w:r>
    </w:p>
    <w:bookmarkEnd w:id="386"/>
    <w:bookmarkStart w:name="z39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Литейщик художественных изделий, 3-й разряд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отливка сложных деталей и художественных изделий из цветных металлов и их сплавов, чугуна и стали в кокиль или форму; 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художественных изделий сложной конфигурации из серебра и золота по выплавляемым моделям;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и сушка блоков по специальному режиму; 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красителя; 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модельного состава, прокалка опок; 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магниевых сплавов.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ведения плавки драгоценных металлов для сложных художественных, скульптурных и ювелирных изделий; 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назначение и состав шихтовых материалов; 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влияние на свойство и качество металла; 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различных лигатур; 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раскислители и флюсы, их свойства и влияние на качество металла, температуры металлов и сплавов при заливке.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Примеры работ: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Отливка: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ювелирные;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статуи и бюсты, блоки для скульптур.</w:t>
      </w:r>
    </w:p>
    <w:bookmarkEnd w:id="403"/>
    <w:bookmarkStart w:name="z415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Литейщик художественных изделий, 4-й разряд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Характеристика работ: 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отливка ювелирных и художественных изделий особо сложной конфигурации по выплавляемым моделям из драгоценных металлов; 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отливка особо сложных и ответственных, тонкостенных и металлоемких деталей и художественных изделий с ажурными стенками и фигурными выступами на поверхности из цветных и черных металлов и сплавов различными методами; 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обработка, отливок, сушка в аммиаке и хлористом аммонии по специальному режиму; 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специальных установок; 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и разливка металла под вакуумом.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411"/>
    <w:bookmarkStart w:name="z42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плавки и разливки металла под вакуумом; 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контрольно-измерительной аппаратурой; 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блоков ювелирных изделий и их сушка по специальному режиму.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Примеры работ: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Отливка: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барельефы;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ювелирные с ажурным рисунком;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композиции многофигурные.</w:t>
      </w:r>
    </w:p>
    <w:bookmarkEnd w:id="419"/>
    <w:bookmarkStart w:name="z43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Обжигальщик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Обжигальщик, 2-й разряд</w:t>
      </w:r>
    </w:p>
    <w:bookmarkEnd w:id="420"/>
    <w:bookmarkStart w:name="z4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421"/>
    <w:bookmarkStart w:name="z4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 отпуск по установленному технологическому процессу различных заготовок, деталей из цветных металлов в муфельных и электрических печах с целью получения художественной отделки; </w:t>
      </w:r>
    </w:p>
    <w:bookmarkEnd w:id="422"/>
    <w:bookmarkStart w:name="z4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печей и приспособлений для ведения процесса, отжига; </w:t>
      </w:r>
    </w:p>
    <w:bookmarkEnd w:id="423"/>
    <w:bookmarkStart w:name="z4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терморегулятора на заданную температуру и наблюдение за режимом работы печей по приборам.</w:t>
      </w:r>
    </w:p>
    <w:bookmarkEnd w:id="424"/>
    <w:bookmarkStart w:name="z4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425"/>
    <w:bookmarkStart w:name="z4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муфельных и электрических печей, назначение отжига; </w:t>
      </w:r>
    </w:p>
    <w:bookmarkEnd w:id="426"/>
    <w:bookmarkStart w:name="z4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влияние на обрабатываемый материал.</w:t>
      </w:r>
    </w:p>
    <w:bookmarkEnd w:id="427"/>
    <w:bookmarkStart w:name="z4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428"/>
    <w:bookmarkStart w:name="z44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отпуск:</w:t>
      </w:r>
    </w:p>
    <w:bookmarkEnd w:id="429"/>
    <w:bookmarkStart w:name="z44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вставки для художественных изделий;</w:t>
      </w:r>
    </w:p>
    <w:bookmarkEnd w:id="430"/>
    <w:bookmarkStart w:name="z44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застежки;</w:t>
      </w:r>
    </w:p>
    <w:bookmarkEnd w:id="431"/>
    <w:bookmarkStart w:name="z44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пряжки.</w:t>
      </w:r>
    </w:p>
    <w:bookmarkEnd w:id="432"/>
    <w:bookmarkStart w:name="z44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Обжигальщик, 3-й разряд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работ: 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 плавление эмали на простых и средней сложности художественных и ювелирных изделиях из цветных и драгоценных металлов; 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плавление эмали на полуфабрикатах и изделиях из томпака и меди до трех цветов с рисунками по самостоятельно подобранным режимам работы; 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ювелирных изделий под эмаль и контрольный отжиг их в муфельной и электропечах.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обжига и отжига художественных изделий простых и средней сложности с покрытием их эмалью; 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обжига и отжига различных металлов; 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качества; 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плавления эмали; </w:t>
      </w:r>
    </w:p>
    <w:bookmarkEnd w:id="442"/>
    <w:bookmarkStart w:name="z4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изделий после обжига; 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примеры обжига (припуска) деталей, покрытых фондоном, температурные режимы нагрева изделий с перегородчатыми эмалями; 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окончания обжига.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Примеры работ: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Обжиг: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плакетки с перегородчатыми эмалями;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плакетки, сундучки, шкатулки с горячими эмалями.</w:t>
      </w:r>
    </w:p>
    <w:bookmarkEnd w:id="449"/>
    <w:bookmarkStart w:name="z46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Обжигальщик, 4-й разряд</w:t>
      </w:r>
    </w:p>
    <w:bookmarkEnd w:id="450"/>
    <w:bookmarkStart w:name="z4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Характеристика работ: </w:t>
      </w:r>
    </w:p>
    <w:bookmarkEnd w:id="451"/>
    <w:bookmarkStart w:name="z4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в муфельных и электропечах художественных и ювелирных изделий сложной конфигурации из цветных металлов, покрытых эмалью от трех до пяти цветов; </w:t>
      </w:r>
    </w:p>
    <w:bookmarkEnd w:id="452"/>
    <w:bookmarkStart w:name="z4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режимом обжига по приборам и за качеством эмалевого покрытия в процессе обжига.</w:t>
      </w:r>
    </w:p>
    <w:bookmarkEnd w:id="453"/>
    <w:bookmarkStart w:name="z4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454"/>
    <w:bookmarkStart w:name="z4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обжига и отжига художественных и ювелирных изделий сложной конфигурации с покрытием их эмалью; </w:t>
      </w:r>
    </w:p>
    <w:bookmarkEnd w:id="455"/>
    <w:bookmarkStart w:name="z46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эмалей; </w:t>
      </w:r>
    </w:p>
    <w:bookmarkEnd w:id="456"/>
    <w:bookmarkStart w:name="z4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плавления металлов, на которых производится обжиг эмали, и температуру плавления припоев, изменяемость цвета эмалей и финифтяных красок в зависимости от температуры; </w:t>
      </w:r>
    </w:p>
    <w:bookmarkEnd w:id="457"/>
    <w:bookmarkStart w:name="z4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на качество эмалевого покрытия посторонних включений кислотных растворов; </w:t>
      </w:r>
    </w:p>
    <w:bookmarkEnd w:id="458"/>
    <w:bookmarkStart w:name="z4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фондона, приемы обжига изделий с живописью по финифти.</w:t>
      </w:r>
    </w:p>
    <w:bookmarkEnd w:id="459"/>
    <w:bookmarkStart w:name="z4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Примеры работ.</w:t>
      </w:r>
    </w:p>
    <w:bookmarkEnd w:id="460"/>
    <w:bookmarkStart w:name="z4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Обжиг:</w:t>
      </w:r>
    </w:p>
    <w:bookmarkEnd w:id="461"/>
    <w:bookmarkStart w:name="z4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кулоны, серьги с эмалями;</w:t>
      </w:r>
    </w:p>
    <w:bookmarkEnd w:id="462"/>
    <w:bookmarkStart w:name="z4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панно настенные.</w:t>
      </w:r>
    </w:p>
    <w:bookmarkEnd w:id="463"/>
    <w:bookmarkStart w:name="z47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Обжигальщик, 5-й разряд</w:t>
      </w:r>
    </w:p>
    <w:bookmarkEnd w:id="464"/>
    <w:bookmarkStart w:name="z4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Характеристика работ: </w:t>
      </w:r>
    </w:p>
    <w:bookmarkEnd w:id="465"/>
    <w:bookmarkStart w:name="z4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плавление эмали особо сложных высокохудожественных изделий из цветных и драгоценных металлов, покрытых эмалью свыше пяти цветов.</w:t>
      </w:r>
    </w:p>
    <w:bookmarkEnd w:id="466"/>
    <w:bookmarkStart w:name="z4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467"/>
    <w:bookmarkStart w:name="z4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многократного обжига живописных и ювелирных изделий особо сложной конфигурации из серебра и золота; </w:t>
      </w:r>
    </w:p>
    <w:bookmarkEnd w:id="468"/>
    <w:bookmarkStart w:name="z4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отжига (припуска) многоцветных эмалей по практическому опыту с помощью термометра; </w:t>
      </w:r>
    </w:p>
    <w:bookmarkEnd w:id="469"/>
    <w:bookmarkStart w:name="z48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обжига эмалей в зависимости от температуры плавления; </w:t>
      </w:r>
    </w:p>
    <w:bookmarkEnd w:id="470"/>
    <w:bookmarkStart w:name="z4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471"/>
    <w:bookmarkStart w:name="z48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472"/>
    <w:bookmarkStart w:name="z4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Обжиг:</w:t>
      </w:r>
    </w:p>
    <w:bookmarkEnd w:id="473"/>
    <w:bookmarkStart w:name="z48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браслеты, ожерелья, украшения;</w:t>
      </w:r>
    </w:p>
    <w:bookmarkEnd w:id="474"/>
    <w:bookmarkStart w:name="z4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сувениры высокохудожественные, выставочные.</w:t>
      </w:r>
    </w:p>
    <w:bookmarkEnd w:id="475"/>
    <w:bookmarkStart w:name="z48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Обжигальщик рисовального угля</w:t>
      </w:r>
      <w:r>
        <w:br/>
      </w:r>
      <w:r>
        <w:rPr>
          <w:rFonts w:ascii="Times New Roman"/>
          <w:b/>
          <w:i w:val="false"/>
          <w:color w:val="000000"/>
        </w:rPr>
        <w:t>Параграф 1. Обжигальщик рисовального угля, 3-й разряд</w:t>
      </w:r>
    </w:p>
    <w:bookmarkEnd w:id="476"/>
    <w:bookmarkStart w:name="z49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477"/>
    <w:bookmarkStart w:name="z49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загруженной пучками древесного прутка реторты с предварительной сортировкой прутка и песка, плотным связыванием прутка пучками, закладыванием пучков в реторты; </w:t>
      </w:r>
    </w:p>
    <w:bookmarkEnd w:id="478"/>
    <w:bookmarkStart w:name="z49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реторты в электропечь; </w:t>
      </w:r>
    </w:p>
    <w:bookmarkEnd w:id="479"/>
    <w:bookmarkStart w:name="z49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печи в соответствии с установленными режимами обжига; </w:t>
      </w:r>
    </w:p>
    <w:bookmarkEnd w:id="480"/>
    <w:bookmarkStart w:name="z49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реторт из электропечи и угля (обожженного прутка) из реторт после их охлаждения; </w:t>
      </w:r>
    </w:p>
    <w:bookmarkEnd w:id="481"/>
    <w:bookmarkStart w:name="z49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реторт.</w:t>
      </w:r>
    </w:p>
    <w:bookmarkEnd w:id="482"/>
    <w:bookmarkStart w:name="z49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483"/>
    <w:bookmarkStart w:name="z49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древесного прутка, пригодного для обжига; </w:t>
      </w:r>
    </w:p>
    <w:bookmarkEnd w:id="484"/>
    <w:bookmarkStart w:name="z49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закладки древесного прутка в железные реторты (цилиндры); </w:t>
      </w:r>
    </w:p>
    <w:bookmarkEnd w:id="485"/>
    <w:bookmarkStart w:name="z49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засыпку реторт песком и обмазку крышек реторт глиной; </w:t>
      </w:r>
    </w:p>
    <w:bookmarkEnd w:id="486"/>
    <w:bookmarkStart w:name="z50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и время обжига; </w:t>
      </w:r>
    </w:p>
    <w:bookmarkEnd w:id="487"/>
    <w:bookmarkStart w:name="z50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времени окончания обжига;</w:t>
      </w:r>
    </w:p>
    <w:bookmarkEnd w:id="488"/>
    <w:bookmarkStart w:name="z50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реторт и электропечи; </w:t>
      </w:r>
    </w:p>
    <w:bookmarkEnd w:id="489"/>
    <w:bookmarkStart w:name="z50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определения качества угля; </w:t>
      </w:r>
    </w:p>
    <w:bookmarkEnd w:id="490"/>
    <w:bookmarkStart w:name="z50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охраны труда, а также противопожарные мероприятия.</w:t>
      </w:r>
    </w:p>
    <w:bookmarkEnd w:id="491"/>
    <w:bookmarkStart w:name="z505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Отделочник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Отделочник художественных изделий, 1-й разряд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простых художественных изделий из различных материалов путем нанесения кистью или спецкарандашом тонкого слоя нитро- или офсетных красок с последующей прочисткой рельефа по образцу; 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разрисовке под оксидировку; 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тонирование морилкой, восковка, раскраска кистью; 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поверхностей изделий под окраску; 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красителей до рабочей вязкости.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художественных изделий простых форм; 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поверхности изделий под окраску; 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нитро- и офсетных красок и растворителей; 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кистей для определенных работ; 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вощения, морения и раскраски; 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прочистки рельефов растворителями и специнструментом.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Примеры работ: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Окраска: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вазы;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значки;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подстаканники;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плакетки.</w:t>
      </w:r>
    </w:p>
    <w:bookmarkEnd w:id="511"/>
    <w:bookmarkStart w:name="z526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Отделочник художественных изделий, 2-й разряд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Характеристика работ: 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средней сложности художественных изделий из различных материалов сложной конфигурации вручную кистью и спецкарандашом, пульверизатором и в красильных ваннах методом окунания; 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тонировка, восковка, раскраска кистью скульптур и миниатюр; 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красок, заправка красильной ванны красителями и химикатами.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технологию отделки художественных изделий средней сложности; 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красителей.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Примеры работ: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конв-качалка - окраска;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матрешки, игрушки из дерева - окраска;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пудреницы, сундучки, шкатулки - окраска;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скульптуры из дерева малых форм - тонирование и окраска.</w:t>
      </w:r>
    </w:p>
    <w:bookmarkEnd w:id="524"/>
    <w:bookmarkStart w:name="z539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Отделочник художественных изделий, 3-й разряд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526"/>
    <w:bookmarkStart w:name="z54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сложных изделий из различных материалов вручную и пульверизатором, красками с предварительной грунтовкой и шпаклевкой их поверхности; 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морение художественных изделий из дерева прямолинейных форм; 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подбор морилок и красителей согласно образцу-эталону и эскизу художника.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пульверизаторов и окрасочных камер; 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грунтовки, шпаклевки, краски, лаки и растворители, технические требования к окраске изделий; 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окрашенных изделий.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Примеры работ: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полки, столики, стульчики - тонирование и окраска;</w:t>
      </w:r>
    </w:p>
    <w:bookmarkEnd w:id="535"/>
    <w:bookmarkStart w:name="z5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композиции скульптурные - окраска;</w:t>
      </w:r>
    </w:p>
    <w:bookmarkEnd w:id="536"/>
    <w:bookmarkStart w:name="z5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коробочки и шкатулки с гладкой поверхностью - морение;</w:t>
      </w:r>
    </w:p>
    <w:bookmarkEnd w:id="537"/>
    <w:bookmarkStart w:name="z5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ларцы, панно настенные - окраска.</w:t>
      </w:r>
    </w:p>
    <w:bookmarkEnd w:id="538"/>
    <w:bookmarkStart w:name="z553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Отделочник художественных изделий, 4-й разряд</w:t>
      </w:r>
    </w:p>
    <w:bookmarkEnd w:id="539"/>
    <w:bookmarkStart w:name="z5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Характеристика работ: </w:t>
      </w:r>
    </w:p>
    <w:bookmarkEnd w:id="540"/>
    <w:bookmarkStart w:name="z5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особо сложных художественных изделий из различных материалов вручную и пульверизатором; </w:t>
      </w:r>
    </w:p>
    <w:bookmarkEnd w:id="541"/>
    <w:bookmarkStart w:name="z5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морение художественных изделий из дерева с геометрической и плоскорельефной резьбой, резьбой с подборным фоном вручную с помощью тампона, щетки и пульверизатора; </w:t>
      </w:r>
    </w:p>
    <w:bookmarkEnd w:id="542"/>
    <w:bookmarkStart w:name="z55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приготовление морилок; </w:t>
      </w:r>
    </w:p>
    <w:bookmarkEnd w:id="543"/>
    <w:bookmarkStart w:name="z55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очистка щетки, пульверизатора.</w:t>
      </w:r>
    </w:p>
    <w:bookmarkEnd w:id="544"/>
    <w:bookmarkStart w:name="z55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545"/>
    <w:bookmarkStart w:name="z56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морения изделий с геометрической и плоскорельефной резьбой, особенности техники резьбы; </w:t>
      </w:r>
    </w:p>
    <w:bookmarkEnd w:id="546"/>
    <w:bookmarkStart w:name="z56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морилок, основы цветоведения, соединения цветов для получения определенного цвета морилок, цветовое изменение морилок под действием лака в готовых изделиях.</w:t>
      </w:r>
    </w:p>
    <w:bookmarkEnd w:id="547"/>
    <w:bookmarkStart w:name="z56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Примеры работ:</w:t>
      </w:r>
    </w:p>
    <w:bookmarkEnd w:id="548"/>
    <w:bookmarkStart w:name="z56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панно декоративные, блюда с плоскорельефной резьбой из липы</w:t>
      </w:r>
    </w:p>
    <w:bookmarkEnd w:id="549"/>
    <w:bookmarkStart w:name="z56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морение под орех, красное дерево;</w:t>
      </w:r>
    </w:p>
    <w:bookmarkEnd w:id="550"/>
    <w:bookmarkStart w:name="z56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с кудринской резьбой с подборным фоном, вазы, ковши - морение.</w:t>
      </w:r>
    </w:p>
    <w:bookmarkEnd w:id="551"/>
    <w:bookmarkStart w:name="z566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Парафинировщик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Парафинировщик художественных изделий, 2-й разряд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и пропитка парафином художественных изделий ручным способом в ваннах и в установках; 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раствора парафина требуемого качества; 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под парафинирование; 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трещин и раковин на изделиях; 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изделий до требуемой температуры перед покрытием парафином; 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и сушка изделий; 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покрытия парафином.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приемы покрытия и пропитки парафином художественных изделий; 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нагрева и сушки изделий, сорта, марки и свойства парафина и его растворителей; 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рецептурный состав смеси парафина с растворителем и способы его приготовления; 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и технические условия на сдачу изделий после парафинирования.</w:t>
      </w:r>
    </w:p>
    <w:bookmarkEnd w:id="565"/>
    <w:bookmarkStart w:name="z581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Приготовитель грунтовых составов</w:t>
      </w:r>
      <w:r>
        <w:br/>
      </w:r>
      <w:r>
        <w:rPr>
          <w:rFonts w:ascii="Times New Roman"/>
          <w:b/>
          <w:i w:val="false"/>
          <w:color w:val="000000"/>
        </w:rPr>
        <w:t>Параграф 1. Приготовитель грунтовых составов, 3-й разряд</w:t>
      </w:r>
    </w:p>
    <w:bookmarkEnd w:id="566"/>
    <w:bookmarkStart w:name="z58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Характеристика работ: </w:t>
      </w:r>
    </w:p>
    <w:bookmarkEnd w:id="567"/>
    <w:bookmarkStart w:name="z58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клеевых растворов в соответствии с действующей рецептурой и технологией; </w:t>
      </w:r>
    </w:p>
    <w:bookmarkEnd w:id="568"/>
    <w:bookmarkStart w:name="z58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сырья и загрузка его в баки; </w:t>
      </w:r>
    </w:p>
    <w:bookmarkEnd w:id="569"/>
    <w:bookmarkStart w:name="z58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клеевых растворов и их фильтрование; </w:t>
      </w:r>
    </w:p>
    <w:bookmarkEnd w:id="570"/>
    <w:bookmarkStart w:name="z58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паровых котлов и подноска материалов для грунтовых составов.</w:t>
      </w:r>
    </w:p>
    <w:bookmarkEnd w:id="571"/>
    <w:bookmarkStart w:name="z58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572"/>
    <w:bookmarkStart w:name="z58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температурный режим приготовления клеевых растворов; </w:t>
      </w:r>
    </w:p>
    <w:bookmarkEnd w:id="573"/>
    <w:bookmarkStart w:name="z59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виды сырья, применяемые при грунтовке; </w:t>
      </w:r>
    </w:p>
    <w:bookmarkEnd w:id="574"/>
    <w:bookmarkStart w:name="z59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их определения по внешним признакам.</w:t>
      </w:r>
    </w:p>
    <w:bookmarkEnd w:id="575"/>
    <w:bookmarkStart w:name="z592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Приготовитель грунтовых составов, 4-й разряд</w:t>
      </w:r>
    </w:p>
    <w:bookmarkEnd w:id="576"/>
    <w:bookmarkStart w:name="z59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Характеристика работ: </w:t>
      </w:r>
    </w:p>
    <w:bookmarkEnd w:id="577"/>
    <w:bookmarkStart w:name="z59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грунтовых составов и эмульсий в соответствии с действующей рецептурой и технологией в электрических эмульсаторах различных конструкций;</w:t>
      </w:r>
    </w:p>
    <w:bookmarkEnd w:id="578"/>
    <w:bookmarkStart w:name="z59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перетирание сухих цинковых и этюдно-масляных белил на краскотерочных машинах;</w:t>
      </w:r>
    </w:p>
    <w:bookmarkEnd w:id="579"/>
    <w:bookmarkStart w:name="z59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рыбьего клея через электромясорубку.</w:t>
      </w:r>
    </w:p>
    <w:bookmarkEnd w:id="580"/>
    <w:bookmarkStart w:name="z59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581"/>
    <w:bookmarkStart w:name="z59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температурный режим приготовления грунтовых составов и эмульсий; </w:t>
      </w:r>
    </w:p>
    <w:bookmarkEnd w:id="582"/>
    <w:bookmarkStart w:name="z59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 этюдно-масляных белил и грунтовых составов, применямых при грунтовке холста и картона; </w:t>
      </w:r>
    </w:p>
    <w:bookmarkEnd w:id="583"/>
    <w:bookmarkStart w:name="z60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краскотерочной машины.</w:t>
      </w:r>
    </w:p>
    <w:bookmarkEnd w:id="584"/>
    <w:bookmarkStart w:name="z601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Позолотчик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Позолотчик художественных изделий, 2-й разряд</w:t>
      </w:r>
    </w:p>
    <w:bookmarkEnd w:id="585"/>
    <w:bookmarkStart w:name="z60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Характеристика работ: </w:t>
      </w:r>
    </w:p>
    <w:bookmarkEnd w:id="586"/>
    <w:bookmarkStart w:name="z60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позолоте и реставрации; </w:t>
      </w:r>
    </w:p>
    <w:bookmarkEnd w:id="587"/>
    <w:bookmarkStart w:name="z60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позолоты приготовленными составами; </w:t>
      </w:r>
    </w:p>
    <w:bookmarkEnd w:id="588"/>
    <w:bookmarkStart w:name="z60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остатков старого золота с дерева, гипса, камня и металла с сохранением его для передачи на переработку; </w:t>
      </w:r>
    </w:p>
    <w:bookmarkEnd w:id="589"/>
    <w:bookmarkStart w:name="z60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поверхности левкаса и красок при реставрации позолоты; </w:t>
      </w:r>
    </w:p>
    <w:bookmarkEnd w:id="590"/>
    <w:bookmarkStart w:name="z60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золочению художественных изделий под руководством позолотчика более высокой квалификации.</w:t>
      </w:r>
    </w:p>
    <w:bookmarkEnd w:id="591"/>
    <w:bookmarkStart w:name="z60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592"/>
    <w:bookmarkStart w:name="z61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промывки позолоты готовыми составами; </w:t>
      </w:r>
    </w:p>
    <w:bookmarkEnd w:id="593"/>
    <w:bookmarkStart w:name="z61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снятия остатков старого золота с гипса, дерева, камня и металла; </w:t>
      </w:r>
    </w:p>
    <w:bookmarkEnd w:id="594"/>
    <w:bookmarkStart w:name="z61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для очистки поверхности от левкаса и краски, основной инструмент; </w:t>
      </w:r>
    </w:p>
    <w:bookmarkEnd w:id="595"/>
    <w:bookmarkStart w:name="z61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 ухода за ним, материалы, применяемые для подготовки поверхности под позолоту.</w:t>
      </w:r>
    </w:p>
    <w:bookmarkEnd w:id="596"/>
    <w:bookmarkStart w:name="z614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Позолотчик художественных изделий, 3-й разряд</w:t>
      </w:r>
    </w:p>
    <w:bookmarkEnd w:id="597"/>
    <w:bookmarkStart w:name="z61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598"/>
    <w:bookmarkStart w:name="z61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работ по золочению художественных изделий; </w:t>
      </w:r>
    </w:p>
    <w:bookmarkEnd w:id="599"/>
    <w:bookmarkStart w:name="z61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поверхности, подлежащей золочению, проолифка ее, проклеивание, шпаклевание, левкашение, нанесение колерного грунта, покрытие поверхности лаком, наложение сусального золота на гладкие поверхности художественных изделий из гипса, дерева, металла; </w:t>
      </w:r>
    </w:p>
    <w:bookmarkEnd w:id="600"/>
    <w:bookmarkStart w:name="z61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шпаклевки, левкаса, грунта по готовым рецептам; </w:t>
      </w:r>
    </w:p>
    <w:bookmarkEnd w:id="601"/>
    <w:bookmarkStart w:name="z61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позолоты, выполненной на полименте и клее.</w:t>
      </w:r>
    </w:p>
    <w:bookmarkEnd w:id="602"/>
    <w:bookmarkStart w:name="z62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603"/>
    <w:bookmarkStart w:name="z62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простых работ по золочению; </w:t>
      </w:r>
    </w:p>
    <w:bookmarkEnd w:id="604"/>
    <w:bookmarkStart w:name="z62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подготовки поверхности художественных изделий из дерева, гипса, металла под позолоту на лак "мордан" и гульфабру с приготовлением шпаклевок, левкаса, грунтовки; </w:t>
      </w:r>
    </w:p>
    <w:bookmarkEnd w:id="605"/>
    <w:bookmarkStart w:name="z62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позолоты и основные материалы, применяемые при позолоте; </w:t>
      </w:r>
    </w:p>
    <w:bookmarkEnd w:id="606"/>
    <w:bookmarkStart w:name="z62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технологические характеристики дерева, металла, гипса, папье-маше и мастик; </w:t>
      </w:r>
    </w:p>
    <w:bookmarkEnd w:id="607"/>
    <w:bookmarkStart w:name="z62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поверхности под позолоту.</w:t>
      </w:r>
    </w:p>
    <w:bookmarkEnd w:id="608"/>
    <w:bookmarkStart w:name="z626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Позолотчик художественных изделий, 4-й разряд</w:t>
      </w:r>
    </w:p>
    <w:bookmarkEnd w:id="609"/>
    <w:bookmarkStart w:name="z62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610"/>
    <w:bookmarkStart w:name="z62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средней сложности работ по золочению художественных изделий; </w:t>
      </w:r>
    </w:p>
    <w:bookmarkEnd w:id="611"/>
    <w:bookmarkStart w:name="z62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слабого левкаса позолоты, удаление поверхностных загрязнений химическим способом (растворителями) и механическими способами (скальпелем и другими инструментами); </w:t>
      </w:r>
    </w:p>
    <w:bookmarkEnd w:id="612"/>
    <w:bookmarkStart w:name="z63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левкашение при позолоте на лак "мордан" и гульфабру со шлифованием и полированием поверхности; </w:t>
      </w:r>
    </w:p>
    <w:bookmarkEnd w:id="613"/>
    <w:bookmarkStart w:name="z63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бронзированию.</w:t>
      </w:r>
    </w:p>
    <w:bookmarkEnd w:id="614"/>
    <w:bookmarkStart w:name="z63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615"/>
    <w:bookmarkStart w:name="z63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средней сложности работ; </w:t>
      </w:r>
    </w:p>
    <w:bookmarkEnd w:id="616"/>
    <w:bookmarkStart w:name="z63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 и требования; </w:t>
      </w:r>
    </w:p>
    <w:bookmarkEnd w:id="617"/>
    <w:bookmarkStart w:name="z63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ним при производстве позолоты и ее реставрации; </w:t>
      </w:r>
    </w:p>
    <w:bookmarkEnd w:id="618"/>
    <w:bookmarkStart w:name="z63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натуральных и искусственных пигментов, смол, лаков, применяемых при консервации и реставрации позолоты.</w:t>
      </w:r>
    </w:p>
    <w:bookmarkEnd w:id="619"/>
    <w:bookmarkStart w:name="z637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Позолотчик художественных изделий, 5-й разряд</w:t>
      </w:r>
    </w:p>
    <w:bookmarkEnd w:id="620"/>
    <w:bookmarkStart w:name="z63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Характеристика работ: </w:t>
      </w:r>
    </w:p>
    <w:bookmarkEnd w:id="621"/>
    <w:bookmarkStart w:name="z63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работ по золочению художественных изделий; </w:t>
      </w:r>
    </w:p>
    <w:bookmarkEnd w:id="622"/>
    <w:bookmarkStart w:name="z64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толстостенное золочение, многослойное и защитно-декоративное покрытие; </w:t>
      </w:r>
    </w:p>
    <w:bookmarkEnd w:id="623"/>
    <w:bookmarkStart w:name="z64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сильно разрушенного левкаса и позолоты, левкашение при позолоте на полимент со шлифованием и полированием; </w:t>
      </w:r>
    </w:p>
    <w:bookmarkEnd w:id="624"/>
    <w:bookmarkStart w:name="z64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сусального золота на поверхность художественных изделий с объемной и сплошной рельефной резной поверхностью, патинировка под старое золото и бронзу; </w:t>
      </w:r>
    </w:p>
    <w:bookmarkEnd w:id="625"/>
    <w:bookmarkStart w:name="z64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позолотчиков более низкой квалификации.</w:t>
      </w:r>
    </w:p>
    <w:bookmarkEnd w:id="626"/>
    <w:bookmarkStart w:name="z64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627"/>
    <w:bookmarkStart w:name="z64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сложных работ по золочению художественных изделий; </w:t>
      </w:r>
    </w:p>
    <w:bookmarkEnd w:id="628"/>
    <w:bookmarkStart w:name="z64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подготовки поверхности под позолоту на полимент и методику приготовления грунтовок, левкасов, полимента; </w:t>
      </w:r>
    </w:p>
    <w:bookmarkEnd w:id="629"/>
    <w:bookmarkStart w:name="z64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нанесения лака "мордан" на отлип и для наложения сусального золота; </w:t>
      </w:r>
    </w:p>
    <w:bookmarkEnd w:id="630"/>
    <w:bookmarkStart w:name="z64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цировки (прорезки в левкасе рисунка на резной поверхности), бликовки.</w:t>
      </w:r>
    </w:p>
    <w:bookmarkEnd w:id="631"/>
    <w:bookmarkStart w:name="z649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Позолотчик художественных изделий, 6-й разряд</w:t>
      </w:r>
    </w:p>
    <w:bookmarkEnd w:id="632"/>
    <w:bookmarkStart w:name="z65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Характеристика работ: </w:t>
      </w:r>
    </w:p>
    <w:bookmarkEnd w:id="633"/>
    <w:bookmarkStart w:name="z65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по золочению художественных изделий; </w:t>
      </w:r>
    </w:p>
    <w:bookmarkEnd w:id="634"/>
    <w:bookmarkStart w:name="z65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золочение, расчистка и укрепление позолоты на уникальных произведениях, выполненных из различных материалов; </w:t>
      </w:r>
    </w:p>
    <w:bookmarkEnd w:id="635"/>
    <w:bookmarkStart w:name="z65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агатовыми зубками, золочение твореным золотом, комбинированное золочение, связанное с живописью, матовое золочение; </w:t>
      </w:r>
    </w:p>
    <w:bookmarkEnd w:id="636"/>
    <w:bookmarkStart w:name="z65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специального инструмента для позолотных работ; </w:t>
      </w:r>
    </w:p>
    <w:bookmarkEnd w:id="637"/>
    <w:bookmarkStart w:name="z65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самостоятельно грунтовок, левкаса, полимента, лака "мордан" и бронзы разных оттенков.</w:t>
      </w:r>
    </w:p>
    <w:bookmarkEnd w:id="638"/>
    <w:bookmarkStart w:name="z65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639"/>
    <w:bookmarkStart w:name="z65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особо сложных работ по золочению художественных изделий; </w:t>
      </w:r>
    </w:p>
    <w:bookmarkEnd w:id="640"/>
    <w:bookmarkStart w:name="z65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золочения с цировкой и полированием, матового золочения, золочения твореным золотом; </w:t>
      </w:r>
    </w:p>
    <w:bookmarkEnd w:id="641"/>
    <w:bookmarkStart w:name="z65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бликовки, золочения, связанного с живописью и другими видами художественной отделки предметов; </w:t>
      </w:r>
    </w:p>
    <w:bookmarkEnd w:id="642"/>
    <w:bookmarkStart w:name="z66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твореного золота.</w:t>
      </w:r>
    </w:p>
    <w:bookmarkEnd w:id="643"/>
    <w:bookmarkStart w:name="z661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Полировщик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Полировщик художественных изделий, 1-й разряд</w:t>
      </w:r>
    </w:p>
    <w:bookmarkEnd w:id="644"/>
    <w:bookmarkStart w:name="z66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Характеристика работ: </w:t>
      </w:r>
    </w:p>
    <w:bookmarkEnd w:id="645"/>
    <w:bookmarkStart w:name="z66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шлифование простых художественных изделий, из камня мягких пород, металла, ювелирных изделий вручную и на полировальных и шлифовальных станках; </w:t>
      </w:r>
    </w:p>
    <w:bookmarkEnd w:id="646"/>
    <w:bookmarkStart w:name="z66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полированных изделий;</w:t>
      </w:r>
    </w:p>
    <w:bookmarkEnd w:id="647"/>
    <w:bookmarkStart w:name="z66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деталей и заготовок из поделочных камней, наклейка и очистка их от клея и мастик; </w:t>
      </w:r>
    </w:p>
    <w:bookmarkEnd w:id="648"/>
    <w:bookmarkStart w:name="z66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изготовление полировочных паст и мастик по готовым рецептам.</w:t>
      </w:r>
    </w:p>
    <w:bookmarkEnd w:id="649"/>
    <w:bookmarkStart w:name="z66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650"/>
    <w:bookmarkStart w:name="z66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шлифования и полирования простых художественных изделий вручную и на станках; </w:t>
      </w:r>
    </w:p>
    <w:bookmarkEnd w:id="651"/>
    <w:bookmarkStart w:name="z67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мягких пород камня, полировочный материал и его свойства.</w:t>
      </w:r>
    </w:p>
    <w:bookmarkEnd w:id="652"/>
    <w:bookmarkStart w:name="z67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Примеры работ:</w:t>
      </w:r>
    </w:p>
    <w:bookmarkEnd w:id="653"/>
    <w:bookmarkStart w:name="z67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значки, кольца, портсигары, стопки - шлифование, полирование.</w:t>
      </w:r>
    </w:p>
    <w:bookmarkEnd w:id="654"/>
    <w:bookmarkStart w:name="z673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Полировщик художественных изделий, 2-й разряд</w:t>
      </w:r>
    </w:p>
    <w:bookmarkEnd w:id="655"/>
    <w:bookmarkStart w:name="z67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Характеристика работ: </w:t>
      </w:r>
    </w:p>
    <w:bookmarkEnd w:id="656"/>
    <w:bookmarkStart w:name="z67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шлифование средней сложности художественных изделий из камня, дерева, папье-маше; </w:t>
      </w:r>
    </w:p>
    <w:bookmarkEnd w:id="657"/>
    <w:bookmarkStart w:name="z67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ювелирных изделий и изделий посудной группы из цветного и драгоценного металла вручную с предварительной подготовкой поверхности с применением различных паст; </w:t>
      </w:r>
    </w:p>
    <w:bookmarkEnd w:id="658"/>
    <w:bookmarkStart w:name="z67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на полировальных и шлифовальных станках с ручной и автоматической подачей абразива; </w:t>
      </w:r>
    </w:p>
    <w:bookmarkEnd w:id="659"/>
    <w:bookmarkStart w:name="z67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технологической последовательности обработки по технологической карте.</w:t>
      </w:r>
    </w:p>
    <w:bookmarkEnd w:id="660"/>
    <w:bookmarkStart w:name="z67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661"/>
    <w:bookmarkStart w:name="z68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шлифования и полирования средней сложности художественных изделий; </w:t>
      </w:r>
    </w:p>
    <w:bookmarkEnd w:id="662"/>
    <w:bookmarkStart w:name="z68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шлифовальных и полировальных станков различных типов, назначение и применение приспособлений и инструментов; </w:t>
      </w:r>
    </w:p>
    <w:bookmarkEnd w:id="663"/>
    <w:bookmarkStart w:name="z68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при шлифовании и полировании.</w:t>
      </w:r>
    </w:p>
    <w:bookmarkEnd w:id="664"/>
    <w:bookmarkStart w:name="z68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Примеры работ:</w:t>
      </w:r>
    </w:p>
    <w:bookmarkEnd w:id="665"/>
    <w:bookmarkStart w:name="z68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полирование:</w:t>
      </w:r>
    </w:p>
    <w:bookmarkEnd w:id="666"/>
    <w:bookmarkStart w:name="z68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бочата, пудреницы из папье-маше;</w:t>
      </w:r>
    </w:p>
    <w:bookmarkEnd w:id="667"/>
    <w:bookmarkStart w:name="z68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броши гладкие, кольца;</w:t>
      </w:r>
    </w:p>
    <w:bookmarkEnd w:id="668"/>
    <w:bookmarkStart w:name="z68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вставки из поделочных камней;</w:t>
      </w:r>
    </w:p>
    <w:bookmarkEnd w:id="669"/>
    <w:bookmarkStart w:name="z68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шкатулки из дерева.</w:t>
      </w:r>
    </w:p>
    <w:bookmarkEnd w:id="670"/>
    <w:bookmarkStart w:name="z689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Полировщик художественных изделий, 3-й разряд</w:t>
      </w:r>
    </w:p>
    <w:bookmarkEnd w:id="671"/>
    <w:bookmarkStart w:name="z69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672"/>
    <w:bookmarkStart w:name="z69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шлифование сложных художественных изделий из дерева, металла, папье-маше, камня, кости и рога вручную и на шлифовальных и полировальных станках; </w:t>
      </w:r>
    </w:p>
    <w:bookmarkEnd w:id="673"/>
    <w:bookmarkStart w:name="z69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шлифование, полирование и доводка вручную деталей и вставок к ювелирным изделиям, камней со связанными углами, двойными фасками и формы "кабошон"; </w:t>
      </w:r>
    </w:p>
    <w:bookmarkEnd w:id="674"/>
    <w:bookmarkStart w:name="z69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станка.</w:t>
      </w:r>
    </w:p>
    <w:bookmarkEnd w:id="675"/>
    <w:bookmarkStart w:name="z69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676"/>
    <w:bookmarkStart w:name="z69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шлифования и полирования сложных художественных изделий; </w:t>
      </w:r>
    </w:p>
    <w:bookmarkEnd w:id="677"/>
    <w:bookmarkStart w:name="z69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и правила наладки шлифовальных и полировальных станков; </w:t>
      </w:r>
    </w:p>
    <w:bookmarkEnd w:id="678"/>
    <w:bookmarkStart w:name="z69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материалов.</w:t>
      </w:r>
    </w:p>
    <w:bookmarkEnd w:id="679"/>
    <w:bookmarkStart w:name="z69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Примеры работ:</w:t>
      </w:r>
    </w:p>
    <w:bookmarkEnd w:id="680"/>
    <w:bookmarkStart w:name="z69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баулы, шкатулки из папье-маше - полирование;</w:t>
      </w:r>
    </w:p>
    <w:bookmarkEnd w:id="681"/>
    <w:bookmarkStart w:name="z70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броши, кольца, серьги с полудрагоценными камнями - полирование;</w:t>
      </w:r>
    </w:p>
    <w:bookmarkEnd w:id="682"/>
    <w:bookmarkStart w:name="z70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пуговицы из кости - шлифование и полирование;</w:t>
      </w:r>
    </w:p>
    <w:bookmarkEnd w:id="683"/>
    <w:bookmarkStart w:name="z70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подносы со сложным рисунком - полирование;</w:t>
      </w:r>
    </w:p>
    <w:bookmarkEnd w:id="684"/>
    <w:bookmarkStart w:name="z70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роговые формы гребня - шлифование;</w:t>
      </w:r>
    </w:p>
    <w:bookmarkEnd w:id="685"/>
    <w:bookmarkStart w:name="z70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письменные из мрамора - шлифование и полирование;</w:t>
      </w:r>
    </w:p>
    <w:bookmarkEnd w:id="686"/>
    <w:bookmarkStart w:name="z70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шкафчики, аптечки, тарелки из дерева с контурной и плоскорельефной резьбой - полирование.</w:t>
      </w:r>
    </w:p>
    <w:bookmarkEnd w:id="687"/>
    <w:bookmarkStart w:name="z706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Полировщик художественных изделий, 4-й разряд</w:t>
      </w:r>
    </w:p>
    <w:bookmarkEnd w:id="688"/>
    <w:bookmarkStart w:name="z70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Характеристика работ: </w:t>
      </w:r>
    </w:p>
    <w:bookmarkEnd w:id="689"/>
    <w:bookmarkStart w:name="z70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полирование и шлифование художественных изделий особо сложной конфигурации из папье-маше, камня, кости и рога с тонкой ажурной резьбой, объемных скульптур, изделий из дерева с резной поверхностью, с инкрустацией или росписью; </w:t>
      </w:r>
    </w:p>
    <w:bookmarkEnd w:id="690"/>
    <w:bookmarkStart w:name="z70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изделий из металла с чеканкой, ажурами, тонкостенных и с эмалью и других вручную с применением различных приспособлений и материалов, на шлифовальных и полировальных станках; </w:t>
      </w:r>
    </w:p>
    <w:bookmarkEnd w:id="691"/>
    <w:bookmarkStart w:name="z71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и доводка отдельных деталей до требуемых размеров, углов и рисунка с максимальным выявлением декоративных качеств материала.</w:t>
      </w:r>
    </w:p>
    <w:bookmarkEnd w:id="692"/>
    <w:bookmarkStart w:name="z71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693"/>
    <w:bookmarkStart w:name="z71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шлифования и полирования особо сложных художественных изделий; </w:t>
      </w:r>
    </w:p>
    <w:bookmarkEnd w:id="694"/>
    <w:bookmarkStart w:name="z71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695"/>
    <w:bookmarkStart w:name="z71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полированной поверхности изделий, допуски и посадки.</w:t>
      </w:r>
    </w:p>
    <w:bookmarkEnd w:id="696"/>
    <w:bookmarkStart w:name="z71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Примеры работ:</w:t>
      </w:r>
    </w:p>
    <w:bookmarkEnd w:id="697"/>
    <w:bookmarkStart w:name="z71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браслеты, кулоны, серьги - шлифование, полирование;</w:t>
      </w:r>
    </w:p>
    <w:bookmarkEnd w:id="698"/>
    <w:bookmarkStart w:name="z71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коробочки и шкатулки с усложненным профилем и гранями - полирование;</w:t>
      </w:r>
    </w:p>
    <w:bookmarkEnd w:id="699"/>
    <w:bookmarkStart w:name="z71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кубки из кости - шлифование, полирование;</w:t>
      </w:r>
    </w:p>
    <w:bookmarkEnd w:id="700"/>
    <w:bookmarkStart w:name="z71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панно, блюда, вазы с плоскорельефной резьбой с подборным фоном, ковши с рельефной резьбой - полирование;</w:t>
      </w:r>
    </w:p>
    <w:bookmarkEnd w:id="701"/>
    <w:bookmarkStart w:name="z72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скульптуры из кости - шлифование и полирование.</w:t>
      </w:r>
    </w:p>
    <w:bookmarkEnd w:id="702"/>
    <w:bookmarkStart w:name="z721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Рабочий бюро бытовых услуг</w:t>
      </w:r>
      <w:r>
        <w:br/>
      </w:r>
      <w:r>
        <w:rPr>
          <w:rFonts w:ascii="Times New Roman"/>
          <w:b/>
          <w:i w:val="false"/>
          <w:color w:val="000000"/>
        </w:rPr>
        <w:t>Параграф 1. Рабочий бюро бытовых услуг, 1-й разряд</w:t>
      </w:r>
    </w:p>
    <w:bookmarkEnd w:id="703"/>
    <w:bookmarkStart w:name="z7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Характеристика работ: </w:t>
      </w:r>
    </w:p>
    <w:bookmarkEnd w:id="704"/>
    <w:bookmarkStart w:name="z72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различных бытовых услуг по заказам населения: покупка продуктов, промышленных товаров, лекарств и тому подобное и доставка их на дом, сдача белья, одежды, обуви в ремонт, стирку, чистку и доставка их заказчику; </w:t>
      </w:r>
    </w:p>
    <w:bookmarkEnd w:id="705"/>
    <w:bookmarkStart w:name="z72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расклейка на стендах объявлений, реклам, газет, афиш; </w:t>
      </w:r>
    </w:p>
    <w:bookmarkEnd w:id="706"/>
    <w:bookmarkStart w:name="z72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физических данных человека: взвешивание на медицинских весах, измерение роста, силы рук силомером по желанию клиента; </w:t>
      </w:r>
    </w:p>
    <w:bookmarkEnd w:id="707"/>
    <w:bookmarkStart w:name="z72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денег от клиентов за оказанную услугу; </w:t>
      </w:r>
    </w:p>
    <w:bookmarkEnd w:id="708"/>
    <w:bookmarkStart w:name="z72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измерительных приборов; </w:t>
      </w:r>
    </w:p>
    <w:bookmarkEnd w:id="709"/>
    <w:bookmarkStart w:name="z72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отчета по реализованным талонам.</w:t>
      </w:r>
    </w:p>
    <w:bookmarkEnd w:id="710"/>
    <w:bookmarkStart w:name="z73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711"/>
    <w:bookmarkStart w:name="z73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адреса и режим работы магазинов и организаций бытового обслуживания; </w:t>
      </w:r>
    </w:p>
    <w:bookmarkEnd w:id="712"/>
    <w:bookmarkStart w:name="z73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рекламных и справочных стендов на обслуживаемом участке и правила расклейки объявлений и реклам; </w:t>
      </w:r>
    </w:p>
    <w:bookmarkEnd w:id="713"/>
    <w:bookmarkStart w:name="z73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приборами, предназначенными для измерения физических данных человека, и правила регулировки их, рациональные маршруты проезда по городу для выполнения поручений заказчика.</w:t>
      </w:r>
    </w:p>
    <w:bookmarkEnd w:id="714"/>
    <w:bookmarkStart w:name="z734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Рабочий ритуальных услуг</w:t>
      </w:r>
      <w:r>
        <w:br/>
      </w:r>
      <w:r>
        <w:rPr>
          <w:rFonts w:ascii="Times New Roman"/>
          <w:b/>
          <w:i w:val="false"/>
          <w:color w:val="000000"/>
        </w:rPr>
        <w:t>Параграф 1. Рабочий ритуальных услуг, 2-й разряд</w:t>
      </w:r>
    </w:p>
    <w:bookmarkEnd w:id="715"/>
    <w:bookmarkStart w:name="z73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Характеристика работ: </w:t>
      </w:r>
    </w:p>
    <w:bookmarkEnd w:id="716"/>
    <w:bookmarkStart w:name="z73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умершего, одевание и укладывание в гроб;</w:t>
      </w:r>
    </w:p>
    <w:bookmarkEnd w:id="717"/>
    <w:bookmarkStart w:name="z73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парикмахерских и косметических работ; </w:t>
      </w:r>
    </w:p>
    <w:bookmarkEnd w:id="718"/>
    <w:bookmarkStart w:name="z73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предметов ритуала к месту назначения; </w:t>
      </w:r>
    </w:p>
    <w:bookmarkEnd w:id="719"/>
    <w:bookmarkStart w:name="z74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полозков из автокатафалка, установка гроба в автокатафалк, закрепление его и снятие с автокатафалка на месте захоронения; </w:t>
      </w:r>
    </w:p>
    <w:bookmarkEnd w:id="720"/>
    <w:bookmarkStart w:name="z74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могильных холмов, обкладка их дерном и проведение других работ, связанных с захоронением.</w:t>
      </w:r>
    </w:p>
    <w:bookmarkEnd w:id="721"/>
    <w:bookmarkStart w:name="z74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722"/>
    <w:bookmarkStart w:name="z74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санитарной обработки умерших, выполнения парикмахерских и косметических работ; </w:t>
      </w:r>
    </w:p>
    <w:bookmarkEnd w:id="723"/>
    <w:bookmarkStart w:name="z74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медикаментов и материалов; </w:t>
      </w:r>
    </w:p>
    <w:bookmarkEnd w:id="724"/>
    <w:bookmarkStart w:name="z74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основные свойства грунтов; </w:t>
      </w:r>
    </w:p>
    <w:bookmarkEnd w:id="725"/>
    <w:bookmarkStart w:name="z74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разработки и уплотнения вручную; </w:t>
      </w:r>
    </w:p>
    <w:bookmarkEnd w:id="726"/>
    <w:bookmarkStart w:name="z74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заготовки и укладки дерна; </w:t>
      </w:r>
    </w:p>
    <w:bookmarkEnd w:id="727"/>
    <w:bookmarkStart w:name="z74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ритуала захоронения, санитарные правила по содержанию автокатафалков.</w:t>
      </w:r>
    </w:p>
    <w:bookmarkEnd w:id="728"/>
    <w:bookmarkStart w:name="z749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Регенераторщик драгоценных металлов</w:t>
      </w:r>
      <w:r>
        <w:br/>
      </w:r>
      <w:r>
        <w:rPr>
          <w:rFonts w:ascii="Times New Roman"/>
          <w:b/>
          <w:i w:val="false"/>
          <w:color w:val="000000"/>
        </w:rPr>
        <w:t>Параграф 1. Регенераторщик драгоценных металлов, 2-й разряд</w:t>
      </w:r>
    </w:p>
    <w:bookmarkEnd w:id="729"/>
    <w:bookmarkStart w:name="z75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Характеристика работ: </w:t>
      </w:r>
    </w:p>
    <w:bookmarkEnd w:id="730"/>
    <w:bookmarkStart w:name="z75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промывных вод при помощи кислот в ваннах; </w:t>
      </w:r>
    </w:p>
    <w:bookmarkEnd w:id="731"/>
    <w:bookmarkStart w:name="z75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 смеси полировальных паст по заданной рецептуре и варка паст на плитах различных конструкций; </w:t>
      </w:r>
    </w:p>
    <w:bookmarkEnd w:id="732"/>
    <w:bookmarkStart w:name="z75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отходов вспомогательных материалов - мусора и шлифа, содержащих драгоценные и цветные металлы; </w:t>
      </w:r>
    </w:p>
    <w:bookmarkEnd w:id="733"/>
    <w:bookmarkStart w:name="z75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сжигание и размол шлифа и криза.</w:t>
      </w:r>
    </w:p>
    <w:bookmarkEnd w:id="734"/>
    <w:bookmarkStart w:name="z75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735"/>
    <w:bookmarkStart w:name="z75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обработке и фильтрованию промывных вод в ваннах и варке паст, сбору, радиолу, скитанию отходов; </w:t>
      </w:r>
    </w:p>
    <w:bookmarkEnd w:id="736"/>
    <w:bookmarkStart w:name="z75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 драгоценные металлы, отличие шлифа от криза, чистоту размола.</w:t>
      </w:r>
    </w:p>
    <w:bookmarkEnd w:id="737"/>
    <w:bookmarkStart w:name="z759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Регенераторщик драгоценных металлов, 3-й разряд</w:t>
      </w:r>
    </w:p>
    <w:bookmarkEnd w:id="738"/>
    <w:bookmarkStart w:name="z76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Характеристика работ: </w:t>
      </w:r>
    </w:p>
    <w:bookmarkEnd w:id="739"/>
    <w:bookmarkStart w:name="z76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промывных вод и травящих растворов, содержащих драгоценные металлы, на ионообменной установке; </w:t>
      </w:r>
    </w:p>
    <w:bookmarkEnd w:id="740"/>
    <w:bookmarkStart w:name="z76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вентиляционных труб и отстойников; </w:t>
      </w:r>
    </w:p>
    <w:bookmarkEnd w:id="741"/>
    <w:bookmarkStart w:name="z76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ионообменных смол, содержащих драгоценные металлы; </w:t>
      </w:r>
    </w:p>
    <w:bookmarkEnd w:id="742"/>
    <w:bookmarkStart w:name="z76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выпаривание, высушивание отстойных вод и смол; </w:t>
      </w:r>
    </w:p>
    <w:bookmarkEnd w:id="743"/>
    <w:bookmarkStart w:name="z76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драгоценных металлов из обработанных материалов; </w:t>
      </w:r>
    </w:p>
    <w:bookmarkEnd w:id="744"/>
    <w:bookmarkStart w:name="z76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растворов с особо ядовитыми веществами и обработка их на ионообменных установках; </w:t>
      </w:r>
    </w:p>
    <w:bookmarkEnd w:id="745"/>
    <w:bookmarkStart w:name="z76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барботирование, фильтрация, высушивание и просеивание обработанных шлифов, травление напильников и надфилей с целью извлечения драгоценных металлов.</w:t>
      </w:r>
    </w:p>
    <w:bookmarkEnd w:id="746"/>
    <w:bookmarkStart w:name="z76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747"/>
    <w:bookmarkStart w:name="z76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обработке и фильтрованию промывных растворов; </w:t>
      </w:r>
    </w:p>
    <w:bookmarkEnd w:id="748"/>
    <w:bookmarkStart w:name="z77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содержащих драгоценные металлы на ионообменной установке; </w:t>
      </w:r>
    </w:p>
    <w:bookmarkEnd w:id="749"/>
    <w:bookmarkStart w:name="z77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нейтрализации промывных и крацовочных вод и смол; </w:t>
      </w:r>
    </w:p>
    <w:bookmarkEnd w:id="750"/>
    <w:bookmarkStart w:name="z77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принцип работы вентиляционных и отстойных систем; </w:t>
      </w:r>
    </w:p>
    <w:bookmarkEnd w:id="751"/>
    <w:bookmarkStart w:name="z77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ионообменной установки и механического сита; </w:t>
      </w:r>
    </w:p>
    <w:bookmarkEnd w:id="752"/>
    <w:bookmarkStart w:name="z77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кислот и щелочей и правила их нейтрализации; </w:t>
      </w:r>
    </w:p>
    <w:bookmarkEnd w:id="753"/>
    <w:bookmarkStart w:name="z77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 при работе с особо ядовитыми веществами, кислотами и щелочами; </w:t>
      </w:r>
    </w:p>
    <w:bookmarkEnd w:id="754"/>
    <w:bookmarkStart w:name="z77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восстановления золота из растворов и осаждение серебра; </w:t>
      </w:r>
    </w:p>
    <w:bookmarkEnd w:id="755"/>
    <w:bookmarkStart w:name="z77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отличие кислот и осадков по внешним признакам осажденных металлов.</w:t>
      </w:r>
    </w:p>
    <w:bookmarkEnd w:id="756"/>
    <w:bookmarkStart w:name="z778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Сушильщик заготовок и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заготовок и художественных изделий, 2-й разряд</w:t>
      </w:r>
    </w:p>
    <w:bookmarkEnd w:id="757"/>
    <w:bookmarkStart w:name="z78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Характеристика работ: </w:t>
      </w:r>
    </w:p>
    <w:bookmarkEnd w:id="758"/>
    <w:bookmarkStart w:name="z78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пиломатериалов, заготовок деталей из различных пород дерева, полуфабрикатов из папье-маше, из металла, с поэтапной подготовкой поверхности для нанесения художественной росписи в электросушильных камерах;</w:t>
      </w:r>
    </w:p>
    <w:bookmarkEnd w:id="759"/>
    <w:bookmarkStart w:name="z78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сушки, соблюдение установленного режима. Загрузка и выгрузка камер.</w:t>
      </w:r>
    </w:p>
    <w:bookmarkEnd w:id="760"/>
    <w:bookmarkStart w:name="z78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761"/>
    <w:bookmarkStart w:name="z78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электросушильных камер; </w:t>
      </w:r>
    </w:p>
    <w:bookmarkEnd w:id="762"/>
    <w:bookmarkStart w:name="z78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расстановки изделий на стеллажах и их выгрузки; </w:t>
      </w:r>
    </w:p>
    <w:bookmarkEnd w:id="763"/>
    <w:bookmarkStart w:name="z78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ухода за ними, правила пользования контрольно-измерительными приборами.</w:t>
      </w:r>
    </w:p>
    <w:bookmarkEnd w:id="764"/>
    <w:bookmarkStart w:name="z787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Сушильщик заготовок и художественных изделий, 3-й разряд</w:t>
      </w:r>
    </w:p>
    <w:bookmarkEnd w:id="765"/>
    <w:bookmarkStart w:name="z78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Характеристика работ: </w:t>
      </w:r>
    </w:p>
    <w:bookmarkEnd w:id="766"/>
    <w:bookmarkStart w:name="z78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деталей, полуфабрикатов лакированных художественных изделий с художественной росписью, покрытых эмалью в электросушильных камерах. Расстановка изделий в камерах; </w:t>
      </w:r>
    </w:p>
    <w:bookmarkEnd w:id="767"/>
    <w:bookmarkStart w:name="z79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выдержка режима, измерение температуры нагрева согласно графику температурных режимов; </w:t>
      </w:r>
    </w:p>
    <w:bookmarkEnd w:id="768"/>
    <w:bookmarkStart w:name="z79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вспомогательных работ для производства сушки синтетических и молотковых эмалей; </w:t>
      </w:r>
    </w:p>
    <w:bookmarkEnd w:id="769"/>
    <w:bookmarkStart w:name="z79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изделий на высыхание.</w:t>
      </w:r>
    </w:p>
    <w:bookmarkEnd w:id="770"/>
    <w:bookmarkStart w:name="z79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771"/>
    <w:bookmarkStart w:name="z79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 для сушки и контрольно-измерительных приборов; </w:t>
      </w:r>
    </w:p>
    <w:bookmarkEnd w:id="772"/>
    <w:bookmarkStart w:name="z79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сушки различных лакированных изделий с росписью; </w:t>
      </w:r>
    </w:p>
    <w:bookmarkEnd w:id="773"/>
    <w:bookmarkStart w:name="z79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разновидности эмалей, их физико-химические свойства, цветоведение; </w:t>
      </w:r>
    </w:p>
    <w:bookmarkEnd w:id="774"/>
    <w:bookmarkStart w:name="z79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сушки.</w:t>
      </w:r>
    </w:p>
    <w:bookmarkEnd w:id="775"/>
    <w:bookmarkStart w:name="z798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Трафаретчик</w:t>
      </w:r>
      <w:r>
        <w:br/>
      </w:r>
      <w:r>
        <w:rPr>
          <w:rFonts w:ascii="Times New Roman"/>
          <w:b/>
          <w:i w:val="false"/>
          <w:color w:val="000000"/>
        </w:rPr>
        <w:t>Параграф 1. Трафаретчик, 2-й разряд</w:t>
      </w:r>
    </w:p>
    <w:bookmarkEnd w:id="776"/>
    <w:bookmarkStart w:name="z80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Характеристика работ: </w:t>
      </w:r>
    </w:p>
    <w:bookmarkEnd w:id="777"/>
    <w:bookmarkStart w:name="z80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кальки, картона и фанеры простых и средней сложности шаблонов и трафаретов по заданным рисункам, эскизам и чертежам для инкрустации изделий из дерева, художественной росписи изделий из металла, папье-маше, для резьбы по бересте, дереву, камню, кости, рогу; </w:t>
      </w:r>
    </w:p>
    <w:bookmarkEnd w:id="778"/>
    <w:bookmarkStart w:name="z80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и трафаретов геометрических и растительных орнаментов, однофигурных композиций.</w:t>
      </w:r>
    </w:p>
    <w:bookmarkEnd w:id="779"/>
    <w:bookmarkStart w:name="z80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780"/>
    <w:bookmarkStart w:name="z80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способы подготовки материалов для изготовления трафаретов; </w:t>
      </w:r>
    </w:p>
    <w:bookmarkEnd w:id="781"/>
    <w:bookmarkStart w:name="z80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простой и средней сложности шаблонов и трафаретов.</w:t>
      </w:r>
    </w:p>
    <w:bookmarkEnd w:id="782"/>
    <w:bookmarkStart w:name="z80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Трафаретчик, 3-й разряд</w:t>
      </w:r>
    </w:p>
    <w:bookmarkEnd w:id="783"/>
    <w:bookmarkStart w:name="z80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Характеристика работ: </w:t>
      </w:r>
    </w:p>
    <w:bookmarkEnd w:id="784"/>
    <w:bookmarkStart w:name="z80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кальки, картона, фанеры сложных шаблонов и трафаретов по заданным рисункам, эскизам и чертежам для художественной росписи изделий из металла, дерева, папье-маше, для резьбы по бересте, дереву, камню, кости и рогу, росписи по эмали, выжиганию сложных сюжетно-орнаментальных композиций с введением изображения фигуры человека, зверей и птиц, с миниатюрной росписью, пейзажем; </w:t>
      </w:r>
    </w:p>
    <w:bookmarkEnd w:id="785"/>
    <w:bookmarkStart w:name="z80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рисунков по трафарету на изделия методами припорашивания и наколки линий рисунка иглами.</w:t>
      </w:r>
    </w:p>
    <w:bookmarkEnd w:id="786"/>
    <w:bookmarkStart w:name="z81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787"/>
    <w:bookmarkStart w:name="z81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сложных шаблонов и трафаретов; </w:t>
      </w:r>
    </w:p>
    <w:bookmarkEnd w:id="788"/>
    <w:bookmarkStart w:name="z81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перенесения рисунка на изделие с помощью трафаретов.</w:t>
      </w:r>
    </w:p>
    <w:bookmarkEnd w:id="789"/>
    <w:bookmarkStart w:name="z813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Чеканщик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Чеканщик художественных изделий, 1-й разряд</w:t>
      </w:r>
    </w:p>
    <w:bookmarkEnd w:id="790"/>
    <w:bookmarkStart w:name="z81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Характеристика работ: </w:t>
      </w:r>
    </w:p>
    <w:bookmarkEnd w:id="791"/>
    <w:bookmarkStart w:name="z81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простого орнамента в деталях, отлитых из алюминия, с применением простого чеканного инструмента; </w:t>
      </w:r>
    </w:p>
    <w:bookmarkEnd w:id="792"/>
    <w:bookmarkStart w:name="z81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подставок и подкладок: рам, ящиков, коробок, чашек, обручников и тому подобное под изделия для чеканки; </w:t>
      </w:r>
    </w:p>
    <w:bookmarkEnd w:id="793"/>
    <w:bookmarkStart w:name="z81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литья перед обработкой, зачистка вручную швов от сварки на деталях скульптурных произведений, выполненных из листового цветного металла; </w:t>
      </w:r>
    </w:p>
    <w:bookmarkEnd w:id="794"/>
    <w:bookmarkStart w:name="z81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отбел, протравка и промывка заготовок, насмолка заготовок для чеканки, заливка смолой емкостных предметов под чеканку; </w:t>
      </w:r>
    </w:p>
    <w:bookmarkEnd w:id="795"/>
    <w:bookmarkStart w:name="z82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смоленых гнезд под объемные изделия; </w:t>
      </w:r>
    </w:p>
    <w:bookmarkEnd w:id="796"/>
    <w:bookmarkStart w:name="z82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дефектных мест под заварку; </w:t>
      </w:r>
    </w:p>
    <w:bookmarkEnd w:id="797"/>
    <w:bookmarkStart w:name="z82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пересмолка чеканного полуфабриката с его промежуточным обжигом и отбелом.</w:t>
      </w:r>
    </w:p>
    <w:bookmarkEnd w:id="798"/>
    <w:bookmarkStart w:name="z82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799"/>
    <w:bookmarkStart w:name="z82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чеканки простого орнамента на деталях, правила подготовки заготовок, под чеканку: </w:t>
      </w:r>
    </w:p>
    <w:bookmarkEnd w:id="800"/>
    <w:bookmarkStart w:name="z82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обработки швов, наименования, маркировку и основные механические свойства металлов, рецептуру приготовления смол для насмолки деталей в зависимости от механических свойств металлов; </w:t>
      </w:r>
    </w:p>
    <w:bookmarkEnd w:id="801"/>
    <w:bookmarkStart w:name="z82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простого чеканного инструмента, назначение, правила и условия применения приспособлений и инструмента, способы насмолки и отсмолки изделий.</w:t>
      </w:r>
    </w:p>
    <w:bookmarkEnd w:id="802"/>
    <w:bookmarkStart w:name="z827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Чеканщик художественных изделий, 2-й разряд</w:t>
      </w:r>
    </w:p>
    <w:bookmarkEnd w:id="803"/>
    <w:bookmarkStart w:name="z82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Характеристика работ: </w:t>
      </w:r>
    </w:p>
    <w:bookmarkEnd w:id="804"/>
    <w:bookmarkStart w:name="z82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и выколотка крупного растительного орнамента на простых художественных изделиях и архитектурном литье; </w:t>
      </w:r>
    </w:p>
    <w:bookmarkEnd w:id="805"/>
    <w:bookmarkStart w:name="z83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расчеканка контура расходниками различных фасонов и размеров; </w:t>
      </w:r>
    </w:p>
    <w:bookmarkEnd w:id="806"/>
    <w:bookmarkStart w:name="z83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фона канфарниками; </w:t>
      </w:r>
    </w:p>
    <w:bookmarkEnd w:id="807"/>
    <w:bookmarkStart w:name="z83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проческа фона чеканными зубилами; </w:t>
      </w:r>
    </w:p>
    <w:bookmarkEnd w:id="808"/>
    <w:bookmarkStart w:name="z83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контура рисунка на металл при помощи канфарника; </w:t>
      </w:r>
    </w:p>
    <w:bookmarkEnd w:id="809"/>
    <w:bookmarkStart w:name="z83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мест крепления деталей при сборке; </w:t>
      </w:r>
    </w:p>
    <w:bookmarkEnd w:id="810"/>
    <w:bookmarkStart w:name="z83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металла или отливок под чеканку, выравнивание и очистка поверхности; </w:t>
      </w:r>
    </w:p>
    <w:bookmarkEnd w:id="811"/>
    <w:bookmarkStart w:name="z83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гипсовых форм для заливки баббитом и смолой; </w:t>
      </w:r>
    </w:p>
    <w:bookmarkEnd w:id="812"/>
    <w:bookmarkStart w:name="z83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сварных швов механическим инструментом; </w:t>
      </w:r>
    </w:p>
    <w:bookmarkEnd w:id="813"/>
    <w:bookmarkStart w:name="z83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отжиг листовой меди; </w:t>
      </w:r>
    </w:p>
    <w:bookmarkEnd w:id="814"/>
    <w:bookmarkStart w:name="z83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рисунка, разметка и перенесение его на металл.</w:t>
      </w:r>
    </w:p>
    <w:bookmarkEnd w:id="815"/>
    <w:bookmarkStart w:name="z84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приемы чеканки простых художественных изделий, метода чеканки объемных предметов; </w:t>
      </w:r>
    </w:p>
    <w:bookmarkEnd w:id="816"/>
    <w:bookmarkStart w:name="z84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выколотки деталей из листового металла, пробы драгоценных и марки цветных металлов и сплавов, их основные механические свойства; </w:t>
      </w:r>
    </w:p>
    <w:bookmarkEnd w:id="817"/>
    <w:bookmarkStart w:name="z84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обжига листовой меди, состав смол, применяемых при чеканке изделий из различных металлов.</w:t>
      </w:r>
    </w:p>
    <w:bookmarkEnd w:id="818"/>
    <w:bookmarkStart w:name="z84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Примеры работ:</w:t>
      </w:r>
    </w:p>
    <w:bookmarkEnd w:id="819"/>
    <w:bookmarkStart w:name="z84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произведений скульптурных - выколотка;</w:t>
      </w:r>
    </w:p>
    <w:bookmarkEnd w:id="820"/>
    <w:bookmarkStart w:name="z84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подстаканники, стопки - чеканка различных форм и рисунков.</w:t>
      </w:r>
    </w:p>
    <w:bookmarkEnd w:id="821"/>
    <w:bookmarkStart w:name="z846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Чеканщик художественных изделий, 3-й разряд</w:t>
      </w:r>
    </w:p>
    <w:bookmarkEnd w:id="822"/>
    <w:bookmarkStart w:name="z84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823"/>
    <w:bookmarkStart w:name="z84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чеканка и выколотка геометрического и растительного орнамента на художественных изделиях и деталях средней сложности и архитектурном литье;</w:t>
      </w:r>
    </w:p>
    <w:bookmarkEnd w:id="824"/>
    <w:bookmarkStart w:name="z84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неответственных мест барельефов, настольной скульптуры; </w:t>
      </w:r>
    </w:p>
    <w:bookmarkEnd w:id="825"/>
    <w:bookmarkStart w:name="z85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разметка, выколотка деталей средней сложности из листового металла; </w:t>
      </w:r>
    </w:p>
    <w:bookmarkEnd w:id="826"/>
    <w:bookmarkStart w:name="z85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выколоченных деталей к отварке; </w:t>
      </w:r>
    </w:p>
    <w:bookmarkEnd w:id="827"/>
    <w:bookmarkStart w:name="z85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каркаса по готовым размерам.</w:t>
      </w:r>
    </w:p>
    <w:bookmarkEnd w:id="828"/>
    <w:bookmarkStart w:name="z85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приемы чеканки на средней сдельности художественных изделиях архитектурного литья; </w:t>
      </w:r>
    </w:p>
    <w:bookmarkEnd w:id="829"/>
    <w:bookmarkStart w:name="z85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выколотки; </w:t>
      </w:r>
    </w:p>
    <w:bookmarkEnd w:id="830"/>
    <w:bookmarkStart w:name="z85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условия и правила применения механизмов, универсальных и специальных приспособлений, инструмента, технологию отжига изделий; </w:t>
      </w:r>
    </w:p>
    <w:bookmarkEnd w:id="831"/>
    <w:bookmarkStart w:name="z85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механические свойства обрабатываемых металлов и сплавов.</w:t>
      </w:r>
    </w:p>
    <w:bookmarkEnd w:id="832"/>
    <w:bookmarkStart w:name="z85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833"/>
    <w:bookmarkStart w:name="z85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с разомкнутыми краями, броши - расчеканка;</w:t>
      </w:r>
    </w:p>
    <w:bookmarkEnd w:id="834"/>
    <w:bookmarkStart w:name="z85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вазочки круглые - расчеканка;</w:t>
      </w:r>
    </w:p>
    <w:bookmarkEnd w:id="835"/>
    <w:bookmarkStart w:name="z86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панно, тарелки - чеканка.</w:t>
      </w:r>
    </w:p>
    <w:bookmarkEnd w:id="836"/>
    <w:bookmarkStart w:name="z861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Чеканщик художественных изделий, 4-й разряд</w:t>
      </w:r>
    </w:p>
    <w:bookmarkEnd w:id="837"/>
    <w:bookmarkStart w:name="z86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Характеристика работ: </w:t>
      </w:r>
    </w:p>
    <w:bookmarkEnd w:id="838"/>
    <w:bookmarkStart w:name="z86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и выколотка на сложных художественных изделиях с самостоятельным раскроем, подсадкой и вытяжкой листового металла и модели; </w:t>
      </w:r>
    </w:p>
    <w:bookmarkEnd w:id="839"/>
    <w:bookmarkStart w:name="z86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многоплановых рельефных и горельефных скульптурных изображений, геометрических и растительных форм с пересечением плоскостей рельефа (с поднутрениями) на плоскости и на объемных предметах сложной конфигурации; </w:t>
      </w:r>
    </w:p>
    <w:bookmarkEnd w:id="840"/>
    <w:bookmarkStart w:name="z86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на архитектурно-декоративном литье многопланового растительного и геометрического орнаментов и шрифтов с подъемом рисунка от 1 до 3 сантиметр (далее - см), объемных скульптурных горельефов и барельефов; </w:t>
      </w:r>
    </w:p>
    <w:bookmarkEnd w:id="841"/>
    <w:bookmarkStart w:name="z86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расчеканка контура по тыльной стороне заготовки с выколоткой рельефных деталей узора; </w:t>
      </w:r>
    </w:p>
    <w:bookmarkEnd w:id="842"/>
    <w:bookmarkStart w:name="z86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изделий с мелким (дробным) рельефом; </w:t>
      </w:r>
    </w:p>
    <w:bookmarkEnd w:id="843"/>
    <w:bookmarkStart w:name="z86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чеканка сварных швов в соответствии с фактурой модели.</w:t>
      </w:r>
    </w:p>
    <w:bookmarkEnd w:id="844"/>
    <w:bookmarkStart w:name="z86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845"/>
    <w:bookmarkStart w:name="z87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чеканки сложных художественных изделий, приемы выколотки изделий, имеющих сложную конфигурацию; </w:t>
      </w:r>
    </w:p>
    <w:bookmarkEnd w:id="846"/>
    <w:bookmarkStart w:name="z87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фактурной обработки; </w:t>
      </w:r>
    </w:p>
    <w:bookmarkEnd w:id="847"/>
    <w:bookmarkStart w:name="z87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изготовления универсальных, специальных чеканных инструментов и приспособлений; </w:t>
      </w:r>
    </w:p>
    <w:bookmarkEnd w:id="848"/>
    <w:bookmarkStart w:name="z87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термообработки; </w:t>
      </w:r>
    </w:p>
    <w:bookmarkEnd w:id="849"/>
    <w:bookmarkStart w:name="z87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чеканки по литью барельефных, горельефных и объемных скульптурных изображений; </w:t>
      </w:r>
    </w:p>
    <w:bookmarkEnd w:id="850"/>
    <w:bookmarkStart w:name="z87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растительных, геометрических форм и шрифтов; </w:t>
      </w:r>
    </w:p>
    <w:bookmarkEnd w:id="851"/>
    <w:bookmarkStart w:name="z87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законы построения рисунка растительного и геометрического орнамента и шрифтов; </w:t>
      </w:r>
    </w:p>
    <w:bookmarkEnd w:id="852"/>
    <w:bookmarkStart w:name="z87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отливки сложных деталей из баббита, варки смолы и заливки смолой деталей перед чеканкой.</w:t>
      </w:r>
    </w:p>
    <w:bookmarkEnd w:id="853"/>
    <w:bookmarkStart w:name="z87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Примеры работ:</w:t>
      </w:r>
    </w:p>
    <w:bookmarkEnd w:id="854"/>
    <w:bookmarkStart w:name="z87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архитектурных украшений - выколотка, чеканка.</w:t>
      </w:r>
    </w:p>
    <w:bookmarkEnd w:id="855"/>
    <w:bookmarkStart w:name="z88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Сахарницы - выколотка и чеканка.</w:t>
      </w:r>
    </w:p>
    <w:bookmarkEnd w:id="856"/>
    <w:bookmarkStart w:name="z881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Чеканщик художественных изделий, 5-й разряд</w:t>
      </w:r>
    </w:p>
    <w:bookmarkEnd w:id="857"/>
    <w:bookmarkStart w:name="z88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858"/>
    <w:bookmarkStart w:name="z88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на особо сложных художественных изделиях многоплановового, растительного и геометрического орнаментов и шрифтов; </w:t>
      </w:r>
    </w:p>
    <w:bookmarkEnd w:id="859"/>
    <w:bookmarkStart w:name="z88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частей объемной скульптуры, портретных фигур в сложной композиционной позе со сложной фактурой; </w:t>
      </w:r>
    </w:p>
    <w:bookmarkEnd w:id="860"/>
    <w:bookmarkStart w:name="z88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горельефов и барельефов, насыщенных скульптурными изображениями; </w:t>
      </w:r>
    </w:p>
    <w:bookmarkEnd w:id="861"/>
    <w:bookmarkStart w:name="z88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выколотка, вырубка и чеканка из листового цветного металла особо сложных скульптурных произведений и деталей архитектурной лепки (гербов союзных республик, орденских знаков; </w:t>
      </w:r>
    </w:p>
    <w:bookmarkEnd w:id="862"/>
    <w:bookmarkStart w:name="z88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растительного и геометрического орнаментов) с подъемом рисунка от трех до пяти см и торсов к особо сложным портретам и декоративным фигурам.</w:t>
      </w:r>
    </w:p>
    <w:bookmarkEnd w:id="863"/>
    <w:bookmarkStart w:name="z88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864"/>
    <w:bookmarkStart w:name="z88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особо сложной художественной чеканки по драгоценным; </w:t>
      </w:r>
    </w:p>
    <w:bookmarkEnd w:id="865"/>
    <w:bookmarkStart w:name="z89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цветным, черным металлам и их сплавам; </w:t>
      </w:r>
    </w:p>
    <w:bookmarkEnd w:id="866"/>
    <w:bookmarkStart w:name="z89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законы построения скульптурно-барельефного изображения и сокращений плоскостных; </w:t>
      </w:r>
    </w:p>
    <w:bookmarkEnd w:id="867"/>
    <w:bookmarkStart w:name="z89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рельефных и объемных изображений; </w:t>
      </w:r>
    </w:p>
    <w:bookmarkEnd w:id="868"/>
    <w:bookmarkStart w:name="z89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скульптурной лепки, основы технологии литья и сварки; </w:t>
      </w:r>
    </w:p>
    <w:bookmarkEnd w:id="869"/>
    <w:bookmarkStart w:name="z89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после сварки, способы отливки деталей из баббита в гипсовых формах, правила подготовки форм к заливке баббитом, рецептуру варки смолы для чеканки.</w:t>
      </w:r>
    </w:p>
    <w:bookmarkEnd w:id="870"/>
    <w:bookmarkStart w:name="z89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Примеры работ:</w:t>
      </w:r>
    </w:p>
    <w:bookmarkEnd w:id="871"/>
    <w:bookmarkStart w:name="z89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кубки - выколотка, чеканка;</w:t>
      </w:r>
    </w:p>
    <w:bookmarkEnd w:id="872"/>
    <w:bookmarkStart w:name="z89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ларцы - чеканка фриза с миниатюрными изображениями архитектурных сооружений (миниатюрный горельеф).</w:t>
      </w:r>
    </w:p>
    <w:bookmarkEnd w:id="873"/>
    <w:bookmarkStart w:name="z898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Чеканщик художественных изделий, 6-й разряд</w:t>
      </w:r>
    </w:p>
    <w:bookmarkEnd w:id="874"/>
    <w:bookmarkStart w:name="z89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875"/>
    <w:bookmarkStart w:name="z90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чеканка, выколотка и монтаж отдельными блоками уникальных и выставочных изделий и деталей архитектурной лепки: портретных, барельефных, горельефных и контррельефных изображений с детальной проработкой фактуры;</w:t>
      </w:r>
    </w:p>
    <w:bookmarkEnd w:id="876"/>
    <w:bookmarkStart w:name="z90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горельефов, барельефов, художественно-декоративного литья и кокилей с изображением орнамента и фигур; </w:t>
      </w:r>
    </w:p>
    <w:bookmarkEnd w:id="877"/>
    <w:bookmarkStart w:name="z90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дифовка портретных изображений, вырубка и чеканка из металла особо сложного растительного и геометрического орнаментов с подъемом рисунка более 5 см и отделкой фактуры.</w:t>
      </w:r>
    </w:p>
    <w:bookmarkEnd w:id="878"/>
    <w:bookmarkStart w:name="z90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879"/>
    <w:bookmarkStart w:name="z90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живописи, рисунка, лепки, композиции; </w:t>
      </w:r>
    </w:p>
    <w:bookmarkEnd w:id="880"/>
    <w:bookmarkStart w:name="z90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пластическую анатомию животного и человека; </w:t>
      </w:r>
    </w:p>
    <w:bookmarkEnd w:id="881"/>
    <w:bookmarkStart w:name="z90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механические свойства металлов; </w:t>
      </w:r>
    </w:p>
    <w:bookmarkEnd w:id="882"/>
    <w:bookmarkStart w:name="z90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применяемого инструмента и способы его изготовления; </w:t>
      </w:r>
    </w:p>
    <w:bookmarkEnd w:id="883"/>
    <w:bookmarkStart w:name="z90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изготовлена кокилей и их чеканку; </w:t>
      </w:r>
    </w:p>
    <w:bookmarkEnd w:id="884"/>
    <w:bookmarkStart w:name="z90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светотени, глубин и способы достижения их, правила применения тонирующих составов.</w:t>
      </w:r>
    </w:p>
    <w:bookmarkEnd w:id="885"/>
    <w:bookmarkStart w:name="z91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Примеры работ:</w:t>
      </w:r>
    </w:p>
    <w:bookmarkEnd w:id="886"/>
    <w:bookmarkStart w:name="z91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модели для медалей и значков - чеканка;</w:t>
      </w:r>
    </w:p>
    <w:bookmarkEnd w:id="887"/>
    <w:bookmarkStart w:name="z91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скульптура - выколотка (дифовка), монтировка отдельных частей.</w:t>
      </w:r>
    </w:p>
    <w:bookmarkEnd w:id="888"/>
    <w:bookmarkStart w:name="z913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Шпаклевщик</w:t>
      </w:r>
      <w:r>
        <w:br/>
      </w:r>
      <w:r>
        <w:rPr>
          <w:rFonts w:ascii="Times New Roman"/>
          <w:b/>
          <w:i w:val="false"/>
          <w:color w:val="000000"/>
        </w:rPr>
        <w:t>Параграф 1. Шпаклевщик, 2-й разряд</w:t>
      </w:r>
    </w:p>
    <w:bookmarkEnd w:id="889"/>
    <w:bookmarkStart w:name="z91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работ: </w:t>
      </w:r>
    </w:p>
    <w:bookmarkEnd w:id="890"/>
    <w:bookmarkStart w:name="z91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шпаклевка поверхности простых и средней сложности форм художественных изделий из дерева, папье-маше вручную; </w:t>
      </w:r>
    </w:p>
    <w:bookmarkEnd w:id="891"/>
    <w:bookmarkStart w:name="z91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шпаклеванных изделий; </w:t>
      </w:r>
    </w:p>
    <w:bookmarkEnd w:id="892"/>
    <w:bookmarkStart w:name="z91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поверхности изделий под шпаклевку; </w:t>
      </w:r>
    </w:p>
    <w:bookmarkEnd w:id="893"/>
    <w:bookmarkStart w:name="z91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шпаклевочного материала по готовым рецептам.</w:t>
      </w:r>
    </w:p>
    <w:bookmarkEnd w:id="894"/>
    <w:bookmarkStart w:name="z92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895"/>
    <w:bookmarkStart w:name="z92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шпаклевки поверхности художественных изделий простых и средней сложности форм, применяемый инструмент; </w:t>
      </w:r>
    </w:p>
    <w:bookmarkEnd w:id="896"/>
    <w:bookmarkStart w:name="z92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 способы приготовления шпаклевочного материала; </w:t>
      </w:r>
    </w:p>
    <w:bookmarkEnd w:id="897"/>
    <w:bookmarkStart w:name="z92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шпаклеванных изделий.</w:t>
      </w:r>
    </w:p>
    <w:bookmarkEnd w:id="898"/>
    <w:bookmarkStart w:name="z92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899"/>
    <w:bookmarkStart w:name="z92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коробочки из папье-маше - шпаклевка.</w:t>
      </w:r>
    </w:p>
    <w:bookmarkEnd w:id="900"/>
    <w:bookmarkStart w:name="z926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Шпаклевщик, 3-й разряд</w:t>
      </w:r>
    </w:p>
    <w:bookmarkEnd w:id="901"/>
    <w:bookmarkStart w:name="z92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Характеристика работ: </w:t>
      </w:r>
    </w:p>
    <w:bookmarkEnd w:id="902"/>
    <w:bookmarkStart w:name="z92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шпаклевка поверхности сложных форм художественных изделий из дерева с резьбой, окраской, инкрустацией, изделий из папье-маше различной конфигурации и металлических подносов вручную; </w:t>
      </w:r>
    </w:p>
    <w:bookmarkEnd w:id="903"/>
    <w:bookmarkStart w:name="z92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 изделиях трещин, вмятин, отверстий и выравнивание их поверхности подкрашенной мастикой для дальнейшей художественной обработки изделия.</w:t>
      </w:r>
    </w:p>
    <w:bookmarkEnd w:id="904"/>
    <w:bookmarkStart w:name="z93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905"/>
    <w:bookmarkStart w:name="z93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шпаклевки сложных художественных изделий из дерева и папье-маше; </w:t>
      </w:r>
    </w:p>
    <w:bookmarkEnd w:id="906"/>
    <w:bookmarkStart w:name="z93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шпаклевки, структуру и физические свойства древесины.</w:t>
      </w:r>
    </w:p>
    <w:bookmarkEnd w:id="907"/>
    <w:bookmarkStart w:name="z93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Примеры работ:</w:t>
      </w:r>
    </w:p>
    <w:bookmarkEnd w:id="908"/>
    <w:bookmarkStart w:name="z93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Шпаклевка:</w:t>
      </w:r>
    </w:p>
    <w:bookmarkEnd w:id="909"/>
    <w:bookmarkStart w:name="z93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портсигары, пудреницы из капо-корня;</w:t>
      </w:r>
    </w:p>
    <w:bookmarkEnd w:id="910"/>
    <w:bookmarkStart w:name="z93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из папье-маше.</w:t>
      </w:r>
    </w:p>
    <w:bookmarkEnd w:id="911"/>
    <w:bookmarkStart w:name="z93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"Общие профессии производства художественных изделий",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912"/>
    <w:bookmarkStart w:name="z938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Ювелирно-филигранное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22. Заготовщик деталей и материалов к ювелирным и художественным изделиям</w:t>
      </w:r>
      <w:r>
        <w:br/>
      </w:r>
      <w:r>
        <w:rPr>
          <w:rFonts w:ascii="Times New Roman"/>
          <w:b/>
          <w:i w:val="false"/>
          <w:color w:val="000000"/>
        </w:rPr>
        <w:t>Параграф 1. Заготовщик деталей и материалов к ювелирным и художественным изделиям, 2-й разряд</w:t>
      </w:r>
    </w:p>
    <w:bookmarkEnd w:id="913"/>
    <w:bookmarkStart w:name="z94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Характеристика работ: </w:t>
      </w:r>
    </w:p>
    <w:bookmarkEnd w:id="914"/>
    <w:bookmarkStart w:name="z94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(навивка) спиралей на специальных станках с резкой колец для цепей из цветных металлов и серебра, кручение и расплющивание скани, намотка проволоки на катушку; </w:t>
      </w:r>
    </w:p>
    <w:bookmarkEnd w:id="915"/>
    <w:bookmarkStart w:name="z94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на специальных оплеточных станках уплотненной и провальцованной ленты плоской или круглой проволокой из драгоценных и цветных металлов;</w:t>
      </w:r>
    </w:p>
    <w:bookmarkEnd w:id="916"/>
    <w:bookmarkStart w:name="z94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 отбел проволоки.</w:t>
      </w:r>
    </w:p>
    <w:bookmarkEnd w:id="917"/>
    <w:bookmarkStart w:name="z94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Должен знать: </w:t>
      </w:r>
    </w:p>
    <w:bookmarkEnd w:id="918"/>
    <w:bookmarkStart w:name="z94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проволоки к навивке; </w:t>
      </w:r>
    </w:p>
    <w:bookmarkEnd w:id="919"/>
    <w:bookmarkStart w:name="z94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навивки, оплетки, режимы отжига; </w:t>
      </w:r>
    </w:p>
    <w:bookmarkEnd w:id="920"/>
    <w:bookmarkStart w:name="z94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отбеливающих составов; </w:t>
      </w:r>
    </w:p>
    <w:bookmarkEnd w:id="921"/>
    <w:bookmarkStart w:name="z94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навивального и оплеточного станков; </w:t>
      </w:r>
    </w:p>
    <w:bookmarkEnd w:id="922"/>
    <w:bookmarkStart w:name="z95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эксплуатации и регулирования; </w:t>
      </w:r>
    </w:p>
    <w:bookmarkEnd w:id="923"/>
    <w:bookmarkStart w:name="z95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цветных металлов и серебра.</w:t>
      </w:r>
    </w:p>
    <w:bookmarkEnd w:id="924"/>
    <w:bookmarkStart w:name="z952" w:id="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Заготовщик деталей и материалов к ювелирным и художественным изделиям, 3-й разряд</w:t>
      </w:r>
    </w:p>
    <w:bookmarkEnd w:id="925"/>
    <w:bookmarkStart w:name="z95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Характеристика работ: </w:t>
      </w:r>
    </w:p>
    <w:bookmarkEnd w:id="926"/>
    <w:bookmarkStart w:name="z95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из слитков полос и проволок медно-цинковых, серебряных и золотых-припоев вручную на специальных станках, прессах и мельницах: </w:t>
      </w:r>
    </w:p>
    <w:bookmarkEnd w:id="927"/>
    <w:bookmarkStart w:name="z95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дробленого припоя; </w:t>
      </w:r>
    </w:p>
    <w:bookmarkEnd w:id="928"/>
    <w:bookmarkStart w:name="z95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протяжка проволоки; </w:t>
      </w:r>
    </w:p>
    <w:bookmarkEnd w:id="929"/>
    <w:bookmarkStart w:name="z95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полотна для браслетов из цветных металлов; </w:t>
      </w:r>
    </w:p>
    <w:bookmarkEnd w:id="930"/>
    <w:bookmarkStart w:name="z95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резка, уплотнение, вальцовка ленты на специальном станке; </w:t>
      </w:r>
    </w:p>
    <w:bookmarkEnd w:id="931"/>
    <w:bookmarkStart w:name="z95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рисунка на сплетенную ленту для браслетов из цветных и драгоценных металлов; </w:t>
      </w:r>
    </w:p>
    <w:bookmarkEnd w:id="932"/>
    <w:bookmarkStart w:name="z96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станков, прессов и мельниц.</w:t>
      </w:r>
    </w:p>
    <w:bookmarkEnd w:id="933"/>
    <w:bookmarkStart w:name="z96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Должен знать: </w:t>
      </w:r>
    </w:p>
    <w:bookmarkEnd w:id="934"/>
    <w:bookmarkStart w:name="z96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заготовки, дробления и измельчения различных припоев; </w:t>
      </w:r>
    </w:p>
    <w:bookmarkEnd w:id="935"/>
    <w:bookmarkStart w:name="z96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проволоки, полотна и ленты; </w:t>
      </w:r>
    </w:p>
    <w:bookmarkEnd w:id="936"/>
    <w:bookmarkStart w:name="z96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рисунка на ленту; </w:t>
      </w:r>
    </w:p>
    <w:bookmarkEnd w:id="937"/>
    <w:bookmarkStart w:name="z96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состав припоев, применяемых при изготовлении изделий из цветных и драгоценных металлов; </w:t>
      </w:r>
    </w:p>
    <w:bookmarkEnd w:id="938"/>
    <w:bookmarkStart w:name="z96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измельчения и температуру отжига припоев; </w:t>
      </w:r>
    </w:p>
    <w:bookmarkEnd w:id="939"/>
    <w:bookmarkStart w:name="z96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сечение проволоки и ленты для плетения полотна; </w:t>
      </w:r>
    </w:p>
    <w:bookmarkEnd w:id="940"/>
    <w:bookmarkStart w:name="z96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наладки станков для протяжки и вальцовки.</w:t>
      </w:r>
    </w:p>
    <w:bookmarkEnd w:id="941"/>
    <w:bookmarkStart w:name="z96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Примеры работ: </w:t>
      </w:r>
    </w:p>
    <w:bookmarkEnd w:id="942"/>
    <w:bookmarkStart w:name="z97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цепи золотые - протяжка проволоки, резка колец;</w:t>
      </w:r>
    </w:p>
    <w:bookmarkEnd w:id="943"/>
    <w:bookmarkStart w:name="z97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шинки для колец - изготовление вручную.</w:t>
      </w:r>
    </w:p>
    <w:bookmarkEnd w:id="944"/>
    <w:bookmarkStart w:name="z972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Заготовщик деталей и материалов к ювелирным и художественным изделиям, 4-й разряд</w:t>
      </w:r>
    </w:p>
    <w:bookmarkEnd w:id="945"/>
    <w:bookmarkStart w:name="z97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Характеристика работ: </w:t>
      </w:r>
    </w:p>
    <w:bookmarkEnd w:id="946"/>
    <w:bookmarkStart w:name="z97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(штамповка) деталей из цветных и драгоценных металлов; </w:t>
      </w:r>
    </w:p>
    <w:bookmarkEnd w:id="947"/>
    <w:bookmarkStart w:name="z97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полотна для браслетов из драгоценных металлов, кручение, навивка, вальцовка, расплющивание скани.</w:t>
      </w:r>
    </w:p>
    <w:bookmarkEnd w:id="948"/>
    <w:bookmarkStart w:name="z97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технологию штамповки деталей и заготовки скани; </w:t>
      </w:r>
    </w:p>
    <w:bookmarkEnd w:id="949"/>
    <w:bookmarkStart w:name="z97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шаг спирали для скани; </w:t>
      </w:r>
    </w:p>
    <w:bookmarkEnd w:id="950"/>
    <w:bookmarkStart w:name="z97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штамповочных прессов и оборудования для заготовки скани.</w:t>
      </w:r>
    </w:p>
    <w:bookmarkEnd w:id="951"/>
    <w:bookmarkStart w:name="z979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Заготовщик черни</w:t>
      </w:r>
      <w:r>
        <w:br/>
      </w:r>
      <w:r>
        <w:rPr>
          <w:rFonts w:ascii="Times New Roman"/>
          <w:b/>
          <w:i w:val="false"/>
          <w:color w:val="000000"/>
        </w:rPr>
        <w:t>Параграф 1. Заготовщик черни, 5-й разряд</w:t>
      </w:r>
    </w:p>
    <w:bookmarkEnd w:id="952"/>
    <w:bookmarkStart w:name="z981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Характеристика работ: </w:t>
      </w:r>
    </w:p>
    <w:bookmarkEnd w:id="953"/>
    <w:bookmarkStart w:name="z98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черни для нанесения на поверхности ювелирных и художественных изделий с гравированным рисунком из цветных и драгоценных металлов;</w:t>
      </w:r>
    </w:p>
    <w:bookmarkEnd w:id="954"/>
    <w:bookmarkStart w:name="z98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необходимых компонентов для плавки и плавка черни в электропечах или открытым пламенем специальными лампами в тиглях; </w:t>
      </w:r>
    </w:p>
    <w:bookmarkEnd w:id="955"/>
    <w:bookmarkStart w:name="z984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отливка слитка в изложницах; </w:t>
      </w:r>
    </w:p>
    <w:bookmarkEnd w:id="956"/>
    <w:bookmarkStart w:name="z985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черна на специальных станках-мельницах.</w:t>
      </w:r>
    </w:p>
    <w:bookmarkEnd w:id="957"/>
    <w:bookmarkStart w:name="z98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958"/>
    <w:bookmarkStart w:name="z987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заготовки и плавки черни; </w:t>
      </w:r>
    </w:p>
    <w:bookmarkEnd w:id="959"/>
    <w:bookmarkStart w:name="z988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загрузки дробильных станков; </w:t>
      </w:r>
    </w:p>
    <w:bookmarkEnd w:id="960"/>
    <w:bookmarkStart w:name="z98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физико-химические свойства ингредиентов входящих в состав черни; </w:t>
      </w:r>
    </w:p>
    <w:bookmarkEnd w:id="961"/>
    <w:bookmarkStart w:name="z99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готовности и качества черни; </w:t>
      </w:r>
    </w:p>
    <w:bookmarkEnd w:id="962"/>
    <w:bookmarkStart w:name="z99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заготовке и плавке черни.</w:t>
      </w:r>
    </w:p>
    <w:bookmarkEnd w:id="963"/>
    <w:bookmarkStart w:name="z992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Изготовитель филигранных основ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филигранных основ, 3-й разряд</w:t>
      </w:r>
    </w:p>
    <w:bookmarkEnd w:id="964"/>
    <w:bookmarkStart w:name="z99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Характеристика работ: </w:t>
      </w:r>
    </w:p>
    <w:bookmarkEnd w:id="965"/>
    <w:bookmarkStart w:name="z99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по рисункам, чертежам и шаблонам основ и элементов филиграни с габаритами свыше 0,2 см из цветных и драгоценных металлов;</w:t>
      </w:r>
    </w:p>
    <w:bookmarkEnd w:id="966"/>
    <w:bookmarkStart w:name="z99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набор, подготовка и наклейка элементов филиграни на поверхности ювелирных и художественных изделий.</w:t>
      </w:r>
    </w:p>
    <w:bookmarkEnd w:id="967"/>
    <w:bookmarkStart w:name="z99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968"/>
    <w:bookmarkStart w:name="z99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изготовления основ и элементов филиграни с габаритами свыше 0,2 см, профили сканной и филигранной проволоки; </w:t>
      </w:r>
    </w:p>
    <w:bookmarkEnd w:id="969"/>
    <w:bookmarkStart w:name="z99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цветных и драгоценных металлов.</w:t>
      </w:r>
    </w:p>
    <w:bookmarkEnd w:id="970"/>
    <w:bookmarkStart w:name="z1000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филигранных основ, 4-й разряд</w:t>
      </w:r>
    </w:p>
    <w:bookmarkEnd w:id="971"/>
    <w:bookmarkStart w:name="z100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Характеристика работ: </w:t>
      </w:r>
    </w:p>
    <w:bookmarkEnd w:id="972"/>
    <w:bookmarkStart w:name="z100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по рисункам, чертежам и шаблонам ажурно-филигранных основ и элементов с габаритами до 0,2 см из цветных и драгоценных металлов; </w:t>
      </w:r>
    </w:p>
    <w:bookmarkEnd w:id="973"/>
    <w:bookmarkStart w:name="z100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изделиях сканных деталей разнообразных форм с напайкой барельефной многослойной филиграни.</w:t>
      </w:r>
    </w:p>
    <w:bookmarkEnd w:id="974"/>
    <w:bookmarkStart w:name="z100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Должен знать: </w:t>
      </w:r>
    </w:p>
    <w:bookmarkEnd w:id="975"/>
    <w:bookmarkStart w:name="z100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изготовления ажурных основ и элементов филиграни с габаритами до 0,2 см, основы композиции и составления рисунка.</w:t>
      </w:r>
    </w:p>
    <w:bookmarkEnd w:id="976"/>
    <w:bookmarkStart w:name="z1006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Наклейщик вставок для ювелирных и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Наклейщик вставок для ювелирных и художественных изделий, 1-й разряд</w:t>
      </w:r>
    </w:p>
    <w:bookmarkEnd w:id="977"/>
    <w:bookmarkStart w:name="z100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Характеристика работ: </w:t>
      </w:r>
    </w:p>
    <w:bookmarkEnd w:id="978"/>
    <w:bookmarkStart w:name="z100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наклейка и переклейка вставок простой формы из цветного стекла на кич; </w:t>
      </w:r>
    </w:p>
    <w:bookmarkEnd w:id="979"/>
    <w:bookmarkStart w:name="z101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и устранение перекосов вставок на кичах.</w:t>
      </w:r>
    </w:p>
    <w:bookmarkEnd w:id="980"/>
    <w:bookmarkStart w:name="z101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981"/>
    <w:bookmarkStart w:name="z101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наклейки и переклейки стеклянных вставок; </w:t>
      </w:r>
    </w:p>
    <w:bookmarkEnd w:id="982"/>
    <w:bookmarkStart w:name="z101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клея и мастик и способы их приготовления; </w:t>
      </w:r>
    </w:p>
    <w:bookmarkEnd w:id="983"/>
    <w:bookmarkStart w:name="z101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нагрева на стекло, клей и мастики; </w:t>
      </w:r>
    </w:p>
    <w:bookmarkEnd w:id="984"/>
    <w:bookmarkStart w:name="z101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электронагревательных и газовых приборов.</w:t>
      </w:r>
    </w:p>
    <w:bookmarkEnd w:id="985"/>
    <w:bookmarkStart w:name="z1016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Наклейщик вставок для ювелирных и художественных изделий, 2-й разряд</w:t>
      </w:r>
    </w:p>
    <w:bookmarkEnd w:id="986"/>
    <w:bookmarkStart w:name="z101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987"/>
    <w:bookmarkStart w:name="z101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и переклейка вставок из полудрагоценных и драгоценных камней, а также вставок сложной формы из цветного стекла на кич, шпильки кассет и гуттаперчевые приспособления;</w:t>
      </w:r>
    </w:p>
    <w:bookmarkEnd w:id="988"/>
    <w:bookmarkStart w:name="z101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наклейка различных алмазов в оправки; </w:t>
      </w:r>
    </w:p>
    <w:bookmarkEnd w:id="989"/>
    <w:bookmarkStart w:name="z102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алмазов.</w:t>
      </w:r>
    </w:p>
    <w:bookmarkEnd w:id="990"/>
    <w:bookmarkStart w:name="z102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991"/>
    <w:bookmarkStart w:name="z102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наклейки и переклейки вставок из камня; </w:t>
      </w:r>
    </w:p>
    <w:bookmarkEnd w:id="992"/>
    <w:bookmarkStart w:name="z102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гранильного станка-полуавтомата; </w:t>
      </w:r>
    </w:p>
    <w:bookmarkEnd w:id="993"/>
    <w:bookmarkStart w:name="z102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оснастку для установки и наклейки алмазов в оправки; </w:t>
      </w:r>
    </w:p>
    <w:bookmarkEnd w:id="994"/>
    <w:bookmarkStart w:name="z102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полудрагоценных и драгоценных камней; </w:t>
      </w:r>
    </w:p>
    <w:bookmarkEnd w:id="995"/>
    <w:bookmarkStart w:name="z102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их нагрева; </w:t>
      </w:r>
    </w:p>
    <w:bookmarkEnd w:id="996"/>
    <w:bookmarkStart w:name="z102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огранки полудрагоценных и драгоценных камней.</w:t>
      </w:r>
    </w:p>
    <w:bookmarkEnd w:id="997"/>
    <w:bookmarkStart w:name="z1028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Огранщик вставок для ювелирных и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Огранщик вставок для ювелирных и художественных изделий, 1-й разряд</w:t>
      </w:r>
    </w:p>
    <w:bookmarkEnd w:id="998"/>
    <w:bookmarkStart w:name="z103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Характеристика работ: </w:t>
      </w:r>
    </w:p>
    <w:bookmarkEnd w:id="999"/>
    <w:bookmarkStart w:name="z103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гранка вставок простых форм из цветного стекла на гранильных станках и вручную; </w:t>
      </w:r>
    </w:p>
    <w:bookmarkEnd w:id="1000"/>
    <w:bookmarkStart w:name="z103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заготовок для вставок простых форм из стекла с применением абразивных кругов и водяного охлаждения.</w:t>
      </w:r>
    </w:p>
    <w:bookmarkEnd w:id="1001"/>
    <w:bookmarkStart w:name="z103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1002"/>
    <w:bookmarkStart w:name="z103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заготовок и заточки заготовок из цветного стекла; </w:t>
      </w:r>
    </w:p>
    <w:bookmarkEnd w:id="1003"/>
    <w:bookmarkStart w:name="z103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гранильного одношпиндельного станка; </w:t>
      </w:r>
    </w:p>
    <w:bookmarkEnd w:id="1004"/>
    <w:bookmarkStart w:name="z103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абразивных кругов и водяного охлаждения; </w:t>
      </w:r>
    </w:p>
    <w:bookmarkEnd w:id="1005"/>
    <w:bookmarkStart w:name="z1037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простым измерительным инструментом; </w:t>
      </w:r>
    </w:p>
    <w:bookmarkEnd w:id="1006"/>
    <w:bookmarkStart w:name="z103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цветного стекла.</w:t>
      </w:r>
    </w:p>
    <w:bookmarkEnd w:id="1007"/>
    <w:bookmarkStart w:name="z1039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Огранщик вставок для ювелирных и художественных изделий, 2-й разряд</w:t>
      </w:r>
    </w:p>
    <w:bookmarkEnd w:id="1008"/>
    <w:bookmarkStart w:name="z104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Характеристика работ: </w:t>
      </w:r>
    </w:p>
    <w:bookmarkEnd w:id="1009"/>
    <w:bookmarkStart w:name="z104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огранка вставок простых форм из цветного стекла с разбивкой клиньев коронки и павильона на гранильных одношпиндельных станках и вручную; </w:t>
      </w:r>
    </w:p>
    <w:bookmarkEnd w:id="1010"/>
    <w:bookmarkStart w:name="z104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заготовок для вставок сложных форм из стекла и простых форм из полудрагоценных камней с применением абразивных кругов и водяного охлаждения.</w:t>
      </w:r>
    </w:p>
    <w:bookmarkEnd w:id="1011"/>
    <w:bookmarkStart w:name="z104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1012"/>
    <w:bookmarkStart w:name="z104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заточки заготовок для вставок из полудрагоценных камней; </w:t>
      </w:r>
    </w:p>
    <w:bookmarkEnd w:id="1013"/>
    <w:bookmarkStart w:name="z104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полудрагоценных камней.</w:t>
      </w:r>
    </w:p>
    <w:bookmarkEnd w:id="1014"/>
    <w:bookmarkStart w:name="z1046" w:id="1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Огранщик вставок для ювелирных и художественных изделий, 3-й разряд</w:t>
      </w:r>
    </w:p>
    <w:bookmarkEnd w:id="1015"/>
    <w:bookmarkStart w:name="z104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1016"/>
    <w:bookmarkStart w:name="z104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огранка вставок средней сложности форм из цветного стекла с разбивкой клиньев коронки на оловянных кругах с применением абразивных материалов; </w:t>
      </w:r>
    </w:p>
    <w:bookmarkEnd w:id="1017"/>
    <w:bookmarkStart w:name="z104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заготовок для вставок разнообразных форм из полудрагоценных камней на заточных станках с применением алмазного инструмента;</w:t>
      </w:r>
    </w:p>
    <w:bookmarkEnd w:id="1018"/>
    <w:bookmarkStart w:name="z105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сверление отверстий в объемных ювелирных и художественных изделиях из цветного стекла и полудрагоценных камней на сверлильных станках.</w:t>
      </w:r>
    </w:p>
    <w:bookmarkEnd w:id="1019"/>
    <w:bookmarkStart w:name="z105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020"/>
    <w:bookmarkStart w:name="z105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стеклянных вставок на оловянных кругах с применением абразивных паст и порошков; </w:t>
      </w:r>
    </w:p>
    <w:bookmarkEnd w:id="1021"/>
    <w:bookmarkStart w:name="z105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сверления отверстий в изделиях из цветного стекла и камней; </w:t>
      </w:r>
    </w:p>
    <w:bookmarkEnd w:id="1022"/>
    <w:bookmarkStart w:name="z105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заточных и сверлильных станков всех типов с механической и ручной подачей; </w:t>
      </w:r>
    </w:p>
    <w:bookmarkEnd w:id="1023"/>
    <w:bookmarkStart w:name="z105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применения квадранта; </w:t>
      </w:r>
    </w:p>
    <w:bookmarkEnd w:id="1024"/>
    <w:bookmarkStart w:name="z1056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использования алмазных планшайб; </w:t>
      </w:r>
    </w:p>
    <w:bookmarkEnd w:id="1025"/>
    <w:bookmarkStart w:name="z1057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абразивных паст и порошков; </w:t>
      </w:r>
    </w:p>
    <w:bookmarkEnd w:id="1026"/>
    <w:bookmarkStart w:name="z105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экономного расходования абразива; </w:t>
      </w:r>
    </w:p>
    <w:bookmarkEnd w:id="1027"/>
    <w:bookmarkStart w:name="z105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оценки качества полудрагоценных камней.</w:t>
      </w:r>
    </w:p>
    <w:bookmarkEnd w:id="1028"/>
    <w:bookmarkStart w:name="z1060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Огранщик вставок для ювелирных и художественных изделий, 4-й разряд</w:t>
      </w:r>
    </w:p>
    <w:bookmarkEnd w:id="1029"/>
    <w:bookmarkStart w:name="z106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Характеристика работ: </w:t>
      </w:r>
    </w:p>
    <w:bookmarkEnd w:id="1030"/>
    <w:bookmarkStart w:name="z106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огранка вставок сложных форм из цветного стекла и простых и средней сложности форм из полудрагоценных камней и драгоценных камней природных и синтетических на гранильных одношпиндеольных станках с применением специальных приспособлений;</w:t>
      </w:r>
    </w:p>
    <w:bookmarkEnd w:id="1031"/>
    <w:bookmarkStart w:name="z106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рундиста и конуса в заготовках для вставок из полудрагоценных камней;</w:t>
      </w:r>
    </w:p>
    <w:bookmarkEnd w:id="1032"/>
    <w:bookmarkStart w:name="z106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вставок простых форм из полудрагоценных камней.</w:t>
      </w:r>
    </w:p>
    <w:bookmarkEnd w:id="1033"/>
    <w:bookmarkStart w:name="z106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1034"/>
    <w:bookmarkStart w:name="z106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вставок из полудрагоценных камней; </w:t>
      </w:r>
    </w:p>
    <w:bookmarkEnd w:id="1035"/>
    <w:bookmarkStart w:name="z106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оптические свойства полудрагоценных камней; </w:t>
      </w:r>
    </w:p>
    <w:bookmarkEnd w:id="1036"/>
    <w:bookmarkStart w:name="z106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расположения цветовых пятен в них; </w:t>
      </w:r>
    </w:p>
    <w:bookmarkEnd w:id="1037"/>
    <w:bookmarkStart w:name="z106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расположения и правила нанесения граней на заготовки из полудрагоценных камней с целью обеспечения максимального блеска; </w:t>
      </w:r>
    </w:p>
    <w:bookmarkEnd w:id="1038"/>
    <w:bookmarkStart w:name="z107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 при огранке полудрагоценных камней; </w:t>
      </w:r>
    </w:p>
    <w:bookmarkEnd w:id="1039"/>
    <w:bookmarkStart w:name="z107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правила приготовления и свойства зернистых абразивов, технические условия и нормали на готовые камни.</w:t>
      </w:r>
    </w:p>
    <w:bookmarkEnd w:id="1040"/>
    <w:bookmarkStart w:name="z1072" w:id="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5.Огранщик вставок для ювелирных и художественных изделий, 5-й разряд</w:t>
      </w:r>
    </w:p>
    <w:bookmarkEnd w:id="1041"/>
    <w:bookmarkStart w:name="z107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Характеристика работ: </w:t>
      </w:r>
    </w:p>
    <w:bookmarkEnd w:id="1042"/>
    <w:bookmarkStart w:name="z107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огранка вставок сложных форм из полудрагоценных и драгоценных камней природных и синтетических; </w:t>
      </w:r>
    </w:p>
    <w:bookmarkEnd w:id="1043"/>
    <w:bookmarkStart w:name="z107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рундиста и конуса в заготовках для вставок из драгоценных камней; </w:t>
      </w:r>
    </w:p>
    <w:bookmarkEnd w:id="1044"/>
    <w:bookmarkStart w:name="z107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вставок сложных форм из полудрагоценных и драгоценных камней.</w:t>
      </w:r>
    </w:p>
    <w:bookmarkEnd w:id="1045"/>
    <w:bookmarkStart w:name="z107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1046"/>
    <w:bookmarkStart w:name="z107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вставок сложных форм из полудрагоценных и драгоценных камней; </w:t>
      </w:r>
    </w:p>
    <w:bookmarkEnd w:id="1047"/>
    <w:bookmarkStart w:name="z107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оптические свойства драгоценных камней; </w:t>
      </w:r>
    </w:p>
    <w:bookmarkEnd w:id="1048"/>
    <w:bookmarkStart w:name="z108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расцветки и дефекты полудрагоценных и драгоценных камней.</w:t>
      </w:r>
    </w:p>
    <w:bookmarkEnd w:id="1049"/>
    <w:bookmarkStart w:name="z1081" w:id="1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Огранщик вставок для ювелирных и художественных изделий, 6-й разряд</w:t>
      </w:r>
    </w:p>
    <w:bookmarkEnd w:id="1050"/>
    <w:bookmarkStart w:name="z108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Характеристика работ: </w:t>
      </w:r>
    </w:p>
    <w:bookmarkEnd w:id="1051"/>
    <w:bookmarkStart w:name="z108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огранка вставок сложных фантазийных форм из полудрагоценных и драгоценных камней природных и синтетических и особо мелких камней; </w:t>
      </w:r>
    </w:p>
    <w:bookmarkEnd w:id="1052"/>
    <w:bookmarkStart w:name="z108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виды огранки по чертежам или образцам ювелирных изделий; </w:t>
      </w:r>
    </w:p>
    <w:bookmarkEnd w:id="1053"/>
    <w:bookmarkStart w:name="z108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вставок сложных форм из полудрагоценных и драгоценных камней.</w:t>
      </w:r>
    </w:p>
    <w:bookmarkEnd w:id="1054"/>
    <w:bookmarkStart w:name="z108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Должен знать: </w:t>
      </w:r>
    </w:p>
    <w:bookmarkEnd w:id="1055"/>
    <w:bookmarkStart w:name="z108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вставок сложных форм из полудрагоценных и драгоценных камней; </w:t>
      </w:r>
    </w:p>
    <w:bookmarkEnd w:id="1056"/>
    <w:bookmarkStart w:name="z108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оптические свойства; </w:t>
      </w:r>
    </w:p>
    <w:bookmarkEnd w:id="1057"/>
    <w:bookmarkStart w:name="z108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расцветки и дефекты полудрагоценных и драгоценных камней.</w:t>
      </w:r>
    </w:p>
    <w:bookmarkEnd w:id="1058"/>
    <w:bookmarkStart w:name="z1090" w:id="1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Опиловщик черни</w:t>
      </w:r>
      <w:r>
        <w:br/>
      </w:r>
      <w:r>
        <w:rPr>
          <w:rFonts w:ascii="Times New Roman"/>
          <w:b/>
          <w:i w:val="false"/>
          <w:color w:val="000000"/>
        </w:rPr>
        <w:t>Параграф 1. Опиловщик черни, 3-й разряд</w:t>
      </w:r>
    </w:p>
    <w:bookmarkEnd w:id="1059"/>
    <w:bookmarkStart w:name="z109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Характеристика работ: </w:t>
      </w:r>
    </w:p>
    <w:bookmarkEnd w:id="1060"/>
    <w:bookmarkStart w:name="z109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слоя покрытия из сплавов черни на ювелирных и художественных изделиях простой конфигурации из цветных и драгоценных металлов; </w:t>
      </w:r>
    </w:p>
    <w:bookmarkEnd w:id="1061"/>
    <w:bookmarkStart w:name="z109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 применением рашпиля, шиферных брусков и древесного угля твердой корки сплава черни до появления контуров гравированного рисунка.</w:t>
      </w:r>
    </w:p>
    <w:bookmarkEnd w:id="1062"/>
    <w:bookmarkStart w:name="z109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1063"/>
    <w:bookmarkStart w:name="z109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опиловки ювелирных и художественных изделий с чернью простой конфигурации; </w:t>
      </w:r>
    </w:p>
    <w:bookmarkEnd w:id="1064"/>
    <w:bookmarkStart w:name="z109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чернения изделий; </w:t>
      </w:r>
    </w:p>
    <w:bookmarkEnd w:id="1065"/>
    <w:bookmarkStart w:name="z109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цветных и драгоценных металлов.</w:t>
      </w:r>
    </w:p>
    <w:bookmarkEnd w:id="1066"/>
    <w:bookmarkStart w:name="z109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067"/>
    <w:bookmarkStart w:name="z110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слоя черни:</w:t>
      </w:r>
    </w:p>
    <w:bookmarkEnd w:id="1068"/>
    <w:bookmarkStart w:name="z110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ложки десертные, чайные;</w:t>
      </w:r>
    </w:p>
    <w:bookmarkEnd w:id="1069"/>
    <w:bookmarkStart w:name="z110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стопки.</w:t>
      </w:r>
    </w:p>
    <w:bookmarkEnd w:id="1070"/>
    <w:bookmarkStart w:name="z1103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Опиловщик черни, 4-й разряд</w:t>
      </w:r>
    </w:p>
    <w:bookmarkEnd w:id="1071"/>
    <w:bookmarkStart w:name="z110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Характеристика работ: </w:t>
      </w:r>
    </w:p>
    <w:bookmarkEnd w:id="1072"/>
    <w:bookmarkStart w:name="z110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слоя покрытия из сплавов черни на ювелирных и художественных изделиях с конфигурацией средней сложности из цветных и драгоценных металлов.</w:t>
      </w:r>
    </w:p>
    <w:bookmarkEnd w:id="1073"/>
    <w:bookmarkStart w:name="z110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1074"/>
    <w:bookmarkStart w:name="z110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опиливания ювелирных и художественных изделий с чернью с конфигурацией средней сложности.</w:t>
      </w:r>
    </w:p>
    <w:bookmarkEnd w:id="1075"/>
    <w:bookmarkStart w:name="z110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1076"/>
    <w:bookmarkStart w:name="z110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слоя черни:</w:t>
      </w:r>
    </w:p>
    <w:bookmarkEnd w:id="1077"/>
    <w:bookmarkStart w:name="z111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запонки;</w:t>
      </w:r>
    </w:p>
    <w:bookmarkEnd w:id="1078"/>
    <w:bookmarkStart w:name="z111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подстаканники.</w:t>
      </w:r>
    </w:p>
    <w:bookmarkEnd w:id="1079"/>
    <w:bookmarkStart w:name="z1112" w:id="1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Опиловщик черни, 5-й разряд</w:t>
      </w:r>
    </w:p>
    <w:bookmarkEnd w:id="1080"/>
    <w:bookmarkStart w:name="z111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работ: </w:t>
      </w:r>
    </w:p>
    <w:bookmarkEnd w:id="1081"/>
    <w:bookmarkStart w:name="z111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слоя покрытия из сплавов черни на ювелирных и художественных изделиях сложной конфигурации из цветных и драгоценных металлов.</w:t>
      </w:r>
    </w:p>
    <w:bookmarkEnd w:id="1082"/>
    <w:bookmarkStart w:name="z111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1083"/>
    <w:bookmarkStart w:name="z111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опиливания ювелирных и художественных изделий с чернью сложной конфигурации.</w:t>
      </w:r>
    </w:p>
    <w:bookmarkEnd w:id="1084"/>
    <w:bookmarkStart w:name="z111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1085"/>
    <w:bookmarkStart w:name="z111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вазы, кубки - опиливание слоя черни.</w:t>
      </w:r>
    </w:p>
    <w:bookmarkEnd w:id="1086"/>
    <w:bookmarkStart w:name="z1119" w:id="1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Подборщик камней</w:t>
      </w:r>
      <w:r>
        <w:br/>
      </w:r>
      <w:r>
        <w:rPr>
          <w:rFonts w:ascii="Times New Roman"/>
          <w:b/>
          <w:i w:val="false"/>
          <w:color w:val="000000"/>
        </w:rPr>
        <w:t>Параграф 1. Подборщик камней, 3-й разряд</w:t>
      </w:r>
    </w:p>
    <w:bookmarkEnd w:id="1087"/>
    <w:bookmarkStart w:name="z112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Характеристика работ: </w:t>
      </w:r>
    </w:p>
    <w:bookmarkEnd w:id="1088"/>
    <w:bookmarkStart w:name="z112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перед распиливанием поделочных, полудрагоценных и драгоценных камней по рисунку, цвету, физико-механическим свойствам; </w:t>
      </w:r>
    </w:p>
    <w:bookmarkEnd w:id="1089"/>
    <w:bookmarkStart w:name="z112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пластин для изготовления ювелирных и художественных изделий из камня; </w:t>
      </w:r>
    </w:p>
    <w:bookmarkEnd w:id="1090"/>
    <w:bookmarkStart w:name="z112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пластин перед распиливанием; </w:t>
      </w:r>
    </w:p>
    <w:bookmarkEnd w:id="1091"/>
    <w:bookmarkStart w:name="z112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готовых вставок для ювелирных и художественных изделий парами и комплектами по размеру и весу.</w:t>
      </w:r>
    </w:p>
    <w:bookmarkEnd w:id="1092"/>
    <w:bookmarkStart w:name="z112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1093"/>
    <w:bookmarkStart w:name="z112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камней и пластин; </w:t>
      </w:r>
    </w:p>
    <w:bookmarkEnd w:id="1094"/>
    <w:bookmarkStart w:name="z112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разметки пластин; </w:t>
      </w:r>
    </w:p>
    <w:bookmarkEnd w:id="1095"/>
    <w:bookmarkStart w:name="z112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различным видам камней; </w:t>
      </w:r>
    </w:p>
    <w:bookmarkEnd w:id="1096"/>
    <w:bookmarkStart w:name="z113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и структурные свойства камней; </w:t>
      </w:r>
    </w:p>
    <w:bookmarkEnd w:id="1097"/>
    <w:bookmarkStart w:name="z1131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распиливания глыб минералов и огранки вставок; </w:t>
      </w:r>
    </w:p>
    <w:bookmarkEnd w:id="1098"/>
    <w:bookmarkStart w:name="z1132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распиливания с учетом максимального выявления природного рисунка камня и минимизации отходов; </w:t>
      </w:r>
    </w:p>
    <w:bookmarkEnd w:id="1099"/>
    <w:bookmarkStart w:name="z1133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обработку камней.</w:t>
      </w:r>
    </w:p>
    <w:bookmarkEnd w:id="1100"/>
    <w:bookmarkStart w:name="z1134" w:id="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Подборщик камней, 4-й разряд</w:t>
      </w:r>
    </w:p>
    <w:bookmarkEnd w:id="1101"/>
    <w:bookmarkStart w:name="z113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Характеристика работ: </w:t>
      </w:r>
    </w:p>
    <w:bookmarkEnd w:id="1102"/>
    <w:bookmarkStart w:name="z113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камней по качеству поверхности, величине, цвету и рисунку на месторождениях или местах заготовок для отправки их к месту распиливания; </w:t>
      </w:r>
    </w:p>
    <w:bookmarkEnd w:id="1103"/>
    <w:bookmarkStart w:name="z113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 и сортировка камней при получении от поставщика, выявление природного рисунка и цветовой гаммы; </w:t>
      </w:r>
    </w:p>
    <w:bookmarkEnd w:id="1104"/>
    <w:bookmarkStart w:name="z113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отшлифованных пластин на вставки по заданным размерам в соответствии с формой изделия; </w:t>
      </w:r>
    </w:p>
    <w:bookmarkEnd w:id="1105"/>
    <w:bookmarkStart w:name="z113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готовых вставок для ювелирных и художественных изделий по расцветке и рисунку камня.</w:t>
      </w:r>
    </w:p>
    <w:bookmarkEnd w:id="1106"/>
    <w:bookmarkStart w:name="z114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1107"/>
    <w:bookmarkStart w:name="z114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поделочных, полудрагоценных и цветных камней и способы их определения; </w:t>
      </w:r>
    </w:p>
    <w:bookmarkEnd w:id="1108"/>
    <w:bookmarkStart w:name="z114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отличие натуральных камней от синтетических, оптические свойства камней, основы теории огранки.</w:t>
      </w:r>
    </w:p>
    <w:bookmarkEnd w:id="1109"/>
    <w:bookmarkStart w:name="z1143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Фотопечатник по эмали</w:t>
      </w:r>
      <w:r>
        <w:br/>
      </w:r>
      <w:r>
        <w:rPr>
          <w:rFonts w:ascii="Times New Roman"/>
          <w:b/>
          <w:i w:val="false"/>
          <w:color w:val="000000"/>
        </w:rPr>
        <w:t>Параграф 1. Фотопечатник по эмали, 1-й разряд</w:t>
      </w:r>
    </w:p>
    <w:bookmarkEnd w:id="1110"/>
    <w:bookmarkStart w:name="z114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Характеристика работ: </w:t>
      </w:r>
    </w:p>
    <w:bookmarkEnd w:id="1111"/>
    <w:bookmarkStart w:name="z114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графических однотонных изображений на эмалевую поверхность ювелирных и художественных изделий и вставок для них контактным способом с применением светочувствительной эмульсии и керамических красок с последующим обжигом в муфельной печи.</w:t>
      </w:r>
    </w:p>
    <w:bookmarkEnd w:id="1112"/>
    <w:bookmarkStart w:name="z114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1113"/>
    <w:bookmarkStart w:name="z114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изображений; </w:t>
      </w:r>
    </w:p>
    <w:bookmarkEnd w:id="1114"/>
    <w:bookmarkStart w:name="z114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химические свойства светочувствительной эмульсии; </w:t>
      </w:r>
    </w:p>
    <w:bookmarkEnd w:id="1115"/>
    <w:bookmarkStart w:name="z115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ее приготовления; </w:t>
      </w:r>
    </w:p>
    <w:bookmarkEnd w:id="1116"/>
    <w:bookmarkStart w:name="z115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обжига в муфельной печи, ее устройство и правила эксплуатации.</w:t>
      </w:r>
    </w:p>
    <w:bookmarkEnd w:id="1117"/>
    <w:bookmarkStart w:name="z1152" w:id="1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Фотопечатник по эмали, 2-й разряд</w:t>
      </w:r>
    </w:p>
    <w:bookmarkEnd w:id="1118"/>
    <w:bookmarkStart w:name="z115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Характеристика работ: </w:t>
      </w:r>
    </w:p>
    <w:bookmarkEnd w:id="1119"/>
    <w:bookmarkStart w:name="z115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графических многотонных изображений на эмалевую поверхность ювелирных и художественных изделий и вставок для них контактным способом с применением светочувствительной эмульсии, керамических красок и смесей их с последующим обжигом в муфельной печи; </w:t>
      </w:r>
    </w:p>
    <w:bookmarkEnd w:id="1120"/>
    <w:bookmarkStart w:name="z115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миниатюр.</w:t>
      </w:r>
    </w:p>
    <w:bookmarkEnd w:id="1121"/>
    <w:bookmarkStart w:name="z115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1122"/>
    <w:bookmarkStart w:name="z115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регулирования процессов нанесения изображений и экспонирования перед источником света; </w:t>
      </w:r>
    </w:p>
    <w:bookmarkEnd w:id="1123"/>
    <w:bookmarkStart w:name="z115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химические свойства керамических красок; </w:t>
      </w:r>
    </w:p>
    <w:bookmarkEnd w:id="1124"/>
    <w:bookmarkStart w:name="z115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их соединения с эмалью, обжига и характер их изменения после обжига; </w:t>
      </w:r>
    </w:p>
    <w:bookmarkEnd w:id="1125"/>
    <w:bookmarkStart w:name="z116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работы муфельной печи при обжиге эмалей с многотонными изображениями.</w:t>
      </w:r>
    </w:p>
    <w:bookmarkEnd w:id="1126"/>
    <w:bookmarkStart w:name="z1161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Художник росписи по эмали</w:t>
      </w:r>
      <w:r>
        <w:br/>
      </w:r>
      <w:r>
        <w:rPr>
          <w:rFonts w:ascii="Times New Roman"/>
          <w:b/>
          <w:i w:val="false"/>
          <w:color w:val="000000"/>
        </w:rPr>
        <w:t>Параграф 1. Художник росписи по эмали, 3-й разряд</w:t>
      </w:r>
    </w:p>
    <w:bookmarkEnd w:id="1127"/>
    <w:bookmarkStart w:name="z116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Характеристика работ: </w:t>
      </w:r>
    </w:p>
    <w:bookmarkEnd w:id="1128"/>
    <w:bookmarkStart w:name="z116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роспись по образцам эмалевой поверхности простых фотозаготовок и графических рисунков финифтяными красками в 3 - 5 цветов с применением специальных инструментов и материалов; </w:t>
      </w:r>
    </w:p>
    <w:bookmarkEnd w:id="1129"/>
    <w:bookmarkStart w:name="z116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 готовой модели на эмалевую поверхность белодельной пластинки простых контурных изображений.</w:t>
      </w:r>
    </w:p>
    <w:bookmarkEnd w:id="1130"/>
    <w:bookmarkStart w:name="z116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1131"/>
    <w:bookmarkStart w:name="z116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перенесения контурных рисунков с бумаги на эмалевую поверхность и нанесения кистью финифтяных красок; </w:t>
      </w:r>
    </w:p>
    <w:bookmarkEnd w:id="1132"/>
    <w:bookmarkStart w:name="z116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в 3 - 5 цветов; </w:t>
      </w:r>
    </w:p>
    <w:bookmarkEnd w:id="1133"/>
    <w:bookmarkStart w:name="z116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растирания красок; </w:t>
      </w:r>
    </w:p>
    <w:bookmarkEnd w:id="1134"/>
    <w:bookmarkStart w:name="z117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химические свойства финифтяных красок; </w:t>
      </w:r>
    </w:p>
    <w:bookmarkEnd w:id="1135"/>
    <w:bookmarkStart w:name="z117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отжига пластинок с нанесенным рисунком в муфельных печах; </w:t>
      </w:r>
    </w:p>
    <w:bookmarkEnd w:id="1136"/>
    <w:bookmarkStart w:name="z117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простых трафаретов и способы их применения.</w:t>
      </w:r>
    </w:p>
    <w:bookmarkEnd w:id="1137"/>
    <w:bookmarkStart w:name="z1173" w:id="1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Художник росписи по эмали, 4-й разряд</w:t>
      </w:r>
    </w:p>
    <w:bookmarkEnd w:id="1138"/>
    <w:bookmarkStart w:name="z117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Характеристика работ: </w:t>
      </w:r>
    </w:p>
    <w:bookmarkEnd w:id="1139"/>
    <w:bookmarkStart w:name="z117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 по образцам эмалевой поверхности фотозаготовок и графических рисунков средней сложности финифтяными красками в 6 - 8 цветов.</w:t>
      </w:r>
    </w:p>
    <w:bookmarkEnd w:id="1140"/>
    <w:bookmarkStart w:name="z117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1141"/>
    <w:bookmarkStart w:name="z117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в 6 - 8 цветов, цветовую гамму и законы основных цветосочетаний, последовательность наложения красок в зависимости от температуры их плавления; </w:t>
      </w:r>
    </w:p>
    <w:bookmarkEnd w:id="1142"/>
    <w:bookmarkStart w:name="z117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цвета и температуры плавления финифтяных красок по номерам; </w:t>
      </w:r>
    </w:p>
    <w:bookmarkEnd w:id="1143"/>
    <w:bookmarkStart w:name="z117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построения орнаментальной композиции в живописи и построения элементов растительных форм; </w:t>
      </w:r>
    </w:p>
    <w:bookmarkEnd w:id="1144"/>
    <w:bookmarkStart w:name="z118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пластической анатомии животных и человека; </w:t>
      </w:r>
    </w:p>
    <w:bookmarkEnd w:id="1145"/>
    <w:bookmarkStart w:name="z118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перспективы и нанесения теней, правила обжига изделий с финифтяной живописью.</w:t>
      </w:r>
    </w:p>
    <w:bookmarkEnd w:id="1146"/>
    <w:bookmarkStart w:name="z118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Примеры работ:</w:t>
      </w:r>
    </w:p>
    <w:bookmarkEnd w:id="1147"/>
    <w:bookmarkStart w:name="z118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эмалевую пластинку с образца:</w:t>
      </w:r>
    </w:p>
    <w:bookmarkEnd w:id="1148"/>
    <w:bookmarkStart w:name="z118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изображения архитектурных памятников силуэтные;</w:t>
      </w:r>
    </w:p>
    <w:bookmarkEnd w:id="1149"/>
    <w:bookmarkStart w:name="z118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изображения животных, птиц, растительных форм.</w:t>
      </w:r>
    </w:p>
    <w:bookmarkEnd w:id="1150"/>
    <w:bookmarkStart w:name="z1186" w:id="1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Художник росписи по эмали, 5-й разряд</w:t>
      </w:r>
    </w:p>
    <w:bookmarkEnd w:id="1151"/>
    <w:bookmarkStart w:name="z118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работ: </w:t>
      </w:r>
    </w:p>
    <w:bookmarkEnd w:id="1152"/>
    <w:bookmarkStart w:name="z118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роспись по образцам эмалевой поверхности сложных фотозаготовок и графических рисунков финифтяными красками свыше восьми цветов; </w:t>
      </w:r>
    </w:p>
    <w:bookmarkEnd w:id="1153"/>
    <w:bookmarkStart w:name="z118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живописная роспись по образцам на эмали сложных композиций.</w:t>
      </w:r>
    </w:p>
    <w:bookmarkEnd w:id="1154"/>
    <w:bookmarkStart w:name="z119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1155"/>
    <w:bookmarkStart w:name="z119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с применением свыше восьми цветов; </w:t>
      </w:r>
    </w:p>
    <w:bookmarkEnd w:id="1156"/>
    <w:bookmarkStart w:name="z119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цветосочетаний с полутоновой деталировкой; </w:t>
      </w:r>
    </w:p>
    <w:bookmarkEnd w:id="1157"/>
    <w:bookmarkStart w:name="z119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сложнотематических композиций; </w:t>
      </w:r>
    </w:p>
    <w:bookmarkEnd w:id="1158"/>
    <w:bookmarkStart w:name="z119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объемных форм светотеневыми живописными средствами.</w:t>
      </w:r>
    </w:p>
    <w:bookmarkEnd w:id="1159"/>
    <w:bookmarkStart w:name="z119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Примеры работ:</w:t>
      </w:r>
    </w:p>
    <w:bookmarkEnd w:id="1160"/>
    <w:bookmarkStart w:name="z119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эмалевую пластинку с образца:</w:t>
      </w:r>
    </w:p>
    <w:bookmarkEnd w:id="1161"/>
    <w:bookmarkStart w:name="z119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изображения сложных архитектурных сооружений и пейзажей;</w:t>
      </w:r>
    </w:p>
    <w:bookmarkEnd w:id="1162"/>
    <w:bookmarkStart w:name="z119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композиции сложные с изображением животных и человека.</w:t>
      </w:r>
    </w:p>
    <w:bookmarkEnd w:id="1163"/>
    <w:bookmarkStart w:name="z1199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Художник росписи по эмали, 6-й разряд</w:t>
      </w:r>
    </w:p>
    <w:bookmarkEnd w:id="1164"/>
    <w:bookmarkStart w:name="z120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Характеристика работ: </w:t>
      </w:r>
    </w:p>
    <w:bookmarkEnd w:id="1165"/>
    <w:bookmarkStart w:name="z120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роспись по моделям, образцам и эскизам эмалевой поверхности рисунками особой сложности на высокохудожественных, выставочных изделиях с самостоятельным варьированием рисунка; </w:t>
      </w:r>
    </w:p>
    <w:bookmarkEnd w:id="1166"/>
    <w:bookmarkStart w:name="z120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портретная живопись на эмали.</w:t>
      </w:r>
    </w:p>
    <w:bookmarkEnd w:id="1167"/>
    <w:bookmarkStart w:name="z120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1168"/>
    <w:bookmarkStart w:name="z120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живописи и приемы разработки многофигурных композиций.</w:t>
      </w:r>
    </w:p>
    <w:bookmarkEnd w:id="1169"/>
    <w:bookmarkStart w:name="z120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Требуется среднее специальное образование.</w:t>
      </w:r>
    </w:p>
    <w:bookmarkEnd w:id="1170"/>
    <w:bookmarkStart w:name="z1206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Чернильщик ювелирных и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Чернильщик ювелирных и художественных изделий, 3-й разряд</w:t>
      </w:r>
    </w:p>
    <w:bookmarkEnd w:id="1171"/>
    <w:bookmarkStart w:name="z120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работ: </w:t>
      </w:r>
    </w:p>
    <w:bookmarkEnd w:id="1172"/>
    <w:bookmarkStart w:name="z120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 ювелирных и художественных изделий из цветных и драгоценных металлов с гравированным рисунком простой композиции путем покрытия сплавом черни с предварительным отжигом и отбелом в растворе серной кислоты.</w:t>
      </w:r>
    </w:p>
    <w:bookmarkEnd w:id="1173"/>
    <w:bookmarkStart w:name="z121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1174"/>
    <w:bookmarkStart w:name="z121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чернения; </w:t>
      </w:r>
    </w:p>
    <w:bookmarkEnd w:id="1175"/>
    <w:bookmarkStart w:name="z121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подготовки изделий под чернение; </w:t>
      </w:r>
    </w:p>
    <w:bookmarkEnd w:id="1176"/>
    <w:bookmarkStart w:name="z121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при накладке сплава черни на изделия; </w:t>
      </w:r>
    </w:p>
    <w:bookmarkEnd w:id="1177"/>
    <w:bookmarkStart w:name="z121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флюса, температурные режимы плавления сплава черни.</w:t>
      </w:r>
    </w:p>
    <w:bookmarkEnd w:id="1178"/>
    <w:bookmarkStart w:name="z121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Примеры работ:</w:t>
      </w:r>
    </w:p>
    <w:bookmarkEnd w:id="1179"/>
    <w:bookmarkStart w:name="z121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Чернение:</w:t>
      </w:r>
    </w:p>
    <w:bookmarkEnd w:id="1180"/>
    <w:bookmarkStart w:name="z121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запонки, наперстки;</w:t>
      </w:r>
    </w:p>
    <w:bookmarkEnd w:id="1181"/>
    <w:bookmarkStart w:name="z121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салфеточные, ложки столовые и чайные.</w:t>
      </w:r>
    </w:p>
    <w:bookmarkEnd w:id="1182"/>
    <w:bookmarkStart w:name="z1219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Чернильщик ювелирных и художественных изделий, 4-й разряд</w:t>
      </w:r>
    </w:p>
    <w:bookmarkEnd w:id="1183"/>
    <w:bookmarkStart w:name="z122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Характеристика работ: </w:t>
      </w:r>
    </w:p>
    <w:bookmarkEnd w:id="1184"/>
    <w:bookmarkStart w:name="z122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 ювелирных и художественных изделий из цветных и драгоценных металлов с гравированным рисунком композиции средней сложности и сложной.</w:t>
      </w:r>
    </w:p>
    <w:bookmarkEnd w:id="1185"/>
    <w:bookmarkStart w:name="z122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1186"/>
    <w:bookmarkStart w:name="z122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шабровки и шлифования черни; </w:t>
      </w:r>
    </w:p>
    <w:bookmarkEnd w:id="1187"/>
    <w:bookmarkStart w:name="z122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цветных и драгоценных металлов.</w:t>
      </w:r>
    </w:p>
    <w:bookmarkEnd w:id="1188"/>
    <w:bookmarkStart w:name="z122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Примеры работ:</w:t>
      </w:r>
    </w:p>
    <w:bookmarkEnd w:id="1189"/>
    <w:bookmarkStart w:name="z122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Чернение:</w:t>
      </w:r>
    </w:p>
    <w:bookmarkEnd w:id="1190"/>
    <w:bookmarkStart w:name="z122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наборы десертные;</w:t>
      </w:r>
    </w:p>
    <w:bookmarkEnd w:id="1191"/>
    <w:bookmarkStart w:name="z122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подстаканники, чашки кофейные.</w:t>
      </w:r>
    </w:p>
    <w:bookmarkEnd w:id="1192"/>
    <w:bookmarkStart w:name="z1229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Чернильщик ювелирных и художественных изделий, 5-й разряд</w:t>
      </w:r>
    </w:p>
    <w:bookmarkEnd w:id="1193"/>
    <w:bookmarkStart w:name="z123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Характеристика работ: </w:t>
      </w:r>
    </w:p>
    <w:bookmarkEnd w:id="1194"/>
    <w:bookmarkStart w:name="z123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чернение уникальных и выставочных ювелирных и художественных изделий из драгоценных металлов с гравированным рисунком особо сложной композиции; </w:t>
      </w:r>
    </w:p>
    <w:bookmarkEnd w:id="1195"/>
    <w:bookmarkStart w:name="z123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антикварных ювелирных изделий с чернью.</w:t>
      </w:r>
    </w:p>
    <w:bookmarkEnd w:id="1196"/>
    <w:bookmarkStart w:name="z123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1197"/>
    <w:bookmarkStart w:name="z123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накладки черни на уникальные изделия; </w:t>
      </w:r>
    </w:p>
    <w:bookmarkEnd w:id="1198"/>
    <w:bookmarkStart w:name="z123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ингредиентов сплава черни; </w:t>
      </w:r>
    </w:p>
    <w:bookmarkEnd w:id="1199"/>
    <w:bookmarkStart w:name="z123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реставрации изделий с чернью.</w:t>
      </w:r>
    </w:p>
    <w:bookmarkEnd w:id="1200"/>
    <w:bookmarkStart w:name="z123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Примеры работ:</w:t>
      </w:r>
    </w:p>
    <w:bookmarkEnd w:id="1201"/>
    <w:bookmarkStart w:name="z123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Чернение:</w:t>
      </w:r>
    </w:p>
    <w:bookmarkEnd w:id="1202"/>
    <w:bookmarkStart w:name="z123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фигурные;</w:t>
      </w:r>
    </w:p>
    <w:bookmarkEnd w:id="1203"/>
    <w:bookmarkStart w:name="z124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шкатулки.</w:t>
      </w:r>
    </w:p>
    <w:bookmarkEnd w:id="1204"/>
    <w:bookmarkStart w:name="z1241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Эмальер</w:t>
      </w:r>
      <w:r>
        <w:br/>
      </w:r>
      <w:r>
        <w:rPr>
          <w:rFonts w:ascii="Times New Roman"/>
          <w:b/>
          <w:i w:val="false"/>
          <w:color w:val="000000"/>
        </w:rPr>
        <w:t>Параграф 1. Эмальер, 2-й разряд</w:t>
      </w:r>
    </w:p>
    <w:bookmarkEnd w:id="1205"/>
    <w:bookmarkStart w:name="z124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Характеристика работ: </w:t>
      </w:r>
    </w:p>
    <w:bookmarkEnd w:id="1206"/>
    <w:bookmarkStart w:name="z124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одноцветной эмали на штампованные изделия с внутренними размерами узора свыше 0,3 см; </w:t>
      </w:r>
    </w:p>
    <w:bookmarkEnd w:id="1207"/>
    <w:bookmarkStart w:name="z124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с нанесенной эмалью к горячей сушке; </w:t>
      </w:r>
    </w:p>
    <w:bookmarkEnd w:id="1208"/>
    <w:bookmarkStart w:name="z124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живописная подрисовка узора после обжига одноцветной финифтяной краской.</w:t>
      </w:r>
    </w:p>
    <w:bookmarkEnd w:id="1209"/>
    <w:bookmarkStart w:name="z124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1210"/>
    <w:bookmarkStart w:name="z124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одноцветных эмалей, подсушки, протирки; </w:t>
      </w:r>
    </w:p>
    <w:bookmarkEnd w:id="1211"/>
    <w:bookmarkStart w:name="z124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метода определения пригодности эмали и качества подготовки металлической поверхности под нанесение эмали; </w:t>
      </w:r>
    </w:p>
    <w:bookmarkEnd w:id="1212"/>
    <w:bookmarkStart w:name="z125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термические свойства эмалей; </w:t>
      </w:r>
    </w:p>
    <w:bookmarkEnd w:id="1213"/>
    <w:bookmarkStart w:name="z125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растирания эмалей; </w:t>
      </w:r>
    </w:p>
    <w:bookmarkEnd w:id="1214"/>
    <w:bookmarkStart w:name="z125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краскотеркой и смесителями.</w:t>
      </w:r>
    </w:p>
    <w:bookmarkEnd w:id="1215"/>
    <w:bookmarkStart w:name="z1253" w:id="1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Эмальер, 3-й разряд</w:t>
      </w:r>
    </w:p>
    <w:bookmarkEnd w:id="1216"/>
    <w:bookmarkStart w:name="z125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217"/>
    <w:bookmarkStart w:name="z125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эмали двух-трех цветов на штампованные и сканные изделия с внутренними размерами узора 0,2-0,3 см;</w:t>
      </w:r>
    </w:p>
    <w:bookmarkEnd w:id="1218"/>
    <w:bookmarkStart w:name="z125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эмали в несколько слоев с учетом промежуточных сушек и обжига до трех раз на изделия с перегородчатой и выемчатой эмалью;</w:t>
      </w:r>
    </w:p>
    <w:bookmarkEnd w:id="1219"/>
    <w:bookmarkStart w:name="z125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живописная подрисовка узора после обжига финифтяными красками до трех цветов.</w:t>
      </w:r>
    </w:p>
    <w:bookmarkEnd w:id="1220"/>
    <w:bookmarkStart w:name="z125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1221"/>
    <w:bookmarkStart w:name="z125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многоцветных эмалей;</w:t>
      </w:r>
    </w:p>
    <w:bookmarkEnd w:id="1222"/>
    <w:bookmarkStart w:name="z126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наложения эмалей с учетом температуры их плавления и условиями образования окисной пленки.</w:t>
      </w:r>
    </w:p>
    <w:bookmarkEnd w:id="1223"/>
    <w:bookmarkStart w:name="z1261" w:id="1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Эмальер, 4-й разряд</w:t>
      </w:r>
    </w:p>
    <w:bookmarkEnd w:id="1224"/>
    <w:bookmarkStart w:name="z126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1225"/>
    <w:bookmarkStart w:name="z126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эмали четырех-пяти цветов на штампованные, чеканные, сканные и филигранные изделия с внутренними размерами узора до 0,2 см. Контроль за режимом сушки и обжига; </w:t>
      </w:r>
    </w:p>
    <w:bookmarkEnd w:id="1226"/>
    <w:bookmarkStart w:name="z126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живописная подрисовка узора после обжига финифтяными красками до четырех цветов; </w:t>
      </w:r>
    </w:p>
    <w:bookmarkEnd w:id="1227"/>
    <w:bookmarkStart w:name="z126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эмали трех цветов с разными температурами плавления, из которых два цвета прозрачные.</w:t>
      </w:r>
    </w:p>
    <w:bookmarkEnd w:id="1228"/>
    <w:bookmarkStart w:name="z126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1229"/>
    <w:bookmarkStart w:name="z126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эмалей с разными температурами плавления; </w:t>
      </w:r>
    </w:p>
    <w:bookmarkEnd w:id="1230"/>
    <w:bookmarkStart w:name="z126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сушки и обжига эмалированных изделий; </w:t>
      </w:r>
    </w:p>
    <w:bookmarkEnd w:id="1231"/>
    <w:bookmarkStart w:name="z126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изменяемости цвета эмалей в зависимости от температуры.</w:t>
      </w:r>
    </w:p>
    <w:bookmarkEnd w:id="1232"/>
    <w:bookmarkStart w:name="z1270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Эмальер, 5-й разряд</w:t>
      </w:r>
    </w:p>
    <w:bookmarkEnd w:id="1233"/>
    <w:bookmarkStart w:name="z127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Характеристика работ: </w:t>
      </w:r>
    </w:p>
    <w:bookmarkEnd w:id="1234"/>
    <w:bookmarkStart w:name="z127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эмали шести-семи цветов с полутонами; </w:t>
      </w:r>
    </w:p>
    <w:bookmarkEnd w:id="1235"/>
    <w:bookmarkStart w:name="z127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изделий, покрытых эмалью, и последующая подрисовка финифтяными красками свыше четырех цветов; </w:t>
      </w:r>
    </w:p>
    <w:bookmarkEnd w:id="1236"/>
    <w:bookmarkStart w:name="z127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изделий с вплавляемыми в эмалевый фон металлическими накладками; </w:t>
      </w:r>
    </w:p>
    <w:bookmarkEnd w:id="1237"/>
    <w:bookmarkStart w:name="z127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изделий с рельефом, находящимся рядом с эмалируемыми участками, эмалью до пяти цветов, из которых три цвета с разными температурами плавления и прозрачные.</w:t>
      </w:r>
    </w:p>
    <w:bookmarkEnd w:id="1238"/>
    <w:bookmarkStart w:name="z127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Должен знать: </w:t>
      </w:r>
    </w:p>
    <w:bookmarkEnd w:id="1239"/>
    <w:bookmarkStart w:name="z127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цветовых сочетаний и графического построения орнамента; </w:t>
      </w:r>
    </w:p>
    <w:bookmarkEnd w:id="1240"/>
    <w:bookmarkStart w:name="z127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выполнения напайной и ажурной скани; </w:t>
      </w:r>
    </w:p>
    <w:bookmarkEnd w:id="1241"/>
    <w:bookmarkStart w:name="z127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эмалей при горячей сушке и обжиге.</w:t>
      </w:r>
    </w:p>
    <w:bookmarkEnd w:id="1242"/>
    <w:bookmarkStart w:name="z1280" w:id="1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Эмальер, 6-й разряд</w:t>
      </w:r>
    </w:p>
    <w:bookmarkEnd w:id="1243"/>
    <w:bookmarkStart w:name="z128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Характеристика работ: </w:t>
      </w:r>
    </w:p>
    <w:bookmarkEnd w:id="1244"/>
    <w:bookmarkStart w:name="z128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эмалей на высокохудожественные изделия по чеканному узору со сканными перегородками, с передачей рельефного изображения цветом и светотенью при помощи лессировки; </w:t>
      </w:r>
    </w:p>
    <w:bookmarkEnd w:id="1245"/>
    <w:bookmarkStart w:name="z128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многослойной прозрачной эмали по сложнотематическому рисунку или чеканному, рельефному и контррельефному изображению; </w:t>
      </w:r>
    </w:p>
    <w:bookmarkEnd w:id="1246"/>
    <w:bookmarkStart w:name="z128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изделий с прозрачной ("оконной") эмалью; </w:t>
      </w:r>
    </w:p>
    <w:bookmarkEnd w:id="1247"/>
    <w:bookmarkStart w:name="z128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напайка сложных филигранных узоров с многоплановыми рельефными деталями.</w:t>
      </w:r>
    </w:p>
    <w:bookmarkEnd w:id="1248"/>
    <w:bookmarkStart w:name="z128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1249"/>
    <w:bookmarkStart w:name="z128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лессировки, основы построения графических живописных и барельефно-скульптурных изображений; </w:t>
      </w:r>
    </w:p>
    <w:bookmarkEnd w:id="1250"/>
    <w:bookmarkStart w:name="z128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пластической анатомии животных и человека; </w:t>
      </w:r>
    </w:p>
    <w:bookmarkEnd w:id="1251"/>
    <w:bookmarkStart w:name="z128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прокладки эмалей по портретному изображению.</w:t>
      </w:r>
    </w:p>
    <w:bookmarkEnd w:id="1252"/>
    <w:bookmarkStart w:name="z1290" w:id="1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Ювелир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Ювелир, 1-й разряд</w:t>
      </w:r>
    </w:p>
    <w:bookmarkEnd w:id="1253"/>
    <w:bookmarkStart w:name="z129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1254"/>
    <w:bookmarkStart w:name="z129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операций перед сборкой изделий: </w:t>
      </w:r>
    </w:p>
    <w:bookmarkEnd w:id="1255"/>
    <w:bookmarkStart w:name="z129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обезжиривание, снятие проволоки после пайки, промывка изделий в собранном виде; </w:t>
      </w:r>
    </w:p>
    <w:bookmarkEnd w:id="1256"/>
    <w:bookmarkStart w:name="z129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составов для отбела; </w:t>
      </w:r>
    </w:p>
    <w:bookmarkEnd w:id="1257"/>
    <w:bookmarkStart w:name="z129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из стекла, поделочных камней и корунда круглой и овальной формы размером свыше 0,5 см в штампованные крапановые касты ювелирных изделий из цветных металлов и серебра с последующим устранением заусенцев; </w:t>
      </w:r>
    </w:p>
    <w:bookmarkEnd w:id="1258"/>
    <w:bookmarkStart w:name="z129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опиловка, шабровка и ручная полировка ювелирных изделий посудной группы из цветных металлов и серебра.</w:t>
      </w:r>
    </w:p>
    <w:bookmarkEnd w:id="1259"/>
    <w:bookmarkStart w:name="z129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1260"/>
    <w:bookmarkStart w:name="z129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 способы выполнения подготовительных операций; </w:t>
      </w:r>
    </w:p>
    <w:bookmarkEnd w:id="1261"/>
    <w:bookmarkStart w:name="z130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обезжиривания и промывки; </w:t>
      </w:r>
    </w:p>
    <w:bookmarkEnd w:id="1262"/>
    <w:bookmarkStart w:name="z130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отбеливающих составов; </w:t>
      </w:r>
    </w:p>
    <w:bookmarkEnd w:id="1263"/>
    <w:bookmarkStart w:name="z130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крапановой закрепки вставок; </w:t>
      </w:r>
    </w:p>
    <w:bookmarkEnd w:id="1264"/>
    <w:bookmarkStart w:name="z130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применяемого при закрепке инструмента, виды огранки вставок; </w:t>
      </w:r>
    </w:p>
    <w:bookmarkEnd w:id="1265"/>
    <w:bookmarkStart w:name="z130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корунда; </w:t>
      </w:r>
    </w:p>
    <w:bookmarkEnd w:id="1266"/>
    <w:bookmarkStart w:name="z130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способы ручной обработки изделий посудной группы и применяемый инструмент.</w:t>
      </w:r>
    </w:p>
    <w:bookmarkEnd w:id="1267"/>
    <w:bookmarkStart w:name="z130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Примеры работ:</w:t>
      </w:r>
    </w:p>
    <w:bookmarkEnd w:id="1268"/>
    <w:bookmarkStart w:name="z130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и шабровка:</w:t>
      </w:r>
    </w:p>
    <w:bookmarkEnd w:id="1269"/>
    <w:bookmarkStart w:name="z130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вилки;</w:t>
      </w:r>
    </w:p>
    <w:bookmarkEnd w:id="1270"/>
    <w:bookmarkStart w:name="z130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ложки десертные, столовые, чайные.</w:t>
      </w:r>
    </w:p>
    <w:bookmarkEnd w:id="1271"/>
    <w:bookmarkStart w:name="z1310" w:id="1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Ювелир, 2-й разряд</w:t>
      </w:r>
    </w:p>
    <w:bookmarkEnd w:id="1272"/>
    <w:bookmarkStart w:name="z131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работ: </w:t>
      </w:r>
    </w:p>
    <w:bookmarkEnd w:id="1273"/>
    <w:bookmarkStart w:name="z131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монтировка, изготовление, ремонт, шлифование, полирование, шабровка и опиловка простых ювелирных и художественных изделий из цветных и драгоценных металлов; </w:t>
      </w:r>
    </w:p>
    <w:bookmarkEnd w:id="1274"/>
    <w:bookmarkStart w:name="z131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набор деталей; </w:t>
      </w:r>
    </w:p>
    <w:bookmarkEnd w:id="1275"/>
    <w:bookmarkStart w:name="z131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прокаливание буры для припоя; </w:t>
      </w:r>
    </w:p>
    <w:bookmarkEnd w:id="1276"/>
    <w:bookmarkStart w:name="z131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смеси припоя с бурой; </w:t>
      </w:r>
    </w:p>
    <w:bookmarkEnd w:id="1277"/>
    <w:bookmarkStart w:name="z131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наборов к пайке, пайка, заправка в зоны пайки, гибка, правка, центровка, подгонка, отжиг, отбеливание, промывка и сушка после пайки изделий, деталей и узлов к ним; </w:t>
      </w:r>
    </w:p>
    <w:bookmarkEnd w:id="1278"/>
    <w:bookmarkStart w:name="z1317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с применением простейших приспособлений; </w:t>
      </w:r>
    </w:p>
    <w:bookmarkEnd w:id="1279"/>
    <w:bookmarkStart w:name="z1318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звеньев в ушки; </w:t>
      </w:r>
    </w:p>
    <w:bookmarkEnd w:id="1280"/>
    <w:bookmarkStart w:name="z1319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заправка инструмента; </w:t>
      </w:r>
    </w:p>
    <w:bookmarkEnd w:id="1281"/>
    <w:bookmarkStart w:name="z132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контактная (точечная) сварка изделий; </w:t>
      </w:r>
    </w:p>
    <w:bookmarkEnd w:id="1282"/>
    <w:bookmarkStart w:name="z1321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из стекла, поделочных камней и корунда круглой и овальной формы размером до 0,5 см в штампованные и литые крапановые касты ювелирных изделий из цветных металлов и серебра; </w:t>
      </w:r>
    </w:p>
    <w:bookmarkEnd w:id="1283"/>
    <w:bookmarkStart w:name="z132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мелких вставок с помощью клея.</w:t>
      </w:r>
    </w:p>
    <w:bookmarkEnd w:id="1284"/>
    <w:bookmarkStart w:name="z1323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1285"/>
    <w:bookmarkStart w:name="z1324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подготовительных работ; </w:t>
      </w:r>
    </w:p>
    <w:bookmarkEnd w:id="1286"/>
    <w:bookmarkStart w:name="z132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монтировки изделий; </w:t>
      </w:r>
    </w:p>
    <w:bookmarkEnd w:id="1287"/>
    <w:bookmarkStart w:name="z132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смеси для пайки; </w:t>
      </w:r>
    </w:p>
    <w:bookmarkEnd w:id="1288"/>
    <w:bookmarkStart w:name="z1327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монтировочных операций; </w:t>
      </w:r>
    </w:p>
    <w:bookmarkEnd w:id="1289"/>
    <w:bookmarkStart w:name="z132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клеевой закрепки, правила отбеливания, режимы отжига, приспособления и инструменты; </w:t>
      </w:r>
    </w:p>
    <w:bookmarkEnd w:id="1290"/>
    <w:bookmarkStart w:name="z132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аппарата контактной сварки, полировальных и шлифовальных станков; </w:t>
      </w:r>
    </w:p>
    <w:bookmarkEnd w:id="1291"/>
    <w:bookmarkStart w:name="z133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материалов; </w:t>
      </w:r>
    </w:p>
    <w:bookmarkEnd w:id="1292"/>
    <w:bookmarkStart w:name="z133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пробы драгоценных и марки цветных металлов; </w:t>
      </w:r>
    </w:p>
    <w:bookmarkEnd w:id="1293"/>
    <w:bookmarkStart w:name="z133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заточки и заправки инструмента; </w:t>
      </w:r>
    </w:p>
    <w:bookmarkEnd w:id="1294"/>
    <w:bookmarkStart w:name="z133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цветных и драгоценных металлов.</w:t>
      </w:r>
    </w:p>
    <w:bookmarkEnd w:id="1295"/>
    <w:bookmarkStart w:name="z133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Примеры работ:</w:t>
      </w:r>
    </w:p>
    <w:bookmarkEnd w:id="1296"/>
    <w:bookmarkStart w:name="z133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значки, медали, ордена - монтировка с креплением деталей;</w:t>
      </w:r>
    </w:p>
    <w:bookmarkEnd w:id="1297"/>
    <w:bookmarkStart w:name="z133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кольца, броши с количеством деталей до трех и с одной вставкой, серьги, рюмки, солонки - изготовление, монтировка.</w:t>
      </w:r>
    </w:p>
    <w:bookmarkEnd w:id="1298"/>
    <w:bookmarkStart w:name="z1337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Ювелир, 3-й разряд</w:t>
      </w:r>
    </w:p>
    <w:bookmarkEnd w:id="1299"/>
    <w:bookmarkStart w:name="z133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Характеристика работ: </w:t>
      </w:r>
    </w:p>
    <w:bookmarkEnd w:id="1300"/>
    <w:bookmarkStart w:name="z133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монтировка, изготовление, ремонт, шлифование ювелирных и художественных изделий средней сложности из цветных и драгоценных металлов; </w:t>
      </w:r>
    </w:p>
    <w:bookmarkEnd w:id="1301"/>
    <w:bookmarkStart w:name="z134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из слитков и проволок медно-цинковых, серебряных и золотых припоев;</w:t>
      </w:r>
    </w:p>
    <w:bookmarkEnd w:id="1302"/>
    <w:bookmarkStart w:name="z134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и доводка вручную деталей и вставок к ювелирным изделиям, камней со связанными углами, двойными фасками и формы "кабошон";</w:t>
      </w:r>
    </w:p>
    <w:bookmarkEnd w:id="1303"/>
    <w:bookmarkStart w:name="z134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проколка и сверление отверстий с применением различных приспособлений; </w:t>
      </w:r>
    </w:p>
    <w:bookmarkEnd w:id="1304"/>
    <w:bookmarkStart w:name="z134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скани деталей простых форм для заполнения рисунка по готовому образцу; </w:t>
      </w:r>
    </w:p>
    <w:bookmarkEnd w:id="1305"/>
    <w:bookmarkStart w:name="z134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сканных шнурков простых фасонов, струнцал из трех-четырех жилок; </w:t>
      </w:r>
    </w:p>
    <w:bookmarkEnd w:id="1306"/>
    <w:bookmarkStart w:name="z1345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опиловка основ звеньев, винтов и шайб; </w:t>
      </w:r>
    </w:p>
    <w:bookmarkEnd w:id="1307"/>
    <w:bookmarkStart w:name="z134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впаивание рантов, шарниров и пластин под замок; </w:t>
      </w:r>
    </w:p>
    <w:bookmarkEnd w:id="1308"/>
    <w:bookmarkStart w:name="z134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готовых деталей по рисунку с бумаги или с модели на изделия или на бумагу при ажурной скани; </w:t>
      </w:r>
    </w:p>
    <w:bookmarkEnd w:id="1309"/>
    <w:bookmarkStart w:name="z134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накладной филиграни на изделия с площадью филигранного узора до 50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310"/>
    <w:bookmarkStart w:name="z134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химическая обработка металла и патинирование; </w:t>
      </w:r>
    </w:p>
    <w:bookmarkEnd w:id="1311"/>
    <w:bookmarkStart w:name="z135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чернение ювелирных и художественных изделий из цветных и драгоценных металлов с негравированным рисунком композиции; </w:t>
      </w:r>
    </w:p>
    <w:bookmarkEnd w:id="1312"/>
    <w:bookmarkStart w:name="z135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заточка, правка и термообработка специального режущего инструмента; </w:t>
      </w:r>
    </w:p>
    <w:bookmarkEnd w:id="1313"/>
    <w:bookmarkStart w:name="z135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из стекла, поделочных камней и корунда прямоугольной, квадратной и грушевидной формы в крапановые и глухие касты; </w:t>
      </w:r>
    </w:p>
    <w:bookmarkEnd w:id="1314"/>
    <w:bookmarkStart w:name="z135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крупных вставок с помощью клея; </w:t>
      </w:r>
    </w:p>
    <w:bookmarkEnd w:id="1315"/>
    <w:bookmarkStart w:name="z135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цепевязальных автоматов для вязки полотна цепочек типа "якорная" и "панцирная" из проволоки диаметром свыше 0,25 миллиметр (далее -мм); </w:t>
      </w:r>
    </w:p>
    <w:bookmarkEnd w:id="1316"/>
    <w:bookmarkStart w:name="z135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несложных растительных и геометрических узоров на изделиях и деталях несложной формы; </w:t>
      </w:r>
    </w:p>
    <w:bookmarkEnd w:id="1317"/>
    <w:bookmarkStart w:name="z135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лома из драгоценных металлов.</w:t>
      </w:r>
    </w:p>
    <w:bookmarkEnd w:id="1318"/>
    <w:bookmarkStart w:name="z135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1319"/>
    <w:bookmarkStart w:name="z135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твердыми припоями; </w:t>
      </w:r>
    </w:p>
    <w:bookmarkEnd w:id="1320"/>
    <w:bookmarkStart w:name="z135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припоев и их условное обозначение на чертежах; </w:t>
      </w:r>
    </w:p>
    <w:bookmarkEnd w:id="1321"/>
    <w:bookmarkStart w:name="z136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заточки, правки и термообработки режущего инструмента; </w:t>
      </w:r>
    </w:p>
    <w:bookmarkEnd w:id="1322"/>
    <w:bookmarkStart w:name="z136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обработки, обеспечивающие минимальные потери драгоценных металлов; </w:t>
      </w:r>
    </w:p>
    <w:bookmarkEnd w:id="1323"/>
    <w:bookmarkStart w:name="z136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протяжки проволоки разного сечения; </w:t>
      </w:r>
    </w:p>
    <w:bookmarkEnd w:id="1324"/>
    <w:bookmarkStart w:name="z136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пассовки оправы и подгонки гнезда под вставку; </w:t>
      </w:r>
    </w:p>
    <w:bookmarkEnd w:id="1325"/>
    <w:bookmarkStart w:name="z136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брака при закрепке и методы его предупреждения и исправления; </w:t>
      </w:r>
    </w:p>
    <w:bookmarkEnd w:id="1326"/>
    <w:bookmarkStart w:name="z136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разнообразных приспособлений для сверления и проколки отверстий; </w:t>
      </w:r>
    </w:p>
    <w:bookmarkEnd w:id="1327"/>
    <w:bookmarkStart w:name="z136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термической обработки изделий из цветных и драгоценных металлов; </w:t>
      </w:r>
    </w:p>
    <w:bookmarkEnd w:id="1328"/>
    <w:bookmarkStart w:name="z136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муфельных печей; </w:t>
      </w:r>
    </w:p>
    <w:bookmarkEnd w:id="1329"/>
    <w:bookmarkStart w:name="z136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навивки скани и пайки филиграни; </w:t>
      </w:r>
    </w:p>
    <w:bookmarkEnd w:id="1330"/>
    <w:bookmarkStart w:name="z136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плавки деталей; </w:t>
      </w:r>
    </w:p>
    <w:bookmarkEnd w:id="1331"/>
    <w:bookmarkStart w:name="z137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травления, основы рисунка; </w:t>
      </w:r>
    </w:p>
    <w:bookmarkEnd w:id="1332"/>
    <w:bookmarkStart w:name="z137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цепочек; </w:t>
      </w:r>
    </w:p>
    <w:bookmarkEnd w:id="1333"/>
    <w:bookmarkStart w:name="z137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цепевязальных автоматов; </w:t>
      </w:r>
    </w:p>
    <w:bookmarkEnd w:id="1334"/>
    <w:bookmarkStart w:name="z137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наладки и подналадки их в процессе работы; </w:t>
      </w:r>
    </w:p>
    <w:bookmarkEnd w:id="1335"/>
    <w:bookmarkStart w:name="z137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замены и установки быстроизнашивающихся деталей, узлов подачи и формовки звена цепочки; </w:t>
      </w:r>
    </w:p>
    <w:bookmarkEnd w:id="1336"/>
    <w:bookmarkStart w:name="z137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вязки полотна цепочки и стыка звена; </w:t>
      </w:r>
    </w:p>
    <w:bookmarkEnd w:id="1337"/>
    <w:bookmarkStart w:name="z137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контрольно-измерительного инструмента и приборов; </w:t>
      </w:r>
    </w:p>
    <w:bookmarkEnd w:id="1338"/>
    <w:bookmarkStart w:name="z137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и основные свойства быстроизнашивающихся деталей, при работе с драгметаллами - действующие инструкции по учету, хранению, переработке и сдаче драгметаллов.</w:t>
      </w:r>
    </w:p>
    <w:bookmarkEnd w:id="1339"/>
    <w:bookmarkStart w:name="z137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Примеры работ:</w:t>
      </w:r>
    </w:p>
    <w:bookmarkEnd w:id="1340"/>
    <w:bookmarkStart w:name="z137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Монтировка, изготовление и ремонт:</w:t>
      </w:r>
    </w:p>
    <w:bookmarkEnd w:id="1341"/>
    <w:bookmarkStart w:name="z138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плетеные, шарнирные, эластично-растяжные;</w:t>
      </w:r>
    </w:p>
    <w:bookmarkEnd w:id="1342"/>
    <w:bookmarkStart w:name="z138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запонки;</w:t>
      </w:r>
    </w:p>
    <w:bookmarkEnd w:id="1343"/>
    <w:bookmarkStart w:name="z138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филигранные;</w:t>
      </w:r>
    </w:p>
    <w:bookmarkEnd w:id="1344"/>
    <w:bookmarkStart w:name="z138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кольца, броши с количеством деталей от трех до пяти и несколькими вставками из драгоценных камней;</w:t>
      </w:r>
    </w:p>
    <w:bookmarkEnd w:id="1345"/>
    <w:bookmarkStart w:name="z138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цепочки из однотипных круглых, овальных и фасонных ушков в сочетании с фасонными звеньями, глидерами, розетками.</w:t>
      </w:r>
    </w:p>
    <w:bookmarkEnd w:id="1346"/>
    <w:bookmarkStart w:name="z1385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Ювелир, 4-й разряд</w:t>
      </w:r>
    </w:p>
    <w:bookmarkEnd w:id="1347"/>
    <w:bookmarkStart w:name="z138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Характеристика работ: </w:t>
      </w:r>
    </w:p>
    <w:bookmarkEnd w:id="1348"/>
    <w:bookmarkStart w:name="z138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монтировка, изготовление, ремонт, шлифование, полирование и шабровка сложных ювелирных и художественных изделий из цветных и драгоценных металлов; </w:t>
      </w:r>
    </w:p>
    <w:bookmarkEnd w:id="1349"/>
    <w:bookmarkStart w:name="z138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пустотелых изделий; </w:t>
      </w:r>
    </w:p>
    <w:bookmarkEnd w:id="1350"/>
    <w:bookmarkStart w:name="z138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лома с соблюдением заданного химического состава; </w:t>
      </w:r>
    </w:p>
    <w:bookmarkEnd w:id="1351"/>
    <w:bookmarkStart w:name="z139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металла вальцами, профиль-вальцами; </w:t>
      </w:r>
    </w:p>
    <w:bookmarkEnd w:id="1352"/>
    <w:bookmarkStart w:name="z139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изделий с помощью бормашины; </w:t>
      </w:r>
    </w:p>
    <w:bookmarkEnd w:id="1353"/>
    <w:bookmarkStart w:name="z139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комплектовки калибром; </w:t>
      </w:r>
    </w:p>
    <w:bookmarkEnd w:id="1354"/>
    <w:bookmarkStart w:name="z139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серебряных изделий; </w:t>
      </w:r>
    </w:p>
    <w:bookmarkEnd w:id="1355"/>
    <w:bookmarkStart w:name="z139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набор на изделия или на шаблон сканных деталей и ажурной филиграни средней сложности;</w:t>
      </w:r>
    </w:p>
    <w:bookmarkEnd w:id="1356"/>
    <w:bookmarkStart w:name="z139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ажурных филигранных наборов; </w:t>
      </w:r>
    </w:p>
    <w:bookmarkEnd w:id="1357"/>
    <w:bookmarkStart w:name="z139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оплавление зерни; </w:t>
      </w:r>
    </w:p>
    <w:bookmarkEnd w:id="1358"/>
    <w:bookmarkStart w:name="z139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перенесение рисунка с модели на изделие с вычерчиванием развертки по форме изделия; </w:t>
      </w:r>
    </w:p>
    <w:bookmarkEnd w:id="1359"/>
    <w:bookmarkStart w:name="z139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чернение ювелирных и художественных изделий из цветных и драгоценных металлов с гравированным рисунком композиции; </w:t>
      </w:r>
    </w:p>
    <w:bookmarkEnd w:id="1360"/>
    <w:bookmarkStart w:name="z139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гальваническое покрытие изделий; </w:t>
      </w:r>
    </w:p>
    <w:bookmarkEnd w:id="1361"/>
    <w:bookmarkStart w:name="z140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изделий эмалью; </w:t>
      </w:r>
    </w:p>
    <w:bookmarkEnd w:id="1362"/>
    <w:bookmarkStart w:name="z140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изделий; </w:t>
      </w:r>
    </w:p>
    <w:bookmarkEnd w:id="1363"/>
    <w:bookmarkStart w:name="z140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из драгоценных и полудрагоценных камней в крапановые с подрезкой и глухие с гладкой отделкой (обжимом) касты ювелирных изделий из драгоценных металлов; </w:t>
      </w:r>
    </w:p>
    <w:bookmarkEnd w:id="1364"/>
    <w:bookmarkStart w:name="z140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в оправы с комбинированными кастами в изделиях, смонтированных из отдельных узорных деталей и накладок; </w:t>
      </w:r>
    </w:p>
    <w:bookmarkEnd w:id="1365"/>
    <w:bookmarkStart w:name="z140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полотна цепочек типа "якорная" и "панцирная" из проволоки диаметром менее 0,25 мм, "двойная спираль", "бостон", "кордовая", "змейка", "французское плетение", "двойная панцирная", "елочка" на цепевязальных автоматах; </w:t>
      </w:r>
    </w:p>
    <w:bookmarkEnd w:id="1366"/>
    <w:bookmarkStart w:name="z140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на автоматах к шпрингельному замку; </w:t>
      </w:r>
    </w:p>
    <w:bookmarkEnd w:id="1367"/>
    <w:bookmarkStart w:name="z140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разборка и сборка автоматов.</w:t>
      </w:r>
    </w:p>
    <w:bookmarkEnd w:id="1368"/>
    <w:bookmarkStart w:name="z140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1369"/>
    <w:bookmarkStart w:name="z140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свойства; </w:t>
      </w:r>
    </w:p>
    <w:bookmarkEnd w:id="1370"/>
    <w:bookmarkStart w:name="z140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огранки полудрагоценных и драгоценных камней; </w:t>
      </w:r>
    </w:p>
    <w:bookmarkEnd w:id="1371"/>
    <w:bookmarkStart w:name="z141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подборке парных камней для серег; </w:t>
      </w:r>
    </w:p>
    <w:bookmarkEnd w:id="1372"/>
    <w:bookmarkStart w:name="z141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способы приготовления мастик для крепления вставок; </w:t>
      </w:r>
    </w:p>
    <w:bookmarkEnd w:id="1373"/>
    <w:bookmarkStart w:name="z141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изготовления сложных деталей и узлов к ювелирным изделиям; </w:t>
      </w:r>
    </w:p>
    <w:bookmarkEnd w:id="1374"/>
    <w:bookmarkStart w:name="z141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подгонки оправ к вставкам для различных типов закрепки; </w:t>
      </w:r>
    </w:p>
    <w:bookmarkEnd w:id="1375"/>
    <w:bookmarkStart w:name="z141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изделий бормашиной; </w:t>
      </w:r>
    </w:p>
    <w:bookmarkEnd w:id="1376"/>
    <w:bookmarkStart w:name="z141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калибрами и величины допусков при комплектовке, посадок, квалитеты; </w:t>
      </w:r>
    </w:p>
    <w:bookmarkEnd w:id="1377"/>
    <w:bookmarkStart w:name="z141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шероховатости (классы точности и чистоты обработки); </w:t>
      </w:r>
    </w:p>
    <w:bookmarkEnd w:id="1378"/>
    <w:bookmarkStart w:name="z141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пайки изделий с филигранью с промежуточной монтировкой деталей; </w:t>
      </w:r>
    </w:p>
    <w:bookmarkEnd w:id="1379"/>
    <w:bookmarkStart w:name="z141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оплавления зерни; </w:t>
      </w:r>
    </w:p>
    <w:bookmarkEnd w:id="1380"/>
    <w:bookmarkStart w:name="z141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припоя по внешним признакам; </w:t>
      </w:r>
    </w:p>
    <w:bookmarkEnd w:id="1381"/>
    <w:bookmarkStart w:name="z142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расчетов для построения фигур и разверток; </w:t>
      </w:r>
    </w:p>
    <w:bookmarkEnd w:id="1382"/>
    <w:bookmarkStart w:name="z142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шабровки и шлифования черни; </w:t>
      </w:r>
    </w:p>
    <w:bookmarkEnd w:id="1383"/>
    <w:bookmarkStart w:name="z142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реставрации серебряных изделий; </w:t>
      </w:r>
    </w:p>
    <w:bookmarkEnd w:id="1384"/>
    <w:bookmarkStart w:name="z142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обслуживаемого оборудования; </w:t>
      </w:r>
    </w:p>
    <w:bookmarkEnd w:id="1385"/>
    <w:bookmarkStart w:name="z142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работы цепевязальных автоматов на точность позицирования деталей узла и формовки звена.</w:t>
      </w:r>
    </w:p>
    <w:bookmarkEnd w:id="1386"/>
    <w:bookmarkStart w:name="z142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Примеры работ:</w:t>
      </w:r>
    </w:p>
    <w:bookmarkEnd w:id="1387"/>
    <w:bookmarkStart w:name="z142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Монтировка, изготовление и ремонт:</w:t>
      </w:r>
    </w:p>
    <w:bookmarkEnd w:id="1388"/>
    <w:bookmarkStart w:name="z142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вазы ажурно-филигранные с накладными филигранными розетками - набор филигранного узора и пайка;</w:t>
      </w:r>
    </w:p>
    <w:bookmarkEnd w:id="1389"/>
    <w:bookmarkStart w:name="z142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изделия пустотелые;</w:t>
      </w:r>
    </w:p>
    <w:bookmarkEnd w:id="1390"/>
    <w:bookmarkStart w:name="z142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замки для серег и брошей;</w:t>
      </w:r>
    </w:p>
    <w:bookmarkEnd w:id="1391"/>
    <w:bookmarkStart w:name="z143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золотые со вставками из полудрагоценных камней с глухой закрепкой - подгонка оправы к вставке;</w:t>
      </w:r>
    </w:p>
    <w:bookmarkEnd w:id="1392"/>
    <w:bookmarkStart w:name="z143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корнеры "веревочек";</w:t>
      </w:r>
    </w:p>
    <w:bookmarkEnd w:id="1393"/>
    <w:bookmarkStart w:name="z143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цепочки из нескольких разнотипных круглых ушков (цепь - ленточка), ушков, имеющих форму спирали и спаянных между собой попарно.</w:t>
      </w:r>
    </w:p>
    <w:bookmarkEnd w:id="1394"/>
    <w:bookmarkStart w:name="z1433" w:id="1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Ювелир, 5-й разряд</w:t>
      </w:r>
    </w:p>
    <w:bookmarkEnd w:id="1395"/>
    <w:bookmarkStart w:name="z143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работ: </w:t>
      </w:r>
    </w:p>
    <w:bookmarkEnd w:id="1396"/>
    <w:bookmarkStart w:name="z143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высокохудожественных образцов ювелирных изделий по макетам, слепкам, рисункам и эскизам художников и по собственным для индивидуального, мелкого и среднесерийного производства; </w:t>
      </w:r>
    </w:p>
    <w:bookmarkEnd w:id="1397"/>
    <w:bookmarkStart w:name="z143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и ремонт особо сложных ювелирных изделий ручного изготовления из драгоценных металлов с драгоценными камнями; </w:t>
      </w:r>
    </w:p>
    <w:bookmarkEnd w:id="1398"/>
    <w:bookmarkStart w:name="z143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(уточнение) размеров элементов изделия и технологии выполнения работ по его изготовлению; </w:t>
      </w:r>
    </w:p>
    <w:bookmarkEnd w:id="1399"/>
    <w:bookmarkStart w:name="z143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заготовок образцов с учетом конструктивных и технологических требований производства с целью удобства выполнения монтировочных, закрепочных, полировальных работ, надежности замков; </w:t>
      </w:r>
    </w:p>
    <w:bookmarkEnd w:id="1400"/>
    <w:bookmarkStart w:name="z143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моделей для литья согласно техдокументации с высокой степенью точности конструктивных элементов; </w:t>
      </w:r>
    </w:p>
    <w:bookmarkEnd w:id="1401"/>
    <w:bookmarkStart w:name="z144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камнерезных изделий из материала твердостью 7 единиц по шкале Мооса вручную; </w:t>
      </w:r>
    </w:p>
    <w:bookmarkEnd w:id="1402"/>
    <w:bookmarkStart w:name="z144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и средней сложности мозаичных панно; </w:t>
      </w:r>
    </w:p>
    <w:bookmarkEnd w:id="1403"/>
    <w:bookmarkStart w:name="z144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накладной филиграни на изделия с площадью филигранного узора свыше 50 сантиметра в квадрате (далее -см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1404"/>
    <w:bookmarkStart w:name="z144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простых и средней сложности сканных узоров под прозрачную эмаль;</w:t>
      </w:r>
    </w:p>
    <w:bookmarkEnd w:id="1405"/>
    <w:bookmarkStart w:name="z144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набор на изделия или на шаблон сканных деталей и ажурной филиграни сложной формы; </w:t>
      </w:r>
    </w:p>
    <w:bookmarkEnd w:id="1406"/>
    <w:bookmarkStart w:name="z144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гравированных узоров разнообразных фасонов по чертежам на поверхности ювелирных и художественных изделий из цветных и драгоценных металлов; </w:t>
      </w:r>
    </w:p>
    <w:bookmarkEnd w:id="1407"/>
    <w:bookmarkStart w:name="z144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гравировка до и после чернения; </w:t>
      </w:r>
    </w:p>
    <w:bookmarkEnd w:id="1408"/>
    <w:bookmarkStart w:name="z144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закрепка полудрагоценных и драгоценных камней в глухой каст с гризантом; </w:t>
      </w:r>
    </w:p>
    <w:bookmarkEnd w:id="1409"/>
    <w:bookmarkStart w:name="z144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высокохудожественных антикварных изделий из драгоценных металлов; </w:t>
      </w:r>
    </w:p>
    <w:bookmarkEnd w:id="1410"/>
    <w:bookmarkStart w:name="z144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полотна цепочек типа "тройная кордовая", "комбинированная якорная", "комбинированная панцирная", "шариковая", "тройная панцирная", "венецианская" на цепевязальных автоматах;</w:t>
      </w:r>
    </w:p>
    <w:bookmarkEnd w:id="1411"/>
    <w:bookmarkStart w:name="z145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цепочек из цветных и драгоценных металлов из круглых ушков разведенных ("веревочка") и перегнутых ("панцирная" цепочка), паяных цепей из звеньев из драгоценных металлов; </w:t>
      </w:r>
    </w:p>
    <w:bookmarkEnd w:id="1412"/>
    <w:bookmarkStart w:name="z145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химического состава;</w:t>
      </w:r>
    </w:p>
    <w:bookmarkEnd w:id="1413"/>
    <w:bookmarkStart w:name="z145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лома драгоценных металлов в соответствии с техническими требованиями.</w:t>
      </w:r>
    </w:p>
    <w:bookmarkEnd w:id="1414"/>
    <w:bookmarkStart w:name="z145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1415"/>
    <w:bookmarkStart w:name="z145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художественной обработки драгоценных и цветных металлов и камней; </w:t>
      </w:r>
    </w:p>
    <w:bookmarkEnd w:id="1416"/>
    <w:bookmarkStart w:name="z145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стилевые особенности декоративно-прикладного искусства; </w:t>
      </w:r>
    </w:p>
    <w:bookmarkEnd w:id="1417"/>
    <w:bookmarkStart w:name="z145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специфические особенности литейного, филигранного, чеканного, эмальерного, камнерезного дела; </w:t>
      </w:r>
    </w:p>
    <w:bookmarkEnd w:id="1418"/>
    <w:bookmarkStart w:name="z145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гравирования изделий из кости, инкрустированной металлом; </w:t>
      </w:r>
    </w:p>
    <w:bookmarkEnd w:id="1419"/>
    <w:bookmarkStart w:name="z145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чертежей; </w:t>
      </w:r>
    </w:p>
    <w:bookmarkEnd w:id="1420"/>
    <w:bookmarkStart w:name="z145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изготовления инструмента для гравировальных работ; </w:t>
      </w:r>
    </w:p>
    <w:bookmarkEnd w:id="1421"/>
    <w:bookmarkStart w:name="z146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каратомером, каратными и аналитическими весами.</w:t>
      </w:r>
    </w:p>
    <w:bookmarkEnd w:id="1422"/>
    <w:bookmarkStart w:name="z146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Примеры работ:</w:t>
      </w:r>
    </w:p>
    <w:bookmarkEnd w:id="1423"/>
    <w:bookmarkStart w:name="z146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ремонт:</w:t>
      </w:r>
    </w:p>
    <w:bookmarkEnd w:id="1424"/>
    <w:bookmarkStart w:name="z146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декоративные звеньевые со сложным сканным узором и эмалью;</w:t>
      </w:r>
    </w:p>
    <w:bookmarkEnd w:id="1425"/>
    <w:bookmarkStart w:name="z146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браслеты золотые с ажурным средником;</w:t>
      </w:r>
    </w:p>
    <w:bookmarkEnd w:id="1426"/>
    <w:bookmarkStart w:name="z146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подвеска ажурно-филигранная с напайкой двуплановых розеток и зернью. </w:t>
      </w:r>
    </w:p>
    <w:bookmarkEnd w:id="1427"/>
    <w:bookmarkStart w:name="z146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 и ремонт:</w:t>
      </w:r>
    </w:p>
    <w:bookmarkEnd w:id="1428"/>
    <w:bookmarkStart w:name="z146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 серебряные со вставками из полудрагоценных камней в ажурном обрамлении и с ажурной подпайкой;</w:t>
      </w:r>
    </w:p>
    <w:bookmarkEnd w:id="1429"/>
    <w:bookmarkStart w:name="z146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золотые с бриллиантами.</w:t>
      </w:r>
    </w:p>
    <w:bookmarkEnd w:id="1430"/>
    <w:bookmarkStart w:name="z146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сканно-филигранных узоров и пайка:</w:t>
      </w:r>
    </w:p>
    <w:bookmarkEnd w:id="1431"/>
    <w:bookmarkStart w:name="z147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блюда декоративные ажурно-филигранные со вставками из пластинок и финифтяной живописью;</w:t>
      </w:r>
    </w:p>
    <w:bookmarkEnd w:id="1432"/>
    <w:bookmarkStart w:name="z147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броши ажурно-филигранные с напайкой двуплановых розеток;</w:t>
      </w:r>
    </w:p>
    <w:bookmarkEnd w:id="1433"/>
    <w:bookmarkStart w:name="z147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 сферической формы на коническом поддоне со сканным орнаментом из мелких деталей.</w:t>
      </w:r>
    </w:p>
    <w:bookmarkEnd w:id="1434"/>
    <w:bookmarkStart w:name="z1473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Ювелир, 6-й разряд</w:t>
      </w:r>
    </w:p>
    <w:bookmarkEnd w:id="1435"/>
    <w:bookmarkStart w:name="z147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Характеристика работ: </w:t>
      </w:r>
    </w:p>
    <w:bookmarkEnd w:id="1436"/>
    <w:bookmarkStart w:name="z147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уникальных ювелирных изделий по проектам художников и собственным композициям; </w:t>
      </w:r>
    </w:p>
    <w:bookmarkEnd w:id="1437"/>
    <w:bookmarkStart w:name="z147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изделий со сложными выпильными рисунками; </w:t>
      </w:r>
    </w:p>
    <w:bookmarkEnd w:id="1438"/>
    <w:bookmarkStart w:name="z147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специнструмента, приспособлений и оснастки для работы над образцами и моделями сложных форм и конфигураций; </w:t>
      </w:r>
    </w:p>
    <w:bookmarkEnd w:id="1439"/>
    <w:bookmarkStart w:name="z147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камнерезных изделий из материала твердостью свыше 7 единиц по шкале Мооса вручную;</w:t>
      </w:r>
    </w:p>
    <w:bookmarkEnd w:id="1440"/>
    <w:bookmarkStart w:name="z147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мозаичных панно; </w:t>
      </w:r>
    </w:p>
    <w:bookmarkEnd w:id="1441"/>
    <w:bookmarkStart w:name="z148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глубокая гравировка и чеканка изделий по собственным чертежам, рисункам и композициям; </w:t>
      </w:r>
    </w:p>
    <w:bookmarkEnd w:id="1442"/>
    <w:bookmarkStart w:name="z148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штампов с узорами сложной художественной композиции; </w:t>
      </w:r>
    </w:p>
    <w:bookmarkEnd w:id="1443"/>
    <w:bookmarkStart w:name="z148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полудрагоценных и драгоценных камней в касты различных типов с помощью специальных приспособлений; </w:t>
      </w:r>
    </w:p>
    <w:bookmarkEnd w:id="1444"/>
    <w:bookmarkStart w:name="z148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всех видов вставок и драгоценных камней в высокохудожественных изделиях из драгоценных металлов; </w:t>
      </w:r>
    </w:p>
    <w:bookmarkEnd w:id="1445"/>
    <w:bookmarkStart w:name="z148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 глухие касты с подбором драгоценных камней; </w:t>
      </w:r>
    </w:p>
    <w:bookmarkEnd w:id="1446"/>
    <w:bookmarkStart w:name="z148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выпиливание ажурных рисунков со сложными механическими креплениями различных декоративных деталей, штифтовка, закатка, отжимка и другие; </w:t>
      </w:r>
    </w:p>
    <w:bookmarkEnd w:id="1447"/>
    <w:bookmarkStart w:name="z148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орнаментация под эмаль; </w:t>
      </w:r>
    </w:p>
    <w:bookmarkEnd w:id="1448"/>
    <w:bookmarkStart w:name="z148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объемных ажурно-филигранных изделий с набором скани, рельефными накладками и орнаментальным узором; </w:t>
      </w:r>
    </w:p>
    <w:bookmarkEnd w:id="1449"/>
    <w:bookmarkStart w:name="z148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скани по чеканному рельефу; </w:t>
      </w:r>
    </w:p>
    <w:bookmarkEnd w:id="1450"/>
    <w:bookmarkStart w:name="z148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рисунка и набор сложных сканных узоров под прозрачную эмаль; </w:t>
      </w:r>
    </w:p>
    <w:bookmarkEnd w:id="1451"/>
    <w:bookmarkStart w:name="z149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и припасовка сложных ажурно-филигранных отдельных частей предметов в точном соответствии с моделью; </w:t>
      </w:r>
    </w:p>
    <w:bookmarkEnd w:id="1452"/>
    <w:bookmarkStart w:name="z149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ажурных высокорельефных уникальных художественных изделий, золотых филигранных изделий с осуществлением промежуточных операций; </w:t>
      </w:r>
    </w:p>
    <w:bookmarkEnd w:id="1453"/>
    <w:bookmarkStart w:name="z149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 эмали; </w:t>
      </w:r>
    </w:p>
    <w:bookmarkEnd w:id="1454"/>
    <w:bookmarkStart w:name="z149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высокохудожественных и уникальных изделий; </w:t>
      </w:r>
    </w:p>
    <w:bookmarkEnd w:id="1455"/>
    <w:bookmarkStart w:name="z149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орнаментальных рисунков; </w:t>
      </w:r>
    </w:p>
    <w:bookmarkEnd w:id="1456"/>
    <w:bookmarkStart w:name="z149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полотна цепочек с комбинацией красного, желтого, зеленого, белого цветов сплавов золота, изготовление корпуса шпрингельного замка с одновременной пайкой на автоматах; </w:t>
      </w:r>
    </w:p>
    <w:bookmarkEnd w:id="1457"/>
    <w:bookmarkStart w:name="z149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ювелирных изделий на установках лазерной сварки.</w:t>
      </w:r>
    </w:p>
    <w:bookmarkEnd w:id="1458"/>
    <w:bookmarkStart w:name="z149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1459"/>
    <w:bookmarkStart w:name="z149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изготовления особо сложных ажурных, фигурных, фаденовых, кармезиновых оправ; </w:t>
      </w:r>
    </w:p>
    <w:bookmarkEnd w:id="1460"/>
    <w:bookmarkStart w:name="z149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мастичной лепки; </w:t>
      </w:r>
    </w:p>
    <w:bookmarkEnd w:id="1461"/>
    <w:bookmarkStart w:name="z150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изготовления "флорентийской" и "русской"" мозаик; </w:t>
      </w:r>
    </w:p>
    <w:bookmarkEnd w:id="1462"/>
    <w:bookmarkStart w:name="z150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живописи, графики, скульптуры, основные тенденции классического и современного ювелирного искусства и ювелирной моды; </w:t>
      </w:r>
    </w:p>
    <w:bookmarkEnd w:id="1463"/>
    <w:bookmarkStart w:name="z150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способы пайки на шпрингельном автомате; </w:t>
      </w:r>
    </w:p>
    <w:bookmarkEnd w:id="1464"/>
    <w:bookmarkStart w:name="z150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наладки; </w:t>
      </w:r>
    </w:p>
    <w:bookmarkEnd w:id="1465"/>
    <w:bookmarkStart w:name="z150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 установок для лазерной сварки ювелирных цепочек.</w:t>
      </w:r>
    </w:p>
    <w:bookmarkEnd w:id="1466"/>
    <w:bookmarkStart w:name="z150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Примеры работ:</w:t>
      </w:r>
    </w:p>
    <w:bookmarkEnd w:id="1467"/>
    <w:bookmarkStart w:name="z150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ремонт:</w:t>
      </w:r>
    </w:p>
    <w:bookmarkEnd w:id="1468"/>
    <w:bookmarkStart w:name="z150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 с крупными вставками из драгоценных или полудрагоценных камней в ажурном обрамлении и с мелкими вставками из драгоценных камней с ажурной подпайкой.</w:t>
      </w:r>
    </w:p>
    <w:bookmarkEnd w:id="1469"/>
    <w:bookmarkStart w:name="z150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украшение настенное в виде тарелки со сканным узором.</w:t>
      </w:r>
    </w:p>
    <w:bookmarkEnd w:id="1470"/>
    <w:bookmarkStart w:name="z150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туалетные приборы из серебра особо сложных форм с изображениями тематического характера.</w:t>
      </w:r>
    </w:p>
    <w:bookmarkEnd w:id="1471"/>
    <w:bookmarkStart w:name="z151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Маркировка:</w:t>
      </w:r>
    </w:p>
    <w:bookmarkEnd w:id="1472"/>
    <w:bookmarkStart w:name="z151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серебряные с рисунками для нанесения эмали;</w:t>
      </w:r>
    </w:p>
    <w:bookmarkEnd w:id="1473"/>
    <w:bookmarkStart w:name="z151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колье золотые с драгоценными камнями;</w:t>
      </w:r>
    </w:p>
    <w:bookmarkEnd w:id="1474"/>
    <w:bookmarkStart w:name="z151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сканно-филигранных узоров и пайка;</w:t>
      </w:r>
    </w:p>
    <w:bookmarkEnd w:id="1475"/>
    <w:bookmarkStart w:name="z151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1)броши филигранные с мелкой зернью и мелкими эмалевыми накладками;</w:t>
      </w:r>
    </w:p>
    <w:bookmarkEnd w:id="1476"/>
    <w:bookmarkStart w:name="z151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ларцы ажурно-филигранные с многоплановыми накладными деталями;</w:t>
      </w:r>
    </w:p>
    <w:bookmarkEnd w:id="1477"/>
    <w:bookmarkStart w:name="z151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фигуры зверей и людей декоративные объемные со сканью.</w:t>
      </w:r>
    </w:p>
    <w:bookmarkEnd w:id="1478"/>
    <w:bookmarkStart w:name="z151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изготовлении уникальных и эксклюзивных ювелирных изделий с учетом национальных традиций, основных тенденций классического и современного ювелирного искусства и ювелирной моды и наличии индивидуальных творческих разработок, одобренных художественным советом, профессию именовать "Ювелир-модельер" - 7-го разряда.</w:t>
      </w:r>
    </w:p>
    <w:bookmarkEnd w:id="1479"/>
    <w:bookmarkStart w:name="z1518" w:id="1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Ювелир-браслетчик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Ювелир-браслетчик, 1-й разряд</w:t>
      </w:r>
    </w:p>
    <w:bookmarkEnd w:id="1480"/>
    <w:bookmarkStart w:name="z1520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работ: </w:t>
      </w:r>
    </w:p>
    <w:bookmarkEnd w:id="1481"/>
    <w:bookmarkStart w:name="z1521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операций перед сборкой браслетов; </w:t>
      </w:r>
    </w:p>
    <w:bookmarkEnd w:id="1482"/>
    <w:bookmarkStart w:name="z1522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обезжиривание, снятие проволоки после пайки, промывка изделий в собранном виде; </w:t>
      </w:r>
    </w:p>
    <w:bookmarkEnd w:id="1483"/>
    <w:bookmarkStart w:name="z1523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составов для отбела.</w:t>
      </w:r>
    </w:p>
    <w:bookmarkEnd w:id="1484"/>
    <w:bookmarkStart w:name="z1524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1485"/>
    <w:bookmarkStart w:name="z152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 способы выполнения подготовительных операций; </w:t>
      </w:r>
    </w:p>
    <w:bookmarkEnd w:id="1486"/>
    <w:bookmarkStart w:name="z152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обезжиривания и промывки; </w:t>
      </w:r>
    </w:p>
    <w:bookmarkEnd w:id="1487"/>
    <w:bookmarkStart w:name="z152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отбеливающих составов.</w:t>
      </w:r>
    </w:p>
    <w:bookmarkEnd w:id="1488"/>
    <w:bookmarkStart w:name="z1528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Ювелир-браслетчик, 2-й разряд</w:t>
      </w:r>
    </w:p>
    <w:bookmarkEnd w:id="1489"/>
    <w:bookmarkStart w:name="z152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Характеристика работ: </w:t>
      </w:r>
    </w:p>
    <w:bookmarkEnd w:id="1490"/>
    <w:bookmarkStart w:name="z153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узлов из штампованных деталей для простых браслетов из цветных металлов; </w:t>
      </w:r>
    </w:p>
    <w:bookmarkEnd w:id="1491"/>
    <w:bookmarkStart w:name="z153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штампованных деталей; </w:t>
      </w:r>
    </w:p>
    <w:bookmarkEnd w:id="1492"/>
    <w:bookmarkStart w:name="z153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припоя и деталей к пайке; </w:t>
      </w:r>
    </w:p>
    <w:bookmarkEnd w:id="1493"/>
    <w:bookmarkStart w:name="z153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деталей и узлов; </w:t>
      </w:r>
    </w:p>
    <w:bookmarkEnd w:id="1494"/>
    <w:bookmarkStart w:name="z153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отбел, промывка и сушка деталей и узлов после пайки.</w:t>
      </w:r>
    </w:p>
    <w:bookmarkEnd w:id="1495"/>
    <w:bookmarkStart w:name="z153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1496"/>
    <w:bookmarkStart w:name="z153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узлов и обработки штампованных деталей; </w:t>
      </w:r>
    </w:p>
    <w:bookmarkEnd w:id="1497"/>
    <w:bookmarkStart w:name="z153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отбеливания; </w:t>
      </w:r>
    </w:p>
    <w:bookmarkEnd w:id="1498"/>
    <w:bookmarkStart w:name="z153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инструмент, оборудование и приспособления, применяемые при сборке узлов и обработке деталей для браслетов; </w:t>
      </w:r>
    </w:p>
    <w:bookmarkEnd w:id="1499"/>
    <w:bookmarkStart w:name="z153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цветных металлов.</w:t>
      </w:r>
    </w:p>
    <w:bookmarkEnd w:id="1500"/>
    <w:bookmarkStart w:name="z1540" w:id="1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Ювелир-браслетчик, 3-й разряд</w:t>
      </w:r>
    </w:p>
    <w:bookmarkEnd w:id="1501"/>
    <w:bookmarkStart w:name="z154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Характеристика работ: </w:t>
      </w:r>
    </w:p>
    <w:bookmarkEnd w:id="1502"/>
    <w:bookmarkStart w:name="z154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браслетов из цветных металлов. Обработка штампованных деталей и пайка узлов; </w:t>
      </w:r>
    </w:p>
    <w:bookmarkEnd w:id="1503"/>
    <w:bookmarkStart w:name="z154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глидерных, звеньевых и других браслетов; </w:t>
      </w:r>
    </w:p>
    <w:bookmarkEnd w:id="1504"/>
    <w:bookmarkStart w:name="z154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дутых гладких браслетов на шарнирах со шнеппером из штампованных деталей; </w:t>
      </w:r>
    </w:p>
    <w:bookmarkEnd w:id="1505"/>
    <w:bookmarkStart w:name="z154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правка и термообработка специального режущего инструмента.</w:t>
      </w:r>
    </w:p>
    <w:bookmarkEnd w:id="1506"/>
    <w:bookmarkStart w:name="z154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1507"/>
    <w:bookmarkStart w:name="z154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браслетов; </w:t>
      </w:r>
    </w:p>
    <w:bookmarkEnd w:id="1508"/>
    <w:bookmarkStart w:name="z154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твердыми припоями, геометрию заточки; </w:t>
      </w:r>
    </w:p>
    <w:bookmarkEnd w:id="1509"/>
    <w:bookmarkStart w:name="z154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правки и термообработки режущего инструмента; </w:t>
      </w:r>
    </w:p>
    <w:bookmarkEnd w:id="1510"/>
    <w:bookmarkStart w:name="z155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припоев и их условное обозначение на чертежах; </w:t>
      </w:r>
    </w:p>
    <w:bookmarkEnd w:id="1511"/>
    <w:bookmarkStart w:name="z155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обработки, обеспечивающие минимальные потери драгоценных металлов; </w:t>
      </w:r>
    </w:p>
    <w:bookmarkEnd w:id="1512"/>
    <w:bookmarkStart w:name="z155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протяжки проволоки разного сечения.</w:t>
      </w:r>
    </w:p>
    <w:bookmarkEnd w:id="1513"/>
    <w:bookmarkStart w:name="z155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Примеры работ:</w:t>
      </w:r>
    </w:p>
    <w:bookmarkEnd w:id="1514"/>
    <w:bookmarkStart w:name="z155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плетеные из цветного металла, шарнирные, эластично-растяжные.</w:t>
      </w:r>
    </w:p>
    <w:bookmarkEnd w:id="1515"/>
    <w:bookmarkStart w:name="z1555" w:id="1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Ювелир-браслетчик, 4-й разряд</w:t>
      </w:r>
    </w:p>
    <w:bookmarkEnd w:id="1516"/>
    <w:bookmarkStart w:name="z155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Характеристика работ: </w:t>
      </w:r>
    </w:p>
    <w:bookmarkEnd w:id="1517"/>
    <w:bookmarkStart w:name="z155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браслетов средней сложности из цветных и драгоценных металлов; </w:t>
      </w:r>
    </w:p>
    <w:bookmarkEnd w:id="1518"/>
    <w:bookmarkStart w:name="z155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звеньевых браслетов, ушковых, швейных и бортовых цепей со шнеппером.</w:t>
      </w:r>
    </w:p>
    <w:bookmarkEnd w:id="1519"/>
    <w:bookmarkStart w:name="z155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1520"/>
    <w:bookmarkStart w:name="z156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отделки браслетов, влияние припоев на качество шва при пайке; </w:t>
      </w:r>
    </w:p>
    <w:bookmarkEnd w:id="1521"/>
    <w:bookmarkStart w:name="z156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фасонных профилей, применяемых при сборке браслетов; </w:t>
      </w:r>
    </w:p>
    <w:bookmarkEnd w:id="1522"/>
    <w:bookmarkStart w:name="z156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драгоценных металлов.</w:t>
      </w:r>
    </w:p>
    <w:bookmarkEnd w:id="1523"/>
    <w:bookmarkStart w:name="z1563" w:id="1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Ювелир-браслетчик, 5-й разряд</w:t>
      </w:r>
    </w:p>
    <w:bookmarkEnd w:id="1524"/>
    <w:bookmarkStart w:name="z156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Характеристика работ: </w:t>
      </w:r>
    </w:p>
    <w:bookmarkEnd w:id="1525"/>
    <w:bookmarkStart w:name="z156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браслетов из драгоценных металлов; </w:t>
      </w:r>
    </w:p>
    <w:bookmarkEnd w:id="1526"/>
    <w:bookmarkStart w:name="z156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штампованных деталей из драгоценных металлов для особо сложных браслетов; </w:t>
      </w:r>
    </w:p>
    <w:bookmarkEnd w:id="1527"/>
    <w:bookmarkStart w:name="z156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браслетов с драгоценными и полудрагоценными камнями из штампованных деталей с доработкой вручную отдельных деталей по образцу и рисунку; </w:t>
      </w:r>
    </w:p>
    <w:bookmarkEnd w:id="1528"/>
    <w:bookmarkStart w:name="z156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браслетов с заменой и изготовлением отдельных узлов и деталей; </w:t>
      </w:r>
    </w:p>
    <w:bookmarkEnd w:id="1529"/>
    <w:bookmarkStart w:name="z156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паяных цепей из звеньев из драгоценных металлов.</w:t>
      </w:r>
    </w:p>
    <w:bookmarkEnd w:id="1530"/>
    <w:bookmarkStart w:name="z157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1531"/>
    <w:bookmarkStart w:name="z157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комбинированных браслетов и цепей сложных фасонов вручную; </w:t>
      </w:r>
    </w:p>
    <w:bookmarkEnd w:id="1532"/>
    <w:bookmarkStart w:name="z157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расчетов легирования по пробам для драгоценных металлов, виды отделочных работ на браслетах; </w:t>
      </w:r>
    </w:p>
    <w:bookmarkEnd w:id="1533"/>
    <w:bookmarkStart w:name="z157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ремонта и реставрации всех узлов браслетов со всеми видами пайки.</w:t>
      </w:r>
    </w:p>
    <w:bookmarkEnd w:id="1534"/>
    <w:bookmarkStart w:name="z157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Примеры работ:</w:t>
      </w:r>
    </w:p>
    <w:bookmarkEnd w:id="1535"/>
    <w:bookmarkStart w:name="z157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золотые с ажурным средником - сборка.</w:t>
      </w:r>
    </w:p>
    <w:bookmarkEnd w:id="1536"/>
    <w:bookmarkStart w:name="z1576" w:id="1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Ювелир-браслетчик, 6-й разряд</w:t>
      </w:r>
    </w:p>
    <w:bookmarkEnd w:id="1537"/>
    <w:bookmarkStart w:name="z157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Характеристика работ: </w:t>
      </w:r>
    </w:p>
    <w:bookmarkEnd w:id="1538"/>
    <w:bookmarkStart w:name="z157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особо сложных высокохудожественных браслетов; </w:t>
      </w:r>
    </w:p>
    <w:bookmarkEnd w:id="1539"/>
    <w:bookmarkStart w:name="z157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рисунков на высокохудожественные браслеты и изготовление по ним моделей; </w:t>
      </w:r>
    </w:p>
    <w:bookmarkEnd w:id="1540"/>
    <w:bookmarkStart w:name="z158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индивидуальное исполнение по моделям и рисункам браслетов с самостоятельным определением размера деталей и технологии выполнения работы из драгоценных и комбинированных металлов;</w:t>
      </w:r>
    </w:p>
    <w:bookmarkEnd w:id="1541"/>
    <w:bookmarkStart w:name="z158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высокохудожественных браслетов с драгоценными камнями.</w:t>
      </w:r>
    </w:p>
    <w:bookmarkEnd w:id="1542"/>
    <w:bookmarkStart w:name="z158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1543"/>
    <w:bookmarkStart w:name="z158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изготовления высокохудожественных браслетов по рисункам и чертежам; </w:t>
      </w:r>
    </w:p>
    <w:bookmarkEnd w:id="1544"/>
    <w:bookmarkStart w:name="z158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End w:id="1545"/>
    <w:bookmarkStart w:name="z1585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Ювелир-гравер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Ювелир-гравер, 5-й разряд</w:t>
      </w:r>
    </w:p>
    <w:bookmarkEnd w:id="1546"/>
    <w:bookmarkStart w:name="z1587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Характеристика работ: </w:t>
      </w:r>
    </w:p>
    <w:bookmarkEnd w:id="1547"/>
    <w:bookmarkStart w:name="z1588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гравированных узоров разнообразных фасонов по чертежам на поверхности ювелирных и художественных изделий из цветных и драгоценных металлов; </w:t>
      </w:r>
    </w:p>
    <w:bookmarkEnd w:id="1548"/>
    <w:bookmarkStart w:name="z1589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гравировка до и после чернения.</w:t>
      </w:r>
    </w:p>
    <w:bookmarkEnd w:id="1549"/>
    <w:bookmarkStart w:name="z159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Должен знать: </w:t>
      </w:r>
    </w:p>
    <w:bookmarkEnd w:id="1550"/>
    <w:bookmarkStart w:name="z159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гравировальных работ, виды орнаментов; </w:t>
      </w:r>
    </w:p>
    <w:bookmarkEnd w:id="1551"/>
    <w:bookmarkStart w:name="z1592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нанесения орнаментов типа "ТУТТА", "МАРХАРА", "МОСКОВ" и других, особенности гравирования изделий из кости, инкрустированных металлом; </w:t>
      </w:r>
    </w:p>
    <w:bookmarkEnd w:id="1552"/>
    <w:bookmarkStart w:name="z1593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чертежей, правила пользования измерительным и режущим инструментами, методы изготовления инструмента для гравировальных работ; </w:t>
      </w:r>
    </w:p>
    <w:bookmarkEnd w:id="1553"/>
    <w:bookmarkStart w:name="z1594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цветных и драгоценных металлов.</w:t>
      </w:r>
    </w:p>
    <w:bookmarkEnd w:id="1554"/>
    <w:bookmarkStart w:name="z1595" w:id="1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Ювелир-гравер, 6-й разряд</w:t>
      </w:r>
    </w:p>
    <w:bookmarkEnd w:id="1555"/>
    <w:bookmarkStart w:name="z1596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Характеристика работ: </w:t>
      </w:r>
    </w:p>
    <w:bookmarkEnd w:id="1556"/>
    <w:bookmarkStart w:name="z1597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глубокая гравировка и чеканка изделий по собственным чертежам, рисункам, и композициям; </w:t>
      </w:r>
    </w:p>
    <w:bookmarkEnd w:id="1557"/>
    <w:bookmarkStart w:name="z1598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штампов с узорами сложной художественной композиции.</w:t>
      </w:r>
    </w:p>
    <w:bookmarkEnd w:id="1558"/>
    <w:bookmarkStart w:name="z1599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1559"/>
    <w:bookmarkStart w:name="z1600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глубокой гравировки; </w:t>
      </w:r>
    </w:p>
    <w:bookmarkEnd w:id="1560"/>
    <w:bookmarkStart w:name="z1601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чеканки.</w:t>
      </w:r>
    </w:p>
    <w:bookmarkEnd w:id="1561"/>
    <w:bookmarkStart w:name="z1602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Ювелир-закрепщик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Ювелир-закрепщик, 1-й разряд</w:t>
      </w:r>
    </w:p>
    <w:bookmarkEnd w:id="1562"/>
    <w:bookmarkStart w:name="z160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Характеристика работ: </w:t>
      </w:r>
    </w:p>
    <w:bookmarkEnd w:id="1563"/>
    <w:bookmarkStart w:name="z160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вставок из корунда круглой и овальной формы размером свыше 0,5 см в штампованные крапановые касты ювелирных изделий из цветных металлов с последующим устранением заусенцев (заправкой).</w:t>
      </w:r>
    </w:p>
    <w:bookmarkEnd w:id="1564"/>
    <w:bookmarkStart w:name="z160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1565"/>
    <w:bookmarkStart w:name="z160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крапановой закрепки вставок; </w:t>
      </w:r>
    </w:p>
    <w:bookmarkEnd w:id="1566"/>
    <w:bookmarkStart w:name="z160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применяемого при закрепке инструмента; </w:t>
      </w:r>
    </w:p>
    <w:bookmarkEnd w:id="1567"/>
    <w:bookmarkStart w:name="z160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огранки вставок; </w:t>
      </w:r>
    </w:p>
    <w:bookmarkEnd w:id="1568"/>
    <w:bookmarkStart w:name="z161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корунда и цветных металлов.</w:t>
      </w:r>
    </w:p>
    <w:bookmarkEnd w:id="1569"/>
    <w:bookmarkStart w:name="z1611" w:id="1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Ювелир-закрепщик, 2-й разряд</w:t>
      </w:r>
    </w:p>
    <w:bookmarkEnd w:id="1570"/>
    <w:bookmarkStart w:name="z161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Характеристика работ: </w:t>
      </w:r>
    </w:p>
    <w:bookmarkEnd w:id="1571"/>
    <w:bookmarkStart w:name="z161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из стекла, поделочных камней и корунда круглой и овальной формы размером 0,2 - 0,5 см в штампованные и литые крапановые касты ювелирных изделий из цветных металлов и серебра; </w:t>
      </w:r>
    </w:p>
    <w:bookmarkEnd w:id="1572"/>
    <w:bookmarkStart w:name="z161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мелких вставок с помощью клея.</w:t>
      </w:r>
    </w:p>
    <w:bookmarkEnd w:id="1573"/>
    <w:bookmarkStart w:name="z161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1574"/>
    <w:bookmarkStart w:name="z161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клеевой закрепки; </w:t>
      </w:r>
    </w:p>
    <w:bookmarkEnd w:id="1575"/>
    <w:bookmarkStart w:name="z161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мелкого ремонта приспособлений по закрепке; </w:t>
      </w:r>
    </w:p>
    <w:bookmarkEnd w:id="1576"/>
    <w:bookmarkStart w:name="z161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стекла; </w:t>
      </w:r>
    </w:p>
    <w:bookmarkEnd w:id="1577"/>
    <w:bookmarkStart w:name="z161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поделочных камней и серебра; </w:t>
      </w:r>
    </w:p>
    <w:bookmarkEnd w:id="1578"/>
    <w:bookmarkStart w:name="z162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правильности и качества закрепки вставок.</w:t>
      </w:r>
    </w:p>
    <w:bookmarkEnd w:id="1579"/>
    <w:bookmarkStart w:name="z1621" w:id="1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Ювелир-закрепщик, 3-й разряд</w:t>
      </w:r>
    </w:p>
    <w:bookmarkEnd w:id="1580"/>
    <w:bookmarkStart w:name="z162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1581"/>
    <w:bookmarkStart w:name="z162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вставок из стекла, поделочных камней и корунда прямоугольной, квадратной и грушевидной формы в крапановке и глухие касты;закрепление крупных вставок с помощью клея.</w:t>
      </w:r>
    </w:p>
    <w:bookmarkEnd w:id="1582"/>
    <w:bookmarkStart w:name="z162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1583"/>
    <w:bookmarkStart w:name="z162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пассовки оправы и подгонки гнезда под вставку; </w:t>
      </w:r>
    </w:p>
    <w:bookmarkEnd w:id="1584"/>
    <w:bookmarkStart w:name="z162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при закрепке и меры его предупреждения и исправления.</w:t>
      </w:r>
    </w:p>
    <w:bookmarkEnd w:id="1585"/>
    <w:bookmarkStart w:name="z1627" w:id="1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Ювелир-закрепщик, 4-й разряд</w:t>
      </w:r>
    </w:p>
    <w:bookmarkEnd w:id="1586"/>
    <w:bookmarkStart w:name="z162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работ: </w:t>
      </w:r>
    </w:p>
    <w:bookmarkEnd w:id="1587"/>
    <w:bookmarkStart w:name="z162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из полудрагоценных и драгоценных камней в крапановые (с подрезкой) и глухие с гладкой отделкой (с обжимом) касты ювелирных изделий из драгоценных металлов; </w:t>
      </w:r>
    </w:p>
    <w:bookmarkEnd w:id="1588"/>
    <w:bookmarkStart w:name="z163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вставок в оправы с комбинированными кастами в изделиях, смонтированных из отдельных узорных деталей и накладок; </w:t>
      </w:r>
    </w:p>
    <w:bookmarkEnd w:id="1589"/>
    <w:bookmarkStart w:name="z163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вставок в реставрируемые изделия из серебра и золота.</w:t>
      </w:r>
    </w:p>
    <w:bookmarkEnd w:id="1590"/>
    <w:bookmarkStart w:name="z163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1591"/>
    <w:bookmarkStart w:name="z163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полудрагоценных и драгоценных камней, драгоценных, металлов, виды огранки полудрагоценных и драгоценных камней; </w:t>
      </w:r>
    </w:p>
    <w:bookmarkEnd w:id="1592"/>
    <w:bookmarkStart w:name="z163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подборке парных камней для серег; </w:t>
      </w:r>
    </w:p>
    <w:bookmarkEnd w:id="1593"/>
    <w:bookmarkStart w:name="z163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о термической обработке стали, применяемой при изготовлении инструментов и приспособлений для закрепки; </w:t>
      </w:r>
    </w:p>
    <w:bookmarkEnd w:id="1594"/>
    <w:bookmarkStart w:name="z163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способы приготовления мастик для крепления вставок.</w:t>
      </w:r>
    </w:p>
    <w:bookmarkEnd w:id="1595"/>
    <w:bookmarkStart w:name="z1637" w:id="1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Ювелир-закрепщик, 5-й разряд</w:t>
      </w:r>
    </w:p>
    <w:bookmarkEnd w:id="1596"/>
    <w:bookmarkStart w:name="z163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Характеристика работ: </w:t>
      </w:r>
    </w:p>
    <w:bookmarkEnd w:id="1597"/>
    <w:bookmarkStart w:name="z163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закрепка полудрагоценных и драгоценных камней в глухой каст с гризантом; </w:t>
      </w:r>
    </w:p>
    <w:bookmarkEnd w:id="1598"/>
    <w:bookmarkStart w:name="z1640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закрепка вставок корнерами в изделиях индивидуального изготовления из драгоценных металлов с последующей отделкой гладкой фаской и гризантным узором; </w:t>
      </w:r>
    </w:p>
    <w:bookmarkEnd w:id="1599"/>
    <w:bookmarkStart w:name="z164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закрепка камней в реставрируемых изделиях из драгоценных металлов.</w:t>
      </w:r>
    </w:p>
    <w:bookmarkEnd w:id="1600"/>
    <w:bookmarkStart w:name="z164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1601"/>
    <w:bookmarkStart w:name="z164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подгонки мелких камней и их закрепки корнерами с последующей орнаментальной отделкой; </w:t>
      </w:r>
    </w:p>
    <w:bookmarkEnd w:id="1602"/>
    <w:bookmarkStart w:name="z164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специального инструмента для закрепки; </w:t>
      </w:r>
    </w:p>
    <w:bookmarkEnd w:id="1603"/>
    <w:bookmarkStart w:name="z164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каратомером, каратными и аналитическими весами.</w:t>
      </w:r>
    </w:p>
    <w:bookmarkEnd w:id="1604"/>
    <w:bookmarkStart w:name="z1646" w:id="1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Ювелир-закрепщик, 6-й разряд</w:t>
      </w:r>
    </w:p>
    <w:bookmarkEnd w:id="1605"/>
    <w:bookmarkStart w:name="z164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Характеристика работ: </w:t>
      </w:r>
    </w:p>
    <w:bookmarkEnd w:id="1606"/>
    <w:bookmarkStart w:name="z164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закрепка полудрагоценных и драгоценных камней в касты различных типов с помощью специальных приспособлений;</w:t>
      </w:r>
    </w:p>
    <w:bookmarkEnd w:id="1607"/>
    <w:bookmarkStart w:name="z164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всех видов вставок в высокохудожественных изделиях из драгоценных металлов со сложной разделкой; </w:t>
      </w:r>
    </w:p>
    <w:bookmarkEnd w:id="1608"/>
    <w:bookmarkStart w:name="z165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закрепка драгоценных камней неправильных форм и различных художественных вставок с индивидуальной подгонкой и высокохудожественной обработкой фигурных и ажурных кастов и оправ с эмалью, чернью, сканью, гравировкой; </w:t>
      </w:r>
    </w:p>
    <w:bookmarkEnd w:id="1609"/>
    <w:bookmarkStart w:name="z165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закрепка в глухие касты с подбором драгоценных камней; </w:t>
      </w:r>
    </w:p>
    <w:bookmarkEnd w:id="1610"/>
    <w:bookmarkStart w:name="z165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закрепка корнерами драгоценных камней в изделия индивидуального выпуска с последующей отделкой, гладкая фаска, гризантный узор, гравировка, облицовка каста.</w:t>
      </w:r>
    </w:p>
    <w:bookmarkEnd w:id="1611"/>
    <w:bookmarkStart w:name="z165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1612"/>
    <w:bookmarkStart w:name="z165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закрепки полудрагоценных и драгоценных камней специальными приспособлениями; </w:t>
      </w:r>
    </w:p>
    <w:bookmarkEnd w:id="1613"/>
    <w:bookmarkStart w:name="z165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закрепки с подбором по размеру и цвету разнообразных комбинаций камней по сложным рисункам изделий; </w:t>
      </w:r>
    </w:p>
    <w:bookmarkEnd w:id="1614"/>
    <w:bookmarkStart w:name="z165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закрепки вставок из слоновой кости, с живописной эмалью и других; </w:t>
      </w:r>
    </w:p>
    <w:bookmarkEnd w:id="1615"/>
    <w:bookmarkStart w:name="z165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художественной обработки изделий из драгоценных металлов; </w:t>
      </w:r>
    </w:p>
    <w:bookmarkEnd w:id="1616"/>
    <w:bookmarkStart w:name="z165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огранки полудрагоценных в драгоценных камней; </w:t>
      </w:r>
    </w:p>
    <w:bookmarkEnd w:id="1617"/>
    <w:bookmarkStart w:name="z165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драгоценных камней, основы рисунка и законы цветосочетаний.</w:t>
      </w:r>
    </w:p>
    <w:bookmarkEnd w:id="1618"/>
    <w:bookmarkStart w:name="z1660" w:id="1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Ювелир-монтировщик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Ювелир-монтировщик, 1-й разряд</w:t>
      </w:r>
    </w:p>
    <w:bookmarkEnd w:id="1619"/>
    <w:bookmarkStart w:name="z1662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Характеристика работ: </w:t>
      </w:r>
    </w:p>
    <w:bookmarkEnd w:id="1620"/>
    <w:bookmarkStart w:name="z166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опиловка, шабровка и ручная полировка простых ювелирных изделий посудной группы из цветных металлов и серебра.</w:t>
      </w:r>
    </w:p>
    <w:bookmarkEnd w:id="1621"/>
    <w:bookmarkStart w:name="z1664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1622"/>
    <w:bookmarkStart w:name="z166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способы ручной обработки изделий посудной группы и применяемый инструмент; </w:t>
      </w:r>
    </w:p>
    <w:bookmarkEnd w:id="1623"/>
    <w:bookmarkStart w:name="z1666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 - механические свойства цветных и драгоценных металлов.</w:t>
      </w:r>
    </w:p>
    <w:bookmarkEnd w:id="1624"/>
    <w:bookmarkStart w:name="z166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299.Примеры работ:</w:t>
      </w:r>
    </w:p>
    <w:bookmarkEnd w:id="1625"/>
    <w:bookmarkStart w:name="z1668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и шабровка:</w:t>
      </w:r>
    </w:p>
    <w:bookmarkEnd w:id="1626"/>
    <w:bookmarkStart w:name="z1669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вилки, ложки десертные, столовые, чайные.</w:t>
      </w:r>
    </w:p>
    <w:bookmarkEnd w:id="1627"/>
    <w:bookmarkStart w:name="z1670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Ювелир-монтировщик, 2-й разряд</w:t>
      </w:r>
    </w:p>
    <w:bookmarkEnd w:id="1628"/>
    <w:bookmarkStart w:name="z1671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Характеристика работ: </w:t>
      </w:r>
    </w:p>
    <w:bookmarkEnd w:id="1629"/>
    <w:bookmarkStart w:name="z1672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простых ювелирных изделий из цветных металлов и серебра; </w:t>
      </w:r>
    </w:p>
    <w:bookmarkEnd w:id="1630"/>
    <w:bookmarkStart w:name="z1673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с применением простейших приспособлений; </w:t>
      </w:r>
    </w:p>
    <w:bookmarkEnd w:id="1631"/>
    <w:bookmarkStart w:name="z1674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пайке, пайка, заправка зоны пайки, гибка, правка, центровка, подгонка, отбеливание изделий, деталей и узлов к ним, "Соединение звеньев в ушки"; </w:t>
      </w:r>
    </w:p>
    <w:bookmarkEnd w:id="1632"/>
    <w:bookmarkStart w:name="z167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заправка инструмента; </w:t>
      </w:r>
    </w:p>
    <w:bookmarkEnd w:id="1633"/>
    <w:bookmarkStart w:name="z1676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контактной (точечной) сварки; </w:t>
      </w:r>
    </w:p>
    <w:bookmarkEnd w:id="1634"/>
    <w:bookmarkStart w:name="z167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креплением деталей орденов, медалей, значков.</w:t>
      </w:r>
    </w:p>
    <w:bookmarkEnd w:id="1635"/>
    <w:bookmarkStart w:name="z167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1636"/>
    <w:bookmarkStart w:name="z167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изделий и приемы выполнения монтировочных операций; </w:t>
      </w:r>
    </w:p>
    <w:bookmarkEnd w:id="1637"/>
    <w:bookmarkStart w:name="z168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заточки и заправки инструмента; </w:t>
      </w:r>
    </w:p>
    <w:bookmarkEnd w:id="1638"/>
    <w:bookmarkStart w:name="z168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отбеливания; </w:t>
      </w:r>
    </w:p>
    <w:bookmarkEnd w:id="1639"/>
    <w:bookmarkStart w:name="z1682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аппарата контактной сварки, основные свойства цветных и драгоценных металлов.</w:t>
      </w:r>
    </w:p>
    <w:bookmarkEnd w:id="1640"/>
    <w:bookmarkStart w:name="z1683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302.Примеры работ:</w:t>
      </w:r>
    </w:p>
    <w:bookmarkEnd w:id="1641"/>
    <w:bookmarkStart w:name="z1684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значки, медали, ордена - вставка и опрессовка булавочек, навертка гаек на винты, сцепка основ с промежуточными звеньями, обшивка и обертка колодочек муаровой лентой;</w:t>
      </w:r>
    </w:p>
    <w:bookmarkEnd w:id="1642"/>
    <w:bookmarkStart w:name="z1685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серебряные с одной вставкой, рюмки, солонки - монтировка.</w:t>
      </w:r>
    </w:p>
    <w:bookmarkEnd w:id="1643"/>
    <w:bookmarkStart w:name="z1686" w:id="1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Ювелир-монтировщик, 3-й разряд</w:t>
      </w:r>
    </w:p>
    <w:bookmarkEnd w:id="1644"/>
    <w:bookmarkStart w:name="z1687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Характеристика работ; </w:t>
      </w:r>
    </w:p>
    <w:bookmarkEnd w:id="1645"/>
    <w:bookmarkStart w:name="z1688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 ювелирных изделий средней сложности из цветных и драгоценных металлов;</w:t>
      </w:r>
    </w:p>
    <w:bookmarkEnd w:id="1646"/>
    <w:bookmarkStart w:name="z168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проколка и сверление отверстий с применением различных приспособлений;</w:t>
      </w:r>
    </w:p>
    <w:bookmarkEnd w:id="1647"/>
    <w:bookmarkStart w:name="z169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опиловка основ звеньев, винтов, шайб; </w:t>
      </w:r>
    </w:p>
    <w:bookmarkEnd w:id="1648"/>
    <w:bookmarkStart w:name="z169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впаивание рантов, шарниров и пластин под замок.</w:t>
      </w:r>
    </w:p>
    <w:bookmarkEnd w:id="1649"/>
    <w:bookmarkStart w:name="z169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1650"/>
    <w:bookmarkStart w:name="z169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разнообразных приспособлений для сверления и проколки отверстий; </w:t>
      </w:r>
    </w:p>
    <w:bookmarkEnd w:id="1651"/>
    <w:bookmarkStart w:name="z169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опиловки и впаивания усложненных узлов и деталей; </w:t>
      </w:r>
    </w:p>
    <w:bookmarkEnd w:id="1652"/>
    <w:bookmarkStart w:name="z169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термической обработки изделий из цветных и драгоценных металлов; </w:t>
      </w:r>
    </w:p>
    <w:bookmarkEnd w:id="1653"/>
    <w:bookmarkStart w:name="z169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муфельных печей.</w:t>
      </w:r>
    </w:p>
    <w:bookmarkEnd w:id="1654"/>
    <w:bookmarkStart w:name="z169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305.Примеры работ:</w:t>
      </w:r>
    </w:p>
    <w:bookmarkEnd w:id="1655"/>
    <w:bookmarkStart w:name="z169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кольца, серьги из цветных и драгоценных металлов с количеством деталей от трех до пяти и несколькими вставками из полудрагоценных камней - монтировка.</w:t>
      </w:r>
    </w:p>
    <w:bookmarkEnd w:id="1656"/>
    <w:bookmarkStart w:name="z1699" w:id="1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Ювелир-монтировщик, 4-й разряд</w:t>
      </w:r>
    </w:p>
    <w:bookmarkEnd w:id="1657"/>
    <w:bookmarkStart w:name="z170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Характеристика работ: </w:t>
      </w:r>
    </w:p>
    <w:bookmarkEnd w:id="1658"/>
    <w:bookmarkStart w:name="z170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сложных ювелирных изделий из цветных и драгоценных металлов; </w:t>
      </w:r>
    </w:p>
    <w:bookmarkEnd w:id="1659"/>
    <w:bookmarkStart w:name="z170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корнеров "веревочек", замков, для серег, шомпольных замков для брошей, пустотелых деталей и изделий; </w:t>
      </w:r>
    </w:p>
    <w:bookmarkEnd w:id="1660"/>
    <w:bookmarkStart w:name="z170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изделий с помощью бормашины; </w:t>
      </w:r>
    </w:p>
    <w:bookmarkEnd w:id="1661"/>
    <w:bookmarkStart w:name="z170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комплектовки сложным калибром; </w:t>
      </w:r>
    </w:p>
    <w:bookmarkEnd w:id="1662"/>
    <w:bookmarkStart w:name="z170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серебряных изделий.</w:t>
      </w:r>
    </w:p>
    <w:bookmarkEnd w:id="1663"/>
    <w:bookmarkStart w:name="z170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Должен знать: </w:t>
      </w:r>
    </w:p>
    <w:bookmarkEnd w:id="1664"/>
    <w:bookmarkStart w:name="z170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изготовления сложных деталей и узлов к ювелирным изделиям; </w:t>
      </w:r>
    </w:p>
    <w:bookmarkEnd w:id="1665"/>
    <w:bookmarkStart w:name="z170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подгонки оправ к вставкам для различных типов закрепки; </w:t>
      </w:r>
    </w:p>
    <w:bookmarkEnd w:id="1666"/>
    <w:bookmarkStart w:name="z170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изделий бормашиной; </w:t>
      </w:r>
    </w:p>
    <w:bookmarkEnd w:id="1667"/>
    <w:bookmarkStart w:name="z171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сложными калибрами и величины допусков при комплектовке; </w:t>
      </w:r>
    </w:p>
    <w:bookmarkEnd w:id="1668"/>
    <w:bookmarkStart w:name="z171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реставрации серебряных изделий.</w:t>
      </w:r>
    </w:p>
    <w:bookmarkEnd w:id="1669"/>
    <w:bookmarkStart w:name="z171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Примеры работ:</w:t>
      </w:r>
    </w:p>
    <w:bookmarkEnd w:id="1670"/>
    <w:bookmarkStart w:name="z171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из цветного металла - монтировка;</w:t>
      </w:r>
    </w:p>
    <w:bookmarkEnd w:id="1671"/>
    <w:bookmarkStart w:name="z171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золотые со вставками из полудрагоценных камней с глухой закрепкой - подгонка оправы к вставке.</w:t>
      </w:r>
    </w:p>
    <w:bookmarkEnd w:id="1672"/>
    <w:bookmarkStart w:name="z1715" w:id="1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Ювелир-монтировщик, 5-й разряд</w:t>
      </w:r>
    </w:p>
    <w:bookmarkEnd w:id="1673"/>
    <w:bookmarkStart w:name="z171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Характеристика работ: </w:t>
      </w:r>
    </w:p>
    <w:bookmarkEnd w:id="1674"/>
    <w:bookmarkStart w:name="z171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особо сложных ювелирных изделий ручного изготовления из драгоценных металлов с драгоценными камнями; </w:t>
      </w:r>
    </w:p>
    <w:bookmarkEnd w:id="1675"/>
    <w:bookmarkStart w:name="z171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ювелирных и художественных изделий по образцам, слепкам и рисункам с выпиливанием ажуров простых и средней сложности с предварительной разметкой под закрепку поделочных и полудрагоценных камней; </w:t>
      </w:r>
    </w:p>
    <w:bookmarkEnd w:id="1676"/>
    <w:bookmarkStart w:name="z171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простой гравировки по рисунку при монтировке особо сложных изделий; </w:t>
      </w:r>
    </w:p>
    <w:bookmarkEnd w:id="1677"/>
    <w:bookmarkStart w:name="z172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художественных антикварных изделий из драгоценных металлов; </w:t>
      </w:r>
    </w:p>
    <w:bookmarkEnd w:id="1678"/>
    <w:bookmarkStart w:name="z172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 помощью паяльных трубок.</w:t>
      </w:r>
    </w:p>
    <w:bookmarkEnd w:id="1679"/>
    <w:bookmarkStart w:name="z172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1680"/>
    <w:bookmarkStart w:name="z172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выпиливания ажурных орнаментов; </w:t>
      </w:r>
    </w:p>
    <w:bookmarkEnd w:id="1681"/>
    <w:bookmarkStart w:name="z172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под закрепку вставок; </w:t>
      </w:r>
    </w:p>
    <w:bookmarkEnd w:id="1682"/>
    <w:bookmarkStart w:name="z172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гравировки.</w:t>
      </w:r>
    </w:p>
    <w:bookmarkEnd w:id="1683"/>
    <w:bookmarkStart w:name="z172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Примеры работ:</w:t>
      </w:r>
    </w:p>
    <w:bookmarkEnd w:id="1684"/>
    <w:bookmarkStart w:name="z172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Монтировка:</w:t>
      </w:r>
    </w:p>
    <w:bookmarkEnd w:id="1685"/>
    <w:bookmarkStart w:name="z172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 серебряные со вставками из полудрагоценных камней в ажурном обрамлении и с ажурной подпайкой;</w:t>
      </w:r>
    </w:p>
    <w:bookmarkEnd w:id="1686"/>
    <w:bookmarkStart w:name="z172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золотые с бриллиантами.</w:t>
      </w:r>
    </w:p>
    <w:bookmarkEnd w:id="1687"/>
    <w:bookmarkStart w:name="z1730" w:id="1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Ювелир-монтировщик, 6-й разряд</w:t>
      </w:r>
    </w:p>
    <w:bookmarkEnd w:id="1688"/>
    <w:bookmarkStart w:name="z173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Характеристика работ: </w:t>
      </w:r>
    </w:p>
    <w:bookmarkEnd w:id="1689"/>
    <w:bookmarkStart w:name="z173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и изготовление вручную высокохудожественных изделий по образцам, слепкам и рисункам; </w:t>
      </w:r>
    </w:p>
    <w:bookmarkEnd w:id="1690"/>
    <w:bookmarkStart w:name="z173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выпиливание сложных ажурных орнаментов под закрепку полудрагоценных и драгоценных камней; </w:t>
      </w:r>
    </w:p>
    <w:bookmarkEnd w:id="1691"/>
    <w:bookmarkStart w:name="z173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выпиливание сложных ажурных рисунков со сложными механическими (без пайка) креплениями различных декоративных деталей, штифтовка, закатка, обжимка и других; </w:t>
      </w:r>
    </w:p>
    <w:bookmarkEnd w:id="1692"/>
    <w:bookmarkStart w:name="z173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орнаментация под эмаль.</w:t>
      </w:r>
    </w:p>
    <w:bookmarkEnd w:id="1693"/>
    <w:bookmarkStart w:name="z173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Должен знать:</w:t>
      </w:r>
    </w:p>
    <w:bookmarkEnd w:id="1694"/>
    <w:bookmarkStart w:name="z173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художественной обработки цветных и драгоценных металлов; </w:t>
      </w:r>
    </w:p>
    <w:bookmarkEnd w:id="1695"/>
    <w:bookmarkStart w:name="z173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чеканки; </w:t>
      </w:r>
    </w:p>
    <w:bookmarkEnd w:id="1696"/>
    <w:bookmarkStart w:name="z173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эмалирования и филигранного производства; </w:t>
      </w:r>
    </w:p>
    <w:bookmarkEnd w:id="1697"/>
    <w:bookmarkStart w:name="z174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драгоценных камней и требования, предъявляемые к их качеству, форме и размерам согласно прейскуранту; </w:t>
      </w:r>
    </w:p>
    <w:bookmarkEnd w:id="1698"/>
    <w:bookmarkStart w:name="z174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закрепки камней; </w:t>
      </w:r>
    </w:p>
    <w:bookmarkEnd w:id="1699"/>
    <w:bookmarkStart w:name="z174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мастичной лепки с рисунка; </w:t>
      </w:r>
    </w:p>
    <w:bookmarkEnd w:id="1700"/>
    <w:bookmarkStart w:name="z174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стилевые особенности декоративного и прикладного искусства.</w:t>
      </w:r>
    </w:p>
    <w:bookmarkEnd w:id="1701"/>
    <w:bookmarkStart w:name="z1744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Примеры работ:</w:t>
      </w:r>
    </w:p>
    <w:bookmarkEnd w:id="1702"/>
    <w:bookmarkStart w:name="z174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Монтировка: </w:t>
      </w:r>
    </w:p>
    <w:bookmarkEnd w:id="1703"/>
    <w:bookmarkStart w:name="z174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серебряные с рисунками для нанесения эмали;</w:t>
      </w:r>
    </w:p>
    <w:bookmarkEnd w:id="1704"/>
    <w:bookmarkStart w:name="z174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колье золотые с драгоценными камнями.</w:t>
      </w:r>
    </w:p>
    <w:bookmarkEnd w:id="1705"/>
    <w:bookmarkStart w:name="z1748" w:id="1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Ювелир-филигранщик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Ювелир-филигранщик, 2-й разряд</w:t>
      </w:r>
    </w:p>
    <w:bookmarkEnd w:id="1706"/>
    <w:bookmarkStart w:name="z1750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1707"/>
    <w:bookmarkStart w:name="z1751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работ; </w:t>
      </w:r>
    </w:p>
    <w:bookmarkEnd w:id="1708"/>
    <w:bookmarkStart w:name="z1752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набор крупных филигранных и профилированных контурных деталей, прокаливание буры душ припоя; </w:t>
      </w:r>
    </w:p>
    <w:bookmarkEnd w:id="1709"/>
    <w:bookmarkStart w:name="z1753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смеси филигранного припоя с бурой; </w:t>
      </w:r>
    </w:p>
    <w:bookmarkEnd w:id="1710"/>
    <w:bookmarkStart w:name="z1754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филигранных наборов к пайке.</w:t>
      </w:r>
    </w:p>
    <w:bookmarkEnd w:id="1711"/>
    <w:bookmarkStart w:name="z1755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1712"/>
    <w:bookmarkStart w:name="z1756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подготовительных работ; </w:t>
      </w:r>
    </w:p>
    <w:bookmarkEnd w:id="1713"/>
    <w:bookmarkStart w:name="z1757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смеси для пайки филиграни; </w:t>
      </w:r>
    </w:p>
    <w:bookmarkEnd w:id="1714"/>
    <w:bookmarkStart w:name="z1758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металлов, из которых изготовляются изделия с филигранью; </w:t>
      </w:r>
    </w:p>
    <w:bookmarkEnd w:id="1715"/>
    <w:bookmarkStart w:name="z1759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пробы драгоценных и марки цветных металлов; </w:t>
      </w:r>
    </w:p>
    <w:bookmarkEnd w:id="1716"/>
    <w:bookmarkStart w:name="z1760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материалов: проволоки, припоев, клеящих веществ, приспособления и инструменты, применяемые при изготовлении изделий с филигранью.</w:t>
      </w:r>
    </w:p>
    <w:bookmarkEnd w:id="1717"/>
    <w:bookmarkStart w:name="z1761" w:id="1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Ювелир-филигранщик, 3-й разряд</w:t>
      </w:r>
    </w:p>
    <w:bookmarkEnd w:id="1718"/>
    <w:bookmarkStart w:name="z176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1719"/>
    <w:bookmarkStart w:name="z176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скани деталей простых форм для заполнения рисунка по готовому образцу; </w:t>
      </w:r>
    </w:p>
    <w:bookmarkEnd w:id="1720"/>
    <w:bookmarkStart w:name="z1764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сканных шнурков простых фасонов, струнцал из трех-четырех жилок; </w:t>
      </w:r>
    </w:p>
    <w:bookmarkEnd w:id="1721"/>
    <w:bookmarkStart w:name="z176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готовых деталей по рисунку с бумаги или с модели на изделия или на бумагу (при ажурной скани); </w:t>
      </w:r>
    </w:p>
    <w:bookmarkEnd w:id="1722"/>
    <w:bookmarkStart w:name="z1766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накладной филиграни на изделия с площадью филигранного узора до 50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723"/>
    <w:bookmarkStart w:name="z1767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изделий.</w:t>
      </w:r>
    </w:p>
    <w:bookmarkEnd w:id="1724"/>
    <w:bookmarkStart w:name="z1768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1725"/>
    <w:bookmarkStart w:name="z1769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навивки скани и пайки филиграни; </w:t>
      </w:r>
    </w:p>
    <w:bookmarkEnd w:id="1726"/>
    <w:bookmarkStart w:name="z1770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плавки деталей; </w:t>
      </w:r>
    </w:p>
    <w:bookmarkEnd w:id="1727"/>
    <w:bookmarkStart w:name="z1771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травления, физико-механические свойства цветных и драгоценных металлов; </w:t>
      </w:r>
    </w:p>
    <w:bookmarkEnd w:id="1728"/>
    <w:bookmarkStart w:name="z1772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припоя для пайки филиграни и скани, основы рисунка.</w:t>
      </w:r>
    </w:p>
    <w:bookmarkEnd w:id="1729"/>
    <w:bookmarkStart w:name="z1773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Ювелир-филигранщик, 4-й разряд</w:t>
      </w:r>
    </w:p>
    <w:bookmarkEnd w:id="1730"/>
    <w:bookmarkStart w:name="z1774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1731"/>
    <w:bookmarkStart w:name="z177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набор на изделия или на шаблон сканных деталей и ажурной филиграни средней сложности; </w:t>
      </w:r>
    </w:p>
    <w:bookmarkEnd w:id="1732"/>
    <w:bookmarkStart w:name="z177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ажурных филигранных наборов; </w:t>
      </w:r>
    </w:p>
    <w:bookmarkEnd w:id="1733"/>
    <w:bookmarkStart w:name="z177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оплавление зерни; </w:t>
      </w:r>
    </w:p>
    <w:bookmarkEnd w:id="1734"/>
    <w:bookmarkStart w:name="z177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перенесение рисунка с модели на изделие с вычерчиванием развертки по форме изделия.</w:t>
      </w:r>
    </w:p>
    <w:bookmarkEnd w:id="1735"/>
    <w:bookmarkStart w:name="z177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1736"/>
    <w:bookmarkStart w:name="z178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пайки изделий с филигранью с промежуточной монтировкой деталей; </w:t>
      </w:r>
    </w:p>
    <w:bookmarkEnd w:id="1737"/>
    <w:bookmarkStart w:name="z178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оплавления зерни; </w:t>
      </w:r>
    </w:p>
    <w:bookmarkEnd w:id="1738"/>
    <w:bookmarkStart w:name="z178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припоя для пайки филиграни и скани по внешним признакам; </w:t>
      </w:r>
    </w:p>
    <w:bookmarkEnd w:id="1739"/>
    <w:bookmarkStart w:name="z178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расчетов для построения фигур и разверток.</w:t>
      </w:r>
    </w:p>
    <w:bookmarkEnd w:id="1740"/>
    <w:bookmarkStart w:name="z178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Примеры работ:</w:t>
      </w:r>
    </w:p>
    <w:bookmarkEnd w:id="1741"/>
    <w:bookmarkStart w:name="z178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вазы ажурно-филигранные с накладными филигранными розетками - набор филигранного узора и пайка.</w:t>
      </w:r>
    </w:p>
    <w:bookmarkEnd w:id="1742"/>
    <w:bookmarkStart w:name="z1786" w:id="1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Ювелир-филигранщик, 5-й разряд</w:t>
      </w:r>
    </w:p>
    <w:bookmarkEnd w:id="1743"/>
    <w:bookmarkStart w:name="z1787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Характеристика работ: </w:t>
      </w:r>
    </w:p>
    <w:bookmarkEnd w:id="1744"/>
    <w:bookmarkStart w:name="z1788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набор на изделия или на шаблон сканных деталей и ажурной филиграни сложной формы; </w:t>
      </w:r>
    </w:p>
    <w:bookmarkEnd w:id="1745"/>
    <w:bookmarkStart w:name="z1789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простых и средней сложности сканных узоров под прозрачную эмаль;</w:t>
      </w:r>
    </w:p>
    <w:bookmarkEnd w:id="1746"/>
    <w:bookmarkStart w:name="z179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накладной филиграни на изделия с площадью филигранного узора свыше 50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47"/>
    <w:bookmarkStart w:name="z179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Должен знать: </w:t>
      </w:r>
    </w:p>
    <w:bookmarkEnd w:id="1748"/>
    <w:bookmarkStart w:name="z179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операций по изготовлению сложных многоплановых сканно-филигранных изделий; </w:t>
      </w:r>
    </w:p>
    <w:bookmarkEnd w:id="1749"/>
    <w:bookmarkStart w:name="z179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изготовления изделий со сканным узором, заполняемым прозрачной эмалью.</w:t>
      </w:r>
    </w:p>
    <w:bookmarkEnd w:id="1750"/>
    <w:bookmarkStart w:name="z179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Примеры работ:</w:t>
      </w:r>
    </w:p>
    <w:bookmarkEnd w:id="1751"/>
    <w:bookmarkStart w:name="z179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сканно-филигранных узоров и пайка:</w:t>
      </w:r>
    </w:p>
    <w:bookmarkEnd w:id="1752"/>
    <w:bookmarkStart w:name="z179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блюда декоративные ажурно-филигранные со вставками из пластинок с финифтяной живописью;</w:t>
      </w:r>
    </w:p>
    <w:bookmarkEnd w:id="1753"/>
    <w:bookmarkStart w:name="z179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броши ажурно-филигранные с напайкой двуплановых розеток;</w:t>
      </w:r>
    </w:p>
    <w:bookmarkEnd w:id="1754"/>
    <w:bookmarkStart w:name="z179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 сферической формы на коническом поддоне со сканным орнаментом из мелких деталей.</w:t>
      </w:r>
    </w:p>
    <w:bookmarkEnd w:id="1755"/>
    <w:bookmarkStart w:name="z1799" w:id="1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Ювелир-филигранщик, 6-й разряд</w:t>
      </w:r>
    </w:p>
    <w:bookmarkEnd w:id="1756"/>
    <w:bookmarkStart w:name="z180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Характеристика работ: </w:t>
      </w:r>
    </w:p>
    <w:bookmarkEnd w:id="1757"/>
    <w:bookmarkStart w:name="z180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высокохудожественных и уникальных изделий с накладками, слегка подчеканенными рельефными деталями;</w:t>
      </w:r>
    </w:p>
    <w:bookmarkEnd w:id="1758"/>
    <w:bookmarkStart w:name="z180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объемных ажурно-филигранных изделий с набором скани, с рельефными накладками и орнаментальным узором; </w:t>
      </w:r>
    </w:p>
    <w:bookmarkEnd w:id="1759"/>
    <w:bookmarkStart w:name="z180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филигранных кастов под камни и другие вставки: </w:t>
      </w:r>
    </w:p>
    <w:bookmarkEnd w:id="1760"/>
    <w:bookmarkStart w:name="z180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скани по чеканному рельефу; </w:t>
      </w:r>
    </w:p>
    <w:bookmarkEnd w:id="1761"/>
    <w:bookmarkStart w:name="z180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рисунка и набор сложных сканных узоров под прозрачную эмаль; </w:t>
      </w:r>
    </w:p>
    <w:bookmarkEnd w:id="1762"/>
    <w:bookmarkStart w:name="z180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и припасовка сложных ажурно-филигранных отдельных частей предметов в точном соответствии с моделью; </w:t>
      </w:r>
    </w:p>
    <w:bookmarkEnd w:id="1763"/>
    <w:bookmarkStart w:name="z180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ажурных высокорельефных уникальных художественных изделий, золотых филигранных изделий с осуществлением промежуточных операций; </w:t>
      </w:r>
    </w:p>
    <w:bookmarkEnd w:id="1764"/>
    <w:bookmarkStart w:name="z180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 эмали; </w:t>
      </w:r>
    </w:p>
    <w:bookmarkEnd w:id="1765"/>
    <w:bookmarkStart w:name="z180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высокохудожественных изделий, подчеканка отдельных филигранных изделий и частей изделий по формам моделей с изготовлением недостающих деталей.</w:t>
      </w:r>
    </w:p>
    <w:bookmarkEnd w:id="1766"/>
    <w:bookmarkStart w:name="z181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Должен знать: </w:t>
      </w:r>
    </w:p>
    <w:bookmarkEnd w:id="1767"/>
    <w:bookmarkStart w:name="z181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сканных работ и фасоны сканных полуфабрикатов; </w:t>
      </w:r>
    </w:p>
    <w:bookmarkEnd w:id="1768"/>
    <w:bookmarkStart w:name="z181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термические свойства эмалей; </w:t>
      </w:r>
    </w:p>
    <w:bookmarkEnd w:id="1769"/>
    <w:bookmarkStart w:name="z181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припоев для пайки филигранных изделий по температуре плавления и цвету металла; </w:t>
      </w:r>
    </w:p>
    <w:bookmarkEnd w:id="1770"/>
    <w:bookmarkStart w:name="z181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реставрационных работ.</w:t>
      </w:r>
    </w:p>
    <w:bookmarkEnd w:id="1771"/>
    <w:bookmarkStart w:name="z181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Примеры работ:</w:t>
      </w:r>
    </w:p>
    <w:bookmarkEnd w:id="1772"/>
    <w:bookmarkStart w:name="z181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сканно-филигранных узоров и пайка:</w:t>
      </w:r>
    </w:p>
    <w:bookmarkEnd w:id="1773"/>
    <w:bookmarkStart w:name="z181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 филигранные с мелкой зернью и мелкими эмалевыми накладками;</w:t>
      </w:r>
    </w:p>
    <w:bookmarkEnd w:id="1774"/>
    <w:bookmarkStart w:name="z181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ларцы ажурно-филигранные с многоплановыми накладными деталями;</w:t>
      </w:r>
    </w:p>
    <w:bookmarkEnd w:id="1775"/>
    <w:bookmarkStart w:name="z181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фигуры зверей и людей декоративные объемные со сканью.</w:t>
      </w:r>
    </w:p>
    <w:bookmarkEnd w:id="1776"/>
    <w:bookmarkStart w:name="z1820" w:id="1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Ювелир-цепочник</w:t>
      </w:r>
      <w:r>
        <w:br/>
      </w:r>
      <w:r>
        <w:rPr>
          <w:rFonts w:ascii="Times New Roman"/>
          <w:b/>
          <w:i w:val="false"/>
          <w:color w:val="000000"/>
        </w:rPr>
        <w:t>Параграф 1. Ювелир-цепочник, 3-й разряд</w:t>
      </w:r>
    </w:p>
    <w:bookmarkEnd w:id="1777"/>
    <w:bookmarkStart w:name="z1822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1778"/>
    <w:bookmarkStart w:name="z182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цепочек из цветных металлов из однотипных круглых, овальных и фасонных ушков в сочетании с фасонными звеньями, глидерами, розетками и тому подобное.</w:t>
      </w:r>
    </w:p>
    <w:bookmarkEnd w:id="1779"/>
    <w:bookmarkStart w:name="z182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1780"/>
    <w:bookmarkStart w:name="z182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простых цепочек;</w:t>
      </w:r>
    </w:p>
    <w:bookmarkEnd w:id="1781"/>
    <w:bookmarkStart w:name="z1826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цветных металлов; </w:t>
      </w:r>
    </w:p>
    <w:bookmarkEnd w:id="1782"/>
    <w:bookmarkStart w:name="z182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к работе и применения инструментов.</w:t>
      </w:r>
    </w:p>
    <w:bookmarkEnd w:id="1783"/>
    <w:bookmarkStart w:name="z1828" w:id="1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Ювелир-цепочник, 4-й разряд</w:t>
      </w:r>
    </w:p>
    <w:bookmarkEnd w:id="1784"/>
    <w:bookmarkStart w:name="z1829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Характеристика работ: </w:t>
      </w:r>
    </w:p>
    <w:bookmarkEnd w:id="1785"/>
    <w:bookmarkStart w:name="z1830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цветных и драгоценных металлов цепочек средней сложности из нескольких разнотипных круглых ушков с предварительной вальцовкой спирали (цепь-ленточка), а также ушков, имеющих форму спирали и спаянных между собой попарно.</w:t>
      </w:r>
    </w:p>
    <w:bookmarkEnd w:id="1786"/>
    <w:bookmarkStart w:name="z1831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Должен знать: </w:t>
      </w:r>
    </w:p>
    <w:bookmarkEnd w:id="1787"/>
    <w:bookmarkStart w:name="z1832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цепочек средней сложности; </w:t>
      </w:r>
    </w:p>
    <w:bookmarkEnd w:id="1788"/>
    <w:bookmarkStart w:name="z1833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вальцовки, физико-механические свойства драгоценных металлов.</w:t>
      </w:r>
    </w:p>
    <w:bookmarkEnd w:id="1789"/>
    <w:bookmarkStart w:name="z1834" w:id="1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Ювелир-цепочник, 5-й разряд</w:t>
      </w:r>
    </w:p>
    <w:bookmarkEnd w:id="1790"/>
    <w:bookmarkStart w:name="z1835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Характеристика работ: </w:t>
      </w:r>
    </w:p>
    <w:bookmarkEnd w:id="1791"/>
    <w:bookmarkStart w:name="z1836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цепочек из цветных и драгоценных металлов из круглых ушков разведенных ("веревочка") и перегнутых ("панцирная" цепочка).</w:t>
      </w:r>
    </w:p>
    <w:bookmarkEnd w:id="1792"/>
    <w:bookmarkStart w:name="z1837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Должен знать: </w:t>
      </w:r>
    </w:p>
    <w:bookmarkEnd w:id="1793"/>
    <w:bookmarkStart w:name="z1838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сложных цепочек из разведенных и перегнутых ушков.</w:t>
      </w:r>
    </w:p>
    <w:bookmarkEnd w:id="1794"/>
    <w:bookmarkStart w:name="z1839" w:id="1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Ювелир-цепочник, 6-й разряд</w:t>
      </w:r>
    </w:p>
    <w:bookmarkEnd w:id="1795"/>
    <w:bookmarkStart w:name="z184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Характеристика работ: </w:t>
      </w:r>
    </w:p>
    <w:bookmarkEnd w:id="1796"/>
    <w:bookmarkStart w:name="z1841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цепочек из фасонных ушков различных профилей из цветных и драгоценных металлов.</w:t>
      </w:r>
    </w:p>
    <w:bookmarkEnd w:id="1797"/>
    <w:bookmarkStart w:name="z1842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Должен знать: </w:t>
      </w:r>
    </w:p>
    <w:bookmarkEnd w:id="1798"/>
    <w:bookmarkStart w:name="z1843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особо сложных цепочек, карабинов и шпрингелей.</w:t>
      </w:r>
    </w:p>
    <w:bookmarkEnd w:id="1799"/>
    <w:bookmarkStart w:name="z1844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"Ювелирно-филигранное производство",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1800"/>
    <w:bookmarkStart w:name="z1845" w:id="1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Производство художественных изделий из металла</w:t>
      </w:r>
      <w:r>
        <w:br/>
      </w:r>
      <w:r>
        <w:rPr>
          <w:rFonts w:ascii="Times New Roman"/>
          <w:b/>
          <w:i w:val="false"/>
          <w:color w:val="000000"/>
        </w:rPr>
        <w:t>37. Клейщик изделий из металла</w:t>
      </w:r>
      <w:r>
        <w:br/>
      </w:r>
      <w:r>
        <w:rPr>
          <w:rFonts w:ascii="Times New Roman"/>
          <w:b/>
          <w:i w:val="false"/>
          <w:color w:val="000000"/>
        </w:rPr>
        <w:t>Параграф 1. Клейщик изделий из металла, 2-й разряд</w:t>
      </w:r>
    </w:p>
    <w:bookmarkEnd w:id="1801"/>
    <w:bookmarkStart w:name="z184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Характеристика работ: </w:t>
      </w:r>
    </w:p>
    <w:bookmarkEnd w:id="1802"/>
    <w:bookmarkStart w:name="z184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металлических деталей простой и средней сложности конфигурации; </w:t>
      </w:r>
    </w:p>
    <w:bookmarkEnd w:id="1803"/>
    <w:bookmarkStart w:name="z185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всех вспомогательных и подготовительных работ в процессе склеивания; </w:t>
      </w:r>
    </w:p>
    <w:bookmarkEnd w:id="1804"/>
    <w:bookmarkStart w:name="z185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 инструкции клеев требуемого качества.</w:t>
      </w:r>
    </w:p>
    <w:bookmarkEnd w:id="1805"/>
    <w:bookmarkStart w:name="z185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Должен знать: </w:t>
      </w:r>
    </w:p>
    <w:bookmarkEnd w:id="1806"/>
    <w:bookmarkStart w:name="z185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склеивания металла с металлом и другими материалами деталей простой и средней сложности конфигурации: стеклом, пластмассой, керамикой, марки клеев; </w:t>
      </w:r>
    </w:p>
    <w:bookmarkEnd w:id="1807"/>
    <w:bookmarkStart w:name="z185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состав и способы приготовления, физико-механические свойства клеевых соединений.</w:t>
      </w:r>
    </w:p>
    <w:bookmarkEnd w:id="1808"/>
    <w:bookmarkStart w:name="z185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Примеры работ:</w:t>
      </w:r>
    </w:p>
    <w:bookmarkEnd w:id="1809"/>
    <w:bookmarkStart w:name="z185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Склеивание:</w:t>
      </w:r>
    </w:p>
    <w:bookmarkEnd w:id="1810"/>
    <w:bookmarkStart w:name="z185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знаки нагрудные;</w:t>
      </w:r>
    </w:p>
    <w:bookmarkEnd w:id="1811"/>
    <w:bookmarkStart w:name="z185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плакетки.</w:t>
      </w:r>
    </w:p>
    <w:bookmarkEnd w:id="1812"/>
    <w:bookmarkStart w:name="z1859" w:id="1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Клейщик изделий из металла, 3-й разряд</w:t>
      </w:r>
    </w:p>
    <w:bookmarkEnd w:id="1813"/>
    <w:bookmarkStart w:name="z186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1814"/>
    <w:bookmarkStart w:name="z186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деталей сложной конфигурации; </w:t>
      </w:r>
    </w:p>
    <w:bookmarkEnd w:id="1815"/>
    <w:bookmarkStart w:name="z186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сложных составов клеев в соответствии с рецептурой; </w:t>
      </w:r>
    </w:p>
    <w:bookmarkEnd w:id="1816"/>
    <w:bookmarkStart w:name="z186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деталей и узлов до требуемой температуры перед нанесением клея.</w:t>
      </w:r>
    </w:p>
    <w:bookmarkEnd w:id="1817"/>
    <w:bookmarkStart w:name="z186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1818"/>
    <w:bookmarkStart w:name="z186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склеивания металла с металлом и другими материалами деталей сложной конфигурации; </w:t>
      </w:r>
    </w:p>
    <w:bookmarkEnd w:id="1819"/>
    <w:bookmarkStart w:name="z186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обслуживаемого оборудования, специальных приспособлений и контрольно-измерительных приборов;</w:t>
      </w:r>
    </w:p>
    <w:bookmarkEnd w:id="1820"/>
    <w:bookmarkStart w:name="z186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сдачу изделий после склеивания.</w:t>
      </w:r>
    </w:p>
    <w:bookmarkEnd w:id="1821"/>
    <w:bookmarkStart w:name="z186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Примеры работ:</w:t>
      </w:r>
    </w:p>
    <w:bookmarkEnd w:id="1822"/>
    <w:bookmarkStart w:name="z186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Склеивание:</w:t>
      </w:r>
    </w:p>
    <w:bookmarkEnd w:id="1823"/>
    <w:bookmarkStart w:name="z187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кубки, призы.</w:t>
      </w:r>
    </w:p>
    <w:bookmarkEnd w:id="1824"/>
    <w:bookmarkStart w:name="z1871" w:id="1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Лакировщик подносов</w:t>
      </w:r>
      <w:r>
        <w:br/>
      </w:r>
      <w:r>
        <w:rPr>
          <w:rFonts w:ascii="Times New Roman"/>
          <w:b/>
          <w:i w:val="false"/>
          <w:color w:val="000000"/>
        </w:rPr>
        <w:t>Параграф 1. Лакировщик подносов, 4-й разряд</w:t>
      </w:r>
    </w:p>
    <w:bookmarkEnd w:id="1825"/>
    <w:bookmarkStart w:name="z1873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Характеристика работ: </w:t>
      </w:r>
    </w:p>
    <w:bookmarkEnd w:id="1826"/>
    <w:bookmarkStart w:name="z1874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покрытие светлым лаком поверхности подносов и других художественных изделий из металла до создания прозрачной, блестящей пленки с промежуточными выдержками и сушкой;</w:t>
      </w:r>
    </w:p>
    <w:bookmarkEnd w:id="1827"/>
    <w:bookmarkStart w:name="z1875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комбинированных декоративных фонов под соответствующие художественные росписи; </w:t>
      </w:r>
    </w:p>
    <w:bookmarkEnd w:id="1828"/>
    <w:bookmarkStart w:name="z1876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покрытия и металлических подкладок; </w:t>
      </w:r>
    </w:p>
    <w:bookmarkEnd w:id="1829"/>
    <w:bookmarkStart w:name="z1877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изделий под фоновые разделки и росписи под покрытие, закрепление красок с сохранением цветовой гаммы.</w:t>
      </w:r>
    </w:p>
    <w:bookmarkEnd w:id="1830"/>
    <w:bookmarkStart w:name="z1878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Должен знать: </w:t>
      </w:r>
    </w:p>
    <w:bookmarkEnd w:id="1831"/>
    <w:bookmarkStart w:name="z1879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лакирования подносов и других художественных изделий из металла; </w:t>
      </w:r>
    </w:p>
    <w:bookmarkEnd w:id="1832"/>
    <w:bookmarkStart w:name="z1880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красителей и лаков; </w:t>
      </w:r>
    </w:p>
    <w:bookmarkEnd w:id="1833"/>
    <w:bookmarkStart w:name="z1881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составление при определенной вязкости; </w:t>
      </w:r>
    </w:p>
    <w:bookmarkEnd w:id="1834"/>
    <w:bookmarkStart w:name="z1882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 и прочность лаковой пленки; </w:t>
      </w:r>
    </w:p>
    <w:bookmarkEnd w:id="1835"/>
    <w:bookmarkStart w:name="z1883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цветообразования; </w:t>
      </w:r>
    </w:p>
    <w:bookmarkEnd w:id="1836"/>
    <w:bookmarkStart w:name="z1884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колеров, разделку фонов под естественные породы с применением имитирующих покрытий, варку капалового лака и его подготовку к работе; </w:t>
      </w:r>
    </w:p>
    <w:bookmarkEnd w:id="1837"/>
    <w:bookmarkStart w:name="z1885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вязку специальных лаков и кистей.</w:t>
      </w:r>
    </w:p>
    <w:bookmarkEnd w:id="1838"/>
    <w:bookmarkStart w:name="z1886" w:id="1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Формовщик художественного литья</w:t>
      </w:r>
      <w:r>
        <w:br/>
      </w:r>
      <w:r>
        <w:rPr>
          <w:rFonts w:ascii="Times New Roman"/>
          <w:b/>
          <w:i w:val="false"/>
          <w:color w:val="000000"/>
        </w:rPr>
        <w:t>Параграф 1. Формовщик художественного литья, 2-й разряд</w:t>
      </w:r>
    </w:p>
    <w:bookmarkEnd w:id="1839"/>
    <w:bookmarkStart w:name="z1888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Характеристика работ: </w:t>
      </w:r>
    </w:p>
    <w:bookmarkEnd w:id="1840"/>
    <w:bookmarkStart w:name="z1889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и образцам в опоках или в почве отливок художественных изделий с рисунком простой сложности; </w:t>
      </w:r>
    </w:p>
    <w:bookmarkEnd w:id="1841"/>
    <w:bookmarkStart w:name="z1890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деталей художественных произведений, имеющих на поверхности ребра выступы с количеством стержней от одного до трех; </w:t>
      </w:r>
    </w:p>
    <w:bookmarkEnd w:id="1842"/>
    <w:bookmarkStart w:name="z189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форм. Участие в заливке форм металлом.</w:t>
      </w:r>
    </w:p>
    <w:bookmarkEnd w:id="1843"/>
    <w:bookmarkStart w:name="z1892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Должен знать: </w:t>
      </w:r>
    </w:p>
    <w:bookmarkEnd w:id="1844"/>
    <w:bookmarkStart w:name="z1893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ручной формовки художественных изделий с рисунком простой сложности; </w:t>
      </w:r>
    </w:p>
    <w:bookmarkEnd w:id="1845"/>
    <w:bookmarkStart w:name="z1894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мест установки питателей и устранения мелких дефектов в них; </w:t>
      </w:r>
    </w:p>
    <w:bookmarkEnd w:id="1846"/>
    <w:bookmarkStart w:name="z1895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подъемными механизмами; </w:t>
      </w:r>
    </w:p>
    <w:bookmarkEnd w:id="1847"/>
    <w:bookmarkStart w:name="z1896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инструмента и приспособлений, применяемых при формовке; </w:t>
      </w:r>
    </w:p>
    <w:bookmarkEnd w:id="1848"/>
    <w:bookmarkStart w:name="z1897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просушки форм и стержней; </w:t>
      </w:r>
    </w:p>
    <w:bookmarkEnd w:id="1849"/>
    <w:bookmarkStart w:name="z1898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моделей; </w:t>
      </w:r>
    </w:p>
    <w:bookmarkEnd w:id="1850"/>
    <w:bookmarkStart w:name="z1899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 простых форм.</w:t>
      </w:r>
    </w:p>
    <w:bookmarkEnd w:id="1851"/>
    <w:bookmarkStart w:name="z1900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Примеры работ:</w:t>
      </w:r>
    </w:p>
    <w:bookmarkEnd w:id="1852"/>
    <w:bookmarkStart w:name="z1901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Формовка:</w:t>
      </w:r>
    </w:p>
    <w:bookmarkEnd w:id="1853"/>
    <w:bookmarkStart w:name="z1902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игрушки;</w:t>
      </w:r>
    </w:p>
    <w:bookmarkEnd w:id="1854"/>
    <w:bookmarkStart w:name="z1903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маски художественные;</w:t>
      </w:r>
    </w:p>
    <w:bookmarkEnd w:id="1855"/>
    <w:bookmarkStart w:name="z1904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плакетки.</w:t>
      </w:r>
    </w:p>
    <w:bookmarkEnd w:id="1856"/>
    <w:bookmarkStart w:name="z1905" w:id="1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Формовщик художественного литья, 3-й разряд</w:t>
      </w:r>
    </w:p>
    <w:bookmarkEnd w:id="1857"/>
    <w:bookmarkStart w:name="z1906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Характеристика работ: </w:t>
      </w:r>
    </w:p>
    <w:bookmarkEnd w:id="1858"/>
    <w:bookmarkStart w:name="z1907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и образцам в опаках или в почве отливок художественных изделий с рисунком средней сложности, деталей художественных произведений с количеством стержней свыше трех; </w:t>
      </w:r>
    </w:p>
    <w:bookmarkEnd w:id="1859"/>
    <w:bookmarkStart w:name="z1908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средней сложности с установкой стержней и холодильников; </w:t>
      </w:r>
    </w:p>
    <w:bookmarkEnd w:id="1860"/>
    <w:bookmarkStart w:name="z1909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по выплавляемым моделям настольной скульптуры, собранным в блоки и комплекты, с применением вибрационного станка пневматического, механического или электромагнитного действия; </w:t>
      </w:r>
    </w:p>
    <w:bookmarkEnd w:id="1861"/>
    <w:bookmarkStart w:name="z1910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огнеупорных составов, нанесение их на модельные блоки настольной скульптуры.</w:t>
      </w:r>
    </w:p>
    <w:bookmarkEnd w:id="1862"/>
    <w:bookmarkStart w:name="z1911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1863"/>
    <w:bookmarkStart w:name="z1912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ручной формовки художественных изделий с рисунком средней сложности;</w:t>
      </w:r>
    </w:p>
    <w:bookmarkEnd w:id="1864"/>
    <w:bookmarkStart w:name="z1913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формовочных смесей и других материалов, применяемых при изготовлении форм, различных огнеупорных составов, наносимых на выплавляемые модели, свойства и температуру металла, заливаемого в формы; </w:t>
      </w:r>
    </w:p>
    <w:bookmarkEnd w:id="1865"/>
    <w:bookmarkStart w:name="z1914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плотность набивки форм, их газопроницаемость; </w:t>
      </w:r>
    </w:p>
    <w:bookmarkEnd w:id="1866"/>
    <w:bookmarkStart w:name="z1915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уплотнения формовочного состава при изготовлении настольной скульптуры; </w:t>
      </w:r>
    </w:p>
    <w:bookmarkEnd w:id="1867"/>
    <w:bookmarkStart w:name="z1916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различных вибрационных станков, режим сушки и степень просушки форм и стержней; </w:t>
      </w:r>
    </w:p>
    <w:bookmarkEnd w:id="1868"/>
    <w:bookmarkStart w:name="z1917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формам; </w:t>
      </w:r>
    </w:p>
    <w:bookmarkEnd w:id="1869"/>
    <w:bookmarkStart w:name="z1918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допусках и посадках; </w:t>
      </w:r>
    </w:p>
    <w:bookmarkEnd w:id="1870"/>
    <w:bookmarkStart w:name="z1919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 применения контрольно-измерительного инструмента и приспособлений; </w:t>
      </w:r>
    </w:p>
    <w:bookmarkEnd w:id="1871"/>
    <w:bookmarkStart w:name="z1920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 форм средней сложности.</w:t>
      </w:r>
    </w:p>
    <w:bookmarkEnd w:id="1872"/>
    <w:bookmarkStart w:name="z1921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Примеры работ:</w:t>
      </w:r>
    </w:p>
    <w:bookmarkEnd w:id="1873"/>
    <w:bookmarkStart w:name="z192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Формовка:</w:t>
      </w:r>
    </w:p>
    <w:bookmarkEnd w:id="1874"/>
    <w:bookmarkStart w:name="z1923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барельефы, решетки художественные; </w:t>
      </w:r>
    </w:p>
    <w:bookmarkEnd w:id="1875"/>
    <w:bookmarkStart w:name="z1924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ювелирные мелкие, имеющие вид пластинок с одно- или двухсторонним рисунком;</w:t>
      </w:r>
    </w:p>
    <w:bookmarkEnd w:id="1876"/>
    <w:bookmarkStart w:name="z1925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ручки художественные различного назначения.</w:t>
      </w:r>
    </w:p>
    <w:bookmarkEnd w:id="1877"/>
    <w:bookmarkStart w:name="z1926" w:id="1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Формовщик художественного литья, 4-й разряд</w:t>
      </w:r>
    </w:p>
    <w:bookmarkEnd w:id="1878"/>
    <w:bookmarkStart w:name="z1927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Характеристика работ: </w:t>
      </w:r>
    </w:p>
    <w:bookmarkEnd w:id="1879"/>
    <w:bookmarkStart w:name="z1928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и образцам в опоках или в почве отливок художественных изделий со сложным рисунком; </w:t>
      </w:r>
    </w:p>
    <w:bookmarkEnd w:id="1880"/>
    <w:bookmarkStart w:name="z1929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деталей кусковым способом по разовым гипсовым моделям с поднутрениями и наличием аксессуаров, отливаемых отдельными блоками или целиком с изготовлением каркаса; </w:t>
      </w:r>
    </w:p>
    <w:bookmarkEnd w:id="1881"/>
    <w:bookmarkStart w:name="z1930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деталей, подвергающихся многосторонней обработке испытанием под давлением и эмалированию; </w:t>
      </w:r>
    </w:p>
    <w:bookmarkEnd w:id="1882"/>
    <w:bookmarkStart w:name="z1931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форм с большим количеством пересекающихся стержней на специальном краплении; </w:t>
      </w:r>
    </w:p>
    <w:bookmarkEnd w:id="1883"/>
    <w:bookmarkStart w:name="z1932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необходимой оснастки для формовки; </w:t>
      </w:r>
    </w:p>
    <w:bookmarkEnd w:id="1884"/>
    <w:bookmarkStart w:name="z1933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восковых моделей в блоки и комплекты; </w:t>
      </w:r>
    </w:p>
    <w:bookmarkEnd w:id="1885"/>
    <w:bookmarkStart w:name="z1934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на вулканизированном прессе резиновых заготовок пресс-форм по металлическим моделям и образцам; </w:t>
      </w:r>
    </w:p>
    <w:bookmarkEnd w:id="1886"/>
    <w:bookmarkStart w:name="z1935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резиновых пресс-форм, имеющих до 4 частей, для объемных моделей с выпукло-вогнутыми поверхностями.</w:t>
      </w:r>
    </w:p>
    <w:bookmarkEnd w:id="1887"/>
    <w:bookmarkStart w:name="z1936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351. Должен знать: </w:t>
      </w:r>
    </w:p>
    <w:bookmarkEnd w:id="1888"/>
    <w:bookmarkStart w:name="z1937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ручной формовки отливок художественных изделий со сложным рисунком; </w:t>
      </w:r>
    </w:p>
    <w:bookmarkEnd w:id="1889"/>
    <w:bookmarkStart w:name="z1938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сложных форм, физические свойства исходных материалов, модельной смеси и их влияние на качество отливок; </w:t>
      </w:r>
    </w:p>
    <w:bookmarkEnd w:id="1890"/>
    <w:bookmarkStart w:name="z1939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припусков на усадку и механическую обработку; </w:t>
      </w:r>
    </w:p>
    <w:bookmarkEnd w:id="1891"/>
    <w:bookmarkStart w:name="z1940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и механические свойства металла, заливаемого в формы, места установки литников, прибылей и выпоров; </w:t>
      </w:r>
    </w:p>
    <w:bookmarkEnd w:id="1892"/>
    <w:bookmarkStart w:name="z1941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и режимы сушки форм в сушильных и обжиговых печах и на месте формовки; </w:t>
      </w:r>
    </w:p>
    <w:bookmarkEnd w:id="1893"/>
    <w:bookmarkStart w:name="z1942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отливкам, влияние скорости остывания металла в форме на структуру отливок; </w:t>
      </w:r>
    </w:p>
    <w:bookmarkEnd w:id="1894"/>
    <w:bookmarkStart w:name="z1943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модельно-опочной оснастке, способы нарезки резины; </w:t>
      </w:r>
    </w:p>
    <w:bookmarkEnd w:id="1895"/>
    <w:bookmarkStart w:name="z1944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укладки в пресс-форму с моделью, контроля правильности разрезки пресс-формы, методы эксплуатации оборудования; </w:t>
      </w:r>
    </w:p>
    <w:bookmarkEnd w:id="1896"/>
    <w:bookmarkStart w:name="z1945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запрессовки, приемы пользования режущим измерительным инструментом.</w:t>
      </w:r>
    </w:p>
    <w:bookmarkEnd w:id="1897"/>
    <w:bookmarkStart w:name="z1946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Примеры работ:</w:t>
      </w:r>
    </w:p>
    <w:bookmarkEnd w:id="1898"/>
    <w:bookmarkStart w:name="z1947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Формовка:</w:t>
      </w:r>
    </w:p>
    <w:bookmarkEnd w:id="1899"/>
    <w:bookmarkStart w:name="z1948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 с элементами филиграни;</w:t>
      </w:r>
    </w:p>
    <w:bookmarkEnd w:id="1900"/>
    <w:bookmarkStart w:name="z1949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сборные скульптур;</w:t>
      </w:r>
    </w:p>
    <w:bookmarkEnd w:id="1901"/>
    <w:bookmarkStart w:name="z1950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с объемным рисунком;</w:t>
      </w:r>
    </w:p>
    <w:bookmarkEnd w:id="1902"/>
    <w:bookmarkStart w:name="z1951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кулоны, перстни;</w:t>
      </w:r>
    </w:p>
    <w:bookmarkEnd w:id="1903"/>
    <w:bookmarkStart w:name="z1952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серьги и подвески различного вида;</w:t>
      </w:r>
    </w:p>
    <w:bookmarkEnd w:id="1904"/>
    <w:bookmarkStart w:name="z1953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части составные браслетов с барельефным и растительным орнаментом.</w:t>
      </w:r>
    </w:p>
    <w:bookmarkEnd w:id="1905"/>
    <w:bookmarkStart w:name="z1954" w:id="1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Формовщик художественного литья, 5-й разряд</w:t>
      </w:r>
    </w:p>
    <w:bookmarkEnd w:id="1906"/>
    <w:bookmarkStart w:name="z1955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Характеристика работ: </w:t>
      </w:r>
    </w:p>
    <w:bookmarkEnd w:id="1907"/>
    <w:bookmarkStart w:name="z1956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и образцам в опоках или в почве отливок с особо сложным рисунком; </w:t>
      </w:r>
    </w:p>
    <w:bookmarkEnd w:id="1908"/>
    <w:bookmarkStart w:name="z1957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особо сложных форм; </w:t>
      </w:r>
    </w:p>
    <w:bookmarkEnd w:id="1909"/>
    <w:bookmarkStart w:name="z1958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форм под заливку металлом; </w:t>
      </w:r>
    </w:p>
    <w:bookmarkEnd w:id="1910"/>
    <w:bookmarkStart w:name="z1959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с несколькими разъемами по плоскости и по криволинейным поверхностям для многотельных и тонкостенных отливок высокой точности по моделям-эталонам, шаблонам, чертежам и образцам; </w:t>
      </w:r>
    </w:p>
    <w:bookmarkEnd w:id="1911"/>
    <w:bookmarkStart w:name="z1960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пресс-форм, имеющих свыше 4 частей, с вкладышами, духовиками, подрезами, облегчающими извлечение восковой модели из формы для моделей со сканно-филигранными элементами, криволинейной поверхностью, переходами сечений разной толщины, глубокими поднутрениями.</w:t>
      </w:r>
    </w:p>
    <w:bookmarkEnd w:id="1912"/>
    <w:bookmarkStart w:name="z1961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1913"/>
    <w:bookmarkStart w:name="z1962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ручной формовки отливок художественных изделий с особо сложным рисунком; </w:t>
      </w:r>
    </w:p>
    <w:bookmarkEnd w:id="1914"/>
    <w:bookmarkStart w:name="z1963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особо сложных форм, расчет литниковой системы; </w:t>
      </w:r>
    </w:p>
    <w:bookmarkEnd w:id="1915"/>
    <w:bookmarkStart w:name="z1964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отделке и сборке особо сложных отливок; </w:t>
      </w:r>
    </w:p>
    <w:bookmarkEnd w:id="1916"/>
    <w:bookmarkStart w:name="z1965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для определения влажности форм и стержней, конструкцию формовочных машин различных типов.</w:t>
      </w:r>
    </w:p>
    <w:bookmarkEnd w:id="1917"/>
    <w:bookmarkStart w:name="z1966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Примеры работ:</w:t>
      </w:r>
    </w:p>
    <w:bookmarkEnd w:id="1918"/>
    <w:bookmarkStart w:name="z1967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Формовка:</w:t>
      </w:r>
    </w:p>
    <w:bookmarkEnd w:id="1919"/>
    <w:bookmarkStart w:name="z1968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 ажурные;</w:t>
      </w:r>
    </w:p>
    <w:bookmarkEnd w:id="1920"/>
    <w:bookmarkStart w:name="z196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браслеты с барельефным и растительным орнаментом;</w:t>
      </w:r>
    </w:p>
    <w:bookmarkEnd w:id="1921"/>
    <w:bookmarkStart w:name="z197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броши и кольца филигранные;</w:t>
      </w:r>
    </w:p>
    <w:bookmarkEnd w:id="1922"/>
    <w:bookmarkStart w:name="z1971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статуи и бюсты;</w:t>
      </w:r>
    </w:p>
    <w:bookmarkEnd w:id="1923"/>
    <w:bookmarkStart w:name="z1972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украшения зданий и сооружений с орнаментом и ажурными просветами.</w:t>
      </w:r>
    </w:p>
    <w:bookmarkEnd w:id="1924"/>
    <w:bookmarkStart w:name="z1973" w:id="1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Формовщик художественного литья, 6-й разряд</w:t>
      </w:r>
    </w:p>
    <w:bookmarkEnd w:id="1925"/>
    <w:bookmarkStart w:name="z1974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Характеристика работ: </w:t>
      </w:r>
    </w:p>
    <w:bookmarkEnd w:id="1926"/>
    <w:bookmarkStart w:name="z1975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и образцам в опоках или в почве отливок уникальных и выставочных художественных произведений; </w:t>
      </w:r>
    </w:p>
    <w:bookmarkEnd w:id="1927"/>
    <w:bookmarkStart w:name="z1976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уникальных многофигурных композиций со сложным композиционным построением и для опытных и экспериментальных отливок; </w:t>
      </w:r>
    </w:p>
    <w:bookmarkEnd w:id="1928"/>
    <w:bookmarkStart w:name="z1977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под шаржировку на отдельные блоки гипсовых моделей уникальных многофигурных композиций; </w:t>
      </w:r>
    </w:p>
    <w:bookmarkEnd w:id="1929"/>
    <w:bookmarkStart w:name="z1978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блоков восковых изделий, монтаж отдельных восковых блоков в композиции.</w:t>
      </w:r>
    </w:p>
    <w:bookmarkEnd w:id="1930"/>
    <w:bookmarkStart w:name="z1979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Должен знать: </w:t>
      </w:r>
    </w:p>
    <w:bookmarkEnd w:id="1931"/>
    <w:bookmarkStart w:name="z1980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ручной формовки уникальных и выставочных художественных произведений; </w:t>
      </w:r>
    </w:p>
    <w:bookmarkEnd w:id="1932"/>
    <w:bookmarkStart w:name="z1981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форм по моделям, шаблонам, образцам и скелетам для опытных и экспериментальных отливок; </w:t>
      </w:r>
    </w:p>
    <w:bookmarkEnd w:id="1933"/>
    <w:bookmarkStart w:name="z1982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пластической анатомии человека и животных.</w:t>
      </w:r>
    </w:p>
    <w:bookmarkEnd w:id="1934"/>
    <w:bookmarkStart w:name="z1983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Примеры работ:</w:t>
      </w:r>
    </w:p>
    <w:bookmarkEnd w:id="1935"/>
    <w:bookmarkStart w:name="z1984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Формовка:</w:t>
      </w:r>
    </w:p>
    <w:bookmarkEnd w:id="1936"/>
    <w:bookmarkStart w:name="z1985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скульптуры политические портретные;</w:t>
      </w:r>
    </w:p>
    <w:bookmarkEnd w:id="1937"/>
    <w:bookmarkStart w:name="z1986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скульптуры животных.</w:t>
      </w:r>
    </w:p>
    <w:bookmarkEnd w:id="1938"/>
    <w:bookmarkStart w:name="z1987" w:id="1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Художник декоративной росписи по металлу</w:t>
      </w:r>
      <w:r>
        <w:br/>
      </w:r>
      <w:r>
        <w:rPr>
          <w:rFonts w:ascii="Times New Roman"/>
          <w:b/>
          <w:i w:val="false"/>
          <w:color w:val="000000"/>
        </w:rPr>
        <w:t>Параграф 1. Художник декоративной росписи по металлу, 2-й разряд</w:t>
      </w:r>
    </w:p>
    <w:bookmarkEnd w:id="1939"/>
    <w:bookmarkStart w:name="z1989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Характеристика работ: </w:t>
      </w:r>
    </w:p>
    <w:bookmarkEnd w:id="1940"/>
    <w:bookmarkStart w:name="z1990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роспись бортов металлических подносов и изделий детского ассортимента простым орнаментом по готовым образцам алюминиевым и бронзовым порошком с применением лака и красок.</w:t>
      </w:r>
    </w:p>
    <w:bookmarkEnd w:id="1941"/>
    <w:bookmarkStart w:name="z1991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1942"/>
    <w:bookmarkStart w:name="z1992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простых орнаментов на бортах подносов; </w:t>
      </w:r>
    </w:p>
    <w:bookmarkEnd w:id="1943"/>
    <w:bookmarkStart w:name="z1993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изделий под роспись; </w:t>
      </w:r>
    </w:p>
    <w:bookmarkEnd w:id="1944"/>
    <w:bookmarkStart w:name="z1994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качества применяемых красок, лаков и растворителей к ним; </w:t>
      </w:r>
    </w:p>
    <w:bookmarkEnd w:id="1945"/>
    <w:bookmarkStart w:name="z1995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качество кистей для росписи орнаментов лаками и красками.</w:t>
      </w:r>
    </w:p>
    <w:bookmarkEnd w:id="1946"/>
    <w:bookmarkStart w:name="z1996" w:id="1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Художник декоративной росписи по металлу, 3-й разряд</w:t>
      </w:r>
    </w:p>
    <w:bookmarkEnd w:id="1947"/>
    <w:bookmarkStart w:name="z1997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Характеристика работ: </w:t>
      </w:r>
    </w:p>
    <w:bookmarkEnd w:id="1948"/>
    <w:bookmarkStart w:name="z1998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роспись бортов металлических подносов орнаментами средней сложности; </w:t>
      </w:r>
    </w:p>
    <w:bookmarkEnd w:id="1949"/>
    <w:bookmarkStart w:name="z1999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лак листового золота и потали.</w:t>
      </w:r>
    </w:p>
    <w:bookmarkEnd w:id="1950"/>
    <w:bookmarkStart w:name="z2000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1951"/>
    <w:bookmarkStart w:name="z2001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орнаментов средней сложности на бортах подносов красками, бронзой, алюминием, построение рисунка, техники работы с поталью и сусальным золотом; </w:t>
      </w:r>
    </w:p>
    <w:bookmarkEnd w:id="1952"/>
    <w:bookmarkStart w:name="z2002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подносов.</w:t>
      </w:r>
    </w:p>
    <w:bookmarkEnd w:id="1953"/>
    <w:bookmarkStart w:name="z2003" w:id="1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Художник декоративной росписи по металлу, 4-й разряд</w:t>
      </w:r>
    </w:p>
    <w:bookmarkEnd w:id="1954"/>
    <w:bookmarkStart w:name="z2004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Характеристика работ: </w:t>
      </w:r>
    </w:p>
    <w:bookmarkEnd w:id="1955"/>
    <w:bookmarkStart w:name="z2005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роспись бортов металлических подносов сложным орнаментом; </w:t>
      </w:r>
    </w:p>
    <w:bookmarkEnd w:id="1956"/>
    <w:bookmarkStart w:name="z2006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роспись лакированных подносов простыми и средней сложности цветочно-орнаментальными композициями в технике плотной и лессировочной жостовской росписи по собственной фантазии под руководством художников более высокой квалификации; </w:t>
      </w:r>
    </w:p>
    <w:bookmarkEnd w:id="1957"/>
    <w:bookmarkStart w:name="z2007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компоновка простых по форме полевых и садовых цветов: маки, ромашки, анютины глазки, незабудки и тому подобное в букеты и венки и организация их в ритме и цвете в соответствии с формой и фоном подноса.</w:t>
      </w:r>
    </w:p>
    <w:bookmarkEnd w:id="1958"/>
    <w:bookmarkStart w:name="z2008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1959"/>
    <w:bookmarkStart w:name="z2009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бортов сложным орнаментом и подносов простыми и средней сложности цветочно-орнаментальными композициями; </w:t>
      </w:r>
    </w:p>
    <w:bookmarkEnd w:id="1960"/>
    <w:bookmarkStart w:name="z2010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построения цветочно-орнаментальных композиций, технику двухслойной масляной живописи; </w:t>
      </w:r>
    </w:p>
    <w:bookmarkEnd w:id="1961"/>
    <w:bookmarkStart w:name="z2011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подносов после росписи; </w:t>
      </w:r>
    </w:p>
    <w:bookmarkEnd w:id="1962"/>
    <w:bookmarkStart w:name="z2012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листового золота и других материалов; </w:t>
      </w:r>
    </w:p>
    <w:bookmarkEnd w:id="1963"/>
    <w:bookmarkStart w:name="z2013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изменения цвета росписи при горячей сушке изделия.</w:t>
      </w:r>
    </w:p>
    <w:bookmarkEnd w:id="1964"/>
    <w:bookmarkStart w:name="z2014" w:id="1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Художник декоративной росписи по металлу, 5-й разряд</w:t>
      </w:r>
    </w:p>
    <w:bookmarkEnd w:id="1965"/>
    <w:bookmarkStart w:name="z2015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Характеристика работ: </w:t>
      </w:r>
    </w:p>
    <w:bookmarkEnd w:id="1966"/>
    <w:bookmarkStart w:name="z2016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роспись лакированных подносов простыми, средней сложности и сложными цветочно-орнаментальными композициями по собственной фантазии; </w:t>
      </w:r>
    </w:p>
    <w:bookmarkEnd w:id="1967"/>
    <w:bookmarkStart w:name="z2017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вариантное исполнение художественной росписи; </w:t>
      </w:r>
    </w:p>
    <w:bookmarkEnd w:id="1968"/>
    <w:bookmarkStart w:name="z2018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художника более низкой квалификации.</w:t>
      </w:r>
    </w:p>
    <w:bookmarkEnd w:id="1969"/>
    <w:bookmarkStart w:name="z2019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1970"/>
    <w:bookmarkStart w:name="z2020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росписи подносов сложными цветочно-орнаментальными композициями; </w:t>
      </w:r>
    </w:p>
    <w:bookmarkEnd w:id="1971"/>
    <w:bookmarkStart w:name="z2021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декоративные приемы оформления подносов, традиционные для жостовского промысла.</w:t>
      </w:r>
    </w:p>
    <w:bookmarkEnd w:id="1972"/>
    <w:bookmarkStart w:name="z2022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Художник декоративной росписи по металлу, 6-й разряд</w:t>
      </w:r>
    </w:p>
    <w:bookmarkEnd w:id="1973"/>
    <w:bookmarkStart w:name="z2023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Характеристика работ: </w:t>
      </w:r>
    </w:p>
    <w:bookmarkEnd w:id="1974"/>
    <w:bookmarkStart w:name="z2024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роспись металлических подносов особо сложными композициями и крупных уникальных изделий: ширмы, доски для столов, требующих высокого художественного и технического исполнения.</w:t>
      </w:r>
    </w:p>
    <w:bookmarkEnd w:id="1975"/>
    <w:bookmarkStart w:name="z2025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1976"/>
    <w:bookmarkStart w:name="z2026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стилевые особенности жостовского искусства; </w:t>
      </w:r>
    </w:p>
    <w:bookmarkEnd w:id="1977"/>
    <w:bookmarkStart w:name="z2027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цветоведения; </w:t>
      </w:r>
    </w:p>
    <w:bookmarkEnd w:id="1978"/>
    <w:bookmarkStart w:name="z202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цветочных фонов в технике плотной и лессировочной живописи; </w:t>
      </w:r>
    </w:p>
    <w:bookmarkEnd w:id="1979"/>
    <w:bookmarkStart w:name="z202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разнообразные цветочные фоны с применением металлических поталей, инкрустацию перламутром и роспись по ней; </w:t>
      </w:r>
    </w:p>
    <w:bookmarkEnd w:id="1980"/>
    <w:bookmarkStart w:name="z203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фона при помощи пульверизатора.</w:t>
      </w:r>
    </w:p>
    <w:bookmarkEnd w:id="1981"/>
    <w:bookmarkStart w:name="z203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Требуется среднее специальное образование.</w:t>
      </w:r>
    </w:p>
    <w:bookmarkEnd w:id="1982"/>
    <w:bookmarkStart w:name="z2032" w:id="1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Шлифовщик подносов</w:t>
      </w:r>
      <w:r>
        <w:br/>
      </w:r>
      <w:r>
        <w:rPr>
          <w:rFonts w:ascii="Times New Roman"/>
          <w:b/>
          <w:i w:val="false"/>
          <w:color w:val="000000"/>
        </w:rPr>
        <w:t>Параграф 1. Шлифовщик подносов, 3-й разряд</w:t>
      </w:r>
    </w:p>
    <w:bookmarkEnd w:id="1983"/>
    <w:bookmarkStart w:name="z2034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Характеристика работ: </w:t>
      </w:r>
    </w:p>
    <w:bookmarkEnd w:id="1984"/>
    <w:bookmarkStart w:name="z2035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черновое шлифование вручную пемзой и грубым сукном по лакированной поверхности металлических подносов и других художественных изделий из металла; </w:t>
      </w:r>
    </w:p>
    <w:bookmarkEnd w:id="1985"/>
    <w:bookmarkStart w:name="z2036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сушка, протирка и подготовка подносов и других художественных изделий из металла простых и средней сложности форм под роспись, а также под лакирование по художественно оформленной поверхности.</w:t>
      </w:r>
    </w:p>
    <w:bookmarkEnd w:id="1986"/>
    <w:bookmarkStart w:name="z2037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Должен знать: </w:t>
      </w:r>
    </w:p>
    <w:bookmarkEnd w:id="1987"/>
    <w:bookmarkStart w:name="z2038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приемы ручного шлифования пемзой и грубым сукном лакированной поверхности; </w:t>
      </w:r>
    </w:p>
    <w:bookmarkEnd w:id="1988"/>
    <w:bookmarkStart w:name="z2039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поверхности изделий после чернового шлифования; </w:t>
      </w:r>
    </w:p>
    <w:bookmarkEnd w:id="1989"/>
    <w:bookmarkStart w:name="z2040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шлифующих материалов в зависимости от вида шлифования; </w:t>
      </w:r>
    </w:p>
    <w:bookmarkEnd w:id="1990"/>
    <w:bookmarkStart w:name="z2041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материалов.</w:t>
      </w:r>
    </w:p>
    <w:bookmarkEnd w:id="1991"/>
    <w:bookmarkStart w:name="z2042" w:id="1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Шлифовщик подносов, 4-й разряд</w:t>
      </w:r>
    </w:p>
    <w:bookmarkEnd w:id="1992"/>
    <w:bookmarkStart w:name="z2043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Характеристика работ: </w:t>
      </w:r>
    </w:p>
    <w:bookmarkEnd w:id="1993"/>
    <w:bookmarkStart w:name="z2044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чистовое шлифование вручную с применением набора абразивных паст и порошков по лакированной поверхности металлических подносов и других художественных изделий из металла; </w:t>
      </w:r>
    </w:p>
    <w:bookmarkEnd w:id="1994"/>
    <w:bookmarkStart w:name="z2045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подносов и других художественных изделий из металла сложных форм под декоративное высококачественное покрытие и роспись.</w:t>
      </w:r>
    </w:p>
    <w:bookmarkEnd w:id="1995"/>
    <w:bookmarkStart w:name="z2046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Должен знать: </w:t>
      </w:r>
    </w:p>
    <w:bookmarkEnd w:id="1996"/>
    <w:bookmarkStart w:name="z2047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приемы шлифования абразивными пастами и порошками, свойства шпаклевочного и декоративного слоя; </w:t>
      </w:r>
    </w:p>
    <w:bookmarkEnd w:id="1997"/>
    <w:bookmarkStart w:name="z2048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абразивных материалов и приспособлений; </w:t>
      </w:r>
    </w:p>
    <w:bookmarkEnd w:id="1998"/>
    <w:bookmarkStart w:name="z2049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поверхности под высококачественное покрытие; </w:t>
      </w:r>
    </w:p>
    <w:bookmarkEnd w:id="1999"/>
    <w:bookmarkStart w:name="z2050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росписи подносов.</w:t>
      </w:r>
    </w:p>
    <w:bookmarkEnd w:id="2000"/>
    <w:bookmarkStart w:name="z2051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металла",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2001"/>
    <w:bookmarkStart w:name="z2052" w:id="2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Производство художественных изделий из дерева, капо-корня и бересты</w:t>
      </w:r>
      <w:r>
        <w:br/>
      </w:r>
      <w:r>
        <w:rPr>
          <w:rFonts w:ascii="Times New Roman"/>
          <w:b/>
          <w:i w:val="false"/>
          <w:color w:val="000000"/>
        </w:rPr>
        <w:t>42. Выжигальщик по дереву</w:t>
      </w:r>
      <w:r>
        <w:br/>
      </w:r>
      <w:r>
        <w:rPr>
          <w:rFonts w:ascii="Times New Roman"/>
          <w:b/>
          <w:i w:val="false"/>
          <w:color w:val="000000"/>
        </w:rPr>
        <w:t>Параграф 1. Выжигальщик по дереву, 2-й разряд</w:t>
      </w:r>
    </w:p>
    <w:bookmarkEnd w:id="2002"/>
    <w:bookmarkStart w:name="z2055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Характеристика работ: </w:t>
      </w:r>
    </w:p>
    <w:bookmarkEnd w:id="2003"/>
    <w:bookmarkStart w:name="z2056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простых рисунков на изделиях из дерева по трафарету электроиглой, нагретым штампом электропресса; </w:t>
      </w:r>
    </w:p>
    <w:bookmarkEnd w:id="2004"/>
    <w:bookmarkStart w:name="z2057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трафарета и перенесение рисунка на поверхность изделия способом припорашивания.</w:t>
      </w:r>
    </w:p>
    <w:bookmarkEnd w:id="2005"/>
    <w:bookmarkStart w:name="z2058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Должен знать: </w:t>
      </w:r>
    </w:p>
    <w:bookmarkEnd w:id="2006"/>
    <w:bookmarkStart w:name="z2059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выжигания по дереву простых рисунков, изготовления трафаретов; </w:t>
      </w:r>
    </w:p>
    <w:bookmarkEnd w:id="2007"/>
    <w:bookmarkStart w:name="z2060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перенесения рисунков на поверхность изделия способом припорашивания.</w:t>
      </w:r>
    </w:p>
    <w:bookmarkEnd w:id="2008"/>
    <w:bookmarkStart w:name="z2061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Примеры работ</w:t>
      </w:r>
    </w:p>
    <w:bookmarkEnd w:id="2009"/>
    <w:bookmarkStart w:name="z2062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Выжигание:</w:t>
      </w:r>
    </w:p>
    <w:bookmarkEnd w:id="2010"/>
    <w:bookmarkStart w:name="z2063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из пиломатериала;</w:t>
      </w:r>
    </w:p>
    <w:bookmarkEnd w:id="2011"/>
    <w:bookmarkStart w:name="z2064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 "Азбука".</w:t>
      </w:r>
    </w:p>
    <w:bookmarkEnd w:id="2012"/>
    <w:bookmarkStart w:name="z2065" w:id="2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Выжигальщик по дереву, 3-й разряд</w:t>
      </w:r>
    </w:p>
    <w:bookmarkEnd w:id="2013"/>
    <w:bookmarkStart w:name="z2066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Характеристика работ: </w:t>
      </w:r>
    </w:p>
    <w:bookmarkEnd w:id="2014"/>
    <w:bookmarkStart w:name="z2067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рисунков средней сложности на изделиях из дерева по трафарету электроиглой, нагретым штампом электропресса; </w:t>
      </w:r>
    </w:p>
    <w:bookmarkEnd w:id="2015"/>
    <w:bookmarkStart w:name="z2068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перенесение рисунка с готового образца на кальку.</w:t>
      </w:r>
    </w:p>
    <w:bookmarkEnd w:id="2016"/>
    <w:bookmarkStart w:name="z2069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bookmarkEnd w:id="2017"/>
    <w:bookmarkStart w:name="z2070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выжигания по дереву рисунков средней сложности; </w:t>
      </w:r>
    </w:p>
    <w:bookmarkEnd w:id="2018"/>
    <w:bookmarkStart w:name="z2071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выжигательного аппарата, электропресса; </w:t>
      </w:r>
    </w:p>
    <w:bookmarkEnd w:id="2019"/>
    <w:bookmarkStart w:name="z2072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полуфабрикатов, на которых выжигается рисунок.</w:t>
      </w:r>
    </w:p>
    <w:bookmarkEnd w:id="2020"/>
    <w:bookmarkStart w:name="z2073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Примеры работ:</w:t>
      </w:r>
    </w:p>
    <w:bookmarkEnd w:id="2021"/>
    <w:bookmarkStart w:name="z2074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Выжигание:</w:t>
      </w:r>
    </w:p>
    <w:bookmarkEnd w:id="2022"/>
    <w:bookmarkStart w:name="z2075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токарные с растительным орнаментом;</w:t>
      </w:r>
    </w:p>
    <w:bookmarkEnd w:id="2023"/>
    <w:bookmarkStart w:name="z2076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коробки с геометрическим рисунком;</w:t>
      </w:r>
    </w:p>
    <w:bookmarkEnd w:id="2024"/>
    <w:bookmarkStart w:name="z2077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кубики детские.</w:t>
      </w:r>
    </w:p>
    <w:bookmarkEnd w:id="2025"/>
    <w:bookmarkStart w:name="z2078" w:id="2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Выжигальщик по дереву, 4-й разряд</w:t>
      </w:r>
    </w:p>
    <w:bookmarkEnd w:id="2026"/>
    <w:bookmarkStart w:name="z2079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Характеристика работ: </w:t>
      </w:r>
    </w:p>
    <w:bookmarkEnd w:id="2027"/>
    <w:bookmarkStart w:name="z2080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сложных рисунков на изделиях из дерева по трафарету электроиглой; </w:t>
      </w:r>
    </w:p>
    <w:bookmarkEnd w:id="2028"/>
    <w:bookmarkStart w:name="z2081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основных линий, нанесение контуров рисунка на изделия.</w:t>
      </w:r>
    </w:p>
    <w:bookmarkEnd w:id="2029"/>
    <w:bookmarkStart w:name="z2082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Должен знать: </w:t>
      </w:r>
    </w:p>
    <w:bookmarkEnd w:id="2030"/>
    <w:bookmarkStart w:name="z2083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выжигания по дереву сложных рисунков; </w:t>
      </w:r>
    </w:p>
    <w:bookmarkEnd w:id="2031"/>
    <w:bookmarkStart w:name="z2084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выжигательного аппарата; </w:t>
      </w:r>
    </w:p>
    <w:bookmarkEnd w:id="2032"/>
    <w:bookmarkStart w:name="z2085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композиции рисунка и законы построения орнаментальных композиций.</w:t>
      </w:r>
    </w:p>
    <w:bookmarkEnd w:id="2033"/>
    <w:bookmarkStart w:name="z2086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Примеры работ:</w:t>
      </w:r>
    </w:p>
    <w:bookmarkEnd w:id="2034"/>
    <w:bookmarkStart w:name="z2087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Выжигание:</w:t>
      </w:r>
    </w:p>
    <w:bookmarkEnd w:id="2035"/>
    <w:bookmarkStart w:name="z2088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панно настенные с изображением пейзажа;</w:t>
      </w:r>
    </w:p>
    <w:bookmarkEnd w:id="2036"/>
    <w:bookmarkStart w:name="z2089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с изображением памятников архитектуры.</w:t>
      </w:r>
    </w:p>
    <w:bookmarkEnd w:id="2037"/>
    <w:bookmarkStart w:name="z2090" w:id="2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Выжигальщик по дереву, 5-й разряд</w:t>
      </w:r>
    </w:p>
    <w:bookmarkEnd w:id="2038"/>
    <w:bookmarkStart w:name="z2091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Характеристика работ: </w:t>
      </w:r>
    </w:p>
    <w:bookmarkEnd w:id="2039"/>
    <w:bookmarkStart w:name="z2092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рисунков особой сложности на изделиях из дерева по трафарету электроиглой; </w:t>
      </w:r>
    </w:p>
    <w:bookmarkEnd w:id="2040"/>
    <w:bookmarkStart w:name="z2093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выжигательного аппарата.</w:t>
      </w:r>
    </w:p>
    <w:bookmarkEnd w:id="2041"/>
    <w:bookmarkStart w:name="z2094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2042"/>
    <w:bookmarkStart w:name="z2095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выжигания по дереву рисунков особой сложности, скрытые пороки древесины; </w:t>
      </w:r>
    </w:p>
    <w:bookmarkEnd w:id="2043"/>
    <w:bookmarkStart w:name="z2096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изделий из дерева; </w:t>
      </w:r>
    </w:p>
    <w:bookmarkEnd w:id="2044"/>
    <w:bookmarkStart w:name="z2097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выжигательного аппарата.</w:t>
      </w:r>
    </w:p>
    <w:bookmarkEnd w:id="2045"/>
    <w:bookmarkStart w:name="z2098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Примеры работ:</w:t>
      </w:r>
    </w:p>
    <w:bookmarkEnd w:id="2046"/>
    <w:bookmarkStart w:name="z2099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Выжигание:</w:t>
      </w:r>
    </w:p>
    <w:bookmarkEnd w:id="2047"/>
    <w:bookmarkStart w:name="z2100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с изображением пейзажа;</w:t>
      </w:r>
    </w:p>
    <w:bookmarkEnd w:id="2048"/>
    <w:bookmarkStart w:name="z210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панно с изображением портретов.</w:t>
      </w:r>
    </w:p>
    <w:bookmarkEnd w:id="2049"/>
    <w:bookmarkStart w:name="z2102" w:id="2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Выпарщик капо-корня</w:t>
      </w:r>
      <w:r>
        <w:br/>
      </w:r>
      <w:r>
        <w:rPr>
          <w:rFonts w:ascii="Times New Roman"/>
          <w:b/>
          <w:i w:val="false"/>
          <w:color w:val="000000"/>
        </w:rPr>
        <w:t>Параграф 1. Выпарщик капо-корня, 4-й разряд</w:t>
      </w:r>
    </w:p>
    <w:bookmarkEnd w:id="2050"/>
    <w:bookmarkStart w:name="z2104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Характеристика работ: </w:t>
      </w:r>
    </w:p>
    <w:bookmarkEnd w:id="2051"/>
    <w:bookmarkStart w:name="z2105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выпаривание (выщелачивание) капо-корня в пропарочной камере с целью удаления примесей и придания сырью соответствующего оттенка; </w:t>
      </w:r>
    </w:p>
    <w:bookmarkEnd w:id="2052"/>
    <w:bookmarkStart w:name="z2106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выпаривания, давлением пара в камере и регулировка его; </w:t>
      </w:r>
    </w:p>
    <w:bookmarkEnd w:id="2053"/>
    <w:bookmarkStart w:name="z2107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камеры.</w:t>
      </w:r>
    </w:p>
    <w:bookmarkEnd w:id="2054"/>
    <w:bookmarkStart w:name="z2108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Должен знать: </w:t>
      </w:r>
    </w:p>
    <w:bookmarkEnd w:id="2055"/>
    <w:bookmarkStart w:name="z2109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пропарочной камеры и правила ухода за ней; </w:t>
      </w:r>
    </w:p>
    <w:bookmarkEnd w:id="2056"/>
    <w:bookmarkStart w:name="z2110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выпаривания (выщелачивания) и сушки капо-корня;</w:t>
      </w:r>
    </w:p>
    <w:bookmarkEnd w:id="2057"/>
    <w:bookmarkStart w:name="z2111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выпаривания капо-корня до требуемого оттенка; </w:t>
      </w:r>
    </w:p>
    <w:bookmarkEnd w:id="2058"/>
    <w:bookmarkStart w:name="z2112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загрузки, выгрузки и регулирования давления в камере; </w:t>
      </w:r>
    </w:p>
    <w:bookmarkEnd w:id="2059"/>
    <w:bookmarkStart w:name="z2113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загрузки сушильных камер.</w:t>
      </w:r>
    </w:p>
    <w:bookmarkEnd w:id="2060"/>
    <w:bookmarkStart w:name="z2114" w:id="2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Грунтовщик художественных изделий из дерева</w:t>
      </w:r>
      <w:r>
        <w:br/>
      </w:r>
      <w:r>
        <w:rPr>
          <w:rFonts w:ascii="Times New Roman"/>
          <w:b/>
          <w:i w:val="false"/>
          <w:color w:val="000000"/>
        </w:rPr>
        <w:t>Параграф 1. Грунтовщик художественных изделий из дерева, 2-й разряд</w:t>
      </w:r>
    </w:p>
    <w:bookmarkEnd w:id="2061"/>
    <w:bookmarkStart w:name="z2116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Характеристика работ: </w:t>
      </w:r>
    </w:p>
    <w:bookmarkEnd w:id="2062"/>
    <w:bookmarkStart w:name="z2117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грунтовка вручную или на станке художественных изделий из дерева, покрытых олифой, тонко растертым алюминиевым порошком.</w:t>
      </w:r>
    </w:p>
    <w:bookmarkEnd w:id="2063"/>
    <w:bookmarkStart w:name="z2118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Должен знать: </w:t>
      </w:r>
    </w:p>
    <w:bookmarkEnd w:id="2064"/>
    <w:bookmarkStart w:name="z2119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алюминиевого порошка на художественные изделия из дерева; </w:t>
      </w:r>
    </w:p>
    <w:bookmarkEnd w:id="2065"/>
    <w:bookmarkStart w:name="z2120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закрепления его на изделии; </w:t>
      </w:r>
    </w:p>
    <w:bookmarkEnd w:id="2066"/>
    <w:bookmarkStart w:name="z2121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срок сушки изделий, покрытых алюминиевым порошком, технологию обработки изделий; </w:t>
      </w:r>
    </w:p>
    <w:bookmarkEnd w:id="2067"/>
    <w:bookmarkStart w:name="z2122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применяемых материалов.</w:t>
      </w:r>
    </w:p>
    <w:bookmarkEnd w:id="2068"/>
    <w:bookmarkStart w:name="z2123" w:id="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Заготовщик растительных материала для художественных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Заготовщик растительных материала для художественных изделий, 3-й разряд</w:t>
      </w:r>
    </w:p>
    <w:bookmarkEnd w:id="2069"/>
    <w:bookmarkStart w:name="z2125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Характеристика работ: </w:t>
      </w:r>
    </w:p>
    <w:bookmarkEnd w:id="2070"/>
    <w:bookmarkStart w:name="z2126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бересты и ценных пород древесины для изготовления художественных изделий из дерева; </w:t>
      </w:r>
    </w:p>
    <w:bookmarkEnd w:id="2071"/>
    <w:bookmarkStart w:name="z2127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бересты с берез вручную, очистка от коры, луба, мха, потеков и паразитирующих наростов; </w:t>
      </w:r>
    </w:p>
    <w:bookmarkEnd w:id="2072"/>
    <w:bookmarkStart w:name="z2128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рассортировка бересты по качеству, размерам и упаковка ее в кипыр, распиловка древесины ценных пород для изготовления унцукульских изделий вручную и на станках; </w:t>
      </w:r>
    </w:p>
    <w:bookmarkEnd w:id="2073"/>
    <w:bookmarkStart w:name="z2129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выправление заготовок путем предварительного подогрева.</w:t>
      </w:r>
    </w:p>
    <w:bookmarkEnd w:id="2074"/>
    <w:bookmarkStart w:name="z2130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Должен знать: </w:t>
      </w:r>
    </w:p>
    <w:bookmarkEnd w:id="2075"/>
    <w:bookmarkStart w:name="z2131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заготовки бересты, приемы ручной и машинной распиловки древесины; </w:t>
      </w:r>
    </w:p>
    <w:bookmarkEnd w:id="2076"/>
    <w:bookmarkStart w:name="z2132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по заготовке, сбору, хранению и использованию бересты, соломы; </w:t>
      </w:r>
    </w:p>
    <w:bookmarkEnd w:id="2077"/>
    <w:bookmarkStart w:name="z2133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и свойства древесины, пригодность ее для изготовления сувенирных изделий; </w:t>
      </w:r>
    </w:p>
    <w:bookmarkEnd w:id="2078"/>
    <w:bookmarkStart w:name="z2134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выправления заготовок путем подогрева, устройство станков и приспособлений, правила их регулирования.</w:t>
      </w:r>
    </w:p>
    <w:bookmarkEnd w:id="2079"/>
    <w:bookmarkStart w:name="z2135" w:id="2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Заготовщик растительных материала для художественных изделий, 4-й разряд</w:t>
      </w:r>
    </w:p>
    <w:bookmarkEnd w:id="2080"/>
    <w:bookmarkStart w:name="z2136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Характеристика работ: </w:t>
      </w:r>
    </w:p>
    <w:bookmarkEnd w:id="2081"/>
    <w:bookmarkStart w:name="z2137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кряжа и плашек; </w:t>
      </w:r>
    </w:p>
    <w:bookmarkEnd w:id="2082"/>
    <w:bookmarkStart w:name="z2138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кряжа ценных пород древесины и капо-корня на плахи и заготовки на специальном станке или вручную по заданным размерам с получением древесины и капо-корня нужной структуры и красивых по рисунку; </w:t>
      </w:r>
    </w:p>
    <w:bookmarkEnd w:id="2083"/>
    <w:bookmarkStart w:name="z2139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2084"/>
    <w:bookmarkStart w:name="z2140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Должен знать: </w:t>
      </w:r>
    </w:p>
    <w:bookmarkEnd w:id="2085"/>
    <w:bookmarkStart w:name="z2141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заготовки кряжа и плашек, правила наладки станков и приспособлений; </w:t>
      </w:r>
    </w:p>
    <w:bookmarkEnd w:id="2086"/>
    <w:bookmarkStart w:name="z2142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строение кряжа ценных пород и капо-корня; </w:t>
      </w:r>
    </w:p>
    <w:bookmarkEnd w:id="2087"/>
    <w:bookmarkStart w:name="z2143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распиловки, колки и выбраковки; </w:t>
      </w:r>
    </w:p>
    <w:bookmarkEnd w:id="2088"/>
    <w:bookmarkStart w:name="z2144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химических материалов, применяемых для приготовления рабочих растворов.</w:t>
      </w:r>
    </w:p>
    <w:bookmarkEnd w:id="2089"/>
    <w:bookmarkStart w:name="z2145" w:id="2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Закальщик изделий с хохломской росписью</w:t>
      </w:r>
      <w:r>
        <w:br/>
      </w:r>
      <w:r>
        <w:rPr>
          <w:rFonts w:ascii="Times New Roman"/>
          <w:b/>
          <w:i w:val="false"/>
          <w:color w:val="000000"/>
        </w:rPr>
        <w:t>Параграф 1. Закальщик изделий с хохломской росписью, 4-й разряд</w:t>
      </w:r>
    </w:p>
    <w:bookmarkEnd w:id="2090"/>
    <w:bookmarkStart w:name="z214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Характеристика работ: </w:t>
      </w:r>
    </w:p>
    <w:bookmarkEnd w:id="2091"/>
    <w:bookmarkStart w:name="z214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художественных изделий с хохломской росписью из дерева в электропечах; </w:t>
      </w:r>
    </w:p>
    <w:bookmarkEnd w:id="2092"/>
    <w:bookmarkStart w:name="z214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художественных изделий в электропечи с рациональным их размещением; </w:t>
      </w:r>
    </w:p>
    <w:bookmarkEnd w:id="2093"/>
    <w:bookmarkStart w:name="z215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продукции из печи; </w:t>
      </w:r>
    </w:p>
    <w:bookmarkEnd w:id="2094"/>
    <w:bookmarkStart w:name="z215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температуры в электропечах и временем закалки.</w:t>
      </w:r>
    </w:p>
    <w:bookmarkEnd w:id="2095"/>
    <w:bookmarkStart w:name="z215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Должен знать: </w:t>
      </w:r>
    </w:p>
    <w:bookmarkEnd w:id="2096"/>
    <w:bookmarkStart w:name="z215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электропечей, регулирование температуры по заданному технологическому режиму закалки изделий; </w:t>
      </w:r>
    </w:p>
    <w:bookmarkEnd w:id="2097"/>
    <w:bookmarkStart w:name="z215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закалки в зависимости от толщины нанесенных на изделия лакокрасочных материалов; </w:t>
      </w:r>
    </w:p>
    <w:bookmarkEnd w:id="2098"/>
    <w:bookmarkStart w:name="z215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блескомером; </w:t>
      </w:r>
    </w:p>
    <w:bookmarkEnd w:id="2099"/>
    <w:bookmarkStart w:name="z215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твердости пленки; </w:t>
      </w:r>
    </w:p>
    <w:bookmarkEnd w:id="2100"/>
    <w:bookmarkStart w:name="z215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выпускаемую продукции; </w:t>
      </w:r>
    </w:p>
    <w:bookmarkEnd w:id="2101"/>
    <w:bookmarkStart w:name="z215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химические свойства и консистенции лаков, красок, растворителей, их температуроустойчивость при закалке в электропечах.</w:t>
      </w:r>
    </w:p>
    <w:bookmarkEnd w:id="2102"/>
    <w:bookmarkStart w:name="z2159" w:id="2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Обработчик художественных изделий из дерева и папье-маше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художественных изделий из дерева и папье-маше, 3-й разряд</w:t>
      </w:r>
    </w:p>
    <w:bookmarkEnd w:id="2103"/>
    <w:bookmarkStart w:name="z2161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Характеристика работ: </w:t>
      </w:r>
    </w:p>
    <w:bookmarkEnd w:id="2104"/>
    <w:bookmarkStart w:name="z2162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простых полуфабрикатов и мелких деталей для монтировки простых художественных изделий из дерева по чертежам и эскизам; </w:t>
      </w:r>
    </w:p>
    <w:bookmarkEnd w:id="2105"/>
    <w:bookmarkStart w:name="z2163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различных пород древесины для обтачивания: снятие коры, доведение толщины заготовок до требуемого размера, зачистка и заделка ручек и головок вручную и на станке; </w:t>
      </w:r>
    </w:p>
    <w:bookmarkEnd w:id="2106"/>
    <w:bookmarkStart w:name="z2164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травление художественных изделий из дерева ценных пород специальным химическим составом с сохранением текстуры древесины и приданием ей разнообразных оттенков; </w:t>
      </w:r>
    </w:p>
    <w:bookmarkEnd w:id="2107"/>
    <w:bookmarkStart w:name="z2165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станков.</w:t>
      </w:r>
    </w:p>
    <w:bookmarkEnd w:id="2108"/>
    <w:bookmarkStart w:name="z2166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Должен знать: </w:t>
      </w:r>
    </w:p>
    <w:bookmarkEnd w:id="2109"/>
    <w:bookmarkStart w:name="z2167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правила регулирования станка, технологию подготовки древесины для обтачивания и токарной обработки простых полуфабрикатов и мелких деталей, породы и свойства древесины; </w:t>
      </w:r>
    </w:p>
    <w:bookmarkEnd w:id="2110"/>
    <w:bookmarkStart w:name="z2168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травления художественных изделий из дерева ценных пород; </w:t>
      </w:r>
    </w:p>
    <w:bookmarkEnd w:id="2111"/>
    <w:bookmarkStart w:name="z216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растворов, применяемых для травления художественных изделий из дерева.</w:t>
      </w:r>
    </w:p>
    <w:bookmarkEnd w:id="2112"/>
    <w:bookmarkStart w:name="z2170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Примеры работ:</w:t>
      </w:r>
    </w:p>
    <w:bookmarkEnd w:id="2113"/>
    <w:bookmarkStart w:name="z2171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скульптур - токарная обработка;</w:t>
      </w:r>
    </w:p>
    <w:bookmarkEnd w:id="2114"/>
    <w:bookmarkStart w:name="z217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матрешки - токарная обработка;</w:t>
      </w:r>
    </w:p>
    <w:bookmarkEnd w:id="2115"/>
    <w:bookmarkStart w:name="z2173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трости, палки - обработка вручную и на станке.</w:t>
      </w:r>
    </w:p>
    <w:bookmarkEnd w:id="2116"/>
    <w:bookmarkStart w:name="z2174" w:id="2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художественных изделий из дерева и папье-маше, 4-й разряд</w:t>
      </w:r>
    </w:p>
    <w:bookmarkEnd w:id="2117"/>
    <w:bookmarkStart w:name="z2175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работ: </w:t>
      </w:r>
    </w:p>
    <w:bookmarkEnd w:id="2118"/>
    <w:bookmarkStart w:name="z2176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средней сложности полуфабрикатов, деталей и художественных изделий из дерева и папье-маше по образцам и эскизам; </w:t>
      </w:r>
    </w:p>
    <w:bookmarkEnd w:id="2119"/>
    <w:bookmarkStart w:name="z217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вытачивание на токарном станке изделий из капо-корня; </w:t>
      </w:r>
    </w:p>
    <w:bookmarkEnd w:id="2120"/>
    <w:bookmarkStart w:name="z217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2121"/>
    <w:bookmarkStart w:name="z217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2122"/>
    <w:bookmarkStart w:name="z218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токарной обработки полуфабрикатов и художественных изделий из дерева и папье-маше; </w:t>
      </w:r>
    </w:p>
    <w:bookmarkEnd w:id="2123"/>
    <w:bookmarkStart w:name="z218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эксплуатацию токарных станков, технические условия на художественные изделия из дерева и папье-маше.</w:t>
      </w:r>
    </w:p>
    <w:bookmarkEnd w:id="2124"/>
    <w:bookmarkStart w:name="z218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Примеры работ:</w:t>
      </w:r>
    </w:p>
    <w:bookmarkEnd w:id="2125"/>
    <w:bookmarkStart w:name="z2183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бочата и полубочата, жбаны конусной и прямой формы - токарная обработка;</w:t>
      </w:r>
    </w:p>
    <w:bookmarkEnd w:id="2126"/>
    <w:bookmarkStart w:name="z218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 малого размера, бусы - вытачивание;</w:t>
      </w:r>
    </w:p>
    <w:bookmarkEnd w:id="2127"/>
    <w:bookmarkStart w:name="z218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трубки, мундштуки - вытачивание;</w:t>
      </w:r>
    </w:p>
    <w:bookmarkEnd w:id="2128"/>
    <w:bookmarkStart w:name="z218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шкатулки большие - токарная обработка.</w:t>
      </w:r>
    </w:p>
    <w:bookmarkEnd w:id="2129"/>
    <w:bookmarkStart w:name="z2187" w:id="2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Обработчик художественных изделий из дерева и папье-маше, 5-й разряд</w:t>
      </w:r>
    </w:p>
    <w:bookmarkEnd w:id="2130"/>
    <w:bookmarkStart w:name="z218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Характеристика работ: </w:t>
      </w:r>
    </w:p>
    <w:bookmarkEnd w:id="2131"/>
    <w:bookmarkStart w:name="z218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полуфабрикатов, деталей и художественных изделий из дерева и папье-маше по образцам и эскизам; </w:t>
      </w:r>
    </w:p>
    <w:bookmarkEnd w:id="2132"/>
    <w:bookmarkStart w:name="z219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дерева, разметка, раскрой на заготовки и болванки для изготовления художественных изделий; </w:t>
      </w:r>
    </w:p>
    <w:bookmarkEnd w:id="2133"/>
    <w:bookmarkStart w:name="z219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изделий и сверление отверстий.</w:t>
      </w:r>
    </w:p>
    <w:bookmarkEnd w:id="2134"/>
    <w:bookmarkStart w:name="z219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Должен знать: </w:t>
      </w:r>
    </w:p>
    <w:bookmarkEnd w:id="2135"/>
    <w:bookmarkStart w:name="z219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токарных станков; </w:t>
      </w:r>
    </w:p>
    <w:bookmarkEnd w:id="2136"/>
    <w:bookmarkStart w:name="z219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крепления и заточки режущего инструмента; </w:t>
      </w:r>
    </w:p>
    <w:bookmarkEnd w:id="2137"/>
    <w:bookmarkStart w:name="z219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токарной обработки сложных полуфабрикатов, деталей и художественных изделий из дерева и папье-маше.</w:t>
      </w:r>
    </w:p>
    <w:bookmarkEnd w:id="2138"/>
    <w:bookmarkStart w:name="z219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Примеры работ:</w:t>
      </w:r>
    </w:p>
    <w:bookmarkEnd w:id="2139"/>
    <w:bookmarkStart w:name="z219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Вытачивание:</w:t>
      </w:r>
    </w:p>
    <w:bookmarkEnd w:id="2140"/>
    <w:bookmarkStart w:name="z219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кадушки сувенирные;</w:t>
      </w:r>
    </w:p>
    <w:bookmarkEnd w:id="2141"/>
    <w:bookmarkStart w:name="z219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фигурки зверей;</w:t>
      </w:r>
    </w:p>
    <w:bookmarkEnd w:id="2142"/>
    <w:bookmarkStart w:name="z220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шкатулки.</w:t>
      </w:r>
    </w:p>
    <w:bookmarkEnd w:id="2143"/>
    <w:bookmarkStart w:name="z2201" w:id="2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Обработчик художественных изделий из дерева и папье-маше, 6-й разряд</w:t>
      </w:r>
    </w:p>
    <w:bookmarkEnd w:id="2144"/>
    <w:bookmarkStart w:name="z220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Характеристика работ: </w:t>
      </w:r>
    </w:p>
    <w:bookmarkEnd w:id="2145"/>
    <w:bookmarkStart w:name="z220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особо сложных выставочных и уникальных художественных изделий из дерева и папье-маше по собственным композициям; </w:t>
      </w:r>
    </w:p>
    <w:bookmarkEnd w:id="2146"/>
    <w:bookmarkStart w:name="z220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тонировка и полировка художественных изделий сувенирного назначения в различные цвета анилиновыми красителями и спиртовым лаком.</w:t>
      </w:r>
    </w:p>
    <w:bookmarkEnd w:id="2147"/>
    <w:bookmarkStart w:name="z220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Должен знать: </w:t>
      </w:r>
    </w:p>
    <w:bookmarkEnd w:id="2148"/>
    <w:bookmarkStart w:name="z220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токарной обработки особо сложных уникальных художественных изделий из дерева и папье-маше; </w:t>
      </w:r>
    </w:p>
    <w:bookmarkEnd w:id="2149"/>
    <w:bookmarkStart w:name="z220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по сушке древесины различных ценных пород; </w:t>
      </w:r>
    </w:p>
    <w:bookmarkEnd w:id="2150"/>
    <w:bookmarkStart w:name="z220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древесины и способы их устранения; </w:t>
      </w:r>
    </w:p>
    <w:bookmarkEnd w:id="2151"/>
    <w:bookmarkStart w:name="z220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тонировки и полировки, способы применения и смешивания красителей и лаков.</w:t>
      </w:r>
    </w:p>
    <w:bookmarkEnd w:id="2152"/>
    <w:bookmarkStart w:name="z221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Примеры работ:</w:t>
      </w:r>
    </w:p>
    <w:bookmarkEnd w:id="2153"/>
    <w:bookmarkStart w:name="z221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крупные - вытачивание;</w:t>
      </w:r>
    </w:p>
    <w:bookmarkEnd w:id="2154"/>
    <w:bookmarkStart w:name="z221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панно декоративные - вытачивание;</w:t>
      </w:r>
    </w:p>
    <w:bookmarkEnd w:id="2155"/>
    <w:bookmarkStart w:name="z221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сувениры точеные - тонировка, полировка;</w:t>
      </w:r>
    </w:p>
    <w:bookmarkEnd w:id="2156"/>
    <w:bookmarkStart w:name="z221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чаши - вытачивание.</w:t>
      </w:r>
    </w:p>
    <w:bookmarkEnd w:id="2157"/>
    <w:bookmarkStart w:name="z2215" w:id="2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Оклейщик изделий из бересты</w:t>
      </w:r>
      <w:r>
        <w:br/>
      </w:r>
      <w:r>
        <w:rPr>
          <w:rFonts w:ascii="Times New Roman"/>
          <w:b/>
          <w:i w:val="false"/>
          <w:color w:val="000000"/>
        </w:rPr>
        <w:t>Параграф 1. Оклейщик изделий из бересты, 2-й разряд</w:t>
      </w:r>
    </w:p>
    <w:bookmarkEnd w:id="2158"/>
    <w:bookmarkStart w:name="z2217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Характеристика работ: </w:t>
      </w:r>
    </w:p>
    <w:bookmarkEnd w:id="2159"/>
    <w:bookmarkStart w:name="z2218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оклейка изделий из бересты вручную; </w:t>
      </w:r>
    </w:p>
    <w:bookmarkEnd w:id="2160"/>
    <w:bookmarkStart w:name="z2219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клея на оборотную сторону бересты с рисунком; </w:t>
      </w:r>
    </w:p>
    <w:bookmarkEnd w:id="2161"/>
    <w:bookmarkStart w:name="z2220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бересты на фольгу и бересты с фольгой на художественные изделия.</w:t>
      </w:r>
    </w:p>
    <w:bookmarkEnd w:id="2162"/>
    <w:bookmarkStart w:name="z2221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Должен знать: </w:t>
      </w:r>
    </w:p>
    <w:bookmarkEnd w:id="2163"/>
    <w:bookmarkStart w:name="z2222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наклейки бересты на фольгу и бересты с фольгой на художественные изделия; </w:t>
      </w:r>
    </w:p>
    <w:bookmarkEnd w:id="2164"/>
    <w:bookmarkStart w:name="z2223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клеев; </w:t>
      </w:r>
    </w:p>
    <w:bookmarkEnd w:id="2165"/>
    <w:bookmarkStart w:name="z2224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изделий из бересты и технические условия на них.</w:t>
      </w:r>
    </w:p>
    <w:bookmarkEnd w:id="2166"/>
    <w:bookmarkStart w:name="z2225" w:id="2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Раскройщик бересты</w:t>
      </w:r>
      <w:r>
        <w:br/>
      </w:r>
      <w:r>
        <w:rPr>
          <w:rFonts w:ascii="Times New Roman"/>
          <w:b/>
          <w:i w:val="false"/>
          <w:color w:val="000000"/>
        </w:rPr>
        <w:t>Параграф 1. Раскройщик бересты, 2-й разряд</w:t>
      </w:r>
    </w:p>
    <w:bookmarkEnd w:id="2167"/>
    <w:bookmarkStart w:name="z2227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Характеристика работ: </w:t>
      </w:r>
    </w:p>
    <w:bookmarkEnd w:id="2168"/>
    <w:bookmarkStart w:name="z2228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бересты вручную по шаблону для художественных изделий с очисткой бересты наждачной бумагой от шероховатости и наслоений; </w:t>
      </w:r>
    </w:p>
    <w:bookmarkEnd w:id="2169"/>
    <w:bookmarkStart w:name="z2229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очерчивание каймы по образцу и рисунку; </w:t>
      </w:r>
    </w:p>
    <w:bookmarkEnd w:id="2170"/>
    <w:bookmarkStart w:name="z2230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бересты с рисунком к художественным изделиям; </w:t>
      </w:r>
    </w:p>
    <w:bookmarkEnd w:id="2171"/>
    <w:bookmarkStart w:name="z2231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фольги по заданным размерам и окраска ее.</w:t>
      </w:r>
    </w:p>
    <w:bookmarkEnd w:id="2172"/>
    <w:bookmarkStart w:name="z2232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2173"/>
    <w:bookmarkStart w:name="z2233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ручного раскроя бересты с наименьшими отходами; </w:t>
      </w:r>
    </w:p>
    <w:bookmarkEnd w:id="2174"/>
    <w:bookmarkStart w:name="z2234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очерчивания каймы по рисунку; </w:t>
      </w:r>
    </w:p>
    <w:bookmarkEnd w:id="2175"/>
    <w:bookmarkStart w:name="z2235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наждачных шкурок, размеры изготавливаемых художественных изделий; </w:t>
      </w:r>
    </w:p>
    <w:bookmarkEnd w:id="2176"/>
    <w:bookmarkStart w:name="z2236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бересты.</w:t>
      </w:r>
    </w:p>
    <w:bookmarkEnd w:id="2177"/>
    <w:bookmarkStart w:name="z2237" w:id="2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Резчик по дереву и бересте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по дереву и бересте, 2-й разряд</w:t>
      </w:r>
    </w:p>
    <w:bookmarkEnd w:id="2178"/>
    <w:bookmarkStart w:name="z2239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Характеристика работ: </w:t>
      </w:r>
    </w:p>
    <w:bookmarkEnd w:id="2179"/>
    <w:bookmarkStart w:name="z2240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бересте вручную простых сюжетно-орнаментальных рисунков; </w:t>
      </w:r>
    </w:p>
    <w:bookmarkEnd w:id="2180"/>
    <w:bookmarkStart w:name="z2241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основных линий, нанесение контуров рисунка и простых композиций.</w:t>
      </w:r>
    </w:p>
    <w:bookmarkEnd w:id="2181"/>
    <w:bookmarkStart w:name="z2242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2182"/>
    <w:bookmarkStart w:name="z2243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бересте; </w:t>
      </w:r>
    </w:p>
    <w:bookmarkEnd w:id="2183"/>
    <w:bookmarkStart w:name="z2244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контуров простых рисунков, пригодность бересты по качеству и расцветке, местные художественные традиции промысла.</w:t>
      </w:r>
    </w:p>
    <w:bookmarkEnd w:id="2184"/>
    <w:bookmarkStart w:name="z2245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Примеры работ:</w:t>
      </w:r>
    </w:p>
    <w:bookmarkEnd w:id="2185"/>
    <w:bookmarkStart w:name="z2246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Резьба:</w:t>
      </w:r>
    </w:p>
    <w:bookmarkEnd w:id="2186"/>
    <w:bookmarkStart w:name="z2247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бурачки;</w:t>
      </w:r>
    </w:p>
    <w:bookmarkEnd w:id="2187"/>
    <w:bookmarkStart w:name="z2248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коробочки;</w:t>
      </w:r>
    </w:p>
    <w:bookmarkEnd w:id="2188"/>
    <w:bookmarkStart w:name="z2249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кузовки;</w:t>
      </w:r>
    </w:p>
    <w:bookmarkEnd w:id="2189"/>
    <w:bookmarkStart w:name="z2250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шкатулки.</w:t>
      </w:r>
    </w:p>
    <w:bookmarkEnd w:id="2190"/>
    <w:bookmarkStart w:name="z2251" w:id="2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по дереву и бересте, 3-й разряд</w:t>
      </w:r>
    </w:p>
    <w:bookmarkEnd w:id="2191"/>
    <w:bookmarkStart w:name="z2252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Характеристика работ: </w:t>
      </w:r>
    </w:p>
    <w:bookmarkEnd w:id="2192"/>
    <w:bookmarkStart w:name="z2253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бересте вручную средней сложности сюжетно-орнаментальных рисунков и создание орнаментальных композиций, характерных для местных традиций промысла; </w:t>
      </w:r>
    </w:p>
    <w:bookmarkEnd w:id="2193"/>
    <w:bookmarkStart w:name="z2254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контурная и объемная по дереву вручную простых рисунков, неглубоко прорезанной линии с обработкой фона; </w:t>
      </w:r>
    </w:p>
    <w:bookmarkEnd w:id="2194"/>
    <w:bookmarkStart w:name="z2255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или опиливание и шерлачение цветок, вырубка грифеля, расстановка булавок; </w:t>
      </w:r>
    </w:p>
    <w:bookmarkEnd w:id="2195"/>
    <w:bookmarkStart w:name="z2256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цветок.</w:t>
      </w:r>
    </w:p>
    <w:bookmarkEnd w:id="2196"/>
    <w:bookmarkStart w:name="z2257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Должен знать: </w:t>
      </w:r>
    </w:p>
    <w:bookmarkEnd w:id="2197"/>
    <w:bookmarkStart w:name="z2258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бересте рисунков средней сложности и простых рисунков по дереву; </w:t>
      </w:r>
    </w:p>
    <w:bookmarkEnd w:id="2198"/>
    <w:bookmarkStart w:name="z2259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объемной плоскорельефной резьбы, элементы орнаментов; </w:t>
      </w:r>
    </w:p>
    <w:bookmarkEnd w:id="2199"/>
    <w:bookmarkStart w:name="z2260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породы древесины и бересты, применяемый инструмент.</w:t>
      </w:r>
    </w:p>
    <w:bookmarkEnd w:id="2200"/>
    <w:bookmarkStart w:name="z2261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Примеры работ:</w:t>
      </w:r>
    </w:p>
    <w:bookmarkEnd w:id="2201"/>
    <w:bookmarkStart w:name="z2262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"Белка с орехом", "Дятел на дереве", "Куры клюющие", "Птичка у кормушки" - художественная резьба;</w:t>
      </w:r>
    </w:p>
    <w:bookmarkEnd w:id="2202"/>
    <w:bookmarkStart w:name="z2263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ложки разных форм - резьба;</w:t>
      </w:r>
    </w:p>
    <w:bookmarkEnd w:id="2203"/>
    <w:bookmarkStart w:name="z2264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солонки из бересты - художественная резьба;</w:t>
      </w:r>
    </w:p>
    <w:bookmarkEnd w:id="2204"/>
    <w:bookmarkStart w:name="z2265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цветки: роза светлая, светлая голубая, светлая желтая - художественная резьба и грунтовка.</w:t>
      </w:r>
    </w:p>
    <w:bookmarkEnd w:id="2205"/>
    <w:bookmarkStart w:name="z2266" w:id="2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Резчик по дереву и бересте, 4-й разряд</w:t>
      </w:r>
    </w:p>
    <w:bookmarkEnd w:id="2206"/>
    <w:bookmarkStart w:name="z2267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Характеристика работ: </w:t>
      </w:r>
    </w:p>
    <w:bookmarkEnd w:id="2207"/>
    <w:bookmarkStart w:name="z2268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бересте вручную сложных сюжетно-орнаментальных рисунков с введением элементов традиций народного орнамента; </w:t>
      </w:r>
    </w:p>
    <w:bookmarkEnd w:id="2208"/>
    <w:bookmarkStart w:name="z2269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по дереву вручную углубленная выемчатая, скобчато-выемчатая, объемная рисунков средней сложности.</w:t>
      </w:r>
    </w:p>
    <w:bookmarkEnd w:id="2209"/>
    <w:bookmarkStart w:name="z2270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2210"/>
    <w:bookmarkStart w:name="z2271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бересте сложных рисунков и средней сложности рисунков по дереву; </w:t>
      </w:r>
    </w:p>
    <w:bookmarkEnd w:id="2211"/>
    <w:bookmarkStart w:name="z2272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контуров сложных рисунков на бересту; </w:t>
      </w:r>
    </w:p>
    <w:bookmarkEnd w:id="2212"/>
    <w:bookmarkStart w:name="z2273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скрытых пороков бересты, сорта древесины для изготовления цветок; </w:t>
      </w:r>
    </w:p>
    <w:bookmarkEnd w:id="2213"/>
    <w:bookmarkStart w:name="z2274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резьбы цветок в зависимости от назначения рисунка.</w:t>
      </w:r>
    </w:p>
    <w:bookmarkEnd w:id="2214"/>
    <w:bookmarkStart w:name="z2275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Примеры работ:</w:t>
      </w:r>
    </w:p>
    <w:bookmarkEnd w:id="2215"/>
    <w:bookmarkStart w:name="z2276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Резьба:</w:t>
      </w:r>
    </w:p>
    <w:bookmarkEnd w:id="2216"/>
    <w:bookmarkStart w:name="z2277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скульптурные типа "Полет на Луну", "Медведь-танцор";</w:t>
      </w:r>
    </w:p>
    <w:bookmarkEnd w:id="2217"/>
    <w:bookmarkStart w:name="z2278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курочки, кукушки, цесарки, совы;</w:t>
      </w:r>
    </w:p>
    <w:bookmarkEnd w:id="2218"/>
    <w:bookmarkStart w:name="z2279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рамы верхние пианино;</w:t>
      </w:r>
    </w:p>
    <w:bookmarkEnd w:id="2219"/>
    <w:bookmarkStart w:name="z2280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туесок из бересты;</w:t>
      </w:r>
    </w:p>
    <w:bookmarkEnd w:id="2220"/>
    <w:bookmarkStart w:name="z2281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цветки турецких и венских рисунков без набора пико, зелень темная голубая, темная желтая, светлая.</w:t>
      </w:r>
    </w:p>
    <w:bookmarkEnd w:id="2221"/>
    <w:bookmarkStart w:name="z2282" w:id="2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Резчик по дереву и бересте, 5-й разряд</w:t>
      </w:r>
    </w:p>
    <w:bookmarkEnd w:id="2222"/>
    <w:bookmarkStart w:name="z2283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Характеристика работ: </w:t>
      </w:r>
    </w:p>
    <w:bookmarkEnd w:id="2223"/>
    <w:bookmarkStart w:name="z2284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бересте вручную особо сложных сюжетно-орнаментальных композиций с введением изображений фигур человека, зверей, птиц и различных архитектурных мотивов; </w:t>
      </w:r>
    </w:p>
    <w:bookmarkEnd w:id="2224"/>
    <w:bookmarkStart w:name="z2285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дерезу вручную выемчатая, плоскорельефная с заоваленным и с выборным фоном сложных рисунков с полной их проработкой в рельефе; </w:t>
      </w:r>
    </w:p>
    <w:bookmarkEnd w:id="2225"/>
    <w:bookmarkStart w:name="z2286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объемная резьба с тонировкой элементов;</w:t>
      </w:r>
    </w:p>
    <w:bookmarkEnd w:id="2226"/>
    <w:bookmarkStart w:name="z2287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фигур, получение щита с откопированным на нем рисунком, обрубка или опиливание цветок, вставка фигур в старые цветки или замена их новыми.</w:t>
      </w:r>
    </w:p>
    <w:bookmarkEnd w:id="2227"/>
    <w:bookmarkStart w:name="z2288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Должен знать: </w:t>
      </w:r>
    </w:p>
    <w:bookmarkEnd w:id="2228"/>
    <w:bookmarkStart w:name="z2289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бересте особо сложных рисунков и сложных рисунков по дереву; </w:t>
      </w:r>
    </w:p>
    <w:bookmarkEnd w:id="2229"/>
    <w:bookmarkStart w:name="z2290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построения национальных орнаментов; </w:t>
      </w:r>
    </w:p>
    <w:bookmarkEnd w:id="2230"/>
    <w:bookmarkStart w:name="z2291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плоскорельефной и сквозной резьбы; </w:t>
      </w:r>
    </w:p>
    <w:bookmarkEnd w:id="2231"/>
    <w:bookmarkStart w:name="z2292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композиционных решений; </w:t>
      </w:r>
    </w:p>
    <w:bookmarkEnd w:id="2232"/>
    <w:bookmarkStart w:name="z2293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инкрустации; </w:t>
      </w:r>
    </w:p>
    <w:bookmarkEnd w:id="2233"/>
    <w:bookmarkStart w:name="z2294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высокохудожественных изделий из дерева с различными видами резьбы.</w:t>
      </w:r>
    </w:p>
    <w:bookmarkEnd w:id="2234"/>
    <w:bookmarkStart w:name="z2295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Примеры работ:</w:t>
      </w:r>
    </w:p>
    <w:bookmarkEnd w:id="2235"/>
    <w:bookmarkStart w:name="z2296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аптечки - ажурная резьба;</w:t>
      </w:r>
    </w:p>
    <w:bookmarkEnd w:id="2236"/>
    <w:bookmarkStart w:name="z2297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скульптурные типа "Медведь на коляске", "Медведь у телефона", "Медведь с бочонком", "Медведь гнет дуги" - художественная объемная резьба;</w:t>
      </w:r>
    </w:p>
    <w:bookmarkEnd w:id="2237"/>
    <w:bookmarkStart w:name="z2298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кистяницы - кудринская резьба;</w:t>
      </w:r>
    </w:p>
    <w:bookmarkEnd w:id="2238"/>
    <w:bookmarkStart w:name="z2299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мебель кукольная, пеналы - рельефная резьба;</w:t>
      </w:r>
    </w:p>
    <w:bookmarkEnd w:id="2239"/>
    <w:bookmarkStart w:name="z2300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цветки венские, украинские темные, цветки турецких рисунков с набором проволочного пика - резьба;</w:t>
      </w:r>
    </w:p>
    <w:bookmarkEnd w:id="2240"/>
    <w:bookmarkStart w:name="z2301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шкатулки - геометрическая резьба, тонировка, полировка.</w:t>
      </w:r>
    </w:p>
    <w:bookmarkEnd w:id="2241"/>
    <w:bookmarkStart w:name="z2302" w:id="2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Резчик по дереву и бересте, 6-й разряд</w:t>
      </w:r>
    </w:p>
    <w:bookmarkEnd w:id="2242"/>
    <w:bookmarkStart w:name="z2303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2243"/>
    <w:bookmarkStart w:name="z2304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по дереву вручную особо сложных орнаментальных и тематических композиций, объемная, плоскорельефная и сквозная с выбранным фоном с полной скульптурной, барельефной проработкой с сильно углубленным фоном; </w:t>
      </w:r>
    </w:p>
    <w:bookmarkEnd w:id="2244"/>
    <w:bookmarkStart w:name="z2305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мелкая геометрическая резьба, сочетание резьбы с инкрустацией; </w:t>
      </w:r>
    </w:p>
    <w:bookmarkEnd w:id="2245"/>
    <w:bookmarkStart w:name="z2306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в традициях старорусской резьбы; </w:t>
      </w:r>
    </w:p>
    <w:bookmarkEnd w:id="2246"/>
    <w:bookmarkStart w:name="z2307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рассадка манер по листу, скопированному с рисунка.</w:t>
      </w:r>
    </w:p>
    <w:bookmarkEnd w:id="2247"/>
    <w:bookmarkStart w:name="z2308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2248"/>
    <w:bookmarkStart w:name="z2309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дереву особо сложных рисунков; </w:t>
      </w:r>
    </w:p>
    <w:bookmarkEnd w:id="2249"/>
    <w:bookmarkStart w:name="z2310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рисования, композиционных решений скульптуры и пластической анатомии, основы сложной инкрустации - интарсии.</w:t>
      </w:r>
    </w:p>
    <w:bookmarkEnd w:id="2250"/>
    <w:bookmarkStart w:name="z2311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Примеры работ:</w:t>
      </w:r>
    </w:p>
    <w:bookmarkEnd w:id="2251"/>
    <w:bookmarkStart w:name="z2312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скульптурные типа "Генерал Топтыгин", "Лыжница с собачкой", "Перевозчик в лодке", "Рыбак с удочкой", "Русская тройка" - художественная объемная резьба;</w:t>
      </w:r>
    </w:p>
    <w:bookmarkEnd w:id="2252"/>
    <w:bookmarkStart w:name="z2313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и ларцы - старорусская резьба.</w:t>
      </w:r>
    </w:p>
    <w:bookmarkEnd w:id="2253"/>
    <w:bookmarkStart w:name="z2314" w:id="2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Сортировщик декоративных пород дерева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декоративных пород дерева, 4-й разряд</w:t>
      </w:r>
    </w:p>
    <w:bookmarkEnd w:id="2254"/>
    <w:bookmarkStart w:name="z2316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Характеристика работ: </w:t>
      </w:r>
    </w:p>
    <w:bookmarkEnd w:id="2255"/>
    <w:bookmarkStart w:name="z2317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приемка капо-корня и разных декоративных пород древесины; </w:t>
      </w:r>
    </w:p>
    <w:bookmarkEnd w:id="2256"/>
    <w:bookmarkStart w:name="z2318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древесины по породам, сортам и размерам в зависимости от изготовления из них различных художественных изделий. Выделение высококачественного дерева с разнообразной текстурой для распиловки ее на фанеру; </w:t>
      </w:r>
    </w:p>
    <w:bookmarkEnd w:id="2257"/>
    <w:bookmarkStart w:name="z2319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пороков древесины и капо-корня, и возможности использования их для изготовления художественных изделий.</w:t>
      </w:r>
    </w:p>
    <w:bookmarkEnd w:id="2258"/>
    <w:bookmarkStart w:name="z2320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Должен знать: </w:t>
      </w:r>
    </w:p>
    <w:bookmarkEnd w:id="2259"/>
    <w:bookmarkStart w:name="z2321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качество, сортность декоративных пород древесины, правила распиловки, сортировки, укладки; </w:t>
      </w:r>
    </w:p>
    <w:bookmarkEnd w:id="2260"/>
    <w:bookmarkStart w:name="z2322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хранения и определения пригодности декоративных пород древесины и капо-корня, ассортимент художественных изделий; </w:t>
      </w:r>
    </w:p>
    <w:bookmarkEnd w:id="2261"/>
    <w:bookmarkStart w:name="z2323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изготовляемых из различных декоративных пород древесины и капо-корня.</w:t>
      </w:r>
    </w:p>
    <w:bookmarkEnd w:id="2262"/>
    <w:bookmarkStart w:name="z2324" w:id="2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Фанеровщик художественных изделий из дерева</w:t>
      </w:r>
      <w:r>
        <w:br/>
      </w:r>
      <w:r>
        <w:rPr>
          <w:rFonts w:ascii="Times New Roman"/>
          <w:b/>
          <w:i w:val="false"/>
          <w:color w:val="000000"/>
        </w:rPr>
        <w:t>Параграф 1. Фанеровщик художественных изделий из дерева, 4-й разряд</w:t>
      </w:r>
    </w:p>
    <w:bookmarkEnd w:id="2263"/>
    <w:bookmarkStart w:name="z2326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Характеристика работ: </w:t>
      </w:r>
    </w:p>
    <w:bookmarkEnd w:id="2264"/>
    <w:bookmarkStart w:name="z2327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фанерование вручную и на станках поверхности простых и средней сложности художественных изделий шпоном различных пород древесины; </w:t>
      </w:r>
    </w:p>
    <w:bookmarkEnd w:id="2265"/>
    <w:bookmarkStart w:name="z2328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поверхности полуфабрикатов и изделий к фанерованию; </w:t>
      </w:r>
    </w:p>
    <w:bookmarkEnd w:id="2266"/>
    <w:bookmarkStart w:name="z2329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заточка инструмента.</w:t>
      </w:r>
    </w:p>
    <w:bookmarkEnd w:id="2267"/>
    <w:bookmarkStart w:name="z2330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Должен знать: </w:t>
      </w:r>
    </w:p>
    <w:bookmarkEnd w:id="2268"/>
    <w:bookmarkStart w:name="z2331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фанерования простых и средней сложности художественных изделий; </w:t>
      </w:r>
    </w:p>
    <w:bookmarkEnd w:id="2269"/>
    <w:bookmarkStart w:name="z2332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свойства различных пород шпона, назначение и принцип действия применяемого оборудования.</w:t>
      </w:r>
    </w:p>
    <w:bookmarkEnd w:id="2270"/>
    <w:bookmarkStart w:name="z2333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Примеры работ:</w:t>
      </w:r>
    </w:p>
    <w:bookmarkEnd w:id="2271"/>
    <w:bookmarkStart w:name="z2334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Фанерование:</w:t>
      </w:r>
    </w:p>
    <w:bookmarkEnd w:id="2272"/>
    <w:bookmarkStart w:name="z2335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щитовые;</w:t>
      </w:r>
    </w:p>
    <w:bookmarkEnd w:id="2273"/>
    <w:bookmarkStart w:name="z2336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корпусные.</w:t>
      </w:r>
    </w:p>
    <w:bookmarkEnd w:id="2274"/>
    <w:bookmarkStart w:name="z2337" w:id="2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Фанеровщик художественных изделий из дерева, 5-й разряд</w:t>
      </w:r>
    </w:p>
    <w:bookmarkEnd w:id="2275"/>
    <w:bookmarkStart w:name="z2338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Характеристика работ: </w:t>
      </w:r>
    </w:p>
    <w:bookmarkEnd w:id="2276"/>
    <w:bookmarkStart w:name="z2339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фанерование поверхности вручную и на станках художественных изделий сложной конфигурации шпоном различных пород древесины; </w:t>
      </w:r>
    </w:p>
    <w:bookmarkEnd w:id="2277"/>
    <w:bookmarkStart w:name="z2340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технологической последовательности фанерования с использованием различных приспособлений; </w:t>
      </w:r>
    </w:p>
    <w:bookmarkEnd w:id="2278"/>
    <w:bookmarkStart w:name="z2341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шпона различных пород по цвету и текстуре для получения декоративного эффекта.</w:t>
      </w:r>
    </w:p>
    <w:bookmarkEnd w:id="2279"/>
    <w:bookmarkStart w:name="z2342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2280"/>
    <w:bookmarkStart w:name="z2343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фанерования сложных художественных изделий из дерева, породы и сорта древесины, используемой для изготовления шпона, допустимую влажность шпона при фанеровании; </w:t>
      </w:r>
    </w:p>
    <w:bookmarkEnd w:id="2281"/>
    <w:bookmarkStart w:name="z2344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и время выдержки изделий после фанерования, свойства и способы приготовления клеев.</w:t>
      </w:r>
    </w:p>
    <w:bookmarkEnd w:id="2282"/>
    <w:bookmarkStart w:name="z2345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Примеры работ</w:t>
      </w:r>
    </w:p>
    <w:bookmarkEnd w:id="2283"/>
    <w:bookmarkStart w:name="z2346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Фанерование:</w:t>
      </w:r>
    </w:p>
    <w:bookmarkEnd w:id="2284"/>
    <w:bookmarkStart w:name="z2347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ларцы, шкатулки;</w:t>
      </w:r>
    </w:p>
    <w:bookmarkEnd w:id="2285"/>
    <w:bookmarkStart w:name="z2348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панно с мозаичным набором.</w:t>
      </w:r>
    </w:p>
    <w:bookmarkEnd w:id="2286"/>
    <w:bookmarkStart w:name="z2349" w:id="2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Художник росписи по дереву</w:t>
      </w:r>
      <w:r>
        <w:br/>
      </w:r>
      <w:r>
        <w:rPr>
          <w:rFonts w:ascii="Times New Roman"/>
          <w:b/>
          <w:i w:val="false"/>
          <w:color w:val="000000"/>
        </w:rPr>
        <w:t>Параграф 1. Художник росписи по дереву, 3-й разряд</w:t>
      </w:r>
    </w:p>
    <w:bookmarkEnd w:id="2287"/>
    <w:bookmarkStart w:name="z2351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Характеристика работ: </w:t>
      </w:r>
    </w:p>
    <w:bookmarkEnd w:id="2288"/>
    <w:bookmarkStart w:name="z2352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всех видов хохломской росписи простого рисунка на художественные изделия из дерева; </w:t>
      </w:r>
    </w:p>
    <w:bookmarkEnd w:id="2289"/>
    <w:bookmarkStart w:name="z2353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обводка кромок, закрашивание дна и крышки изделий; </w:t>
      </w:r>
    </w:p>
    <w:bookmarkEnd w:id="2290"/>
    <w:bookmarkStart w:name="z2354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красок; </w:t>
      </w:r>
    </w:p>
    <w:bookmarkEnd w:id="2291"/>
    <w:bookmarkStart w:name="z2355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городецкая, полх-майданская роспись изделий из дерева по рисункам простого растительного орнамента; </w:t>
      </w:r>
    </w:p>
    <w:bookmarkEnd w:id="2292"/>
    <w:bookmarkStart w:name="z2356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загорская роспись с выжиганием изделий простого орнамента на плоскости; </w:t>
      </w:r>
    </w:p>
    <w:bookmarkEnd w:id="2293"/>
    <w:bookmarkStart w:name="z2357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 и выжигание простых токарных фигурок по образцам.</w:t>
      </w:r>
    </w:p>
    <w:bookmarkEnd w:id="2294"/>
    <w:bookmarkStart w:name="z2358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2295"/>
    <w:bookmarkStart w:name="z2359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особенности художественной росписи простого рисунка по дереву в традициях хохломского;</w:t>
      </w:r>
    </w:p>
    <w:bookmarkEnd w:id="2296"/>
    <w:bookmarkStart w:name="z2360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городецкого и полх-майданского орнамента и загорской росписи с выжиганием; </w:t>
      </w:r>
    </w:p>
    <w:bookmarkEnd w:id="2297"/>
    <w:bookmarkStart w:name="z2361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 свойства красок; </w:t>
      </w:r>
    </w:p>
    <w:bookmarkEnd w:id="2298"/>
    <w:bookmarkStart w:name="z2362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составления красок; </w:t>
      </w:r>
    </w:p>
    <w:bookmarkEnd w:id="2299"/>
    <w:bookmarkStart w:name="z2363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растворителей и лаков, применяемых при росписи, номера кистей и их качество.</w:t>
      </w:r>
    </w:p>
    <w:bookmarkEnd w:id="2300"/>
    <w:bookmarkStart w:name="z2364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Примеры работ:</w:t>
      </w:r>
    </w:p>
    <w:bookmarkEnd w:id="2301"/>
    <w:bookmarkStart w:name="z2365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ложки - роспись;</w:t>
      </w:r>
    </w:p>
    <w:bookmarkEnd w:id="2302"/>
    <w:bookmarkStart w:name="z2366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пеналы - роспись, обводка кромок;</w:t>
      </w:r>
    </w:p>
    <w:bookmarkEnd w:id="2303"/>
    <w:bookmarkStart w:name="z2367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солонки - обводка кромок, закрашивание дна.</w:t>
      </w:r>
    </w:p>
    <w:bookmarkEnd w:id="2304"/>
    <w:bookmarkStart w:name="z2368" w:id="2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Художник росписи по дереву, 4-й разряд</w:t>
      </w:r>
    </w:p>
    <w:bookmarkEnd w:id="2305"/>
    <w:bookmarkStart w:name="z2369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Характеристика работ: </w:t>
      </w:r>
    </w:p>
    <w:bookmarkEnd w:id="2306"/>
    <w:bookmarkStart w:name="z2370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всех видов хохломской росписи рисунка средней сложности на художественные изделия из дерева по собственным рисункам, а также свободное варьирование ранее исполнявшихся рисунков; </w:t>
      </w:r>
    </w:p>
    <w:bookmarkEnd w:id="2307"/>
    <w:bookmarkStart w:name="z2371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городецкая роспись изделий с растительным орнаментом средней сложности с птицами и животными; </w:t>
      </w:r>
    </w:p>
    <w:bookmarkEnd w:id="2308"/>
    <w:bookmarkStart w:name="z2372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полх-майданская роспись, художественна роспись изделий из дерева гуашью, анилиновыми и масляными красками; </w:t>
      </w:r>
    </w:p>
    <w:bookmarkEnd w:id="2309"/>
    <w:bookmarkStart w:name="z2373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загорская роспись с выжиганием по образцам рисунков растительного и геометрического орнамента, средней сложности.</w:t>
      </w:r>
    </w:p>
    <w:bookmarkEnd w:id="2310"/>
    <w:bookmarkStart w:name="z2374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Должен знать: </w:t>
      </w:r>
    </w:p>
    <w:bookmarkEnd w:id="2311"/>
    <w:bookmarkStart w:name="z2375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росписи художественных изделий из дерева рисунками средней сложности в традициях хохломской; </w:t>
      </w:r>
    </w:p>
    <w:bookmarkEnd w:id="2312"/>
    <w:bookmarkStart w:name="z2376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городецкой и полх-майданской росписей; </w:t>
      </w:r>
    </w:p>
    <w:bookmarkEnd w:id="2313"/>
    <w:bookmarkStart w:name="z2377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выполнения росписи гуашью, анилиновыми и масляными красками; </w:t>
      </w:r>
    </w:p>
    <w:bookmarkEnd w:id="2314"/>
    <w:bookmarkStart w:name="z2378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росписи изделий после выжигания, правила пользования красками темпера и акварелью.</w:t>
      </w:r>
    </w:p>
    <w:bookmarkEnd w:id="2315"/>
    <w:bookmarkStart w:name="z2379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Примеры работ:</w:t>
      </w:r>
    </w:p>
    <w:bookmarkEnd w:id="2316"/>
    <w:bookmarkStart w:name="z2380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Роспись:</w:t>
      </w:r>
    </w:p>
    <w:bookmarkEnd w:id="2317"/>
    <w:bookmarkStart w:name="z2381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доски разделочные;</w:t>
      </w:r>
    </w:p>
    <w:bookmarkEnd w:id="2318"/>
    <w:bookmarkStart w:name="z2382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поставцы;</w:t>
      </w:r>
    </w:p>
    <w:bookmarkEnd w:id="2319"/>
    <w:bookmarkStart w:name="z2383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хлебницы.</w:t>
      </w:r>
    </w:p>
    <w:bookmarkEnd w:id="2320"/>
    <w:bookmarkStart w:name="z2384" w:id="2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Художник росписи по дереву, 5-й разряд</w:t>
      </w:r>
    </w:p>
    <w:bookmarkEnd w:id="2321"/>
    <w:bookmarkStart w:name="z2385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2322"/>
    <w:bookmarkStart w:name="z2386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всех видов хохломской росписи сложного рисунка на художественные изделия из дерева по собственным композициям и эскизам; </w:t>
      </w:r>
    </w:p>
    <w:bookmarkEnd w:id="2323"/>
    <w:bookmarkStart w:name="z2387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творческое обогащение орнаментов непосредственно в период исполнения росписи массовой продукции, а также новых изделий, выпускаемых малыми сериями; </w:t>
      </w:r>
    </w:p>
    <w:bookmarkEnd w:id="2324"/>
    <w:bookmarkStart w:name="z2388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рисунка на новые формы; </w:t>
      </w:r>
    </w:p>
    <w:bookmarkEnd w:id="2325"/>
    <w:bookmarkStart w:name="z2389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городецкая, полх-майданская роспись изделий из дерева со сложным орнаментом; </w:t>
      </w:r>
    </w:p>
    <w:bookmarkEnd w:id="2326"/>
    <w:bookmarkStart w:name="z2390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Загорская роспись с выжиганием сложной композиции; </w:t>
      </w:r>
    </w:p>
    <w:bookmarkEnd w:id="2327"/>
    <w:bookmarkStart w:name="z2391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доработка сюжетной миниатюрной инкрустации гуашью и акварелью для придания инкрустации законченного вида.</w:t>
      </w:r>
    </w:p>
    <w:bookmarkEnd w:id="2328"/>
    <w:bookmarkStart w:name="z2392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2329"/>
    <w:bookmarkStart w:name="z2393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росписи художественных изделий из дерева сложными рисунками в традициях хохломской; </w:t>
      </w:r>
    </w:p>
    <w:bookmarkEnd w:id="2330"/>
    <w:bookmarkStart w:name="z2394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городецкой, полх-майданской, загорской росписи, основы композиции, приемы выжигания и росписи на изделиях сложных токарных форм; </w:t>
      </w:r>
    </w:p>
    <w:bookmarkEnd w:id="2331"/>
    <w:bookmarkStart w:name="z2395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гармоничного сочетания цветов.</w:t>
      </w:r>
    </w:p>
    <w:bookmarkEnd w:id="2332"/>
    <w:bookmarkStart w:name="z2396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Примеры работ:</w:t>
      </w:r>
    </w:p>
    <w:bookmarkEnd w:id="2333"/>
    <w:bookmarkStart w:name="z2397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декоративные - роспись;</w:t>
      </w:r>
    </w:p>
    <w:bookmarkEnd w:id="2334"/>
    <w:bookmarkStart w:name="z2398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комплекты мелких изделий - роспись;</w:t>
      </w:r>
    </w:p>
    <w:bookmarkEnd w:id="2335"/>
    <w:bookmarkStart w:name="z2399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матрешки - роспись и выжигание;</w:t>
      </w:r>
    </w:p>
    <w:bookmarkEnd w:id="2336"/>
    <w:bookmarkStart w:name="z2400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мебель - роспись;</w:t>
      </w:r>
    </w:p>
    <w:bookmarkEnd w:id="2337"/>
    <w:bookmarkStart w:name="z2401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шкатулки - выжигание и роспись.</w:t>
      </w:r>
    </w:p>
    <w:bookmarkEnd w:id="2338"/>
    <w:bookmarkStart w:name="z2402" w:id="2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Художник росписи по дереву, 6-й разряд</w:t>
      </w:r>
    </w:p>
    <w:bookmarkEnd w:id="2339"/>
    <w:bookmarkStart w:name="z2403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Характеристика работ: </w:t>
      </w:r>
    </w:p>
    <w:bookmarkEnd w:id="2340"/>
    <w:bookmarkStart w:name="z2404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всех видов росписи особо сложного рисунка на уникальные, заказные и подарочные изделия по собственным композициям с проявлением творческой инициативы по обогащению орнаментов непосредственно во время исполнения росписи.</w:t>
      </w:r>
    </w:p>
    <w:bookmarkEnd w:id="2341"/>
    <w:bookmarkStart w:name="z2405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Должен знать: </w:t>
      </w:r>
    </w:p>
    <w:bookmarkEnd w:id="2342"/>
    <w:bookmarkStart w:name="z2406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росписи художественных изделий из дерева особо сложными рисунками в традициях хохломской; </w:t>
      </w:r>
    </w:p>
    <w:bookmarkEnd w:id="2343"/>
    <w:bookmarkStart w:name="z2407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городецкой, полх-майданской и загорской росписи; </w:t>
      </w:r>
    </w:p>
    <w:bookmarkEnd w:id="2344"/>
    <w:bookmarkStart w:name="z2408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живописи, использование текстуры древесины в пейзажных рисунках; </w:t>
      </w:r>
    </w:p>
    <w:bookmarkEnd w:id="2345"/>
    <w:bookmarkStart w:name="z2409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составления цветовой композиции.</w:t>
      </w:r>
    </w:p>
    <w:bookmarkEnd w:id="2346"/>
    <w:bookmarkStart w:name="z2410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Требуется наличие среднего специального образования.</w:t>
      </w:r>
    </w:p>
    <w:bookmarkEnd w:id="2347"/>
    <w:bookmarkStart w:name="z2411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Примеры работ:</w:t>
      </w:r>
    </w:p>
    <w:bookmarkEnd w:id="2348"/>
    <w:bookmarkStart w:name="z2412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выставочные и уникальные - роспись;</w:t>
      </w:r>
    </w:p>
    <w:bookmarkEnd w:id="2349"/>
    <w:bookmarkStart w:name="z2413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панно декоративные настенные - роспись, выжигание;</w:t>
      </w:r>
    </w:p>
    <w:bookmarkEnd w:id="2350"/>
    <w:bookmarkStart w:name="z2414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шкатулки с изображением памятников архитектуры - выжигание, текстурный рисунок, тонировка.</w:t>
      </w:r>
    </w:p>
    <w:bookmarkEnd w:id="2351"/>
    <w:bookmarkStart w:name="z2415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дерева, капо-корня и бересты",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2352"/>
    <w:bookmarkStart w:name="z2416" w:id="2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Гранильное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52. Обдирщик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Обдирщик алмазов, 3-й разряд</w:t>
      </w:r>
    </w:p>
    <w:bookmarkEnd w:id="2353"/>
    <w:bookmarkStart w:name="z2419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Характеристика работ:</w:t>
      </w:r>
    </w:p>
    <w:bookmarkEnd w:id="2354"/>
    <w:bookmarkStart w:name="z2420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доводка на обточном станке полуфабрикатов гладкогранных и с незначительной скульптурой граней в зоне измерения диаметра под круглые формы бриллиантов массой после обработки от 0,11 до 0,49 карата; </w:t>
      </w:r>
    </w:p>
    <w:bookmarkEnd w:id="2355"/>
    <w:bookmarkStart w:name="z2421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обработанных полуфабрикатов на овальность индикатором часового типа; </w:t>
      </w:r>
    </w:p>
    <w:bookmarkEnd w:id="2356"/>
    <w:bookmarkStart w:name="z2422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качества обработки с помощью лупы шестикратного и десятикратного увеличения; </w:t>
      </w:r>
    </w:p>
    <w:bookmarkEnd w:id="2357"/>
    <w:bookmarkStart w:name="z2423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оправок для механического и клеевого метода крепления полуфабрикатов под бриллианты круглой формы и крепление алмаза-резца в резцедержатель;</w:t>
      </w:r>
    </w:p>
    <w:bookmarkEnd w:id="2358"/>
    <w:bookmarkStart w:name="z2424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сдача полуфабрикатов со взвешиванием на каратных или аналитических весах.</w:t>
      </w:r>
    </w:p>
    <w:bookmarkEnd w:id="2359"/>
    <w:bookmarkStart w:name="z2425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2360"/>
    <w:bookmarkStart w:name="z2426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обточного станка и ухода за ним;</w:t>
      </w:r>
    </w:p>
    <w:bookmarkEnd w:id="2361"/>
    <w:bookmarkStart w:name="z2427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оснастку; </w:t>
      </w:r>
    </w:p>
    <w:bookmarkEnd w:id="2362"/>
    <w:bookmarkStart w:name="z2428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режущий и измерительный инструмент; </w:t>
      </w:r>
    </w:p>
    <w:bookmarkEnd w:id="2363"/>
    <w:bookmarkStart w:name="z2429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обдирки и доводки полуфабрикатов под круглые формы бриллиантов на обточном станке;</w:t>
      </w:r>
    </w:p>
    <w:bookmarkEnd w:id="2364"/>
    <w:bookmarkStart w:name="z2430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кристаллографии и физические свойства алмазов; </w:t>
      </w:r>
    </w:p>
    <w:bookmarkEnd w:id="2365"/>
    <w:bookmarkStart w:name="z2431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потерь; </w:t>
      </w:r>
    </w:p>
    <w:bookmarkEnd w:id="2366"/>
    <w:bookmarkStart w:name="z2432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клея; </w:t>
      </w:r>
    </w:p>
    <w:bookmarkEnd w:id="2367"/>
    <w:bookmarkStart w:name="z2433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 приготовление и правила наклеивания полуфабрикатов в оправки под круглые формы бриллиантов; </w:t>
      </w:r>
    </w:p>
    <w:bookmarkEnd w:id="2368"/>
    <w:bookmarkStart w:name="z2434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полуфабрикаты; </w:t>
      </w:r>
    </w:p>
    <w:bookmarkEnd w:id="2369"/>
    <w:bookmarkStart w:name="z2435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каратными и аналитическими весами.</w:t>
      </w:r>
    </w:p>
    <w:bookmarkEnd w:id="2370"/>
    <w:bookmarkStart w:name="z2436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Обдирщик алмазов, 4-й разряд</w:t>
      </w:r>
    </w:p>
    <w:bookmarkEnd w:id="2371"/>
    <w:bookmarkStart w:name="z2437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Характеристика работ: </w:t>
      </w:r>
    </w:p>
    <w:bookmarkEnd w:id="2372"/>
    <w:bookmarkStart w:name="z2438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доводка на обточим станке или полуавтомате полуфабрикатов гладкогранных и с незначительной скульптурой граней в зоне измерения диаметра под круглые формы бриллиантов массой после обработки до 0,10 и от 0,50 до 0,99 карата; </w:t>
      </w:r>
    </w:p>
    <w:bookmarkEnd w:id="2373"/>
    <w:bookmarkStart w:name="z2439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диаметра и высоты пояска полуфабрикатов.</w:t>
      </w:r>
    </w:p>
    <w:bookmarkEnd w:id="2374"/>
    <w:bookmarkStart w:name="z2440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Должен знать: </w:t>
      </w:r>
    </w:p>
    <w:bookmarkEnd w:id="2375"/>
    <w:bookmarkStart w:name="z2441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полуавтомата и ухода за ним; </w:t>
      </w:r>
    </w:p>
    <w:bookmarkEnd w:id="2376"/>
    <w:bookmarkStart w:name="z2442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обдирки и доводки полуфабрикатов под круглые формы бриллиантов на полуавтомате; </w:t>
      </w:r>
    </w:p>
    <w:bookmarkEnd w:id="2377"/>
    <w:bookmarkStart w:name="z2443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анизотропии твердости алмазов при обработке; </w:t>
      </w:r>
    </w:p>
    <w:bookmarkEnd w:id="2378"/>
    <w:bookmarkStart w:name="z2444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контрольно-измерительными приборами, технические условия на алмазное сырье.</w:t>
      </w:r>
    </w:p>
    <w:bookmarkEnd w:id="2379"/>
    <w:bookmarkStart w:name="z2445" w:id="2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Обдирщик алмазов, 5-й разряд</w:t>
      </w:r>
    </w:p>
    <w:bookmarkEnd w:id="2380"/>
    <w:bookmarkStart w:name="z2446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Характеристика работ: </w:t>
      </w:r>
    </w:p>
    <w:bookmarkEnd w:id="2381"/>
    <w:bookmarkStart w:name="z2447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доводка на обточном станке или полуавтомате полуфабрикатов под круглые формы бриллиантов гладкогранных и с незначительной скульптурой граней в зоне измерения диаметра массой после обработки от 1,0 до 1,49 карата и со скульптурой граней и дефектами в зоне измерения диаметре массой после обработки до 0,49 карата; </w:t>
      </w:r>
    </w:p>
    <w:bookmarkEnd w:id="2382"/>
    <w:bookmarkStart w:name="z2448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доводка полуфабрикатов на обточном станке под фантазийные формы бриллиантов массой после обработки до 0,99 карата; </w:t>
      </w:r>
    </w:p>
    <w:bookmarkEnd w:id="2383"/>
    <w:bookmarkStart w:name="z2449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полуфабрикатов под круглые формы бриллиантов в процессе огранки и при реставрации всех размерностей; </w:t>
      </w:r>
    </w:p>
    <w:bookmarkEnd w:id="2384"/>
    <w:bookmarkStart w:name="z2450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коэффициента обточки на соответствие заданному; </w:t>
      </w:r>
    </w:p>
    <w:bookmarkEnd w:id="2385"/>
    <w:bookmarkStart w:name="z2451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алмазов-резцов и оправок для обработки и крепления полуфабрикатов механическим или клеевым методом под фантазийные формы бриллиантов.</w:t>
      </w:r>
    </w:p>
    <w:bookmarkEnd w:id="2386"/>
    <w:bookmarkStart w:name="z2452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Должен знать: </w:t>
      </w:r>
    </w:p>
    <w:bookmarkEnd w:id="2387"/>
    <w:bookmarkStart w:name="z2453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подналадку обточных станков и полуавтоматов; </w:t>
      </w:r>
    </w:p>
    <w:bookmarkEnd w:id="2388"/>
    <w:bookmarkStart w:name="z2454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обдирки и доводки полуфабрикатов под фантазийные формы бриллиантов; </w:t>
      </w:r>
    </w:p>
    <w:bookmarkEnd w:id="2389"/>
    <w:bookmarkStart w:name="z2455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обработки алмазов и полуфабрикатов с природными дефектами; </w:t>
      </w:r>
    </w:p>
    <w:bookmarkEnd w:id="2390"/>
    <w:bookmarkStart w:name="z2456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наклеивания полуфабрикатов для обработки под фантазийные формы бриллиантов; </w:t>
      </w:r>
    </w:p>
    <w:bookmarkEnd w:id="2391"/>
    <w:bookmarkStart w:name="z2457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бриллианты.</w:t>
      </w:r>
    </w:p>
    <w:bookmarkEnd w:id="2392"/>
    <w:bookmarkStart w:name="z2458" w:id="2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Обдирщик алмазов, 6-й разряд</w:t>
      </w:r>
    </w:p>
    <w:bookmarkEnd w:id="2393"/>
    <w:bookmarkStart w:name="z2459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Характеристика работ: </w:t>
      </w:r>
    </w:p>
    <w:bookmarkEnd w:id="2394"/>
    <w:bookmarkStart w:name="z2460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доводка на обточном станке или полуавтомате полуфабрикатов под круглые формы бриллиантов гладкогранных и с незначительной скульптурой граней в зоне измерения диаметра массой после обработки от 1,50 карата и выше и со скульптурой граней и дефектами в зоне измерения диаметра массой после обработки от 0,50 карата и выше; </w:t>
      </w:r>
    </w:p>
    <w:bookmarkEnd w:id="2395"/>
    <w:bookmarkStart w:name="z2461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доводка полуфабрикатов на обточном станке под фантазийные формы бриллиантов массой от 1,0 карата и выше; </w:t>
      </w:r>
    </w:p>
    <w:bookmarkEnd w:id="2396"/>
    <w:bookmarkStart w:name="z2462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полуфабрикатов под фантазийные формы бриллиантов в процессе огранки и при реставрации всех размерностей; </w:t>
      </w:r>
    </w:p>
    <w:bookmarkEnd w:id="2397"/>
    <w:bookmarkStart w:name="z2463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уточнение технологических переходов и режимов обработки с учетом кристаллографических особенностей обрабатываемых полуфабрикатов.</w:t>
      </w:r>
    </w:p>
    <w:bookmarkEnd w:id="2398"/>
    <w:bookmarkStart w:name="z2464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Должен знать: </w:t>
      </w:r>
    </w:p>
    <w:bookmarkEnd w:id="2399"/>
    <w:bookmarkStart w:name="z2465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наладку обточных станков и полуавтоматов; </w:t>
      </w:r>
    </w:p>
    <w:bookmarkEnd w:id="2400"/>
    <w:bookmarkStart w:name="z2466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алмазов при обработке; </w:t>
      </w:r>
    </w:p>
    <w:bookmarkEnd w:id="2401"/>
    <w:bookmarkStart w:name="z2467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полуфабрикатов с природными дефектами.</w:t>
      </w:r>
    </w:p>
    <w:bookmarkEnd w:id="2402"/>
    <w:bookmarkStart w:name="z2468" w:id="2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Огранщик алмазов в бриллианты</w:t>
      </w:r>
      <w:r>
        <w:br/>
      </w:r>
      <w:r>
        <w:rPr>
          <w:rFonts w:ascii="Times New Roman"/>
          <w:b/>
          <w:i w:val="false"/>
          <w:color w:val="000000"/>
        </w:rPr>
        <w:t>Параграф 1. Огранщик алмазов в бриллианты, 3-й разряд</w:t>
      </w:r>
    </w:p>
    <w:bookmarkEnd w:id="2403"/>
    <w:bookmarkStart w:name="z247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Характеристика работ: </w:t>
      </w:r>
    </w:p>
    <w:bookmarkEnd w:id="2404"/>
    <w:bookmarkStart w:name="z247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огранка и полировка граней верха или низа алмазных полуфабрикатов под бриллианты круглой формы на 17 и 33 грани массой до 0,05 карата на ограночном станке в ручных ограночных приспособлениях; </w:t>
      </w:r>
    </w:p>
    <w:bookmarkEnd w:id="2405"/>
    <w:bookmarkStart w:name="z247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ограночного диска и станка к работе; </w:t>
      </w:r>
    </w:p>
    <w:bookmarkEnd w:id="2406"/>
    <w:bookmarkStart w:name="z247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необходимых приспособлений, цанг и оправок в зависимости от размера обрабатываемых полуфабрикатов; </w:t>
      </w:r>
    </w:p>
    <w:bookmarkEnd w:id="2407"/>
    <w:bookmarkStart w:name="z247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качества огранки с помощью лупы шестикратного и десятикратного увеличения; </w:t>
      </w:r>
    </w:p>
    <w:bookmarkEnd w:id="2408"/>
    <w:bookmarkStart w:name="z247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сдача полуфабрикатов со взвешиванием их на каратных или аналитических весах.</w:t>
      </w:r>
    </w:p>
    <w:bookmarkEnd w:id="2409"/>
    <w:bookmarkStart w:name="z247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Должен знать: </w:t>
      </w:r>
    </w:p>
    <w:bookmarkEnd w:id="2410"/>
    <w:bookmarkStart w:name="z247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эксплуатацию ограночного станка и правила ухода за ним; </w:t>
      </w:r>
    </w:p>
    <w:bookmarkEnd w:id="2411"/>
    <w:bookmarkStart w:name="z247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оснастку; </w:t>
      </w:r>
    </w:p>
    <w:bookmarkEnd w:id="2412"/>
    <w:bookmarkStart w:name="z247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режущий и измерительный инструмент; </w:t>
      </w:r>
    </w:p>
    <w:bookmarkEnd w:id="2413"/>
    <w:bookmarkStart w:name="z248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полуфабрикатов под круглые формы бриллиантов на 17 и 33 граней; </w:t>
      </w:r>
    </w:p>
    <w:bookmarkEnd w:id="2414"/>
    <w:bookmarkStart w:name="z248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потерь; </w:t>
      </w:r>
    </w:p>
    <w:bookmarkEnd w:id="2415"/>
    <w:bookmarkStart w:name="z248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полуфабрикаты; </w:t>
      </w:r>
    </w:p>
    <w:bookmarkEnd w:id="2416"/>
    <w:bookmarkStart w:name="z248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подготовки ограночного диска к работе; </w:t>
      </w:r>
    </w:p>
    <w:bookmarkEnd w:id="2417"/>
    <w:bookmarkStart w:name="z248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каратными и аналитическими весами.</w:t>
      </w:r>
    </w:p>
    <w:bookmarkEnd w:id="2418"/>
    <w:bookmarkStart w:name="z2485" w:id="2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Огранщик алмазов в бриллианты, 4-й разряд</w:t>
      </w:r>
    </w:p>
    <w:bookmarkEnd w:id="2419"/>
    <w:bookmarkStart w:name="z248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Характеристика работ: </w:t>
      </w:r>
    </w:p>
    <w:bookmarkEnd w:id="2420"/>
    <w:bookmarkStart w:name="z248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огранка и полировка алмазных полуфабрикатов на ограночном станке с установкой их в ручных ограночных приспособлениях под бриллианты круглой формы на 17 и 33 грани и переогранка их при реставрации с диапазоном массы бриллиантов, семнадцатигранные до 0,04 карата, тридцатитрехгранные до 0,05 карата; </w:t>
      </w:r>
    </w:p>
    <w:bookmarkEnd w:id="2421"/>
    <w:bookmarkStart w:name="z248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огранка площадки, 1 - 4 граней. алмазных полуфабрикатов с незначительными дефектами на ограночном станке в ручных ограночных приспособлениях, 8 - 16 граней низа и верха полуфабриката на робототехнологическом комплексе или на автоматическом манипуляторе всех весовых групп под бриллианты круглой формы;</w:t>
      </w:r>
    </w:p>
    <w:bookmarkEnd w:id="2422"/>
    <w:bookmarkStart w:name="z248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приспособлений, цанг и оправок для обработки полуфабрикатов в бриллианты круглой формы на 17 и 33 грани.</w:t>
      </w:r>
    </w:p>
    <w:bookmarkEnd w:id="2423"/>
    <w:bookmarkStart w:name="z249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Должен знать: </w:t>
      </w:r>
    </w:p>
    <w:bookmarkEnd w:id="2424"/>
    <w:bookmarkStart w:name="z249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эксплуатацию робототехнологического комплекса; </w:t>
      </w:r>
    </w:p>
    <w:bookmarkEnd w:id="2425"/>
    <w:bookmarkStart w:name="z249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автоматического манипулятора и правила ухода за ними, технологическую оснастку; </w:t>
      </w:r>
    </w:p>
    <w:bookmarkEnd w:id="2426"/>
    <w:bookmarkStart w:name="z249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контрольно-измерительными приборами.</w:t>
      </w:r>
    </w:p>
    <w:bookmarkEnd w:id="2427"/>
    <w:bookmarkStart w:name="z2494" w:id="2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Огранщик алмазов в бриллианты, 5-й разряд</w:t>
      </w:r>
    </w:p>
    <w:bookmarkEnd w:id="2428"/>
    <w:bookmarkStart w:name="z249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Характеристика работ: </w:t>
      </w:r>
    </w:p>
    <w:bookmarkEnd w:id="2429"/>
    <w:bookmarkStart w:name="z249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огранка и полировка алмазных полуфабрикатов в бриллианты круглой формы на 57 граней и переогранка при реставрации массой до 0,99 карата на ограночном станке в ручных ограночных приспособлениях, с применением на рабочем месте манипулятора для предварительной подшлифовки граней полуфабриката;</w:t>
      </w:r>
    </w:p>
    <w:bookmarkEnd w:id="2430"/>
    <w:bookmarkStart w:name="z249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огранка и полировка алмазных полуфабрикатов в бриллианты ступенчатых форм всех размерностей на ограночном станке в ручных приспособлениях и переогранка при реставрации бриллиантов ступенчатых форм массой до 0,99 карата; </w:t>
      </w:r>
    </w:p>
    <w:bookmarkEnd w:id="2431"/>
    <w:bookmarkStart w:name="z249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огранка и полировка алмазных полуфабрикатов в бриллианты фантазийных форм на ограночном станке в ручных ограночных приспособлениях массой до 0,99 карата; </w:t>
      </w:r>
    </w:p>
    <w:bookmarkEnd w:id="2432"/>
    <w:bookmarkStart w:name="z249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огранка площадки, 1 - 4 граней алмазных полуфабрикатов со значительными дефектами под бриллианты круглой формы массой после обработки до 0,49 карата на ограночном станке в ручных ограночных приспособлениях или на робототехнологическом комплексе; </w:t>
      </w:r>
    </w:p>
    <w:bookmarkEnd w:id="2433"/>
    <w:bookmarkStart w:name="z250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огранка (подшлифовка) алмазных полуфабрикатов под бриллианты фантазийных форм массой после обработки до 0,49 карата на ограночном станке в ручных ограночных приспособлениях; </w:t>
      </w:r>
    </w:p>
    <w:bookmarkEnd w:id="2434"/>
    <w:bookmarkStart w:name="z250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обточенных алмазов в цанги-спутники и зависимости от высоты пояска и его диаметра с помощью контрольно-измерительных приборов; </w:t>
      </w:r>
    </w:p>
    <w:bookmarkEnd w:id="2435"/>
    <w:bookmarkStart w:name="z250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приспособлений, цанг и оправок для обработки полуфабрикатов в бриллианты круглых на 57 граней, ступенчатых и фантазийных форм огранки.</w:t>
      </w:r>
    </w:p>
    <w:bookmarkEnd w:id="2436"/>
    <w:bookmarkStart w:name="z250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Должен знать: </w:t>
      </w:r>
    </w:p>
    <w:bookmarkEnd w:id="2437"/>
    <w:bookmarkStart w:name="z250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подналадку ограночного станка; </w:t>
      </w:r>
    </w:p>
    <w:bookmarkEnd w:id="2438"/>
    <w:bookmarkStart w:name="z250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робототехнологического комплекса и автоматического манипулятора; </w:t>
      </w:r>
    </w:p>
    <w:bookmarkEnd w:id="2439"/>
    <w:bookmarkStart w:name="z250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 и приспособлений к ним; </w:t>
      </w:r>
    </w:p>
    <w:bookmarkEnd w:id="2440"/>
    <w:bookmarkStart w:name="z250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огранки полуфабрикатов в бриллианты круглой на 57 граней, ступенчатой и фантазийной форм; </w:t>
      </w:r>
    </w:p>
    <w:bookmarkEnd w:id="2441"/>
    <w:bookmarkStart w:name="z250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выбора мягкого направления шлифования алмазов; </w:t>
      </w:r>
    </w:p>
    <w:bookmarkEnd w:id="2442"/>
    <w:bookmarkStart w:name="z250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бриллианты всех форм огранки.</w:t>
      </w:r>
    </w:p>
    <w:bookmarkEnd w:id="2443"/>
    <w:bookmarkStart w:name="z2510" w:id="2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Огранщик алмазов в бриллианты, 6-й разряд</w:t>
      </w:r>
    </w:p>
    <w:bookmarkEnd w:id="2444"/>
    <w:bookmarkStart w:name="z251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Характеристика работ: </w:t>
      </w:r>
    </w:p>
    <w:bookmarkEnd w:id="2445"/>
    <w:bookmarkStart w:name="z251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огранка и полировка алмазных полуфабрикатов в бриллианты круглой формы на 57 граней и переогранка при реставрации массой от 1,0 карата и выше на ограночном станке в ручных ограночных приспособлениях, с применением на рабочем месте манипулятора для предварительной подшлифовки граней полуфабриката; </w:t>
      </w:r>
    </w:p>
    <w:bookmarkEnd w:id="2446"/>
    <w:bookmarkStart w:name="z251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огранка и полировка алмазных полуфабрикатов в бриллианты фантазийных форм на ограночном станке в ручных ограночных приспособлениях массой от 1,0 карата и выше и переогранка бриллиантов при реставрации ступенчатых форм массой от 1,0 карата и выше и фантазийных форм всех размерностей; </w:t>
      </w:r>
    </w:p>
    <w:bookmarkEnd w:id="2447"/>
    <w:bookmarkStart w:name="z251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огранка площадки, 1 - 4 граней алмазных полуфабрикатов со значительными дефектами под бриллианты круглой формы массой после обработки от 0,50 карата и выше на ограночном станке в ручных ограночных приспособлениях или на робототехнологическом комплексе; </w:t>
      </w:r>
    </w:p>
    <w:bookmarkEnd w:id="2448"/>
    <w:bookmarkStart w:name="z251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огранка (подшлифовка) алмазных полуфабрикатов под бриллианты фантазийных форм массой после обработки от 0,50 карата и выше на ограночном станке в ручных ограночных приспособлениях.</w:t>
      </w:r>
    </w:p>
    <w:bookmarkEnd w:id="2449"/>
    <w:bookmarkStart w:name="z251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Должен знать: </w:t>
      </w:r>
    </w:p>
    <w:bookmarkEnd w:id="2450"/>
    <w:bookmarkStart w:name="z251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наладку ограночного станка, робототехнологического комплекса, автоматического манипулятора; </w:t>
      </w:r>
    </w:p>
    <w:bookmarkEnd w:id="2451"/>
    <w:bookmarkStart w:name="z251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 и приспособлений к ним; </w:t>
      </w:r>
    </w:p>
    <w:bookmarkEnd w:id="2452"/>
    <w:bookmarkStart w:name="z251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огранки под все формы бриллиантов с учетом рациональных методов обработки полуфабрикатов, для изготовления бриллиантов возможно большей массы.</w:t>
      </w:r>
    </w:p>
    <w:bookmarkEnd w:id="2453"/>
    <w:bookmarkStart w:name="z2520" w:id="2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Промывщик бриллиантов и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Промывщик бриллиантов и алмазов, 2-й разряд</w:t>
      </w:r>
    </w:p>
    <w:bookmarkEnd w:id="2454"/>
    <w:bookmarkStart w:name="z252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Характеристика работ: </w:t>
      </w:r>
    </w:p>
    <w:bookmarkEnd w:id="2455"/>
    <w:bookmarkStart w:name="z252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бриллиантов в фарфоровых емкостях кипячением в концентрированной серной кислоте с селитрой и в растворе едкого натрия под вытяжным шкафом, вручную или в полуавтоматических устройствах, промывка их в дистиллированной воде и просушка; </w:t>
      </w:r>
    </w:p>
    <w:bookmarkEnd w:id="2456"/>
    <w:bookmarkStart w:name="z252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алмазов в ацетоне или гидролизном спирте, вручную или на ультразвуковых установках; </w:t>
      </w:r>
    </w:p>
    <w:bookmarkEnd w:id="2457"/>
    <w:bookmarkStart w:name="z252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алмазных полуфабрикатов раствором технической буры; </w:t>
      </w:r>
    </w:p>
    <w:bookmarkEnd w:id="2458"/>
    <w:bookmarkStart w:name="z252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бриллиантов и алмазов со взвешиванием на каратных или аналитических весах.</w:t>
      </w:r>
    </w:p>
    <w:bookmarkEnd w:id="2459"/>
    <w:bookmarkStart w:name="z252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Должен знать: </w:t>
      </w:r>
    </w:p>
    <w:bookmarkEnd w:id="2460"/>
    <w:bookmarkStart w:name="z252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правила пользования растворами; </w:t>
      </w:r>
    </w:p>
    <w:bookmarkEnd w:id="2461"/>
    <w:bookmarkStart w:name="z252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промывке бриллиантов и алмазов вручную и с помощью полуавтоматов; </w:t>
      </w:r>
    </w:p>
    <w:bookmarkEnd w:id="2462"/>
    <w:bookmarkStart w:name="z253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оборудования и технологической оснастки на промывке бриллиантов и алмазов; </w:t>
      </w:r>
    </w:p>
    <w:bookmarkEnd w:id="2463"/>
    <w:bookmarkStart w:name="z2531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каратными и аналитическими весами, правила безопасной работы с кислотами и щелочами.</w:t>
      </w:r>
    </w:p>
    <w:bookmarkEnd w:id="2464"/>
    <w:bookmarkStart w:name="z2532" w:id="2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Разметчик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Разметчик алмазов, 5-й разряд</w:t>
      </w:r>
    </w:p>
    <w:bookmarkEnd w:id="2465"/>
    <w:bookmarkStart w:name="z2534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Характеристика работ: </w:t>
      </w:r>
    </w:p>
    <w:bookmarkEnd w:id="2466"/>
    <w:bookmarkStart w:name="z2535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максимальной плоскости для однократного распиливания алмазов 1-го и 2-го качества всех групп алмазного сырья для получения бриллиантов максимальной массы и нанесение смываемой и несмываемой линии разметки; </w:t>
      </w:r>
    </w:p>
    <w:bookmarkEnd w:id="2467"/>
    <w:bookmarkStart w:name="z2536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кристаллов алмаза с помощью лупы шести- и десятикратного увеличения микроскопа и сортировка их для отправки на технологические операции: распиливание, раскалывание, огранку (подшлифовку); </w:t>
      </w:r>
    </w:p>
    <w:bookmarkEnd w:id="2468"/>
    <w:bookmarkStart w:name="z2537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сдача алмазов со взвешиванием на каратных или аналитических весах.</w:t>
      </w:r>
    </w:p>
    <w:bookmarkEnd w:id="2469"/>
    <w:bookmarkStart w:name="z2538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Должен знать: </w:t>
      </w:r>
    </w:p>
    <w:bookmarkEnd w:id="2470"/>
    <w:bookmarkStart w:name="z2539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алмазное сырье и полуфабрикаты; </w:t>
      </w:r>
    </w:p>
    <w:bookmarkEnd w:id="2471"/>
    <w:bookmarkStart w:name="z2540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разметки и обработки алмазов под круглые формы бриллиантов; </w:t>
      </w:r>
    </w:p>
    <w:bookmarkEnd w:id="2472"/>
    <w:bookmarkStart w:name="z2541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кристаллографические свойства алмазов, применяемые формы огранки алмазов в бриллианты; </w:t>
      </w:r>
    </w:p>
    <w:bookmarkEnd w:id="2473"/>
    <w:bookmarkStart w:name="z2542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каратными и аналитическими весами; </w:t>
      </w:r>
    </w:p>
    <w:bookmarkEnd w:id="2474"/>
    <w:bookmarkStart w:name="z2543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пакетов и документации; </w:t>
      </w:r>
    </w:p>
    <w:bookmarkEnd w:id="2475"/>
    <w:bookmarkStart w:name="z2544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применению и пользованию спецчернилами, правила пользования средствами вычислительной техники.</w:t>
      </w:r>
    </w:p>
    <w:bookmarkEnd w:id="2476"/>
    <w:bookmarkStart w:name="z2545" w:id="2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Разметчик алмазов, 6-й разряд</w:t>
      </w:r>
    </w:p>
    <w:bookmarkEnd w:id="2477"/>
    <w:bookmarkStart w:name="z2546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Характеристика работ: </w:t>
      </w:r>
    </w:p>
    <w:bookmarkEnd w:id="2478"/>
    <w:bookmarkStart w:name="z2547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максимальной плоскости для однократного и многократного распиливания кристаллов алмаза 3-го, 4-го и 5-го качества всех групп алмазного сырья для получения бриллиантов максимальной массы и нанесение смываемой и несмываемой линии разметки; </w:t>
      </w:r>
    </w:p>
    <w:bookmarkEnd w:id="2479"/>
    <w:bookmarkStart w:name="z2548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повторная разметка кристаллов алмаза; </w:t>
      </w:r>
    </w:p>
    <w:bookmarkEnd w:id="2480"/>
    <w:bookmarkStart w:name="z2549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в кристаллах пороков, подлежащих сколу, или выведение пороков на плоскость деления; </w:t>
      </w:r>
    </w:p>
    <w:bookmarkEnd w:id="2481"/>
    <w:bookmarkStart w:name="z2550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кристаллов с внутренними напряжениями при помощи поляризационного микроскопа и соответствующая разметка их; </w:t>
      </w:r>
    </w:p>
    <w:bookmarkEnd w:id="2482"/>
    <w:bookmarkStart w:name="z2551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эталонам-образцам и по расчетным параметрам кристалла.</w:t>
      </w:r>
    </w:p>
    <w:bookmarkEnd w:id="2483"/>
    <w:bookmarkStart w:name="z255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Должен знать: </w:t>
      </w:r>
    </w:p>
    <w:bookmarkEnd w:id="2484"/>
    <w:bookmarkStart w:name="z255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бриллианты, технологию обработки алмазов под фантазийные и ступенчатые формы бриллиантов; </w:t>
      </w:r>
    </w:p>
    <w:bookmarkEnd w:id="2485"/>
    <w:bookmarkStart w:name="z255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анизотропии твердости кристаллов алмаза на процесс обработки; </w:t>
      </w:r>
    </w:p>
    <w:bookmarkEnd w:id="2486"/>
    <w:bookmarkStart w:name="z2555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разметки дефектных алмазов; </w:t>
      </w:r>
    </w:p>
    <w:bookmarkEnd w:id="2487"/>
    <w:bookmarkStart w:name="z2556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методы разметки.</w:t>
      </w:r>
    </w:p>
    <w:bookmarkEnd w:id="2488"/>
    <w:bookmarkStart w:name="z2557" w:id="2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Раскольщик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Раскольщик алмазов, 5-й разряд</w:t>
      </w:r>
    </w:p>
    <w:bookmarkEnd w:id="2489"/>
    <w:bookmarkStart w:name="z255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Характеристика работ: </w:t>
      </w:r>
    </w:p>
    <w:bookmarkEnd w:id="2490"/>
    <w:bookmarkStart w:name="z256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однократное раскалывание алмазов всех весовых групп кристаллографических форм любой сложности и скалывание слоев роста на поверхности кристаллов с целью придания им технологической формы; </w:t>
      </w:r>
    </w:p>
    <w:bookmarkEnd w:id="2491"/>
    <w:bookmarkStart w:name="z256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алмазов на дефектность; </w:t>
      </w:r>
    </w:p>
    <w:bookmarkEnd w:id="2492"/>
    <w:bookmarkStart w:name="z256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направления раскалывания и плоскости деления, выявление возможности придания кристаллам наиболее правильной геометрической формы, разметка; </w:t>
      </w:r>
    </w:p>
    <w:bookmarkEnd w:id="2493"/>
    <w:bookmarkStart w:name="z256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в оправках резцов; </w:t>
      </w:r>
    </w:p>
    <w:bookmarkEnd w:id="2494"/>
    <w:bookmarkStart w:name="z256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(вклеивание) размеченных алмазов в оправки; </w:t>
      </w:r>
    </w:p>
    <w:bookmarkEnd w:id="2495"/>
    <w:bookmarkStart w:name="z256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кристаллов в положение, удобное для раскалывания; </w:t>
      </w:r>
    </w:p>
    <w:bookmarkEnd w:id="2496"/>
    <w:bookmarkStart w:name="z256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вручную алмазным резцом риски-засечки на кристаллы; </w:t>
      </w:r>
    </w:p>
    <w:bookmarkEnd w:id="2497"/>
    <w:bookmarkStart w:name="z256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сдача алмазов со взвешиванием на каратных или аналитических весах.</w:t>
      </w:r>
    </w:p>
    <w:bookmarkEnd w:id="2498"/>
    <w:bookmarkStart w:name="z256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Должен знать: </w:t>
      </w:r>
    </w:p>
    <w:bookmarkEnd w:id="2499"/>
    <w:bookmarkStart w:name="z256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алмазное сырье и полуфабрикаты; </w:t>
      </w:r>
    </w:p>
    <w:bookmarkEnd w:id="2500"/>
    <w:bookmarkStart w:name="z257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обработки алмазов в бриллианты круглой формы, технологию однократного раскалывания;</w:t>
      </w:r>
    </w:p>
    <w:bookmarkEnd w:id="2501"/>
    <w:bookmarkStart w:name="z257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оснастку и инструмент; </w:t>
      </w:r>
    </w:p>
    <w:bookmarkEnd w:id="2502"/>
    <w:bookmarkStart w:name="z257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свойства клеящих и промывочных средств; </w:t>
      </w:r>
    </w:p>
    <w:bookmarkEnd w:id="2503"/>
    <w:bookmarkStart w:name="z257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закрепления алмазов в оправках; </w:t>
      </w:r>
    </w:p>
    <w:bookmarkEnd w:id="2504"/>
    <w:bookmarkStart w:name="z257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потерь; </w:t>
      </w:r>
    </w:p>
    <w:bookmarkEnd w:id="2505"/>
    <w:bookmarkStart w:name="z257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каратными и аналитическими весами; </w:t>
      </w:r>
    </w:p>
    <w:bookmarkEnd w:id="2506"/>
    <w:bookmarkStart w:name="z257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пакетов и документации.</w:t>
      </w:r>
    </w:p>
    <w:bookmarkEnd w:id="2507"/>
    <w:bookmarkStart w:name="z2577" w:id="2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Раскольщик алмазов, 6-й разряд</w:t>
      </w:r>
    </w:p>
    <w:bookmarkEnd w:id="2508"/>
    <w:bookmarkStart w:name="z257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Характеристика работ: </w:t>
      </w:r>
    </w:p>
    <w:bookmarkEnd w:id="2509"/>
    <w:bookmarkStart w:name="z257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раскалывание алмазов всех весовых групп, кристаллографических форм любой сложности с целью удаления слоев роста, включений и трещин и придания кристаллам технологической формы;</w:t>
      </w:r>
    </w:p>
    <w:bookmarkEnd w:id="2510"/>
    <w:bookmarkStart w:name="z2580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алмазов на дефектность и выбор направлений многократного раскалывания; </w:t>
      </w:r>
    </w:p>
    <w:bookmarkEnd w:id="2511"/>
    <w:bookmarkStart w:name="z2581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плоскостей деления кристалла для получения наиболее правильных полуфабрикатов под круглые, фантазийные и ступенчатые формы бриллиантов; </w:t>
      </w:r>
    </w:p>
    <w:bookmarkEnd w:id="2512"/>
    <w:bookmarkStart w:name="z2582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риски засечки на кристаллы на лазерной установке; </w:t>
      </w:r>
    </w:p>
    <w:bookmarkEnd w:id="2513"/>
    <w:bookmarkStart w:name="z2583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в кристаллах пороков, подлежащих сколу или выведению на плоскость деления.</w:t>
      </w:r>
    </w:p>
    <w:bookmarkEnd w:id="2514"/>
    <w:bookmarkStart w:name="z2584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Должен знать: </w:t>
      </w:r>
    </w:p>
    <w:bookmarkEnd w:id="2515"/>
    <w:bookmarkStart w:name="z2585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бриллианты; </w:t>
      </w:r>
    </w:p>
    <w:bookmarkEnd w:id="2516"/>
    <w:bookmarkStart w:name="z2586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алмазов в бриллианты ступенчатых и фантазийных форм; </w:t>
      </w:r>
    </w:p>
    <w:bookmarkEnd w:id="2517"/>
    <w:bookmarkStart w:name="z2587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многократного раскалывания; </w:t>
      </w:r>
    </w:p>
    <w:bookmarkEnd w:id="2518"/>
    <w:bookmarkStart w:name="z2588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кристаллографические формы алмазов и влияние анизотропии твердости кристаллов на процесс обработки; </w:t>
      </w:r>
    </w:p>
    <w:bookmarkEnd w:id="2519"/>
    <w:bookmarkStart w:name="z2589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лазерной установки и правила пользования контрольно-измерительными приборами, поляризационными и бинокулярным микроскопами.</w:t>
      </w:r>
    </w:p>
    <w:bookmarkEnd w:id="2520"/>
    <w:bookmarkStart w:name="z2590" w:id="2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Распиловщик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Распиловщик алмазов, 3-й разряд</w:t>
      </w:r>
    </w:p>
    <w:bookmarkEnd w:id="2521"/>
    <w:bookmarkStart w:name="z2592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Характеристика работ: </w:t>
      </w:r>
    </w:p>
    <w:bookmarkEnd w:id="2522"/>
    <w:bookmarkStart w:name="z2593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механическое распиливание размеченных алмазов II группы алмазного сырья подгруппы "а" I-го и II-го качества массой от 0,25 до 0,75 карата на многосекционном распиловочном станке; </w:t>
      </w:r>
    </w:p>
    <w:bookmarkEnd w:id="2523"/>
    <w:bookmarkStart w:name="z259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дисков для подреза и распиливания, закрепление их и смена;</w:t>
      </w:r>
    </w:p>
    <w:bookmarkEnd w:id="2524"/>
    <w:bookmarkStart w:name="z259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периодическое шаржирование торца диска алмазной пастой; </w:t>
      </w:r>
    </w:p>
    <w:bookmarkEnd w:id="2525"/>
    <w:bookmarkStart w:name="z259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крепление и ориентация алмаза, наклеенного в оправку и в вилке распиловочной стрелы; </w:t>
      </w:r>
    </w:p>
    <w:bookmarkEnd w:id="2526"/>
    <w:bookmarkStart w:name="z259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распиливаемых алмазов в лупу шестикратного и десятикратного увеличения; </w:t>
      </w:r>
    </w:p>
    <w:bookmarkEnd w:id="2527"/>
    <w:bookmarkStart w:name="z259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сдача алмазов со взвешиванием на каратных или аналитических весах.</w:t>
      </w:r>
    </w:p>
    <w:bookmarkEnd w:id="2528"/>
    <w:bookmarkStart w:name="z259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Должен знать: </w:t>
      </w:r>
    </w:p>
    <w:bookmarkEnd w:id="2529"/>
    <w:bookmarkStart w:name="z260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эксплуатацию распиловочного станка и правила ухода за ним;</w:t>
      </w:r>
    </w:p>
    <w:bookmarkEnd w:id="2530"/>
    <w:bookmarkStart w:name="z260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оснастку, применяемую при распиливании и шаржировании распиловочных дисков; </w:t>
      </w:r>
    </w:p>
    <w:bookmarkEnd w:id="2531"/>
    <w:bookmarkStart w:name="z260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режущий и измерительный инструмент, клеящие вещества и правила наклеивания алмазов; </w:t>
      </w:r>
    </w:p>
    <w:bookmarkEnd w:id="2532"/>
    <w:bookmarkStart w:name="z260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распиливания алмазов на многосекционном распиловочном станке; </w:t>
      </w:r>
    </w:p>
    <w:bookmarkEnd w:id="2533"/>
    <w:bookmarkStart w:name="z260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кристаллизации и физические свойства алмазов; </w:t>
      </w:r>
    </w:p>
    <w:bookmarkEnd w:id="2534"/>
    <w:bookmarkStart w:name="z260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полуфабрикаты распиливания; </w:t>
      </w:r>
    </w:p>
    <w:bookmarkEnd w:id="2535"/>
    <w:bookmarkStart w:name="z260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потерь; </w:t>
      </w:r>
    </w:p>
    <w:bookmarkEnd w:id="2536"/>
    <w:bookmarkStart w:name="z260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каратными и аналитическими весами.</w:t>
      </w:r>
    </w:p>
    <w:bookmarkEnd w:id="2537"/>
    <w:bookmarkStart w:name="z2608" w:id="2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Распиловщик алмазов, 4-й разряд</w:t>
      </w:r>
    </w:p>
    <w:bookmarkEnd w:id="2538"/>
    <w:bookmarkStart w:name="z260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Характеристика работ: </w:t>
      </w:r>
    </w:p>
    <w:bookmarkEnd w:id="2539"/>
    <w:bookmarkStart w:name="z261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механическое распиливание размеченных алмазов I группы алмазного сырья подгруппы "а" I-го и II-го качества массой до 0,15 карата, II группы алмазного сырья подгруппы "а" I-го и III-го качества массой от 0,16 до 0,24 карата и от 0,76 до 0,99 карата, III группы алмазного сырья подгруппы "а" и "б" I-го и II-го качества массой 1,0 карата и выше, подгруппы "в" I-го качества массой от 1,0 карата и выше на многосекционном распиловочном станке, проточка распиловочных дисков на подрез и распиливание в зависимости от распиливаемой массы алмаза; </w:t>
      </w:r>
    </w:p>
    <w:bookmarkEnd w:id="2540"/>
    <w:bookmarkStart w:name="z2611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шпинделя с распиловочным диском в секции распиловочного станка.</w:t>
      </w:r>
    </w:p>
    <w:bookmarkEnd w:id="2541"/>
    <w:bookmarkStart w:name="z2612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Должен знать: </w:t>
      </w:r>
    </w:p>
    <w:bookmarkEnd w:id="2542"/>
    <w:bookmarkStart w:name="z2613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подналадку распиловочного станка; </w:t>
      </w:r>
    </w:p>
    <w:bookmarkEnd w:id="2543"/>
    <w:bookmarkStart w:name="z2614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шаржирования распиловочных дисков; </w:t>
      </w:r>
    </w:p>
    <w:bookmarkEnd w:id="2544"/>
    <w:bookmarkStart w:name="z2615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режущего инструмента; </w:t>
      </w:r>
    </w:p>
    <w:bookmarkEnd w:id="2545"/>
    <w:bookmarkStart w:name="z2616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распиливания алмазов с внешними дефектами на многосекционном распиловочном станке; </w:t>
      </w:r>
    </w:p>
    <w:bookmarkEnd w:id="2546"/>
    <w:bookmarkStart w:name="z2617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кристаллографические формы алмазов и плоскости их распиливания, марки алмазных порошков, применяемых при распиливании; </w:t>
      </w:r>
    </w:p>
    <w:bookmarkEnd w:id="2547"/>
    <w:bookmarkStart w:name="z2618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алмазное сырье.</w:t>
      </w:r>
    </w:p>
    <w:bookmarkEnd w:id="2548"/>
    <w:bookmarkStart w:name="z2619" w:id="2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Распиловщик алмазов, 5-й разряд</w:t>
      </w:r>
    </w:p>
    <w:bookmarkEnd w:id="2549"/>
    <w:bookmarkStart w:name="z2620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Характеристика работ: </w:t>
      </w:r>
    </w:p>
    <w:bookmarkEnd w:id="2550"/>
    <w:bookmarkStart w:name="z2621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распиливание размеченных алмазов I группы алмазного сырья подгруппы "а" III качества массой до 0,15 карата, II группы алмазного сырья подгруппы "а" III-го и 17-го качества массой от 0,16 до 0,99 карата, подгруппы "б" III-го и II-го качества массой от 0,16 до 0,99 карата, подгруппы "в" I-го и II-го качества массой от 0,16 до 0,99 карата, III группы алмазного сырья подгруппы "а" 3, 4, 5-го качества массой 1,0 карат и выше, подгруппы "в" 2, 3 и 4 -го качества массой 1,0 карат и выше, подгруппы "г" и "д" 1, 2, 3 и 4-го качества массой 1,0 карат и выше на многосекционном распиловочном станке;</w:t>
      </w:r>
    </w:p>
    <w:bookmarkEnd w:id="2551"/>
    <w:bookmarkStart w:name="z2622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распиловочных дисков на подрез и распиливание; </w:t>
      </w:r>
    </w:p>
    <w:bookmarkEnd w:id="2552"/>
    <w:bookmarkStart w:name="z2623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режимов оптимального усилия при распиливании; </w:t>
      </w:r>
    </w:p>
    <w:bookmarkEnd w:id="2553"/>
    <w:bookmarkStart w:name="z2624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уточнение и изменение направления распиливания для дефектных кристаллов.</w:t>
      </w:r>
    </w:p>
    <w:bookmarkEnd w:id="2554"/>
    <w:bookmarkStart w:name="z2625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Должен знать: </w:t>
      </w:r>
    </w:p>
    <w:bookmarkEnd w:id="2555"/>
    <w:bookmarkStart w:name="z2626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наладку распиловочного станка; </w:t>
      </w:r>
    </w:p>
    <w:bookmarkEnd w:id="2556"/>
    <w:bookmarkStart w:name="z2627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распиливания; </w:t>
      </w:r>
    </w:p>
    <w:bookmarkEnd w:id="2557"/>
    <w:bookmarkStart w:name="z2628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анизотропии твердости алмазов на процесс распиливания; </w:t>
      </w:r>
    </w:p>
    <w:bookmarkEnd w:id="2558"/>
    <w:bookmarkStart w:name="z2629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распиливания алмазов с включениями, трещинами и другими дефектами.</w:t>
      </w:r>
    </w:p>
    <w:bookmarkEnd w:id="2559"/>
    <w:bookmarkStart w:name="z2630" w:id="2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Сортировщик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алмазов, 4-й разряд</w:t>
      </w:r>
    </w:p>
    <w:bookmarkEnd w:id="2560"/>
    <w:bookmarkStart w:name="z263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Характеристика работ: </w:t>
      </w:r>
    </w:p>
    <w:bookmarkEnd w:id="2561"/>
    <w:bookmarkStart w:name="z263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сортировка распиленных, расколотых, подшлифованных и обточенных алмазных полуфабрикатов в зависимости от формы, размера и порочности, выделение дефектных полуфабрикатов; </w:t>
      </w:r>
    </w:p>
    <w:bookmarkEnd w:id="2562"/>
    <w:bookmarkStart w:name="z263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поштучный замер диаметра полуфабриката с помощью контрольно-измерительных приборов;</w:t>
      </w:r>
    </w:p>
    <w:bookmarkEnd w:id="2563"/>
    <w:bookmarkStart w:name="z263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просчет полуфабрикатов, объединение их и взвешивание на каратных или аналитических весах, оформление пакетов и документации.</w:t>
      </w:r>
    </w:p>
    <w:bookmarkEnd w:id="2564"/>
    <w:bookmarkStart w:name="z263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2565"/>
    <w:bookmarkStart w:name="z2637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алмазное сырье и полуфабрикаты; </w:t>
      </w:r>
    </w:p>
    <w:bookmarkEnd w:id="2566"/>
    <w:bookmarkStart w:name="z2638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дефектов; </w:t>
      </w:r>
    </w:p>
    <w:bookmarkEnd w:id="2567"/>
    <w:bookmarkStart w:name="z2639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индикатором, штангенциркулем, лупой, каратами и аналитическими весами; </w:t>
      </w:r>
    </w:p>
    <w:bookmarkEnd w:id="2568"/>
    <w:bookmarkStart w:name="z2640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на предварительную сортировку полуфабрикатов.</w:t>
      </w:r>
    </w:p>
    <w:bookmarkEnd w:id="2569"/>
    <w:bookmarkStart w:name="z2641" w:id="2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Сортировщик алмазов, 5-й разряд</w:t>
      </w:r>
    </w:p>
    <w:bookmarkEnd w:id="2570"/>
    <w:bookmarkStart w:name="z2642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Характеристика работ: </w:t>
      </w:r>
    </w:p>
    <w:bookmarkEnd w:id="2571"/>
    <w:bookmarkStart w:name="z2643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распиленных, расколотых, подшлифованных и обточенных алмазных полуфабрикатов по технологическим индексам и параметрам с целью направления их на последующие технологические операции для обработки в бриллианты круглой, фантазийной и ступенчатой форм огранки; </w:t>
      </w:r>
    </w:p>
    <w:bookmarkEnd w:id="2572"/>
    <w:bookmarkStart w:name="z2644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задание параметров на обработку полуфабрикатов с помощью счетных, оптических и контрольно-измерительных приборов; </w:t>
      </w:r>
    </w:p>
    <w:bookmarkEnd w:id="2573"/>
    <w:bookmarkStart w:name="z2645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полуфабрикатов в партии по весовым группам и диаметрам с учетом разновеса, маркировки партий.</w:t>
      </w:r>
    </w:p>
    <w:bookmarkEnd w:id="2574"/>
    <w:bookmarkStart w:name="z2646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Должен знать: </w:t>
      </w:r>
    </w:p>
    <w:bookmarkEnd w:id="2575"/>
    <w:bookmarkStart w:name="z2647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сортировки алмазных полуфабрикатов и их обработку на технологических операциях; </w:t>
      </w:r>
    </w:p>
    <w:bookmarkEnd w:id="2576"/>
    <w:bookmarkStart w:name="z2648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кристаллографии и физические свойства алмазов; </w:t>
      </w:r>
    </w:p>
    <w:bookmarkEnd w:id="2577"/>
    <w:bookmarkStart w:name="z2649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анизотропии твердости алмазов на процессы обработки алмазов; </w:t>
      </w:r>
    </w:p>
    <w:bookmarkEnd w:id="2578"/>
    <w:bookmarkStart w:name="z2650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пороков; </w:t>
      </w:r>
    </w:p>
    <w:bookmarkEnd w:id="2579"/>
    <w:bookmarkStart w:name="z2651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влияние на процессы обработки алмазов в бриллианты; </w:t>
      </w:r>
    </w:p>
    <w:bookmarkEnd w:id="2580"/>
    <w:bookmarkStart w:name="z2652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поляризационным и бинокулярным микроскопами, счетно-вычислительной техникой; </w:t>
      </w:r>
    </w:p>
    <w:bookmarkEnd w:id="2581"/>
    <w:bookmarkStart w:name="z2653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оснастку, применяемую при сортировке алмазов.</w:t>
      </w:r>
    </w:p>
    <w:bookmarkEnd w:id="2582"/>
    <w:bookmarkStart w:name="z2654" w:id="2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Сортировщик алмазов, 6-й разряд</w:t>
      </w:r>
    </w:p>
    <w:bookmarkEnd w:id="2583"/>
    <w:bookmarkStart w:name="z2655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Характеристика работ: </w:t>
      </w:r>
    </w:p>
    <w:bookmarkEnd w:id="2584"/>
    <w:bookmarkStart w:name="z2656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алмазного сырья под бриллианты круглой, фантазийной и ступенчатой форм огранки; </w:t>
      </w:r>
    </w:p>
    <w:bookmarkEnd w:id="2585"/>
    <w:bookmarkStart w:name="z2657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алмазов на наличие внутренних напряжений, замер параметров кристаллов, исследование формы и дефектности алмазов, выбор оптимальных вариантов раскроя и направление алмазов на разметку; </w:t>
      </w:r>
    </w:p>
    <w:bookmarkEnd w:id="2586"/>
    <w:bookmarkStart w:name="z2658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алмазов, непригодных к обработке; </w:t>
      </w:r>
    </w:p>
    <w:bookmarkEnd w:id="2587"/>
    <w:bookmarkStart w:name="z2659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алмазов по весовым группам.</w:t>
      </w:r>
    </w:p>
    <w:bookmarkEnd w:id="2588"/>
    <w:bookmarkStart w:name="z2660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Должен знать: </w:t>
      </w:r>
    </w:p>
    <w:bookmarkEnd w:id="2589"/>
    <w:bookmarkStart w:name="z2661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сортировки алмазного сырья и технологию обработки алмазов в бриллианты круглой, фантазийной и ступенчатой форм; </w:t>
      </w:r>
    </w:p>
    <w:bookmarkEnd w:id="2590"/>
    <w:bookmarkStart w:name="z2662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геометрические параметры бриллиантов; </w:t>
      </w:r>
    </w:p>
    <w:bookmarkEnd w:id="2591"/>
    <w:bookmarkStart w:name="z2663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расцветку алмазов и влияние ее на качество бриллиантов; </w:t>
      </w:r>
    </w:p>
    <w:bookmarkEnd w:id="2592"/>
    <w:bookmarkStart w:name="z2664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выведения пороков; </w:t>
      </w:r>
    </w:p>
    <w:bookmarkEnd w:id="2593"/>
    <w:bookmarkStart w:name="z2665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бриллианты.</w:t>
      </w:r>
    </w:p>
    <w:bookmarkEnd w:id="2594"/>
    <w:bookmarkStart w:name="z2666" w:id="2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Сортировщик бриллиантов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бриллиантов, 5-й разряд</w:t>
      </w:r>
    </w:p>
    <w:bookmarkEnd w:id="2595"/>
    <w:bookmarkStart w:name="z2668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Характеристика работ: </w:t>
      </w:r>
    </w:p>
    <w:bookmarkEnd w:id="2596"/>
    <w:bookmarkStart w:name="z2669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оценка бриллиантов круглой формы на 17 граней массой до 0,04 карата, на 33 грани массой до 0,05 карата, на 57 граней массой до 0,29 карата по весовым группам, дефектности и цвету;</w:t>
      </w:r>
    </w:p>
    <w:bookmarkEnd w:id="2597"/>
    <w:bookmarkStart w:name="z2670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качественных характеристик на бриллианты и соответствующих цен на них согласно прейскуранту; </w:t>
      </w:r>
    </w:p>
    <w:bookmarkEnd w:id="2598"/>
    <w:bookmarkStart w:name="z2671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бриллиантов на каратных и аналитических весах; </w:t>
      </w:r>
    </w:p>
    <w:bookmarkEnd w:id="2599"/>
    <w:bookmarkStart w:name="z2672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пакетов и документации с рассортированными и оцененными бриллиантами.</w:t>
      </w:r>
    </w:p>
    <w:bookmarkEnd w:id="2600"/>
    <w:bookmarkStart w:name="z2673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Должен знать: </w:t>
      </w:r>
    </w:p>
    <w:bookmarkEnd w:id="2601"/>
    <w:bookmarkStart w:name="z2674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прейскурант оптовых цен на бриллианты круглой формы; </w:t>
      </w:r>
    </w:p>
    <w:bookmarkEnd w:id="2602"/>
    <w:bookmarkStart w:name="z2675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цен от массы, цвета, дефектности и форм бриллиантов; </w:t>
      </w:r>
    </w:p>
    <w:bookmarkEnd w:id="2603"/>
    <w:bookmarkStart w:name="z2676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кристаллографии и минералогии, физические, химические и механические свойства алмазов; </w:t>
      </w:r>
    </w:p>
    <w:bookmarkEnd w:id="2604"/>
    <w:bookmarkStart w:name="z2677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оценки бриллиантов круглой формы; </w:t>
      </w:r>
    </w:p>
    <w:bookmarkEnd w:id="2605"/>
    <w:bookmarkStart w:name="z2678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оснастку и приборы, применяемые на оценке бриллиантов круглой формы; </w:t>
      </w:r>
    </w:p>
    <w:bookmarkEnd w:id="2606"/>
    <w:bookmarkStart w:name="z2679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каратными и аналитическими весами, поляризационным и бинокулярным микроскопами; </w:t>
      </w:r>
    </w:p>
    <w:bookmarkEnd w:id="2607"/>
    <w:bookmarkStart w:name="z2680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обработки алмазов в бриллианты.</w:t>
      </w:r>
    </w:p>
    <w:bookmarkEnd w:id="2608"/>
    <w:bookmarkStart w:name="z2681" w:id="2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Сортировщик бриллиантов, 6-й разряд</w:t>
      </w:r>
    </w:p>
    <w:bookmarkEnd w:id="2609"/>
    <w:bookmarkStart w:name="z2682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Характеристика работ: </w:t>
      </w:r>
    </w:p>
    <w:bookmarkEnd w:id="2610"/>
    <w:bookmarkStart w:name="z2683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оценка бриллиантов круглой формы на 37 граней массой 0,30 карата и выше, бриллиантов фантазийных и ступенчатых форм всех размерностей по весовым группам, дефектности и цвету; </w:t>
      </w:r>
    </w:p>
    <w:bookmarkEnd w:id="2611"/>
    <w:bookmarkStart w:name="z2684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геометрических параметров бриллиантов на специальном гониометрическом приборе; </w:t>
      </w:r>
    </w:p>
    <w:bookmarkEnd w:id="2612"/>
    <w:bookmarkStart w:name="z2685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качественных характеристик на бриллианты и соответствующих цен на них согласно прейскуранту; </w:t>
      </w:r>
    </w:p>
    <w:bookmarkEnd w:id="2613"/>
    <w:bookmarkStart w:name="z2686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экономической целесообразности переогранки для устранения дефектов в бриллиантах; </w:t>
      </w:r>
    </w:p>
    <w:bookmarkEnd w:id="2614"/>
    <w:bookmarkStart w:name="z2687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бриллиантов всех форм огранки и весовых групп на экспорт с учетом качественных характеристик и оптического эффекта (игры бриллиантов).</w:t>
      </w:r>
    </w:p>
    <w:bookmarkEnd w:id="2615"/>
    <w:bookmarkStart w:name="z2688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Должен знать: </w:t>
      </w:r>
    </w:p>
    <w:bookmarkEnd w:id="2616"/>
    <w:bookmarkStart w:name="z2689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прейскурант оптовых цен на бриллианты фантазийной и ступенчатой форм огранки; </w:t>
      </w:r>
    </w:p>
    <w:bookmarkEnd w:id="2617"/>
    <w:bookmarkStart w:name="z2690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и способы их удаления; </w:t>
      </w:r>
    </w:p>
    <w:bookmarkEnd w:id="2618"/>
    <w:bookmarkStart w:name="z2691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геометрические параметры и их влияние на оптические свойства бриллиантов; </w:t>
      </w:r>
    </w:p>
    <w:bookmarkEnd w:id="2619"/>
    <w:bookmarkStart w:name="z2692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бриллиантам, отбираемым для поставок на экспорт, технологию оценки бриллиантов фантазийной и ступенчатой форм огранки; </w:t>
      </w:r>
    </w:p>
    <w:bookmarkEnd w:id="2620"/>
    <w:bookmarkStart w:name="z2693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оснастку и применяемые приборы для оценки бриллиантов фантазийных и ступенчатых форм.</w:t>
      </w:r>
    </w:p>
    <w:bookmarkEnd w:id="2621"/>
    <w:bookmarkStart w:name="z2694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Установщик алмазов</w:t>
      </w:r>
      <w:r>
        <w:br/>
      </w:r>
      <w:r>
        <w:rPr>
          <w:rFonts w:ascii="Times New Roman"/>
          <w:b/>
          <w:i w:val="false"/>
          <w:color w:val="000000"/>
        </w:rPr>
        <w:t>Параграф 1. Установщик алмазов, 2-й разряд</w:t>
      </w:r>
    </w:p>
    <w:bookmarkEnd w:id="2622"/>
    <w:bookmarkStart w:name="z2696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Характеристика работ: </w:t>
      </w:r>
    </w:p>
    <w:bookmarkEnd w:id="2623"/>
    <w:bookmarkStart w:name="z2697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наклеивание размеченных алмазов на оправки и приспособления при помощи специального клея или клеящей массы; </w:t>
      </w:r>
    </w:p>
    <w:bookmarkEnd w:id="2624"/>
    <w:bookmarkStart w:name="z2698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алмазов и их взвешивание на каратных или аналитических весах; </w:t>
      </w:r>
    </w:p>
    <w:bookmarkEnd w:id="2625"/>
    <w:bookmarkStart w:name="z2699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оправок в соответствии с размерами кристаллов; </w:t>
      </w:r>
    </w:p>
    <w:bookmarkEnd w:id="2626"/>
    <w:bookmarkStart w:name="z2700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клеящей массы;</w:t>
      </w:r>
    </w:p>
    <w:bookmarkEnd w:id="2627"/>
    <w:bookmarkStart w:name="z2701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и устранение перекосов кристаллов в оправках, сушка их в сушильном шкафу.</w:t>
      </w:r>
    </w:p>
    <w:bookmarkEnd w:id="2628"/>
    <w:bookmarkStart w:name="z2702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Должен знать: </w:t>
      </w:r>
    </w:p>
    <w:bookmarkEnd w:id="2629"/>
    <w:bookmarkStart w:name="z2703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клея, клеящей массы и их приготовление, оборудование и оснастку, применяемую при наклеивании и установке, плоскости распиливания и обработки природных алмазов; </w:t>
      </w:r>
    </w:p>
    <w:bookmarkEnd w:id="2630"/>
    <w:bookmarkStart w:name="z2704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электронагревательных приборов; </w:t>
      </w:r>
    </w:p>
    <w:bookmarkEnd w:id="2631"/>
    <w:bookmarkStart w:name="z2705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каратными и аналитическими весами, инструкции по наклеиванию алмазов.</w:t>
      </w:r>
    </w:p>
    <w:bookmarkEnd w:id="2632"/>
    <w:bookmarkStart w:name="z2706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"Гранильное производство",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2633"/>
    <w:bookmarkStart w:name="z2707" w:id="2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Производство художественных изделий из камня</w:t>
      </w:r>
      <w:r>
        <w:br/>
      </w:r>
      <w:r>
        <w:rPr>
          <w:rFonts w:ascii="Times New Roman"/>
          <w:b/>
          <w:i w:val="false"/>
          <w:color w:val="000000"/>
        </w:rPr>
        <w:t>61. Монтировщик изделий из камня</w:t>
      </w:r>
      <w:r>
        <w:br/>
      </w:r>
      <w:r>
        <w:rPr>
          <w:rFonts w:ascii="Times New Roman"/>
          <w:b/>
          <w:i w:val="false"/>
          <w:color w:val="000000"/>
        </w:rPr>
        <w:t>Параграф 1. Монтировщик изделий из камня, 2-й разряд</w:t>
      </w:r>
    </w:p>
    <w:bookmarkEnd w:id="2634"/>
    <w:bookmarkStart w:name="z2710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Характеристика работ: </w:t>
      </w:r>
    </w:p>
    <w:bookmarkEnd w:id="2635"/>
    <w:bookmarkStart w:name="z271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и комплектование простых и средней сложности художественных изделий из различных пород камня с креплением, деталей; </w:t>
      </w:r>
    </w:p>
    <w:bookmarkEnd w:id="2636"/>
    <w:bookmarkStart w:name="z271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отверстий; </w:t>
      </w:r>
    </w:p>
    <w:bookmarkEnd w:id="2637"/>
    <w:bookmarkStart w:name="z2713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клеев по рецептам; </w:t>
      </w:r>
    </w:p>
    <w:bookmarkEnd w:id="2638"/>
    <w:bookmarkStart w:name="z271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шканта, насадка деталей на шкант и их склеивание. Очистка и промывка деталей;</w:t>
      </w:r>
    </w:p>
    <w:bookmarkEnd w:id="2639"/>
    <w:bookmarkStart w:name="z271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при монтировке и комплектовании изделий.</w:t>
      </w:r>
    </w:p>
    <w:bookmarkEnd w:id="2640"/>
    <w:bookmarkStart w:name="z2716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Должен знать: </w:t>
      </w:r>
    </w:p>
    <w:bookmarkEnd w:id="2641"/>
    <w:bookmarkStart w:name="z2717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монтировки простых и средней сложности художественных изделий из камня с подбором деталей по структуре и расцветке; </w:t>
      </w:r>
    </w:p>
    <w:bookmarkEnd w:id="2642"/>
    <w:bookmarkStart w:name="z271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камня и его свойства; </w:t>
      </w:r>
    </w:p>
    <w:bookmarkEnd w:id="2643"/>
    <w:bookmarkStart w:name="z271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обслуживаемого оборудования; </w:t>
      </w:r>
    </w:p>
    <w:bookmarkEnd w:id="2644"/>
    <w:bookmarkStart w:name="z272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клеев и мастик, применяемых при монтировке и склеивании изделий; </w:t>
      </w:r>
    </w:p>
    <w:bookmarkEnd w:id="2645"/>
    <w:bookmarkStart w:name="z272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монтируемые изделия.</w:t>
      </w:r>
    </w:p>
    <w:bookmarkEnd w:id="2646"/>
    <w:bookmarkStart w:name="z272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Примеры работ:</w:t>
      </w:r>
    </w:p>
    <w:bookmarkEnd w:id="2647"/>
    <w:bookmarkStart w:name="z2723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металлические - наклейка на сувениры из камня;</w:t>
      </w:r>
    </w:p>
    <w:bookmarkEnd w:id="2648"/>
    <w:bookmarkStart w:name="z272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литотеки - наклейка на основу;</w:t>
      </w:r>
    </w:p>
    <w:bookmarkEnd w:id="2649"/>
    <w:bookmarkStart w:name="z272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наборы туалетные - подбор деталей по цвету и структуре, их монтировка;</w:t>
      </w:r>
    </w:p>
    <w:bookmarkEnd w:id="2650"/>
    <w:bookmarkStart w:name="z272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светильники декоративные - монтировка осветительной арматуры.</w:t>
      </w:r>
    </w:p>
    <w:bookmarkEnd w:id="2651"/>
    <w:bookmarkStart w:name="z2727" w:id="2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Монтировщик изделий из камня, 3-й разряд</w:t>
      </w:r>
    </w:p>
    <w:bookmarkEnd w:id="2652"/>
    <w:bookmarkStart w:name="z272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2653"/>
    <w:bookmarkStart w:name="z2729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монтировка сложных и особо сложных изделий из камня; </w:t>
      </w:r>
    </w:p>
    <w:bookmarkEnd w:id="2654"/>
    <w:bookmarkStart w:name="z2730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подгонка сложных деталей; </w:t>
      </w:r>
    </w:p>
    <w:bookmarkEnd w:id="2655"/>
    <w:bookmarkStart w:name="z2731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монтировке изделий. Наладка обслуживаемого оборудования.</w:t>
      </w:r>
    </w:p>
    <w:bookmarkEnd w:id="2656"/>
    <w:bookmarkStart w:name="z2732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2657"/>
    <w:bookmarkStart w:name="z2733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монтировки сложных и особо сложных художественных изделий из различных пород камня; </w:t>
      </w:r>
    </w:p>
    <w:bookmarkEnd w:id="2658"/>
    <w:bookmarkStart w:name="z2734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оборудования, технические условия на монтируемые изделия; </w:t>
      </w:r>
    </w:p>
    <w:bookmarkEnd w:id="2659"/>
    <w:bookmarkStart w:name="z2735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состав; </w:t>
      </w:r>
    </w:p>
    <w:bookmarkEnd w:id="2660"/>
    <w:bookmarkStart w:name="z2736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приготовления клеев и мастик.</w:t>
      </w:r>
    </w:p>
    <w:bookmarkEnd w:id="2661"/>
    <w:bookmarkStart w:name="z2737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Примеры работ:</w:t>
      </w:r>
    </w:p>
    <w:bookmarkEnd w:id="2662"/>
    <w:bookmarkStart w:name="z2738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декоративные - монтировка;</w:t>
      </w:r>
    </w:p>
    <w:bookmarkEnd w:id="2663"/>
    <w:bookmarkStart w:name="z2739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конфетницы, кубки, шкатулки - монтировка;</w:t>
      </w:r>
    </w:p>
    <w:bookmarkEnd w:id="2664"/>
    <w:bookmarkStart w:name="z2740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панно, плакетки - подбор рисунка, наклейка на основу.</w:t>
      </w:r>
    </w:p>
    <w:bookmarkEnd w:id="2665"/>
    <w:bookmarkStart w:name="z2741" w:id="2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Опиловщик камня</w:t>
      </w:r>
      <w:r>
        <w:br/>
      </w:r>
      <w:r>
        <w:rPr>
          <w:rFonts w:ascii="Times New Roman"/>
          <w:b/>
          <w:i w:val="false"/>
          <w:color w:val="000000"/>
        </w:rPr>
        <w:t>Параграф 1. Опиловщик камня, 2-й разряд</w:t>
      </w:r>
    </w:p>
    <w:bookmarkEnd w:id="2666"/>
    <w:bookmarkStart w:name="z274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Характеристика работ: </w:t>
      </w:r>
    </w:p>
    <w:bookmarkEnd w:id="2667"/>
    <w:bookmarkStart w:name="z274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и зачистка деталей из камня прямоугольной конфигурации на станках и вручную по разметке или шаблону; </w:t>
      </w:r>
    </w:p>
    <w:bookmarkEnd w:id="2668"/>
    <w:bookmarkStart w:name="z274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инструмента; </w:t>
      </w:r>
    </w:p>
    <w:bookmarkEnd w:id="2669"/>
    <w:bookmarkStart w:name="z274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и подготовка их к резьбе.</w:t>
      </w:r>
    </w:p>
    <w:bookmarkEnd w:id="2670"/>
    <w:bookmarkStart w:name="z274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Должен знать: </w:t>
      </w:r>
    </w:p>
    <w:bookmarkEnd w:id="2671"/>
    <w:bookmarkStart w:name="z274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опиливания и зачистки; </w:t>
      </w:r>
    </w:p>
    <w:bookmarkEnd w:id="2672"/>
    <w:bookmarkStart w:name="z274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действия обслуживаемого оборудования; </w:t>
      </w:r>
    </w:p>
    <w:bookmarkEnd w:id="2673"/>
    <w:bookmarkStart w:name="z275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инструментов; </w:t>
      </w:r>
    </w:p>
    <w:bookmarkEnd w:id="2674"/>
    <w:bookmarkStart w:name="z275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детали из камня.</w:t>
      </w:r>
    </w:p>
    <w:bookmarkEnd w:id="2675"/>
    <w:bookmarkStart w:name="z2752" w:id="2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Опиловщик камня, 3-й разряд</w:t>
      </w:r>
    </w:p>
    <w:bookmarkEnd w:id="2676"/>
    <w:bookmarkStart w:name="z275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Характеристика работ: </w:t>
      </w:r>
    </w:p>
    <w:bookmarkEnd w:id="2677"/>
    <w:bookmarkStart w:name="z275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и зачистка деталей криволинейной конфигурации и объемных по шаблонам и под угольник; </w:t>
      </w:r>
    </w:p>
    <w:bookmarkEnd w:id="2678"/>
    <w:bookmarkStart w:name="z275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пазов, гнезд и внутренних полостей. Наладка и смазка станков.</w:t>
      </w:r>
    </w:p>
    <w:bookmarkEnd w:id="2679"/>
    <w:bookmarkStart w:name="z275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Должен знать:</w:t>
      </w:r>
    </w:p>
    <w:bookmarkEnd w:id="2680"/>
    <w:bookmarkStart w:name="z275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и технического обслуживания применяемого оборудования; </w:t>
      </w:r>
    </w:p>
    <w:bookmarkEnd w:id="2681"/>
    <w:bookmarkStart w:name="z275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инструментов, породы камня.</w:t>
      </w:r>
    </w:p>
    <w:bookmarkEnd w:id="2682"/>
    <w:bookmarkStart w:name="z2759" w:id="2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Распиловщик камня</w:t>
      </w:r>
      <w:r>
        <w:br/>
      </w:r>
      <w:r>
        <w:rPr>
          <w:rFonts w:ascii="Times New Roman"/>
          <w:b/>
          <w:i w:val="false"/>
          <w:color w:val="000000"/>
        </w:rPr>
        <w:t>Параграф 1. Распиловщик камня, 2-й разряд</w:t>
      </w:r>
    </w:p>
    <w:bookmarkEnd w:id="2683"/>
    <w:bookmarkStart w:name="z276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Характеристика работ:</w:t>
      </w:r>
    </w:p>
    <w:bookmarkEnd w:id="2684"/>
    <w:bookmarkStart w:name="z276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камня мягких пород на различные типы заготовок установленного размера; </w:t>
      </w:r>
    </w:p>
    <w:bookmarkEnd w:id="2685"/>
    <w:bookmarkStart w:name="z276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криволинейная распиловка плоских заготовок по шаблонам и чертежам с учетом декоративных особенностей камня; </w:t>
      </w:r>
    </w:p>
    <w:bookmarkEnd w:id="2686"/>
    <w:bookmarkStart w:name="z276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цветного стекла на пластины и заготовки с применением алмазного инструмента.</w:t>
      </w:r>
    </w:p>
    <w:bookmarkEnd w:id="2687"/>
    <w:bookmarkStart w:name="z276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Должен знать: </w:t>
      </w:r>
    </w:p>
    <w:bookmarkEnd w:id="2688"/>
    <w:bookmarkStart w:name="z276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и правила эксплуатации обслуживаемого оборудования;</w:t>
      </w:r>
    </w:p>
    <w:bookmarkEnd w:id="2689"/>
    <w:bookmarkStart w:name="z276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инструмента; </w:t>
      </w:r>
    </w:p>
    <w:bookmarkEnd w:id="2690"/>
    <w:bookmarkStart w:name="z276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резания и приемы распиловки цветного стекла и камня мягких пород; </w:t>
      </w:r>
    </w:p>
    <w:bookmarkEnd w:id="2691"/>
    <w:bookmarkStart w:name="z276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породы камня.</w:t>
      </w:r>
    </w:p>
    <w:bookmarkEnd w:id="2692"/>
    <w:bookmarkStart w:name="z2770" w:id="2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Распиловщик камня, 3-й разряд</w:t>
      </w:r>
    </w:p>
    <w:bookmarkEnd w:id="2693"/>
    <w:bookmarkStart w:name="z2771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Характеристика работ: </w:t>
      </w:r>
    </w:p>
    <w:bookmarkEnd w:id="2694"/>
    <w:bookmarkStart w:name="z2772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камня твердых пород до 7 единиц по шкале МООСА на различные типы заготовок, установленного размера, с учетом декоративных особенностей камня; </w:t>
      </w:r>
    </w:p>
    <w:bookmarkEnd w:id="2695"/>
    <w:bookmarkStart w:name="z2773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заготовок для скульптур по шаблонам и чертежам; </w:t>
      </w:r>
    </w:p>
    <w:bookmarkEnd w:id="2696"/>
    <w:bookmarkStart w:name="z2774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2697"/>
    <w:bookmarkStart w:name="z2775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Должен знать: </w:t>
      </w:r>
    </w:p>
    <w:bookmarkEnd w:id="2698"/>
    <w:bookmarkStart w:name="z2776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оборудования; </w:t>
      </w:r>
    </w:p>
    <w:bookmarkEnd w:id="2699"/>
    <w:bookmarkStart w:name="z2777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распиловки твердых пород камня на блоки плиты для скульптур, породы камней, их твердость, назначение; </w:t>
      </w:r>
    </w:p>
    <w:bookmarkEnd w:id="2700"/>
    <w:bookmarkStart w:name="z2778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заточки применяемого инструмента при распиловке различных пород камня; </w:t>
      </w:r>
    </w:p>
    <w:bookmarkEnd w:id="2701"/>
    <w:bookmarkStart w:name="z2779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правила применения смазочно-охлаждающих жидкостей.</w:t>
      </w:r>
    </w:p>
    <w:bookmarkEnd w:id="2702"/>
    <w:bookmarkStart w:name="z2780" w:id="2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Распиловщик камня, 4-й разряд</w:t>
      </w:r>
    </w:p>
    <w:bookmarkEnd w:id="2703"/>
    <w:bookmarkStart w:name="z2781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Характеристика работ: </w:t>
      </w:r>
    </w:p>
    <w:bookmarkEnd w:id="2704"/>
    <w:bookmarkStart w:name="z2782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камня твердых пород свыше 7 единиц по шкале МООСА на различные типы заготовок установленной формы и размеров, кроме алмазов; </w:t>
      </w:r>
    </w:p>
    <w:bookmarkEnd w:id="2705"/>
    <w:bookmarkStart w:name="z2783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камня с наименьшими потерями и отходами.</w:t>
      </w:r>
    </w:p>
    <w:bookmarkEnd w:id="2706"/>
    <w:bookmarkStart w:name="z2784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Должен знать: </w:t>
      </w:r>
    </w:p>
    <w:bookmarkEnd w:id="2707"/>
    <w:bookmarkStart w:name="z2785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конструкции обслуживаемого оборудования; </w:t>
      </w:r>
    </w:p>
    <w:bookmarkEnd w:id="2708"/>
    <w:bookmarkStart w:name="z2786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установки, закрепления, рихтовки и регулировки инструмента; </w:t>
      </w:r>
    </w:p>
    <w:bookmarkEnd w:id="2709"/>
    <w:bookmarkStart w:name="z2787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степени износа инструмента; </w:t>
      </w:r>
    </w:p>
    <w:bookmarkEnd w:id="2710"/>
    <w:bookmarkStart w:name="z2788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камня с наименьшими потерями и отходами.</w:t>
      </w:r>
    </w:p>
    <w:bookmarkEnd w:id="2711"/>
    <w:bookmarkStart w:name="z2789" w:id="2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Резчик по камню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по камню, 2-й разряд</w:t>
      </w:r>
    </w:p>
    <w:bookmarkEnd w:id="2712"/>
    <w:bookmarkStart w:name="z2791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Характеристика работ:</w:t>
      </w:r>
    </w:p>
    <w:bookmarkEnd w:id="2713"/>
    <w:bookmarkStart w:name="z2792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художественных изделий из камня мягких пород вручную под руководством резчика более высокой квалификации; </w:t>
      </w:r>
    </w:p>
    <w:bookmarkEnd w:id="2714"/>
    <w:bookmarkStart w:name="z2793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плоскостей, подготовка углов.</w:t>
      </w:r>
    </w:p>
    <w:bookmarkEnd w:id="2715"/>
    <w:bookmarkStart w:name="z2794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Должен знать: </w:t>
      </w:r>
    </w:p>
    <w:bookmarkEnd w:id="2716"/>
    <w:bookmarkStart w:name="z2795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приемы резьбы по камню, породы камня и их свойства; </w:t>
      </w:r>
    </w:p>
    <w:bookmarkEnd w:id="2717"/>
    <w:bookmarkStart w:name="z2796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инструмента.</w:t>
      </w:r>
    </w:p>
    <w:bookmarkEnd w:id="2718"/>
    <w:bookmarkStart w:name="z2797" w:id="2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по камню, 3-й разряд</w:t>
      </w:r>
    </w:p>
    <w:bookmarkEnd w:id="2719"/>
    <w:bookmarkStart w:name="z2798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Характеристика работ: </w:t>
      </w:r>
    </w:p>
    <w:bookmarkEnd w:id="2720"/>
    <w:bookmarkStart w:name="z2799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художественных изделий простой формы из камня мягких пород с применением различных приспособлений; </w:t>
      </w:r>
    </w:p>
    <w:bookmarkEnd w:id="2721"/>
    <w:bookmarkStart w:name="z2800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камня по цвету и рисунку; </w:t>
      </w:r>
    </w:p>
    <w:bookmarkEnd w:id="2722"/>
    <w:bookmarkStart w:name="z2801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и раскалывание, окалывание и оспицовка блоков вручную под фигуры и бюсты; </w:t>
      </w:r>
    </w:p>
    <w:bookmarkEnd w:id="2723"/>
    <w:bookmarkStart w:name="z2802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фигур, бюстов, и барельефов на постаментах под руководством резчика более высокой квалификации; </w:t>
      </w:r>
    </w:p>
    <w:bookmarkEnd w:id="2724"/>
    <w:bookmarkStart w:name="z2803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станков.</w:t>
      </w:r>
    </w:p>
    <w:bookmarkEnd w:id="2725"/>
    <w:bookmarkStart w:name="z2804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2726"/>
    <w:bookmarkStart w:name="z2805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камню простой формы устройство и правила наладки обслуживаемого оборудования, приспособлений и инструментов; </w:t>
      </w:r>
    </w:p>
    <w:bookmarkEnd w:id="2727"/>
    <w:bookmarkStart w:name="z2806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режущего инструмента; </w:t>
      </w:r>
    </w:p>
    <w:bookmarkEnd w:id="2728"/>
    <w:bookmarkStart w:name="z2807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свойства декоративных камней; </w:t>
      </w:r>
    </w:p>
    <w:bookmarkEnd w:id="2729"/>
    <w:bookmarkStart w:name="z2808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сверления плоских и прямоугольных блоков; </w:t>
      </w:r>
    </w:p>
    <w:bookmarkEnd w:id="2730"/>
    <w:bookmarkStart w:name="z2809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абразивного инструмента различной зернистости и в зависимости от связки.</w:t>
      </w:r>
    </w:p>
    <w:bookmarkEnd w:id="2731"/>
    <w:bookmarkStart w:name="z2810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Примеры работ:</w:t>
      </w:r>
    </w:p>
    <w:bookmarkEnd w:id="2732"/>
    <w:bookmarkStart w:name="z2811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резьба:</w:t>
      </w:r>
    </w:p>
    <w:bookmarkEnd w:id="2733"/>
    <w:bookmarkStart w:name="z2812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пепельницы;</w:t>
      </w:r>
    </w:p>
    <w:bookmarkEnd w:id="2734"/>
    <w:bookmarkStart w:name="z2813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письменные;</w:t>
      </w:r>
    </w:p>
    <w:bookmarkEnd w:id="2735"/>
    <w:bookmarkStart w:name="z2814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скульптуры настольные типа "Лисенок и орленок".</w:t>
      </w:r>
    </w:p>
    <w:bookmarkEnd w:id="2736"/>
    <w:bookmarkStart w:name="z2815" w:id="2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Резчик по камню, 4-й разряд</w:t>
      </w:r>
    </w:p>
    <w:bookmarkEnd w:id="2737"/>
    <w:bookmarkStart w:name="z2816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Характеристика работ: </w:t>
      </w:r>
    </w:p>
    <w:bookmarkEnd w:id="2738"/>
    <w:bookmarkStart w:name="z2817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художественных изделий средней сложности из камня твердостью до 7 единиц по шкале МООСА вручную; </w:t>
      </w:r>
    </w:p>
    <w:bookmarkEnd w:id="2739"/>
    <w:bookmarkStart w:name="z2818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сверление блоков пневмоинструментом; </w:t>
      </w:r>
    </w:p>
    <w:bookmarkEnd w:id="2740"/>
    <w:bookmarkStart w:name="z2819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оспицовка по готовой разметке горельефов и барельефов; </w:t>
      </w:r>
    </w:p>
    <w:bookmarkEnd w:id="2741"/>
    <w:bookmarkStart w:name="z2820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фактурная обработка поверхности камня "под шубу"; </w:t>
      </w:r>
    </w:p>
    <w:bookmarkEnd w:id="2742"/>
    <w:bookmarkStart w:name="z2821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буквенных знаков брускового и академического шрифтов на горизонтальной поверхности; </w:t>
      </w:r>
    </w:p>
    <w:bookmarkEnd w:id="2743"/>
    <w:bookmarkStart w:name="z2822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(вырубка) ваз под руководством резчика более высокой квалификации; </w:t>
      </w:r>
    </w:p>
    <w:bookmarkEnd w:id="2744"/>
    <w:bookmarkStart w:name="z2823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шлифовка и полировка выпуклого орнамента, имеющего сопряжения и шарообразные поверхности несложных орнаментальных барельефов, фактур одежды фигур и бюстов; </w:t>
      </w:r>
    </w:p>
    <w:bookmarkEnd w:id="2745"/>
    <w:bookmarkStart w:name="z2824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трещин и выбоин, их шлифовка и полировка; </w:t>
      </w:r>
    </w:p>
    <w:bookmarkEnd w:id="2746"/>
    <w:bookmarkStart w:name="z2825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вощение деталей горячим и холодным способами.</w:t>
      </w:r>
    </w:p>
    <w:bookmarkEnd w:id="2747"/>
    <w:bookmarkStart w:name="z2826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Должен знать: </w:t>
      </w:r>
    </w:p>
    <w:bookmarkEnd w:id="2748"/>
    <w:bookmarkStart w:name="z2827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из камня изделий средней сложности, правила эксплуатации обслуживаемого оборудования; </w:t>
      </w:r>
    </w:p>
    <w:bookmarkEnd w:id="2749"/>
    <w:bookmarkStart w:name="z2828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и правила приготовления всех видов мастик и шпаклевок; </w:t>
      </w:r>
    </w:p>
    <w:bookmarkEnd w:id="2750"/>
    <w:bookmarkStart w:name="z2829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заточки и термообработку инструмента; </w:t>
      </w:r>
    </w:p>
    <w:bookmarkEnd w:id="2751"/>
    <w:bookmarkStart w:name="z2830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камней разных месторождений и специфику их обработки; </w:t>
      </w:r>
    </w:p>
    <w:bookmarkEnd w:id="2752"/>
    <w:bookmarkStart w:name="z2831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художественным изделиям из камня.</w:t>
      </w:r>
    </w:p>
    <w:bookmarkEnd w:id="2753"/>
    <w:bookmarkStart w:name="z2832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Примеры работ:</w:t>
      </w:r>
    </w:p>
    <w:bookmarkEnd w:id="2754"/>
    <w:bookmarkStart w:name="z2833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резьба:</w:t>
      </w:r>
    </w:p>
    <w:bookmarkEnd w:id="2755"/>
    <w:bookmarkStart w:name="z2834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туалетные;</w:t>
      </w:r>
    </w:p>
    <w:bookmarkEnd w:id="2756"/>
    <w:bookmarkStart w:name="z2835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сувениры с подсветкой (ночники);</w:t>
      </w:r>
    </w:p>
    <w:bookmarkEnd w:id="2757"/>
    <w:bookmarkStart w:name="z2836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фигуры птиц и животных.</w:t>
      </w:r>
    </w:p>
    <w:bookmarkEnd w:id="2758"/>
    <w:bookmarkStart w:name="z2837" w:id="2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Резчик по камню, 5-й разряд</w:t>
      </w:r>
    </w:p>
    <w:bookmarkEnd w:id="2759"/>
    <w:bookmarkStart w:name="z2838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Характеристика работ: </w:t>
      </w:r>
    </w:p>
    <w:bookmarkEnd w:id="2760"/>
    <w:bookmarkStart w:name="z2839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художественных изделий сложных форм из камня твердостью до 7 единиц по шкале МООСА вручную; </w:t>
      </w:r>
    </w:p>
    <w:bookmarkEnd w:id="2761"/>
    <w:bookmarkStart w:name="z2840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инкрустация несложная разными породами камня; </w:t>
      </w:r>
    </w:p>
    <w:bookmarkEnd w:id="2762"/>
    <w:bookmarkStart w:name="z2841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мозаичных фрагментов или деталей изделий; </w:t>
      </w:r>
    </w:p>
    <w:bookmarkEnd w:id="2763"/>
    <w:bookmarkStart w:name="z2842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архитектурных деталей ваз, а также буквенных знаков любого шрифта в различных плоскостях; </w:t>
      </w:r>
    </w:p>
    <w:bookmarkEnd w:id="2764"/>
    <w:bookmarkStart w:name="z2843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обдирка, шлифовка, полировка, вощение сложных скульптурных произведений, а также буквенных знаков; </w:t>
      </w:r>
    </w:p>
    <w:bookmarkEnd w:id="2765"/>
    <w:bookmarkStart w:name="z2844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фигур, ваз, барельефов высотой до 2 м, а также бюстов до двух натуральных величин, мемориальных досок и изделий архитектурной лепки на зданиях и постаментах.</w:t>
      </w:r>
    </w:p>
    <w:bookmarkEnd w:id="2766"/>
    <w:bookmarkStart w:name="z2845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Должен знать: </w:t>
      </w:r>
    </w:p>
    <w:bookmarkEnd w:id="2767"/>
    <w:bookmarkStart w:name="z2846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изделий сложных форм, несложной инкрустации, мозаики, физико-механические свойства камней и особенности их обработки; </w:t>
      </w:r>
    </w:p>
    <w:bookmarkEnd w:id="2768"/>
    <w:bookmarkStart w:name="z2847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плоскостей и их построение по угольнику, рейкам и "под скобу", наименование, виды; </w:t>
      </w:r>
    </w:p>
    <w:bookmarkEnd w:id="2769"/>
    <w:bookmarkStart w:name="z2848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абразивных материалов, мастик, клеев, основные понятия о пластической анатомии человека и животных.</w:t>
      </w:r>
    </w:p>
    <w:bookmarkEnd w:id="2770"/>
    <w:bookmarkStart w:name="z2849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Примеры работ:</w:t>
      </w:r>
    </w:p>
    <w:bookmarkEnd w:id="2771"/>
    <w:bookmarkStart w:name="z2850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орнаментальные высотой до 1 м - художественная резьба;</w:t>
      </w:r>
    </w:p>
    <w:bookmarkEnd w:id="2772"/>
    <w:bookmarkStart w:name="z2851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виньетки, венки, доски мемориальные, капители, картуши, эмблемы - художественная резьба;</w:t>
      </w:r>
    </w:p>
    <w:bookmarkEnd w:id="2773"/>
    <w:bookmarkStart w:name="z2852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панно мозаичные - изготовление;</w:t>
      </w:r>
    </w:p>
    <w:bookmarkEnd w:id="2774"/>
    <w:bookmarkStart w:name="z2853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пресс-бювары - инкрустация.</w:t>
      </w:r>
    </w:p>
    <w:bookmarkEnd w:id="2775"/>
    <w:bookmarkStart w:name="z2854" w:id="2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Резчик по камню, 6-й разряд</w:t>
      </w:r>
    </w:p>
    <w:bookmarkEnd w:id="2776"/>
    <w:bookmarkStart w:name="z2855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Характеристика работ: </w:t>
      </w:r>
    </w:p>
    <w:bookmarkEnd w:id="2777"/>
    <w:bookmarkStart w:name="z2856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особо сложных художественных изделий из камня твердостью свыше 7 единиц по шкале МООСА вручную; </w:t>
      </w:r>
    </w:p>
    <w:bookmarkEnd w:id="2778"/>
    <w:bookmarkStart w:name="z2857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инкрустация и мозаика; </w:t>
      </w:r>
    </w:p>
    <w:bookmarkEnd w:id="2779"/>
    <w:bookmarkStart w:name="z2858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сложных объемных художественных изделий с получением различных сопряжений поверхностей: прямоугольных, выпуклых, вогнутых и шарообразных; </w:t>
      </w:r>
    </w:p>
    <w:bookmarkEnd w:id="2780"/>
    <w:bookmarkStart w:name="z2859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обдирка, лощение, шлифование, полирование и накатка, глянца на особо сложные скульптурные произведения;</w:t>
      </w:r>
    </w:p>
    <w:bookmarkEnd w:id="2781"/>
    <w:bookmarkStart w:name="z2860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монтаж и установка на зданиях и постаментах готовых изделий и фигур высотой свыше 2 м, бюстов, ваз, капителей, мемориальных досок, барельефов и горельефов, состоящих из нескольких блоков; </w:t>
      </w:r>
    </w:p>
    <w:bookmarkEnd w:id="2782"/>
    <w:bookmarkStart w:name="z2861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скол фактуры "шуба" на бюстах, памятниках, постаментах; </w:t>
      </w:r>
    </w:p>
    <w:bookmarkEnd w:id="2783"/>
    <w:bookmarkStart w:name="z2862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резчиков более низкой квалификации.</w:t>
      </w:r>
    </w:p>
    <w:bookmarkEnd w:id="2784"/>
    <w:bookmarkStart w:name="z2863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Должен знать: </w:t>
      </w:r>
    </w:p>
    <w:bookmarkEnd w:id="2785"/>
    <w:bookmarkStart w:name="z2864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резьбы по камню особо сложных форм, сложной инкрустации и мозаики, </w:t>
      </w:r>
    </w:p>
    <w:bookmarkEnd w:id="2786"/>
    <w:bookmarkStart w:name="z2865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обработки камня в зависимости от его кристаллического строения, </w:t>
      </w:r>
    </w:p>
    <w:bookmarkEnd w:id="2787"/>
    <w:bookmarkStart w:name="z2866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камня для изготовления изделий, состоящих из нескольких блоков, </w:t>
      </w:r>
    </w:p>
    <w:bookmarkEnd w:id="2788"/>
    <w:bookmarkStart w:name="z2867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копирования оригиналов, </w:t>
      </w:r>
    </w:p>
    <w:bookmarkEnd w:id="2789"/>
    <w:bookmarkStart w:name="z2868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тяжеловесных и сложных по форме деталей и узлов,</w:t>
      </w:r>
    </w:p>
    <w:bookmarkEnd w:id="2790"/>
    <w:bookmarkStart w:name="z2869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сырья, материалов.</w:t>
      </w:r>
    </w:p>
    <w:bookmarkEnd w:id="2791"/>
    <w:bookmarkStart w:name="z2870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Примеры работ:</w:t>
      </w:r>
    </w:p>
    <w:bookmarkEnd w:id="2792"/>
    <w:bookmarkStart w:name="z2871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портреты мозаичные - изготовление;</w:t>
      </w:r>
    </w:p>
    <w:bookmarkEnd w:id="2793"/>
    <w:bookmarkStart w:name="z2872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 орнаментальные высотой более 1 м - художественная резьба;</w:t>
      </w:r>
    </w:p>
    <w:bookmarkEnd w:id="2794"/>
    <w:bookmarkStart w:name="z2873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портреты мозаичные - изготовление;</w:t>
      </w:r>
    </w:p>
    <w:bookmarkEnd w:id="2795"/>
    <w:bookmarkStart w:name="z2874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сервизы из малахита - изготовление</w:t>
      </w:r>
    </w:p>
    <w:bookmarkEnd w:id="2796"/>
    <w:bookmarkStart w:name="z2875" w:id="2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Токарь по камню</w:t>
      </w:r>
      <w:r>
        <w:br/>
      </w:r>
      <w:r>
        <w:rPr>
          <w:rFonts w:ascii="Times New Roman"/>
          <w:b/>
          <w:i w:val="false"/>
          <w:color w:val="000000"/>
        </w:rPr>
        <w:t>Параграф 1. Токарь по камню, 2-й разряд</w:t>
      </w:r>
    </w:p>
    <w:bookmarkEnd w:id="2797"/>
    <w:bookmarkStart w:name="z2877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Характеристика работ: </w:t>
      </w:r>
    </w:p>
    <w:bookmarkEnd w:id="2798"/>
    <w:bookmarkStart w:name="z2878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простых форм из камня разных пород по образцам, чертежам и эскизам; </w:t>
      </w:r>
    </w:p>
    <w:bookmarkEnd w:id="2799"/>
    <w:bookmarkStart w:name="z2879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инструмента.</w:t>
      </w:r>
    </w:p>
    <w:bookmarkEnd w:id="2800"/>
    <w:bookmarkStart w:name="z2880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2801"/>
    <w:bookmarkStart w:name="z2881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деталей простых форм из камня, </w:t>
      </w:r>
    </w:p>
    <w:bookmarkEnd w:id="2802"/>
    <w:bookmarkStart w:name="z2882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обслуживаемого оборудования, </w:t>
      </w:r>
    </w:p>
    <w:bookmarkEnd w:id="2803"/>
    <w:bookmarkStart w:name="z2883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применения, установки, заточки и правки инструмента, основные сведения о допусках и посадках, квалитетах (классах точности) и параметрах шероховатости (чистота поверхности).</w:t>
      </w:r>
    </w:p>
    <w:bookmarkEnd w:id="2804"/>
    <w:bookmarkStart w:name="z2884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Примеры работ:</w:t>
      </w:r>
    </w:p>
    <w:bookmarkEnd w:id="2805"/>
    <w:bookmarkStart w:name="z2885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обработка:</w:t>
      </w:r>
    </w:p>
    <w:bookmarkEnd w:id="2806"/>
    <w:bookmarkStart w:name="z2886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коробки;</w:t>
      </w:r>
    </w:p>
    <w:bookmarkEnd w:id="2807"/>
    <w:bookmarkStart w:name="z2887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крышки;</w:t>
      </w:r>
    </w:p>
    <w:bookmarkEnd w:id="2808"/>
    <w:bookmarkStart w:name="z2888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лоточки;</w:t>
      </w:r>
    </w:p>
    <w:bookmarkEnd w:id="2809"/>
    <w:bookmarkStart w:name="z2889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пепельницы.</w:t>
      </w:r>
    </w:p>
    <w:bookmarkEnd w:id="2810"/>
    <w:bookmarkStart w:name="z2890" w:id="2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Токарь по камню, 3-й разряд</w:t>
      </w:r>
    </w:p>
    <w:bookmarkEnd w:id="2811"/>
    <w:bookmarkStart w:name="z2891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525. Характеристика работ: </w:t>
      </w:r>
    </w:p>
    <w:bookmarkEnd w:id="2812"/>
    <w:bookmarkStart w:name="z2892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средней сложности и сложных форм из камня разных пород по чертежам, образцам и эскизам; </w:t>
      </w:r>
    </w:p>
    <w:bookmarkEnd w:id="2813"/>
    <w:bookmarkStart w:name="z2893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оборудования; </w:t>
      </w:r>
    </w:p>
    <w:bookmarkEnd w:id="2814"/>
    <w:bookmarkStart w:name="z2894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деталей в приспособлениях.</w:t>
      </w:r>
    </w:p>
    <w:bookmarkEnd w:id="2815"/>
    <w:bookmarkStart w:name="z2895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Должен знать: </w:t>
      </w:r>
    </w:p>
    <w:bookmarkEnd w:id="2816"/>
    <w:bookmarkStart w:name="z2896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обработки деталей из камня средней сложности и сложных форм;</w:t>
      </w:r>
    </w:p>
    <w:bookmarkEnd w:id="2817"/>
    <w:bookmarkStart w:name="z2897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наладки применяемого оборудования; </w:t>
      </w:r>
    </w:p>
    <w:bookmarkEnd w:id="2818"/>
    <w:bookmarkStart w:name="z2898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универсальных и специальных приспособлений; </w:t>
      </w:r>
    </w:p>
    <w:bookmarkEnd w:id="2819"/>
    <w:bookmarkStart w:name="z2899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2820"/>
    <w:bookmarkStart w:name="z2900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способы изготовления режущего инструмента.</w:t>
      </w:r>
    </w:p>
    <w:bookmarkEnd w:id="2821"/>
    <w:bookmarkStart w:name="z2901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Примеры работ:</w:t>
      </w:r>
    </w:p>
    <w:bookmarkEnd w:id="2822"/>
    <w:bookmarkStart w:name="z2902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Токарная обработка:</w:t>
      </w:r>
    </w:p>
    <w:bookmarkEnd w:id="2823"/>
    <w:bookmarkStart w:name="z2903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вазы;</w:t>
      </w:r>
    </w:p>
    <w:bookmarkEnd w:id="2824"/>
    <w:bookmarkStart w:name="z2904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стопки;</w:t>
      </w:r>
    </w:p>
    <w:bookmarkEnd w:id="2825"/>
    <w:bookmarkStart w:name="z2905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ручки и рукоятки фигурные.</w:t>
      </w:r>
    </w:p>
    <w:bookmarkEnd w:id="2826"/>
    <w:bookmarkStart w:name="z2906" w:id="2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Токарь по камню, 4-й разряд</w:t>
      </w:r>
    </w:p>
    <w:bookmarkEnd w:id="2827"/>
    <w:bookmarkStart w:name="z2907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528. Характеристика работ: </w:t>
      </w:r>
    </w:p>
    <w:bookmarkEnd w:id="2828"/>
    <w:bookmarkStart w:name="z2908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особо сложных форм из камня разных пород по образцам и эскизам; </w:t>
      </w:r>
    </w:p>
    <w:bookmarkEnd w:id="2829"/>
    <w:bookmarkStart w:name="z2909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технологической последовательности операций и режимов резания.</w:t>
      </w:r>
    </w:p>
    <w:bookmarkEnd w:id="2830"/>
    <w:bookmarkStart w:name="z2910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Должен знать: </w:t>
      </w:r>
    </w:p>
    <w:bookmarkEnd w:id="2831"/>
    <w:bookmarkStart w:name="z2911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деталей из камня особо сложных форм; </w:t>
      </w:r>
    </w:p>
    <w:bookmarkEnd w:id="2832"/>
    <w:bookmarkStart w:name="z2912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правила проверки на точность обслуживаемого оборудования; </w:t>
      </w:r>
    </w:p>
    <w:bookmarkEnd w:id="2833"/>
    <w:bookmarkStart w:name="z2913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крепления и выверки особо сложных деталей и методы определения технологической последовательности обработки;</w:t>
      </w:r>
    </w:p>
    <w:bookmarkEnd w:id="2834"/>
    <w:bookmarkStart w:name="z2914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оптимальных режимов резания; </w:t>
      </w:r>
    </w:p>
    <w:bookmarkEnd w:id="2835"/>
    <w:bookmarkStart w:name="z2915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обрабатываемый материал.</w:t>
      </w:r>
    </w:p>
    <w:bookmarkEnd w:id="2836"/>
    <w:bookmarkStart w:name="z2916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Примеры работ:</w:t>
      </w:r>
    </w:p>
    <w:bookmarkEnd w:id="2837"/>
    <w:bookmarkStart w:name="z2917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Токарная обработка:</w:t>
      </w:r>
    </w:p>
    <w:bookmarkEnd w:id="2838"/>
    <w:bookmarkStart w:name="z2918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кубки;</w:t>
      </w:r>
    </w:p>
    <w:bookmarkEnd w:id="2839"/>
    <w:bookmarkStart w:name="z2919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лампы настольные.</w:t>
      </w:r>
    </w:p>
    <w:bookmarkEnd w:id="2840"/>
    <w:bookmarkStart w:name="z2920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камня",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2841"/>
    <w:bookmarkStart w:name="z2921" w:id="2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Производство художественных изделий из папье-маше с миниатюрной живописью</w:t>
      </w:r>
      <w:r>
        <w:br/>
      </w:r>
      <w:r>
        <w:rPr>
          <w:rFonts w:ascii="Times New Roman"/>
          <w:b/>
          <w:i w:val="false"/>
          <w:color w:val="000000"/>
        </w:rPr>
        <w:t>66. Навивщик картона</w:t>
      </w:r>
      <w:r>
        <w:br/>
      </w:r>
      <w:r>
        <w:rPr>
          <w:rFonts w:ascii="Times New Roman"/>
          <w:b/>
          <w:i w:val="false"/>
          <w:color w:val="000000"/>
        </w:rPr>
        <w:t>Параграф 1. Навивщик картона, 3-й разряд</w:t>
      </w:r>
    </w:p>
    <w:bookmarkEnd w:id="2842"/>
    <w:bookmarkStart w:name="z2924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Характеристика работ: </w:t>
      </w:r>
    </w:p>
    <w:bookmarkEnd w:id="2843"/>
    <w:bookmarkStart w:name="z2925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простых и средней сложности раскроенных заготовок из картона на шаблоны; </w:t>
      </w:r>
    </w:p>
    <w:bookmarkEnd w:id="2844"/>
    <w:bookmarkStart w:name="z2926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картона вручную на заготовки по заданным размерам; </w:t>
      </w:r>
    </w:p>
    <w:bookmarkEnd w:id="2845"/>
    <w:bookmarkStart w:name="z2927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и контроль качества заготовок; </w:t>
      </w:r>
    </w:p>
    <w:bookmarkEnd w:id="2846"/>
    <w:bookmarkStart w:name="z2928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прессовка скленных "катушек" и пластин и их просушка; </w:t>
      </w:r>
    </w:p>
    <w:bookmarkEnd w:id="2847"/>
    <w:bookmarkStart w:name="z2929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льняным маслом навитых заготовок из папье-маше в ваннах с электроподогревом; </w:t>
      </w:r>
    </w:p>
    <w:bookmarkEnd w:id="2848"/>
    <w:bookmarkStart w:name="z2930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заготовок из папье-маше в сушильные камеры; </w:t>
      </w:r>
    </w:p>
    <w:bookmarkEnd w:id="2849"/>
    <w:bookmarkStart w:name="z2931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режимов, выдержка деталей и заготовок в процессе сушки и прессовки.</w:t>
      </w:r>
    </w:p>
    <w:bookmarkEnd w:id="2850"/>
    <w:bookmarkStart w:name="z2932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2851"/>
    <w:bookmarkStart w:name="z2933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навивки заготовок на шаблоны; </w:t>
      </w:r>
    </w:p>
    <w:bookmarkEnd w:id="2852"/>
    <w:bookmarkStart w:name="z2934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bookmarkEnd w:id="2853"/>
    <w:bookmarkStart w:name="z2935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рациональной загрузки деталей, полуфабрикатов и заготовок в сушильные камеры, температурный режим сушки; </w:t>
      </w:r>
    </w:p>
    <w:bookmarkEnd w:id="2854"/>
    <w:bookmarkStart w:name="z293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пропитки льняным маслом пластин и катушек, температуру подогрева масла;</w:t>
      </w:r>
    </w:p>
    <w:bookmarkEnd w:id="2855"/>
    <w:bookmarkStart w:name="z293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готовности пропитки.</w:t>
      </w:r>
    </w:p>
    <w:bookmarkEnd w:id="2856"/>
    <w:bookmarkStart w:name="z293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Примеры работ.</w:t>
      </w:r>
    </w:p>
    <w:bookmarkEnd w:id="2857"/>
    <w:bookmarkStart w:name="z2939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 шкатулкам, панно - навивка картона.</w:t>
      </w:r>
    </w:p>
    <w:bookmarkEnd w:id="2858"/>
    <w:bookmarkStart w:name="z2940" w:id="2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Навивщик картона, 4-й разряд</w:t>
      </w:r>
    </w:p>
    <w:bookmarkEnd w:id="2859"/>
    <w:bookmarkStart w:name="z2941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534. Характеристика работ: </w:t>
      </w:r>
    </w:p>
    <w:bookmarkEnd w:id="2860"/>
    <w:bookmarkStart w:name="z2942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сложных раскроенных заготовок на шаблоны; </w:t>
      </w:r>
    </w:p>
    <w:bookmarkEnd w:id="2861"/>
    <w:bookmarkStart w:name="z2943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листов в пластины; </w:t>
      </w:r>
    </w:p>
    <w:bookmarkEnd w:id="2862"/>
    <w:bookmarkStart w:name="z2944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картона на станках и картонорезальных машинах с самостоятельной разметкой; </w:t>
      </w:r>
    </w:p>
    <w:bookmarkEnd w:id="2863"/>
    <w:bookmarkStart w:name="z2945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деталей и заготовок из папье-маше в сушильные камеры; </w:t>
      </w:r>
    </w:p>
    <w:bookmarkEnd w:id="2864"/>
    <w:bookmarkStart w:name="z2946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2865"/>
    <w:bookmarkStart w:name="z2947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2866"/>
    <w:bookmarkStart w:name="z2948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прессовки склеенных заготовок на угловых и двухсторонних прессах; </w:t>
      </w:r>
    </w:p>
    <w:bookmarkEnd w:id="2867"/>
    <w:bookmarkStart w:name="z2949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 наладки обслуживаемого оборудования.</w:t>
      </w:r>
    </w:p>
    <w:bookmarkEnd w:id="2868"/>
    <w:bookmarkStart w:name="z2950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Примеры работ:</w:t>
      </w:r>
    </w:p>
    <w:bookmarkEnd w:id="2869"/>
    <w:bookmarkStart w:name="z2951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 ларцам, пудреницам - навивка картона.</w:t>
      </w:r>
    </w:p>
    <w:bookmarkEnd w:id="2870"/>
    <w:bookmarkStart w:name="z2952" w:id="2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Опиловщик папье-маше</w:t>
      </w:r>
      <w:r>
        <w:br/>
      </w:r>
      <w:r>
        <w:rPr>
          <w:rFonts w:ascii="Times New Roman"/>
          <w:b/>
          <w:i w:val="false"/>
          <w:color w:val="000000"/>
        </w:rPr>
        <w:t>Параграф 1. Опиловщик папье-маше, 2-й разряд</w:t>
      </w:r>
    </w:p>
    <w:bookmarkEnd w:id="2871"/>
    <w:bookmarkStart w:name="z295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Характеристика работ: </w:t>
      </w:r>
    </w:p>
    <w:bookmarkEnd w:id="2872"/>
    <w:bookmarkStart w:name="z295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вручную и на станках деталей и полуфабрикатов из папье-маше простых форм; </w:t>
      </w:r>
    </w:p>
    <w:bookmarkEnd w:id="2873"/>
    <w:bookmarkStart w:name="z295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катушек и заготовок по заданным размерам на циркулярной пиле; </w:t>
      </w:r>
    </w:p>
    <w:bookmarkEnd w:id="2874"/>
    <w:bookmarkStart w:name="z295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кромок на шлифовальном станке; </w:t>
      </w:r>
    </w:p>
    <w:bookmarkEnd w:id="2875"/>
    <w:bookmarkStart w:name="z295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инструмента.</w:t>
      </w:r>
    </w:p>
    <w:bookmarkEnd w:id="2876"/>
    <w:bookmarkStart w:name="z295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Должен знать: </w:t>
      </w:r>
    </w:p>
    <w:bookmarkEnd w:id="2877"/>
    <w:bookmarkStart w:name="z296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распиливания и спиливания деталей и полуфабрикатов простых форм на станках и вручную; </w:t>
      </w:r>
    </w:p>
    <w:bookmarkEnd w:id="2878"/>
    <w:bookmarkStart w:name="z296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применяемого инструмента; </w:t>
      </w:r>
    </w:p>
    <w:bookmarkEnd w:id="2879"/>
    <w:bookmarkStart w:name="z296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обслуживаемого оборудования.</w:t>
      </w:r>
    </w:p>
    <w:bookmarkEnd w:id="2880"/>
    <w:bookmarkStart w:name="z296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Примеры работ:</w:t>
      </w:r>
    </w:p>
    <w:bookmarkEnd w:id="2881"/>
    <w:bookmarkStart w:name="z296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 шкатулкам, панно - опиливание и зачистка;</w:t>
      </w:r>
    </w:p>
    <w:bookmarkEnd w:id="2882"/>
    <w:bookmarkStart w:name="z296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навитые - распиливание.</w:t>
      </w:r>
    </w:p>
    <w:bookmarkEnd w:id="2883"/>
    <w:bookmarkStart w:name="z2966" w:id="2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Опиловщик папье-маше, 3-й разряд</w:t>
      </w:r>
    </w:p>
    <w:bookmarkEnd w:id="2884"/>
    <w:bookmarkStart w:name="z296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540. Характеристика работ: </w:t>
      </w:r>
    </w:p>
    <w:bookmarkEnd w:id="2885"/>
    <w:bookmarkStart w:name="z296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на станках и вручную деталей и полуфабрикатов из папье-маше средней сложности; </w:t>
      </w:r>
    </w:p>
    <w:bookmarkEnd w:id="2886"/>
    <w:bookmarkStart w:name="z296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кромок корпусов изделий на наждачном круге до требуемого размера по чертежам; </w:t>
      </w:r>
    </w:p>
    <w:bookmarkEnd w:id="2887"/>
    <w:bookmarkStart w:name="z297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применяемого оборудования.</w:t>
      </w:r>
    </w:p>
    <w:bookmarkEnd w:id="2888"/>
    <w:bookmarkStart w:name="z297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541. Должен знать: </w:t>
      </w:r>
    </w:p>
    <w:bookmarkEnd w:id="2889"/>
    <w:bookmarkStart w:name="z2972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опиливания деталей и полуфабрикатов средней сложности;</w:t>
      </w:r>
    </w:p>
    <w:bookmarkEnd w:id="2890"/>
    <w:bookmarkStart w:name="z2973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регулирования обслуживаемого оборудования; </w:t>
      </w:r>
    </w:p>
    <w:bookmarkEnd w:id="2891"/>
    <w:bookmarkStart w:name="z2974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обработки изделий из папье-маше.</w:t>
      </w:r>
    </w:p>
    <w:bookmarkEnd w:id="2892"/>
    <w:bookmarkStart w:name="z2975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Примеры работ:</w:t>
      </w:r>
    </w:p>
    <w:bookmarkEnd w:id="2893"/>
    <w:bookmarkStart w:name="z2976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коробочки для хранения ценностей - опиливание;</w:t>
      </w:r>
    </w:p>
    <w:bookmarkEnd w:id="2894"/>
    <w:bookmarkStart w:name="z2977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- зачистка наружных и внутренних поверхностей;</w:t>
      </w:r>
    </w:p>
    <w:bookmarkEnd w:id="2895"/>
    <w:bookmarkStart w:name="z2978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шкатулки - зачистка наружных и внутренних поверхностей.</w:t>
      </w:r>
    </w:p>
    <w:bookmarkEnd w:id="2896"/>
    <w:bookmarkStart w:name="z2979" w:id="2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Опиловщик папье-маше, 4-й разряд</w:t>
      </w:r>
    </w:p>
    <w:bookmarkEnd w:id="2897"/>
    <w:bookmarkStart w:name="z2980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Характеристика работ: </w:t>
      </w:r>
    </w:p>
    <w:bookmarkEnd w:id="2898"/>
    <w:bookmarkStart w:name="z2981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вручную и на станках деталей и полуфабрикатов из папье-маше сложных форм; </w:t>
      </w:r>
    </w:p>
    <w:bookmarkEnd w:id="2899"/>
    <w:bookmarkStart w:name="z2982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применяемого оборудования.</w:t>
      </w:r>
    </w:p>
    <w:bookmarkEnd w:id="2900"/>
    <w:bookmarkStart w:name="z2983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Должен знать: </w:t>
      </w:r>
    </w:p>
    <w:bookmarkEnd w:id="2901"/>
    <w:bookmarkStart w:name="z2984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опиливания деталей и полуфабрикатов сложных форм, кинематические схемы и правила наладки применяемого оборудования, технические условия на полуфабрикаты.</w:t>
      </w:r>
    </w:p>
    <w:bookmarkEnd w:id="2902"/>
    <w:bookmarkStart w:name="z2985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Примеры работ:</w:t>
      </w:r>
    </w:p>
    <w:bookmarkEnd w:id="2903"/>
    <w:bookmarkStart w:name="z2986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Опиливание:</w:t>
      </w:r>
    </w:p>
    <w:bookmarkEnd w:id="2904"/>
    <w:bookmarkStart w:name="z2987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комбинированные.</w:t>
      </w:r>
    </w:p>
    <w:bookmarkEnd w:id="2905"/>
    <w:bookmarkStart w:name="z2988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Миниатюры.</w:t>
      </w:r>
    </w:p>
    <w:bookmarkEnd w:id="2906"/>
    <w:bookmarkStart w:name="z2989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Полубочата.</w:t>
      </w:r>
    </w:p>
    <w:bookmarkEnd w:id="2907"/>
    <w:bookmarkStart w:name="z2990" w:id="2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Сборщик изделий из дерева и папье-маше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изделий из дерева и папье-маше, 2-й разряд</w:t>
      </w:r>
    </w:p>
    <w:bookmarkEnd w:id="2908"/>
    <w:bookmarkStart w:name="z2992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Характеристика работ: </w:t>
      </w:r>
    </w:p>
    <w:bookmarkEnd w:id="2909"/>
    <w:bookmarkStart w:name="z2993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и средней сложности узлов и изделий из готовых деталей по эскизам и чертежам вручную и на станках; </w:t>
      </w:r>
    </w:p>
    <w:bookmarkEnd w:id="2910"/>
    <w:bookmarkStart w:name="z2994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обслуживаемого оборудования.</w:t>
      </w:r>
    </w:p>
    <w:bookmarkEnd w:id="2911"/>
    <w:bookmarkStart w:name="z2995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547. Должен знать: </w:t>
      </w:r>
    </w:p>
    <w:bookmarkEnd w:id="2912"/>
    <w:bookmarkStart w:name="z2996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слесарной сборки деталей и подвижных узлов; </w:t>
      </w:r>
    </w:p>
    <w:bookmarkEnd w:id="2913"/>
    <w:bookmarkStart w:name="z2997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столярной обработки простых и средней сложности изделий и узлов из дерева и папье-маше; </w:t>
      </w:r>
    </w:p>
    <w:bookmarkEnd w:id="2914"/>
    <w:bookmarkStart w:name="z2998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 и приспособления.</w:t>
      </w:r>
    </w:p>
    <w:bookmarkEnd w:id="2915"/>
    <w:bookmarkStart w:name="z2999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Примеры работ:</w:t>
      </w:r>
    </w:p>
    <w:bookmarkEnd w:id="2916"/>
    <w:bookmarkStart w:name="z3000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Сборка:</w:t>
      </w:r>
    </w:p>
    <w:bookmarkEnd w:id="2917"/>
    <w:bookmarkStart w:name="z3001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 богородские;</w:t>
      </w:r>
    </w:p>
    <w:bookmarkEnd w:id="2918"/>
    <w:bookmarkStart w:name="z3002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шкатулки.</w:t>
      </w:r>
    </w:p>
    <w:bookmarkEnd w:id="2919"/>
    <w:bookmarkStart w:name="z3003" w:id="2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изделий из дерева и папье-маше, 3-й разряд</w:t>
      </w:r>
    </w:p>
    <w:bookmarkEnd w:id="2920"/>
    <w:bookmarkStart w:name="z3004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549. Характеристика работ: </w:t>
      </w:r>
    </w:p>
    <w:bookmarkEnd w:id="2921"/>
    <w:bookmarkStart w:name="z3005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узлов и изделий по эскизам и чертежам вручную и на станках; </w:t>
      </w:r>
    </w:p>
    <w:bookmarkEnd w:id="2922"/>
    <w:bookmarkStart w:name="z3006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металлических шарниров и вставка их в изделия; </w:t>
      </w:r>
    </w:p>
    <w:bookmarkEnd w:id="2923"/>
    <w:bookmarkStart w:name="z3007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приемы регулирования работы оборудования.</w:t>
      </w:r>
    </w:p>
    <w:bookmarkEnd w:id="2924"/>
    <w:bookmarkStart w:name="z3008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Должен знать: </w:t>
      </w:r>
    </w:p>
    <w:bookmarkEnd w:id="2925"/>
    <w:bookmarkStart w:name="z3009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сложных узлов и изделий из папье-маше и дерева; </w:t>
      </w:r>
    </w:p>
    <w:bookmarkEnd w:id="2926"/>
    <w:bookmarkStart w:name="z3010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слесарной обработки при изготовлении шарниров и закрепление их в изделиях; </w:t>
      </w:r>
    </w:p>
    <w:bookmarkEnd w:id="2927"/>
    <w:bookmarkStart w:name="z3011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оборудования.</w:t>
      </w:r>
    </w:p>
    <w:bookmarkEnd w:id="2928"/>
    <w:bookmarkStart w:name="z3012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Примеры работ:</w:t>
      </w:r>
    </w:p>
    <w:bookmarkEnd w:id="2929"/>
    <w:bookmarkStart w:name="z3013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Сборка:</w:t>
      </w:r>
    </w:p>
    <w:bookmarkEnd w:id="2930"/>
    <w:bookmarkStart w:name="z3014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палки, поставцы;</w:t>
      </w:r>
    </w:p>
    <w:bookmarkEnd w:id="2931"/>
    <w:bookmarkStart w:name="z3015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пудреницы.</w:t>
      </w:r>
    </w:p>
    <w:bookmarkEnd w:id="2932"/>
    <w:bookmarkStart w:name="z3016" w:id="2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изделий из дерева и папье-маше, 4-й разряд</w:t>
      </w:r>
    </w:p>
    <w:bookmarkEnd w:id="2933"/>
    <w:bookmarkStart w:name="z3017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Характеристика работ:</w:t>
      </w:r>
    </w:p>
    <w:bookmarkEnd w:id="2934"/>
    <w:bookmarkStart w:name="z3018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особо сложных высокохудожественных и уникальных изделий из дерева и папье-маше по чертежам и эскизам вручную и на станках; </w:t>
      </w:r>
    </w:p>
    <w:bookmarkEnd w:id="2935"/>
    <w:bookmarkStart w:name="z3019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деталей по образцам и эскизам; </w:t>
      </w:r>
    </w:p>
    <w:bookmarkEnd w:id="2936"/>
    <w:bookmarkStart w:name="z3020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применяемого оборудования.</w:t>
      </w:r>
    </w:p>
    <w:bookmarkEnd w:id="2937"/>
    <w:bookmarkStart w:name="z3021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553. Должен знать: </w:t>
      </w:r>
    </w:p>
    <w:bookmarkEnd w:id="2938"/>
    <w:bookmarkStart w:name="z3022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и обработки особо сложных изделий из дерева и папье-маше; </w:t>
      </w:r>
    </w:p>
    <w:bookmarkEnd w:id="2939"/>
    <w:bookmarkStart w:name="z3023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применяемого оборудования.</w:t>
      </w:r>
    </w:p>
    <w:bookmarkEnd w:id="2940"/>
    <w:bookmarkStart w:name="z3024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Примеры работ:</w:t>
      </w:r>
    </w:p>
    <w:bookmarkEnd w:id="2941"/>
    <w:bookmarkStart w:name="z3025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Сборка:</w:t>
      </w:r>
    </w:p>
    <w:bookmarkEnd w:id="2942"/>
    <w:bookmarkStart w:name="z3026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ларцы;</w:t>
      </w:r>
    </w:p>
    <w:bookmarkEnd w:id="2943"/>
    <w:bookmarkStart w:name="z3027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мебель;</w:t>
      </w:r>
    </w:p>
    <w:bookmarkEnd w:id="2944"/>
    <w:bookmarkStart w:name="z3028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хлебницы.</w:t>
      </w:r>
    </w:p>
    <w:bookmarkEnd w:id="2945"/>
    <w:bookmarkStart w:name="z3029" w:id="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Художник миниатюрной живописи</w:t>
      </w:r>
      <w:r>
        <w:br/>
      </w:r>
      <w:r>
        <w:rPr>
          <w:rFonts w:ascii="Times New Roman"/>
          <w:b/>
          <w:i w:val="false"/>
          <w:color w:val="000000"/>
        </w:rPr>
        <w:t>Параграф 1. Художник миниатюрной живописи, 3-й разряд</w:t>
      </w:r>
    </w:p>
    <w:bookmarkEnd w:id="2946"/>
    <w:bookmarkStart w:name="z3031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Характеристика работ: </w:t>
      </w:r>
    </w:p>
    <w:bookmarkEnd w:id="2947"/>
    <w:bookmarkStart w:name="z3032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художественное оформление лаковых изделий из папье-маше с простыми сюжетами с применением техники многослойной масляной миниатюрной живописи и живописи темперными красками по образцам и эскизам с применением листового золота и росписи по нему (живопись по "сквозному") или исполненных твореным золотом.</w:t>
      </w:r>
    </w:p>
    <w:bookmarkEnd w:id="2948"/>
    <w:bookmarkStart w:name="z3033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556. Должен знать: </w:t>
      </w:r>
    </w:p>
    <w:bookmarkEnd w:id="2949"/>
    <w:bookmarkStart w:name="z3034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корпусной и лессировочной миниатюрной живописи темперными или масляными красками, свойства и качество применяемых красок, кистей и лаков; </w:t>
      </w:r>
    </w:p>
    <w:bookmarkEnd w:id="2950"/>
    <w:bookmarkStart w:name="z3035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подготовки изделий под живопись, грунтовка;</w:t>
      </w:r>
    </w:p>
    <w:bookmarkEnd w:id="2951"/>
    <w:bookmarkStart w:name="z3036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рисунка и так далее; </w:t>
      </w:r>
    </w:p>
    <w:bookmarkEnd w:id="2952"/>
    <w:bookmarkStart w:name="z3037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различных красок нужной консистенции.</w:t>
      </w:r>
    </w:p>
    <w:bookmarkEnd w:id="2953"/>
    <w:bookmarkStart w:name="z3038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Примеры работ:</w:t>
      </w:r>
    </w:p>
    <w:bookmarkEnd w:id="2954"/>
    <w:bookmarkStart w:name="z3039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Роспись:</w:t>
      </w:r>
    </w:p>
    <w:bookmarkEnd w:id="2955"/>
    <w:bookmarkStart w:name="z304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записные;</w:t>
      </w:r>
    </w:p>
    <w:bookmarkEnd w:id="2956"/>
    <w:bookmarkStart w:name="z304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пейзажи, изображения силуэтные.</w:t>
      </w:r>
    </w:p>
    <w:bookmarkEnd w:id="2957"/>
    <w:bookmarkStart w:name="z3042" w:id="2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Художник миниатюрной живописи, 4-й разряд</w:t>
      </w:r>
    </w:p>
    <w:bookmarkEnd w:id="2958"/>
    <w:bookmarkStart w:name="z304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Характеристика работ: </w:t>
      </w:r>
    </w:p>
    <w:bookmarkEnd w:id="2959"/>
    <w:bookmarkStart w:name="z304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художественное оформление лаковых изделий из папье-маше с сюжетами средней сложности с применением многослойной техники масляной миниатюрной живописи и живописи темперными красками по образцам и эскизам и традиционных декоративных приемов оформления по данным образцам.</w:t>
      </w:r>
    </w:p>
    <w:bookmarkEnd w:id="2960"/>
    <w:bookmarkStart w:name="z304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559. Должен знать: </w:t>
      </w:r>
    </w:p>
    <w:bookmarkEnd w:id="2961"/>
    <w:bookmarkStart w:name="z304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росписи лаковых изделий с сюжетами средней сложности; </w:t>
      </w:r>
    </w:p>
    <w:bookmarkEnd w:id="2962"/>
    <w:bookmarkStart w:name="z304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декоративной живописи и композиции рисунка; </w:t>
      </w:r>
    </w:p>
    <w:bookmarkEnd w:id="2963"/>
    <w:bookmarkStart w:name="z304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лаков на цвет пигментов, приемы подготовки изделий под живопись.</w:t>
      </w:r>
    </w:p>
    <w:bookmarkEnd w:id="2964"/>
    <w:bookmarkStart w:name="z304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Примеры работ:</w:t>
      </w:r>
    </w:p>
    <w:bookmarkEnd w:id="2965"/>
    <w:bookmarkStart w:name="z305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Роспись:</w:t>
      </w:r>
    </w:p>
    <w:bookmarkEnd w:id="2966"/>
    <w:bookmarkStart w:name="z305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композиции с несколькими фигурками в сочетании с изображением пейзажей и животных;</w:t>
      </w:r>
    </w:p>
    <w:bookmarkEnd w:id="2967"/>
    <w:bookmarkStart w:name="z305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"Аленушка";</w:t>
      </w:r>
    </w:p>
    <w:bookmarkEnd w:id="2968"/>
    <w:bookmarkStart w:name="z305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шкатулки "Жар-птица".</w:t>
      </w:r>
    </w:p>
    <w:bookmarkEnd w:id="2969"/>
    <w:bookmarkStart w:name="z3054" w:id="2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Художник миниатюрной живописи, 5-й разряд</w:t>
      </w:r>
    </w:p>
    <w:bookmarkEnd w:id="2970"/>
    <w:bookmarkStart w:name="z305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Характеристика работ: </w:t>
      </w:r>
    </w:p>
    <w:bookmarkEnd w:id="2971"/>
    <w:bookmarkStart w:name="z305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художественное оформление лаковых изделий из папье-маше со сложными сюжетами и с применением многослойной техники масляной миниатюрной живописи и живописи темперными красками по собственным композициям; </w:t>
      </w:r>
    </w:p>
    <w:bookmarkEnd w:id="2972"/>
    <w:bookmarkStart w:name="z305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размеров рисунка в зависимости от размеров полуфабрикатов; </w:t>
      </w:r>
    </w:p>
    <w:bookmarkEnd w:id="2973"/>
    <w:bookmarkStart w:name="z305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новых образцов по составным композициям.</w:t>
      </w:r>
    </w:p>
    <w:bookmarkEnd w:id="2974"/>
    <w:bookmarkStart w:name="z305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562. Должен знать: </w:t>
      </w:r>
    </w:p>
    <w:bookmarkEnd w:id="2975"/>
    <w:bookmarkStart w:name="z306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росписи лаковых изделий со сложными сюжетами, технику применения металлических подкладок, порошков и перламутра; </w:t>
      </w:r>
    </w:p>
    <w:bookmarkEnd w:id="2976"/>
    <w:bookmarkStart w:name="z306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исполнения всех применяемых декоративных способов оформления изделий, приемы изменения размеров рисунка в зависимости от размеров полуфабрикатов.</w:t>
      </w:r>
    </w:p>
    <w:bookmarkEnd w:id="2977"/>
    <w:bookmarkStart w:name="z306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Примеры работ:</w:t>
      </w:r>
    </w:p>
    <w:bookmarkEnd w:id="2978"/>
    <w:bookmarkStart w:name="z306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Роспись:</w:t>
      </w:r>
    </w:p>
    <w:bookmarkEnd w:id="2979"/>
    <w:bookmarkStart w:name="z306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композиции орнаментальные и многофигурные с несколькими сценами;</w:t>
      </w:r>
    </w:p>
    <w:bookmarkEnd w:id="2980"/>
    <w:bookmarkStart w:name="z306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"Охотники на привале";</w:t>
      </w:r>
    </w:p>
    <w:bookmarkEnd w:id="2981"/>
    <w:bookmarkStart w:name="z306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шкатулки "Конек-Горбунок".</w:t>
      </w:r>
    </w:p>
    <w:bookmarkEnd w:id="2982"/>
    <w:bookmarkStart w:name="z3067" w:id="2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Художник миниатюрной живописи, 6-й разряд</w:t>
      </w:r>
    </w:p>
    <w:bookmarkEnd w:id="2983"/>
    <w:bookmarkStart w:name="z306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564. Характеристика работ: </w:t>
      </w:r>
    </w:p>
    <w:bookmarkEnd w:id="2984"/>
    <w:bookmarkStart w:name="z306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художественное оформление лаковых изделий из папье-маше с особо сложными сюжетами с применением многослойной техники масляной миниатюрной живописи и живописи темперными красками по собственным композициям; </w:t>
      </w:r>
    </w:p>
    <w:bookmarkEnd w:id="2985"/>
    <w:bookmarkStart w:name="z307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многофигурных композиций, миниатюрных портретов, пейзажей, натюрмортов как по данным образцам, так и по собственным рисункам и эскизам; </w:t>
      </w:r>
    </w:p>
    <w:bookmarkEnd w:id="2986"/>
    <w:bookmarkStart w:name="z307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новых уникальных и выставочных образцов.</w:t>
      </w:r>
    </w:p>
    <w:bookmarkEnd w:id="2987"/>
    <w:bookmarkStart w:name="z307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bookmarkEnd w:id="2988"/>
    <w:bookmarkStart w:name="z307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построения особо сложных тематических и многофигурных композиций, приемы декоративного оформления миниатюрных изделий; </w:t>
      </w:r>
    </w:p>
    <w:bookmarkEnd w:id="2989"/>
    <w:bookmarkStart w:name="z307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традиционных для каждого из лаковых промыслов, и технические условия на изготовление изделий.</w:t>
      </w:r>
    </w:p>
    <w:bookmarkEnd w:id="2990"/>
    <w:bookmarkStart w:name="z307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Требуется среднее профессиональное образование.</w:t>
      </w:r>
    </w:p>
    <w:bookmarkEnd w:id="2991"/>
    <w:bookmarkStart w:name="z307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Примеры работ:</w:t>
      </w:r>
    </w:p>
    <w:bookmarkEnd w:id="2992"/>
    <w:bookmarkStart w:name="z307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Роспись:</w:t>
      </w:r>
    </w:p>
    <w:bookmarkEnd w:id="2993"/>
    <w:bookmarkStart w:name="z307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ларец "Салют на Красной площади";</w:t>
      </w:r>
    </w:p>
    <w:bookmarkEnd w:id="2994"/>
    <w:bookmarkStart w:name="z3079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миниатюра "Сказка о царе Салтане".</w:t>
      </w:r>
    </w:p>
    <w:bookmarkEnd w:id="2995"/>
    <w:bookmarkStart w:name="z3080" w:id="2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Художник миниатюрной живописи, 7-й разряд</w:t>
      </w:r>
    </w:p>
    <w:bookmarkEnd w:id="2996"/>
    <w:bookmarkStart w:name="z308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Характеристика работ: </w:t>
      </w:r>
    </w:p>
    <w:bookmarkEnd w:id="2997"/>
    <w:bookmarkStart w:name="z308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художественное оформление лаковых изделий из папье-маше по собственным композициям с применением многослойной техники масляными и темперными красками в традициях народной миниатюрной живописи; </w:t>
      </w:r>
    </w:p>
    <w:bookmarkEnd w:id="2998"/>
    <w:bookmarkStart w:name="z308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мастерская, палехская и федоскинская миниатюра, выполненная в реалистической манере яркими красками на черном лаковом фоне с лессировкой по перламутру или листочкам фольги;</w:t>
      </w:r>
    </w:p>
    <w:bookmarkEnd w:id="2999"/>
    <w:bookmarkStart w:name="z308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фольклорных, исторических и литературных сюжетов, портретов, пейзажей, натюрмортов, орнаментов по собственным рисункам и эскизам; </w:t>
      </w:r>
    </w:p>
    <w:bookmarkEnd w:id="3000"/>
    <w:bookmarkStart w:name="z308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новых уникальных и выставочных образцов, авторских изделий и эксклюзивных коллекций.</w:t>
      </w:r>
    </w:p>
    <w:bookmarkEnd w:id="3001"/>
    <w:bookmarkStart w:name="z3086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569. Должен знать: </w:t>
      </w:r>
    </w:p>
    <w:bookmarkEnd w:id="3002"/>
    <w:bookmarkStart w:name="z3087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построения сложных тематических и многофигурных композиций; </w:t>
      </w:r>
    </w:p>
    <w:bookmarkEnd w:id="3003"/>
    <w:bookmarkStart w:name="z3088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декоративного оформления миниатюрных изделий в традициях мастерской, палехской и федоскинской росписи; </w:t>
      </w:r>
    </w:p>
    <w:bookmarkEnd w:id="3004"/>
    <w:bookmarkStart w:name="z3089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живописи, технические условия на изготовление изделий.</w:t>
      </w:r>
    </w:p>
    <w:bookmarkEnd w:id="3005"/>
    <w:bookmarkStart w:name="z3090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Требуется е среднее профессиональное образование.</w:t>
      </w:r>
    </w:p>
    <w:bookmarkEnd w:id="3006"/>
    <w:bookmarkStart w:name="z3091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папье-маше с миниатюрной живописью",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3007"/>
    <w:bookmarkStart w:name="z3092" w:id="3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Производство художественных изданий из кости и рога</w:t>
      </w:r>
      <w:r>
        <w:br/>
      </w:r>
      <w:r>
        <w:rPr>
          <w:rFonts w:ascii="Times New Roman"/>
          <w:b/>
          <w:i w:val="false"/>
          <w:color w:val="000000"/>
        </w:rPr>
        <w:t>70. Нарезчик изделий из кости и рога</w:t>
      </w:r>
      <w:r>
        <w:br/>
      </w:r>
      <w:r>
        <w:rPr>
          <w:rFonts w:ascii="Times New Roman"/>
          <w:b/>
          <w:i w:val="false"/>
          <w:color w:val="000000"/>
        </w:rPr>
        <w:t>Параграф 1. Нарезчик изделий из кости и рога, 2-й разряд</w:t>
      </w:r>
    </w:p>
    <w:bookmarkEnd w:id="3008"/>
    <w:bookmarkStart w:name="z309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Характеристика работ: </w:t>
      </w:r>
    </w:p>
    <w:bookmarkEnd w:id="3009"/>
    <w:bookmarkStart w:name="z309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равномерная и точная заточка зубьев гребней и расчесок на специальном станке; </w:t>
      </w:r>
    </w:p>
    <w:bookmarkEnd w:id="3010"/>
    <w:bookmarkStart w:name="z309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инструмента и станка к работе; </w:t>
      </w:r>
    </w:p>
    <w:bookmarkEnd w:id="3011"/>
    <w:bookmarkStart w:name="z309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пластин по трафарету.</w:t>
      </w:r>
    </w:p>
    <w:bookmarkEnd w:id="3012"/>
    <w:bookmarkStart w:name="z309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Должен знать: </w:t>
      </w:r>
    </w:p>
    <w:bookmarkEnd w:id="3013"/>
    <w:bookmarkStart w:name="z310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приемы заточки зубьев гребней и расчесок, устройство; </w:t>
      </w:r>
    </w:p>
    <w:bookmarkEnd w:id="3014"/>
    <w:bookmarkStart w:name="z310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станков для заточки зубьев; </w:t>
      </w:r>
    </w:p>
    <w:bookmarkEnd w:id="3015"/>
    <w:bookmarkStart w:name="z310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выверки и правила заточки инструмента; </w:t>
      </w:r>
    </w:p>
    <w:bookmarkEnd w:id="3016"/>
    <w:bookmarkStart w:name="z310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условия; </w:t>
      </w:r>
    </w:p>
    <w:bookmarkEnd w:id="3017"/>
    <w:bookmarkStart w:name="z310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качество кости и рога.</w:t>
      </w:r>
    </w:p>
    <w:bookmarkEnd w:id="3018"/>
    <w:bookmarkStart w:name="z3105" w:id="3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Нарезчик изделий из кости и рога, 3-й разряд</w:t>
      </w:r>
    </w:p>
    <w:bookmarkEnd w:id="3019"/>
    <w:bookmarkStart w:name="z310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573. Характеристика работ: </w:t>
      </w:r>
    </w:p>
    <w:bookmarkEnd w:id="3020"/>
    <w:bookmarkStart w:name="z310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зубьев гребенок, расчесок и других изделий установленной частоты на дисковых пилах; </w:t>
      </w:r>
    </w:p>
    <w:bookmarkEnd w:id="3021"/>
    <w:bookmarkStart w:name="z310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настройка, наладка и заточка дисковых пил; </w:t>
      </w:r>
    </w:p>
    <w:bookmarkEnd w:id="3022"/>
    <w:bookmarkStart w:name="z310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выверка пилы и приспособлений; </w:t>
      </w:r>
    </w:p>
    <w:bookmarkEnd w:id="3023"/>
    <w:bookmarkStart w:name="z311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пригодности пластин, плашек для дальнейшей обработки при наличии отклонений от основных форм и размеров.</w:t>
      </w:r>
    </w:p>
    <w:bookmarkEnd w:id="3024"/>
    <w:bookmarkStart w:name="z311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574. Должен знать: </w:t>
      </w:r>
    </w:p>
    <w:bookmarkEnd w:id="3025"/>
    <w:bookmarkStart w:name="z311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приемы нарезки зубьев гребней, расчесок и других изделий; </w:t>
      </w:r>
    </w:p>
    <w:bookmarkEnd w:id="3026"/>
    <w:bookmarkStart w:name="z311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дисковых пил; </w:t>
      </w:r>
    </w:p>
    <w:bookmarkEnd w:id="3027"/>
    <w:bookmarkStart w:name="z311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пил в зависимости от частоты и глубины нарезки зубьев.</w:t>
      </w:r>
    </w:p>
    <w:bookmarkEnd w:id="3028"/>
    <w:bookmarkStart w:name="z3115" w:id="3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Обработчик изделий из кости и рога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изделий из кости и рога, 2-й разряд</w:t>
      </w:r>
    </w:p>
    <w:bookmarkEnd w:id="3029"/>
    <w:bookmarkStart w:name="z3117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575. Характеристика работ: </w:t>
      </w:r>
    </w:p>
    <w:bookmarkEnd w:id="3030"/>
    <w:bookmarkStart w:name="z3118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полуфабрикатов и художественных изделий простой конфигурации из кости и рога на фрезерных заточных станках и обдирочных кругах; </w:t>
      </w:r>
    </w:p>
    <w:bookmarkEnd w:id="3031"/>
    <w:bookmarkStart w:name="z3119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(глазков) пуговиц на сверлильных станках.</w:t>
      </w:r>
    </w:p>
    <w:bookmarkEnd w:id="3032"/>
    <w:bookmarkStart w:name="z3120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576. Должен знать: </w:t>
      </w:r>
    </w:p>
    <w:bookmarkEnd w:id="3033"/>
    <w:bookmarkStart w:name="z3121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обслуживаемого оборудования, применяемый режущий инструмент; </w:t>
      </w:r>
    </w:p>
    <w:bookmarkEnd w:id="3034"/>
    <w:bookmarkStart w:name="z3122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и заточки его; </w:t>
      </w:r>
    </w:p>
    <w:bookmarkEnd w:id="3035"/>
    <w:bookmarkStart w:name="z3123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кости и рога.</w:t>
      </w:r>
    </w:p>
    <w:bookmarkEnd w:id="3036"/>
    <w:bookmarkStart w:name="z3124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Примеры работ:</w:t>
      </w:r>
    </w:p>
    <w:bookmarkEnd w:id="3037"/>
    <w:bookmarkStart w:name="z3125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корпуса и торцы зубных щеток - фрезерование.</w:t>
      </w:r>
    </w:p>
    <w:bookmarkEnd w:id="3038"/>
    <w:bookmarkStart w:name="z3126" w:id="3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изделий из кости и рога, 3-й разряд</w:t>
      </w:r>
    </w:p>
    <w:bookmarkEnd w:id="3039"/>
    <w:bookmarkStart w:name="z3127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Характеристика работ: </w:t>
      </w:r>
    </w:p>
    <w:bookmarkEnd w:id="3040"/>
    <w:bookmarkStart w:name="z3128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полуфабрикатов и художественных изделий конфигурации средней сложности из кости и рога на токарных, фрезерных и сверлильных станках по образцам и эскизам; </w:t>
      </w:r>
    </w:p>
    <w:bookmarkEnd w:id="3041"/>
    <w:bookmarkStart w:name="z3129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наметка и вырезка пуговиц из костяной плашки; </w:t>
      </w:r>
    </w:p>
    <w:bookmarkEnd w:id="3042"/>
    <w:bookmarkStart w:name="z3130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вертикальное сверление отверстий в изделиях; </w:t>
      </w:r>
    </w:p>
    <w:bookmarkEnd w:id="3043"/>
    <w:bookmarkStart w:name="z3131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станков.</w:t>
      </w:r>
    </w:p>
    <w:bookmarkEnd w:id="3044"/>
    <w:bookmarkStart w:name="z3132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579. Должен знать: </w:t>
      </w:r>
    </w:p>
    <w:bookmarkEnd w:id="3045"/>
    <w:bookmarkStart w:name="z3133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регулирования обслуживаемого оборудования; </w:t>
      </w:r>
    </w:p>
    <w:bookmarkEnd w:id="3046"/>
    <w:bookmarkStart w:name="z3134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 правки фрез; </w:t>
      </w:r>
    </w:p>
    <w:bookmarkEnd w:id="3047"/>
    <w:bookmarkStart w:name="z3135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 сверл; </w:t>
      </w:r>
    </w:p>
    <w:bookmarkEnd w:id="3048"/>
    <w:bookmarkStart w:name="z3136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обрабатываемым изделиям.</w:t>
      </w:r>
    </w:p>
    <w:bookmarkEnd w:id="3049"/>
    <w:bookmarkStart w:name="z3137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Примеры работ:</w:t>
      </w:r>
    </w:p>
    <w:bookmarkEnd w:id="3050"/>
    <w:bookmarkStart w:name="z3138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бусы, шашки - токарная обработка;</w:t>
      </w:r>
    </w:p>
    <w:bookmarkEnd w:id="3051"/>
    <w:bookmarkStart w:name="z3139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крючки вязальные - фрезерование;</w:t>
      </w:r>
    </w:p>
    <w:bookmarkEnd w:id="3052"/>
    <w:bookmarkStart w:name="z3140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шпильки, запонки, игольницы - фрезерование и сверление.</w:t>
      </w:r>
    </w:p>
    <w:bookmarkEnd w:id="3053"/>
    <w:bookmarkStart w:name="z3141" w:id="3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Обработчик изделий из кости и рога, 4-й разряд</w:t>
      </w:r>
    </w:p>
    <w:bookmarkEnd w:id="3054"/>
    <w:bookmarkStart w:name="z3142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Характеристика работ: </w:t>
      </w:r>
    </w:p>
    <w:bookmarkEnd w:id="3055"/>
    <w:bookmarkStart w:name="z3143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полуфабрикатов и художественных изделий сложной конфигурации из кости и рога на токарных, фрезерных, сверлильных станках по образцам и эскизам; </w:t>
      </w:r>
    </w:p>
    <w:bookmarkEnd w:id="3056"/>
    <w:bookmarkStart w:name="z3144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объемных художественных изделий, выдерживание габаритов изделий согласно техническим требованиям; </w:t>
      </w:r>
    </w:p>
    <w:bookmarkEnd w:id="3057"/>
    <w:bookmarkStart w:name="z3145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технологической последовательности операций;</w:t>
      </w:r>
    </w:p>
    <w:bookmarkEnd w:id="3058"/>
    <w:bookmarkStart w:name="z3146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подогревание металлических кругов и наклеивание на них наждачной бумаги с помощью силикатного клея; </w:t>
      </w:r>
    </w:p>
    <w:bookmarkEnd w:id="3059"/>
    <w:bookmarkStart w:name="z3147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ограничителей глубины сверления; </w:t>
      </w:r>
    </w:p>
    <w:bookmarkEnd w:id="3060"/>
    <w:bookmarkStart w:name="z3148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3061"/>
    <w:bookmarkStart w:name="z3149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582. Должен знать: </w:t>
      </w:r>
    </w:p>
    <w:bookmarkEnd w:id="3062"/>
    <w:bookmarkStart w:name="z3150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обслуживаемого оборудования; </w:t>
      </w:r>
    </w:p>
    <w:bookmarkEnd w:id="3063"/>
    <w:bookmarkStart w:name="z3151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 изделий из кости и рога; </w:t>
      </w:r>
    </w:p>
    <w:bookmarkEnd w:id="3064"/>
    <w:bookmarkStart w:name="z3152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различных видов кости и рога для изготовления художественных изделий; </w:t>
      </w:r>
    </w:p>
    <w:bookmarkEnd w:id="3065"/>
    <w:bookmarkStart w:name="z3153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подогрева металлических кругов и наклейки на них наждачной бумаги, анатомическое строение фигур птиц и животных; </w:t>
      </w:r>
    </w:p>
    <w:bookmarkEnd w:id="3066"/>
    <w:bookmarkStart w:name="z3154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инструментов, крепежных приспособлений.</w:t>
      </w:r>
    </w:p>
    <w:bookmarkEnd w:id="3067"/>
    <w:bookmarkStart w:name="z3155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Примеры работ:</w:t>
      </w:r>
    </w:p>
    <w:bookmarkEnd w:id="3068"/>
    <w:bookmarkStart w:name="z3156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браслеты, скульптура - фрезерование и сверление;</w:t>
      </w:r>
    </w:p>
    <w:bookmarkEnd w:id="3069"/>
    <w:bookmarkStart w:name="z3157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крышки, лепестки - обдирка на станках;</w:t>
      </w:r>
    </w:p>
    <w:bookmarkEnd w:id="3070"/>
    <w:bookmarkStart w:name="z3158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плашки - обдирка и оконтуривание;</w:t>
      </w:r>
    </w:p>
    <w:bookmarkEnd w:id="3071"/>
    <w:bookmarkStart w:name="z3159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туловища птиц, зверей - обдирка;</w:t>
      </w:r>
    </w:p>
    <w:bookmarkEnd w:id="3072"/>
    <w:bookmarkStart w:name="z3160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мундштуки, пудреницы, трубки с нарезкой резьбы - токарная обработка.</w:t>
      </w:r>
    </w:p>
    <w:bookmarkEnd w:id="3073"/>
    <w:bookmarkStart w:name="z3161" w:id="3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Обработчик изделий из кости и рога, 5-й разряд</w:t>
      </w:r>
    </w:p>
    <w:bookmarkEnd w:id="3074"/>
    <w:bookmarkStart w:name="z3162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584. Характеристика работ: </w:t>
      </w:r>
    </w:p>
    <w:bookmarkEnd w:id="3075"/>
    <w:bookmarkStart w:name="z3163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полуфабрикатов и художественных изделий особо сложной конфигурации из кости и рога на станках по образцам и эскизам; </w:t>
      </w:r>
    </w:p>
    <w:bookmarkEnd w:id="3076"/>
    <w:bookmarkStart w:name="z3164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изделий с внутренними пустотами, требующими большой точности и тщательности обработки.</w:t>
      </w:r>
    </w:p>
    <w:bookmarkEnd w:id="3077"/>
    <w:bookmarkStart w:name="z3165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Должен знать: </w:t>
      </w:r>
    </w:p>
    <w:bookmarkEnd w:id="3078"/>
    <w:bookmarkStart w:name="z3166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обслуживаемых станков; </w:t>
      </w:r>
    </w:p>
    <w:bookmarkEnd w:id="3079"/>
    <w:bookmarkStart w:name="z3167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чертежей; </w:t>
      </w:r>
    </w:p>
    <w:bookmarkEnd w:id="3080"/>
    <w:bookmarkStart w:name="z3168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(классы точности) и параметры шероховатости (классы чистоты обработки).</w:t>
      </w:r>
    </w:p>
    <w:bookmarkEnd w:id="3081"/>
    <w:bookmarkStart w:name="z3169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Примеры работ:</w:t>
      </w:r>
    </w:p>
    <w:bookmarkEnd w:id="3082"/>
    <w:bookmarkStart w:name="z3170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кубки, вазы, приборы туалетные - обработка.</w:t>
      </w:r>
    </w:p>
    <w:bookmarkEnd w:id="3083"/>
    <w:bookmarkStart w:name="z3171" w:id="3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Правильщик роговых пластин</w:t>
      </w:r>
      <w:r>
        <w:br/>
      </w:r>
      <w:r>
        <w:rPr>
          <w:rFonts w:ascii="Times New Roman"/>
          <w:b/>
          <w:i w:val="false"/>
          <w:color w:val="000000"/>
        </w:rPr>
        <w:t>Параграф 1. Правильщик роговых пластин, 3-й разряд</w:t>
      </w:r>
    </w:p>
    <w:bookmarkEnd w:id="3084"/>
    <w:bookmarkStart w:name="z3173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587. Характеристика работ: </w:t>
      </w:r>
    </w:p>
    <w:bookmarkEnd w:id="3085"/>
    <w:bookmarkStart w:name="z3174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нагревание-распарка роговых пластин в горне, печах или специальных установках; </w:t>
      </w:r>
    </w:p>
    <w:bookmarkEnd w:id="3086"/>
    <w:bookmarkStart w:name="z3175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роговых пластин на прессах до полного выравнивания; </w:t>
      </w:r>
    </w:p>
    <w:bookmarkEnd w:id="3087"/>
    <w:bookmarkStart w:name="z3176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с помощью приборов; </w:t>
      </w:r>
    </w:p>
    <w:bookmarkEnd w:id="3088"/>
    <w:bookmarkStart w:name="z3177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горна, печей, специальных установок и прессов; </w:t>
      </w:r>
    </w:p>
    <w:bookmarkEnd w:id="3089"/>
    <w:bookmarkStart w:name="z3178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температуры нагрева и усилия прессов в соответствии с технологическим процессом.</w:t>
      </w:r>
    </w:p>
    <w:bookmarkEnd w:id="3090"/>
    <w:bookmarkStart w:name="z3179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Должен знать: </w:t>
      </w:r>
    </w:p>
    <w:bookmarkEnd w:id="3091"/>
    <w:bookmarkStart w:name="z3180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правки рога; </w:t>
      </w:r>
    </w:p>
    <w:bookmarkEnd w:id="3092"/>
    <w:bookmarkStart w:name="z3181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работы;</w:t>
      </w:r>
    </w:p>
    <w:bookmarkEnd w:id="3093"/>
    <w:bookmarkStart w:name="z3182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применяемого оборудования, технические условия, свойства и качество рога; </w:t>
      </w:r>
    </w:p>
    <w:bookmarkEnd w:id="3094"/>
    <w:bookmarkStart w:name="z3183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роговых пластин, возникающие вследствие несоблюдения установленного режима нагрева; </w:t>
      </w:r>
    </w:p>
    <w:bookmarkEnd w:id="3095"/>
    <w:bookmarkStart w:name="z3184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их, свойства применяемого топлива.</w:t>
      </w:r>
    </w:p>
    <w:bookmarkEnd w:id="3096"/>
    <w:bookmarkStart w:name="z3185" w:id="3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Прессовщик изделий из рогового порошка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 изделий из рогового порошка, 3-й разряд</w:t>
      </w:r>
    </w:p>
    <w:bookmarkEnd w:id="3097"/>
    <w:bookmarkStart w:name="z3187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589. Характеристика работ: </w:t>
      </w:r>
    </w:p>
    <w:bookmarkEnd w:id="3098"/>
    <w:bookmarkStart w:name="z3188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различных изделий из рогового порошка; </w:t>
      </w:r>
    </w:p>
    <w:bookmarkEnd w:id="3099"/>
    <w:bookmarkStart w:name="z3189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в пресс-формы, установка форм под пресс; </w:t>
      </w:r>
    </w:p>
    <w:bookmarkEnd w:id="3100"/>
    <w:bookmarkStart w:name="z3190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наладка обслуживаемого оборудования; </w:t>
      </w:r>
    </w:p>
    <w:bookmarkEnd w:id="3101"/>
    <w:bookmarkStart w:name="z3191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изготавливаемых деталей по образцам, шаблонам или измерительным инструментом; </w:t>
      </w:r>
    </w:p>
    <w:bookmarkEnd w:id="3102"/>
    <w:bookmarkStart w:name="z3192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показаниями контрольно-измерительных и регулирующих приборов.</w:t>
      </w:r>
    </w:p>
    <w:bookmarkEnd w:id="3103"/>
    <w:bookmarkStart w:name="z3193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Должен знать: </w:t>
      </w:r>
    </w:p>
    <w:bookmarkEnd w:id="3104"/>
    <w:bookmarkStart w:name="z3194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прессования изделий из рогового порошка; </w:t>
      </w:r>
    </w:p>
    <w:bookmarkEnd w:id="3105"/>
    <w:bookmarkStart w:name="z3195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обслуживаемого оборудования, конструкции; </w:t>
      </w:r>
    </w:p>
    <w:bookmarkEnd w:id="3106"/>
    <w:bookmarkStart w:name="z3196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и способы установки пресс-форм, технические требования к роговому порошку и изготавливаемым деталям; </w:t>
      </w:r>
    </w:p>
    <w:bookmarkEnd w:id="3107"/>
    <w:bookmarkStart w:name="z3197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 регулирующих приборов.</w:t>
      </w:r>
    </w:p>
    <w:bookmarkEnd w:id="3108"/>
    <w:bookmarkStart w:name="z3198" w:id="3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Размольщик роговой стружки</w:t>
      </w:r>
      <w:r>
        <w:br/>
      </w:r>
      <w:r>
        <w:rPr>
          <w:rFonts w:ascii="Times New Roman"/>
          <w:b/>
          <w:i w:val="false"/>
          <w:color w:val="000000"/>
        </w:rPr>
        <w:t>Параграф 1. Размольщик роговой стружки, 2-й разряд</w:t>
      </w:r>
    </w:p>
    <w:bookmarkEnd w:id="3109"/>
    <w:bookmarkStart w:name="z3200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Характеристика работ: </w:t>
      </w:r>
    </w:p>
    <w:bookmarkEnd w:id="3110"/>
    <w:bookmarkStart w:name="z3201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роговой стружки в порошок; </w:t>
      </w:r>
    </w:p>
    <w:bookmarkEnd w:id="3111"/>
    <w:bookmarkStart w:name="z3202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загружаемой роговой стружки; </w:t>
      </w:r>
    </w:p>
    <w:bookmarkEnd w:id="3112"/>
    <w:bookmarkStart w:name="z3203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взвешивание, дозирование и загрузка роговой стружки в мельницы. Контроль процесса размола;</w:t>
      </w:r>
    </w:p>
    <w:bookmarkEnd w:id="3113"/>
    <w:bookmarkStart w:name="z3204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114"/>
    <w:bookmarkStart w:name="z3205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592. Должен знать: </w:t>
      </w:r>
    </w:p>
    <w:bookmarkEnd w:id="3115"/>
    <w:bookmarkStart w:name="z3206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степень размола роговой стружки для различных изделий; </w:t>
      </w:r>
    </w:p>
    <w:bookmarkEnd w:id="3116"/>
    <w:bookmarkStart w:name="z3207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и правилах эксплуатации применяемого оборудования; </w:t>
      </w:r>
    </w:p>
    <w:bookmarkEnd w:id="3117"/>
    <w:bookmarkStart w:name="z3208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равномерной загрузки оборудования, технические условия на рог;</w:t>
      </w:r>
    </w:p>
    <w:bookmarkEnd w:id="3118"/>
    <w:bookmarkStart w:name="z3209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рога, роговой стружки и порошка.</w:t>
      </w:r>
    </w:p>
    <w:bookmarkEnd w:id="3119"/>
    <w:bookmarkStart w:name="z3210" w:id="3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Распиловщик кости и рога</w:t>
      </w:r>
      <w:r>
        <w:br/>
      </w:r>
      <w:r>
        <w:rPr>
          <w:rFonts w:ascii="Times New Roman"/>
          <w:b/>
          <w:i w:val="false"/>
          <w:color w:val="000000"/>
        </w:rPr>
        <w:t>Параграф 1. Распиловщик кости и рога, 3-й разряд</w:t>
      </w:r>
    </w:p>
    <w:bookmarkEnd w:id="3120"/>
    <w:bookmarkStart w:name="z3212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593. Характеристика работ: </w:t>
      </w:r>
    </w:p>
    <w:bookmarkEnd w:id="3121"/>
    <w:bookmarkStart w:name="z3213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распиливание на циркульной пиле планок и колец по заданным размерам для простых и средней сложности изделий из кости и рога;</w:t>
      </w:r>
    </w:p>
    <w:bookmarkEnd w:id="3122"/>
    <w:bookmarkStart w:name="z3214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и распиливание роговых пластин на плашки необходимых размеров; </w:t>
      </w:r>
    </w:p>
    <w:bookmarkEnd w:id="3123"/>
    <w:bookmarkStart w:name="z3215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тару; </w:t>
      </w:r>
    </w:p>
    <w:bookmarkEnd w:id="3124"/>
    <w:bookmarkStart w:name="z3216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циркульной пилы; </w:t>
      </w:r>
    </w:p>
    <w:bookmarkEnd w:id="3125"/>
    <w:bookmarkStart w:name="z3217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зубьев, установка пил для соответствующего распиливания кости и рога;</w:t>
      </w:r>
    </w:p>
    <w:bookmarkEnd w:id="3126"/>
    <w:bookmarkStart w:name="z3218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End w:id="3127"/>
    <w:bookmarkStart w:name="z3219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Должен знать: </w:t>
      </w:r>
    </w:p>
    <w:bookmarkEnd w:id="3128"/>
    <w:bookmarkStart w:name="z3220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циркульной пилы;</w:t>
      </w:r>
    </w:p>
    <w:bookmarkEnd w:id="3129"/>
    <w:bookmarkStart w:name="z3221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разводки и заточки зубьев, сорта и качества кости и рога; </w:t>
      </w:r>
    </w:p>
    <w:bookmarkEnd w:id="3130"/>
    <w:bookmarkStart w:name="z3222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рационального распиливания кости и рога; </w:t>
      </w:r>
    </w:p>
    <w:bookmarkEnd w:id="3131"/>
    <w:bookmarkStart w:name="z3223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и назначение кости и рога для различных видов изделий.</w:t>
      </w:r>
    </w:p>
    <w:bookmarkEnd w:id="3132"/>
    <w:bookmarkStart w:name="z3224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Примеры работ:</w:t>
      </w:r>
    </w:p>
    <w:bookmarkEnd w:id="3133"/>
    <w:bookmarkStart w:name="z3225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кулоны из кости и рога - распиливание;</w:t>
      </w:r>
    </w:p>
    <w:bookmarkEnd w:id="3134"/>
    <w:bookmarkStart w:name="z3226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из кости и рога для расчесок, гребней, шпилек - распиливание.</w:t>
      </w:r>
    </w:p>
    <w:bookmarkEnd w:id="3135"/>
    <w:bookmarkStart w:name="z3227" w:id="3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Распиловщик кости и рога, 4-й разряд</w:t>
      </w:r>
    </w:p>
    <w:bookmarkEnd w:id="3136"/>
    <w:bookmarkStart w:name="z3228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Характеристика работ:</w:t>
      </w:r>
    </w:p>
    <w:bookmarkEnd w:id="3137"/>
    <w:bookmarkStart w:name="z3229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распиливание на циркульной пиле и вручную заготовок для сложных уникальных художественных изделий из кости и рога по заданным чертежам и размерам в соответствии с пропорциями и анатомическим строением птиц, животных, фигуры человека:</w:t>
      </w:r>
    </w:p>
    <w:bookmarkEnd w:id="3138"/>
    <w:bookmarkStart w:name="z3230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рога по соответствующей расцветке и декоративным качествам;</w:t>
      </w:r>
    </w:p>
    <w:bookmarkEnd w:id="3139"/>
    <w:bookmarkStart w:name="z3231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сырья и предохранение заголовок от разрывов;</w:t>
      </w:r>
    </w:p>
    <w:bookmarkEnd w:id="3140"/>
    <w:bookmarkStart w:name="z3232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заготовок по размерам и назначению.</w:t>
      </w:r>
    </w:p>
    <w:bookmarkEnd w:id="3141"/>
    <w:bookmarkStart w:name="z3233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597.Должен знать:</w:t>
      </w:r>
    </w:p>
    <w:bookmarkEnd w:id="3142"/>
    <w:bookmarkStart w:name="z3234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специфические особенности кости и рога для выработки различных художественных изделий;</w:t>
      </w:r>
    </w:p>
    <w:bookmarkEnd w:id="3143"/>
    <w:bookmarkStart w:name="z3235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пропорции и анатомическое строение животных и птиц.</w:t>
      </w:r>
    </w:p>
    <w:bookmarkEnd w:id="3144"/>
    <w:bookmarkStart w:name="z3236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598.Примеры работ:</w:t>
      </w:r>
    </w:p>
    <w:bookmarkEnd w:id="3145"/>
    <w:bookmarkStart w:name="z3237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Распиливание:</w:t>
      </w:r>
    </w:p>
    <w:bookmarkEnd w:id="3146"/>
    <w:bookmarkStart w:name="z3238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из кости и рога для инкрустации художественных изделий, для фигурных скульптур, композиций;</w:t>
      </w:r>
    </w:p>
    <w:bookmarkEnd w:id="3147"/>
    <w:bookmarkStart w:name="z3239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фигурные из кости и рога для ожерелий, колец, браслетов.</w:t>
      </w:r>
    </w:p>
    <w:bookmarkEnd w:id="3148"/>
    <w:bookmarkStart w:name="z3240" w:id="3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76. Резчик по кости и рогу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по кости и рогу, 2-й разряд</w:t>
      </w:r>
    </w:p>
    <w:bookmarkEnd w:id="3149"/>
    <w:bookmarkStart w:name="z3242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599. Характеристика работ: </w:t>
      </w:r>
    </w:p>
    <w:bookmarkEnd w:id="3150"/>
    <w:bookmarkStart w:name="z3243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резьба простых художественных изделий из кости и рога по образцам вручную с применением различных приспособлений; </w:t>
      </w:r>
    </w:p>
    <w:bookmarkEnd w:id="3151"/>
    <w:bookmarkStart w:name="z3244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заготовок простых художественных изделий для выполнения художественной резьбы.</w:t>
      </w:r>
    </w:p>
    <w:bookmarkEnd w:id="3152"/>
    <w:bookmarkStart w:name="z3245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600. Должен знать: </w:t>
      </w:r>
    </w:p>
    <w:bookmarkEnd w:id="3153"/>
    <w:bookmarkStart w:name="z3246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резьбы по кости и рогу простых художественных изделий вручную и с применением специальных приспособлений; </w:t>
      </w:r>
    </w:p>
    <w:bookmarkEnd w:id="3154"/>
    <w:bookmarkStart w:name="z3247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готовым изделиям и применяемому сырью.</w:t>
      </w:r>
    </w:p>
    <w:bookmarkEnd w:id="3155"/>
    <w:bookmarkStart w:name="z3248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Примеры работ:</w:t>
      </w:r>
    </w:p>
    <w:bookmarkEnd w:id="3156"/>
    <w:bookmarkStart w:name="z3249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художественная резьба;</w:t>
      </w:r>
    </w:p>
    <w:bookmarkEnd w:id="3157"/>
    <w:bookmarkStart w:name="z3250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пуговицы;</w:t>
      </w:r>
    </w:p>
    <w:bookmarkEnd w:id="3158"/>
    <w:bookmarkStart w:name="z3251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шпильки гладкие.</w:t>
      </w:r>
    </w:p>
    <w:bookmarkEnd w:id="3159"/>
    <w:bookmarkStart w:name="z3252" w:id="3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по кости и рогу, 3-й разряд</w:t>
      </w:r>
    </w:p>
    <w:bookmarkEnd w:id="3160"/>
    <w:bookmarkStart w:name="z3253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Характеристика работ: </w:t>
      </w:r>
    </w:p>
    <w:bookmarkEnd w:id="3161"/>
    <w:bookmarkStart w:name="z3254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резьба по кости и рогу средней сложности художественных изделий массового производства по образцам вручную с применением специальных приспособлений и оборудования, обдирочных кругов, наждаков, сверлильных установок, бормашин; </w:t>
      </w:r>
    </w:p>
    <w:bookmarkEnd w:id="3162"/>
    <w:bookmarkStart w:name="z3255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бормашин.</w:t>
      </w:r>
    </w:p>
    <w:bookmarkEnd w:id="3163"/>
    <w:bookmarkStart w:name="z3256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603. Должен знать: </w:t>
      </w:r>
    </w:p>
    <w:bookmarkEnd w:id="3164"/>
    <w:bookmarkStart w:name="z3257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ухода за инструментами и оборудованием;</w:t>
      </w:r>
    </w:p>
    <w:bookmarkEnd w:id="3165"/>
    <w:bookmarkStart w:name="z3258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технику резьбы по кости и рогу изделий средней сложности форм.</w:t>
      </w:r>
    </w:p>
    <w:bookmarkEnd w:id="3166"/>
    <w:bookmarkStart w:name="z3259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Примеры работ:</w:t>
      </w:r>
    </w:p>
    <w:bookmarkEnd w:id="3167"/>
    <w:bookmarkStart w:name="z3260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резьба:</w:t>
      </w:r>
    </w:p>
    <w:bookmarkEnd w:id="3168"/>
    <w:bookmarkStart w:name="z3261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броши.</w:t>
      </w:r>
    </w:p>
    <w:bookmarkEnd w:id="3169"/>
    <w:bookmarkStart w:name="z3262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заколки.</w:t>
      </w:r>
    </w:p>
    <w:bookmarkEnd w:id="3170"/>
    <w:bookmarkStart w:name="z3263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кулоны.</w:t>
      </w:r>
    </w:p>
    <w:bookmarkEnd w:id="3171"/>
    <w:bookmarkStart w:name="z3264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крючки.</w:t>
      </w:r>
    </w:p>
    <w:bookmarkEnd w:id="3172"/>
    <w:bookmarkStart w:name="z3265" w:id="3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Резчик по кости и рогу, 4-й разряд</w:t>
      </w:r>
    </w:p>
    <w:bookmarkEnd w:id="3173"/>
    <w:bookmarkStart w:name="z3266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605. Характеристика работ: </w:t>
      </w:r>
    </w:p>
    <w:bookmarkEnd w:id="3174"/>
    <w:bookmarkStart w:name="z3267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 по кости и рогу сложных изделий по образцам и эскизам в разной технике резьбы (пропильная резьба с геометрическими узорами и ажурная резьба): вручную и с применением специальных приспособлений;</w:t>
      </w:r>
    </w:p>
    <w:bookmarkEnd w:id="3175"/>
    <w:bookmarkStart w:name="z3268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изделий из отдельных деталей.</w:t>
      </w:r>
    </w:p>
    <w:bookmarkEnd w:id="3176"/>
    <w:bookmarkStart w:name="z3269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Должен знать: различную технику резьбы по кости и рогу; </w:t>
      </w:r>
    </w:p>
    <w:bookmarkEnd w:id="3177"/>
    <w:bookmarkStart w:name="z3270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специального инструмента; </w:t>
      </w:r>
    </w:p>
    <w:bookmarkEnd w:id="3178"/>
    <w:bookmarkStart w:name="z3271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и уход за ним; </w:t>
      </w:r>
    </w:p>
    <w:bookmarkEnd w:id="3179"/>
    <w:bookmarkStart w:name="z3272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готовым изделиям и применяемому сырью.</w:t>
      </w:r>
    </w:p>
    <w:bookmarkEnd w:id="3180"/>
    <w:bookmarkStart w:name="z3273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Примеры работ:</w:t>
      </w:r>
    </w:p>
    <w:bookmarkEnd w:id="3181"/>
    <w:bookmarkStart w:name="z3274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резьба:</w:t>
      </w:r>
    </w:p>
    <w:bookmarkEnd w:id="3182"/>
    <w:bookmarkStart w:name="z3275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вставки;</w:t>
      </w:r>
    </w:p>
    <w:bookmarkEnd w:id="3183"/>
    <w:bookmarkStart w:name="z3276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закладки;</w:t>
      </w:r>
    </w:p>
    <w:bookmarkEnd w:id="3184"/>
    <w:bookmarkStart w:name="z3277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игольницы;</w:t>
      </w:r>
    </w:p>
    <w:bookmarkEnd w:id="3185"/>
    <w:bookmarkStart w:name="z3278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скульптуры.</w:t>
      </w:r>
    </w:p>
    <w:bookmarkEnd w:id="3186"/>
    <w:bookmarkStart w:name="z3279" w:id="3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Резчик по кости и рогу, 5-й разряд</w:t>
      </w:r>
    </w:p>
    <w:bookmarkEnd w:id="3187"/>
    <w:bookmarkStart w:name="z3280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Характеристика работ: </w:t>
      </w:r>
    </w:p>
    <w:bookmarkEnd w:id="3188"/>
    <w:bookmarkStart w:name="z3281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 по кости и рогу особо сложных по форме художественных изделий, объемной скульптуры и сюжетных композиций в ажурной и рельефной технике резьбы по образцам и эскизам различное сложности исполнения вручную с применением специальных приспособлений.</w:t>
      </w:r>
    </w:p>
    <w:bookmarkEnd w:id="3189"/>
    <w:bookmarkStart w:name="z3282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609. Должен знать: </w:t>
      </w:r>
    </w:p>
    <w:bookmarkEnd w:id="3190"/>
    <w:bookmarkStart w:name="z3283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художественной резьбы по кости и рогу особо сложной формы;</w:t>
      </w:r>
    </w:p>
    <w:bookmarkEnd w:id="3191"/>
    <w:bookmarkStart w:name="z3284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и отделки кости и рога для резьбы; </w:t>
      </w:r>
    </w:p>
    <w:bookmarkEnd w:id="3192"/>
    <w:bookmarkStart w:name="z3285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заточки инструмента; </w:t>
      </w:r>
    </w:p>
    <w:bookmarkEnd w:id="3193"/>
    <w:bookmarkStart w:name="z3286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кости и рога.</w:t>
      </w:r>
    </w:p>
    <w:bookmarkEnd w:id="3194"/>
    <w:bookmarkStart w:name="z3287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Примеры работ:</w:t>
      </w:r>
    </w:p>
    <w:bookmarkEnd w:id="3195"/>
    <w:bookmarkStart w:name="z3288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резьба:</w:t>
      </w:r>
    </w:p>
    <w:bookmarkEnd w:id="3196"/>
    <w:bookmarkStart w:name="z3289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ножи листовые;</w:t>
      </w:r>
    </w:p>
    <w:bookmarkEnd w:id="3197"/>
    <w:bookmarkStart w:name="z3290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пудреницы;</w:t>
      </w:r>
    </w:p>
    <w:bookmarkEnd w:id="3198"/>
    <w:bookmarkStart w:name="z3291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шкатулки.</w:t>
      </w:r>
    </w:p>
    <w:bookmarkEnd w:id="3199"/>
    <w:bookmarkStart w:name="z3292" w:id="3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Резчик по кости и рогу, 6-й разряд</w:t>
      </w:r>
    </w:p>
    <w:bookmarkEnd w:id="3200"/>
    <w:bookmarkStart w:name="z3293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611. Характеристика работ: </w:t>
      </w:r>
    </w:p>
    <w:bookmarkEnd w:id="3201"/>
    <w:bookmarkStart w:name="z3294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 по кости и рогу высокохудожественных, выставочных и уникальных изделий с ажурной, плоскорельефной, объемной резьбой и многофигурных изделий (скульптур) по образцам и эскизам, по собственным композициям в разной технике и высоком техническом исполнении;</w:t>
      </w:r>
    </w:p>
    <w:bookmarkEnd w:id="3202"/>
    <w:bookmarkStart w:name="z3295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новых изделий по собственным композициям; </w:t>
      </w:r>
    </w:p>
    <w:bookmarkEnd w:id="3203"/>
    <w:bookmarkStart w:name="z3296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сборка изделий, крепление деталей, склеивание деталей и узлов;</w:t>
      </w:r>
    </w:p>
    <w:bookmarkEnd w:id="3204"/>
    <w:bookmarkStart w:name="z3297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резьбы с учетом сохранения художественных достоинств и декоративных качеств, заложенных в материале.</w:t>
      </w:r>
    </w:p>
    <w:bookmarkEnd w:id="3205"/>
    <w:bookmarkStart w:name="z3298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612. Должен знать: </w:t>
      </w:r>
    </w:p>
    <w:bookmarkEnd w:id="3206"/>
    <w:bookmarkStart w:name="z3299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ажурной, объемной, плоскорельефной художественной резьбы по кости и рогу и многофактурных изделий с применением специальных приспособлений;</w:t>
      </w:r>
    </w:p>
    <w:bookmarkEnd w:id="3207"/>
    <w:bookmarkStart w:name="z3300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традиционные приемы резьбы по кости и рогу.</w:t>
      </w:r>
    </w:p>
    <w:bookmarkEnd w:id="3208"/>
    <w:bookmarkStart w:name="z3301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Примеры работ:</w:t>
      </w:r>
    </w:p>
    <w:bookmarkEnd w:id="3209"/>
    <w:bookmarkStart w:name="z3302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резьба:</w:t>
      </w:r>
    </w:p>
    <w:bookmarkEnd w:id="3210"/>
    <w:bookmarkStart w:name="z3303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скульптуры типа "Весть о спутнике", "Мужичок с ноготок", "Вещий Олег", "Репка".</w:t>
      </w:r>
    </w:p>
    <w:bookmarkEnd w:id="3211"/>
    <w:bookmarkStart w:name="z3304" w:id="3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77. Сортировщик рога и кости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рога и кости, 3-й разряд</w:t>
      </w:r>
    </w:p>
    <w:bookmarkEnd w:id="3212"/>
    <w:bookmarkStart w:name="z3306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614. Характеристика работ: </w:t>
      </w:r>
    </w:p>
    <w:bookmarkEnd w:id="3213"/>
    <w:bookmarkStart w:name="z3307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рога и кости по качеству и назначению; </w:t>
      </w:r>
    </w:p>
    <w:bookmarkEnd w:id="3214"/>
    <w:bookmarkStart w:name="z3308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рога и кости для дальнейшей обработки в соответствии с техническими требованиями; </w:t>
      </w:r>
    </w:p>
    <w:bookmarkEnd w:id="3215"/>
    <w:bookmarkStart w:name="z3309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рога от лобовика и стержня на прессе или циркулярной пилой; </w:t>
      </w:r>
    </w:p>
    <w:bookmarkEnd w:id="3216"/>
    <w:bookmarkStart w:name="z3310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и отбелка кости.</w:t>
      </w:r>
    </w:p>
    <w:bookmarkEnd w:id="3217"/>
    <w:bookmarkStart w:name="z3311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615. Должен знать: </w:t>
      </w:r>
    </w:p>
    <w:bookmarkEnd w:id="3218"/>
    <w:bookmarkStart w:name="z3312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 и сортировку рога и кости, технические условия, свойства и качество рога и кости; </w:t>
      </w:r>
    </w:p>
    <w:bookmarkEnd w:id="3219"/>
    <w:bookmarkStart w:name="z3313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обслуживаемого оборудования и инструмента; </w:t>
      </w:r>
    </w:p>
    <w:bookmarkEnd w:id="3220"/>
    <w:bookmarkStart w:name="z3314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обезжиривания и отбелки кости, а также первичной обработки рога, пороки рога и кости, методы их исправления.</w:t>
      </w:r>
    </w:p>
    <w:bookmarkEnd w:id="3221"/>
    <w:bookmarkStart w:name="z3315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кости и рога",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3222"/>
    <w:bookmarkStart w:name="z3316" w:id="3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Производство художественных изделий из янтаря</w:t>
      </w:r>
      <w:r>
        <w:br/>
      </w:r>
      <w:r>
        <w:rPr>
          <w:rFonts w:ascii="Times New Roman"/>
          <w:b/>
          <w:i w:val="false"/>
          <w:color w:val="000000"/>
        </w:rPr>
        <w:t>78. Заготовщик янтаря</w:t>
      </w:r>
      <w:r>
        <w:br/>
      </w:r>
      <w:r>
        <w:rPr>
          <w:rFonts w:ascii="Times New Roman"/>
          <w:b/>
          <w:i w:val="false"/>
          <w:color w:val="000000"/>
        </w:rPr>
        <w:t>Параграф 1. Заготовщик янтаря, 2-й разряд</w:t>
      </w:r>
    </w:p>
    <w:bookmarkEnd w:id="3223"/>
    <w:bookmarkStart w:name="z3319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616. Характеристика работ: </w:t>
      </w:r>
    </w:p>
    <w:bookmarkEnd w:id="3224"/>
    <w:bookmarkStart w:name="z3320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отеска естественного янтаря и отходов от прессованного янтаря металлическим ножом вручную до полного удаления верхней корки;</w:t>
      </w:r>
    </w:p>
    <w:bookmarkEnd w:id="3225"/>
    <w:bookmarkStart w:name="z3321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ошкуровка вручную янтарных кусков от верхней корки и включений для прессования янтаря; </w:t>
      </w:r>
    </w:p>
    <w:bookmarkEnd w:id="3226"/>
    <w:bookmarkStart w:name="z3322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ошкуренного янтаря и янтарных отходов в фарфоровых ваннах содовым раствором; </w:t>
      </w:r>
    </w:p>
    <w:bookmarkEnd w:id="3227"/>
    <w:bookmarkStart w:name="z3323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янтаря и отходов в электропечах; </w:t>
      </w:r>
    </w:p>
    <w:bookmarkEnd w:id="3228"/>
    <w:bookmarkStart w:name="z3324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печи к работе.</w:t>
      </w:r>
    </w:p>
    <w:bookmarkEnd w:id="3229"/>
    <w:bookmarkStart w:name="z3325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617. Должен знать: </w:t>
      </w:r>
    </w:p>
    <w:bookmarkEnd w:id="3230"/>
    <w:bookmarkStart w:name="z3326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естественного янтаря; </w:t>
      </w:r>
    </w:p>
    <w:bookmarkEnd w:id="3231"/>
    <w:bookmarkStart w:name="z3327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применяемый инструмент; </w:t>
      </w:r>
    </w:p>
    <w:bookmarkEnd w:id="3232"/>
    <w:bookmarkStart w:name="z3328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сушки янтаря и отходов; </w:t>
      </w:r>
    </w:p>
    <w:bookmarkEnd w:id="3233"/>
    <w:bookmarkStart w:name="z3329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электропечи и температурный режим сушки; </w:t>
      </w:r>
    </w:p>
    <w:bookmarkEnd w:id="3234"/>
    <w:bookmarkStart w:name="z3330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янтаря.</w:t>
      </w:r>
    </w:p>
    <w:bookmarkEnd w:id="3235"/>
    <w:bookmarkStart w:name="z3331" w:id="3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Заготовщик янтаря, 3-й разряд</w:t>
      </w:r>
    </w:p>
    <w:bookmarkEnd w:id="3236"/>
    <w:bookmarkStart w:name="z3332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618. Характеристика работ: </w:t>
      </w:r>
    </w:p>
    <w:bookmarkEnd w:id="3237"/>
    <w:bookmarkStart w:name="z3333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отеска заготовок из янтаря различных размеров и форм для изготовления янтарных изделий; </w:t>
      </w:r>
    </w:p>
    <w:bookmarkEnd w:id="3238"/>
    <w:bookmarkStart w:name="z3334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кусков естественного и прессованного янтаря на заготовки прямоугольной и квадратной форм дисковыми и ленточными пилами; </w:t>
      </w:r>
    </w:p>
    <w:bookmarkEnd w:id="3239"/>
    <w:bookmarkStart w:name="z3335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в заготовках сквозных и глухих отверстий по чертежам и шаблонам.</w:t>
      </w:r>
    </w:p>
    <w:bookmarkEnd w:id="3240"/>
    <w:bookmarkStart w:name="z3336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619. Должен знать: </w:t>
      </w:r>
    </w:p>
    <w:bookmarkEnd w:id="3241"/>
    <w:bookmarkStart w:name="z3337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отески заготовок из янтаря прямоугольной и квадратной форм;</w:t>
      </w:r>
    </w:p>
    <w:bookmarkEnd w:id="3242"/>
    <w:bookmarkStart w:name="z3338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дисковых, ленточных пил и сверлильных станков, сортность янтаря и технические требования; </w:t>
      </w:r>
    </w:p>
    <w:bookmarkEnd w:id="3243"/>
    <w:bookmarkStart w:name="z3339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полуфабрикатам; </w:t>
      </w:r>
    </w:p>
    <w:bookmarkEnd w:id="3244"/>
    <w:bookmarkStart w:name="z3340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рационального использования янтаря.</w:t>
      </w:r>
    </w:p>
    <w:bookmarkEnd w:id="3245"/>
    <w:bookmarkStart w:name="z3341" w:id="3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Заготовщик янтаря, 4-й разряд</w:t>
      </w:r>
    </w:p>
    <w:bookmarkEnd w:id="3246"/>
    <w:bookmarkStart w:name="z3342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620. Характеристика работ: </w:t>
      </w:r>
    </w:p>
    <w:bookmarkEnd w:id="3247"/>
    <w:bookmarkStart w:name="z3343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естественного янтаря для обработки и изготовления художественных изделий; </w:t>
      </w:r>
    </w:p>
    <w:bookmarkEnd w:id="3248"/>
    <w:bookmarkStart w:name="z3344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распиливание янтаря на заготовки овальной, конусообразной и других сложных форм циркулярными и ленточными пилами по моделям-эталонам, шаблонам и чертежам; </w:t>
      </w:r>
    </w:p>
    <w:bookmarkEnd w:id="3249"/>
    <w:bookmarkStart w:name="z3345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End w:id="3250"/>
    <w:bookmarkStart w:name="z3346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621. Должен знать: </w:t>
      </w:r>
    </w:p>
    <w:bookmarkEnd w:id="3251"/>
    <w:bookmarkStart w:name="z3347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распиливания янтаря на заготовки сложной конфигурации, правила наладки, заточки циркулярных и ленточных пил; </w:t>
      </w:r>
    </w:p>
    <w:bookmarkEnd w:id="3252"/>
    <w:bookmarkStart w:name="z3348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по внешнему виду цвета, структуры, твердости янтаря.</w:t>
      </w:r>
    </w:p>
    <w:bookmarkEnd w:id="3253"/>
    <w:bookmarkStart w:name="z3349" w:id="3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79.Калильщик янтаря</w:t>
      </w:r>
      <w:r>
        <w:br/>
      </w:r>
      <w:r>
        <w:rPr>
          <w:rFonts w:ascii="Times New Roman"/>
          <w:b/>
          <w:i w:val="false"/>
          <w:color w:val="000000"/>
        </w:rPr>
        <w:t>Параграф 1. Калильщик янтаря, 3-й разряд</w:t>
      </w:r>
    </w:p>
    <w:bookmarkEnd w:id="3254"/>
    <w:bookmarkStart w:name="z335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622. Характеристика работ: </w:t>
      </w:r>
    </w:p>
    <w:bookmarkEnd w:id="3255"/>
    <w:bookmarkStart w:name="z335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закаливание дробленого и молотого янтаря в муфельных и электропечах; </w:t>
      </w:r>
    </w:p>
    <w:bookmarkEnd w:id="3256"/>
    <w:bookmarkStart w:name="z335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печь и выгрузка после закалки.</w:t>
      </w:r>
    </w:p>
    <w:bookmarkEnd w:id="3257"/>
    <w:bookmarkStart w:name="z335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623. Должен знать: </w:t>
      </w:r>
    </w:p>
    <w:bookmarkEnd w:id="3258"/>
    <w:bookmarkStart w:name="z335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естественного янтаря; </w:t>
      </w:r>
    </w:p>
    <w:bookmarkEnd w:id="3259"/>
    <w:bookmarkStart w:name="z335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температурные режимы закалки дробленого и молотого янтаря; </w:t>
      </w:r>
    </w:p>
    <w:bookmarkEnd w:id="3260"/>
    <w:bookmarkStart w:name="z335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обезжиривания печи в процессе закалки; </w:t>
      </w:r>
    </w:p>
    <w:bookmarkEnd w:id="3261"/>
    <w:bookmarkStart w:name="z335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муфельных и электропечей.</w:t>
      </w:r>
    </w:p>
    <w:bookmarkEnd w:id="3262"/>
    <w:bookmarkStart w:name="z3359" w:id="3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Калильщик янтаря, 4-й разряд</w:t>
      </w:r>
    </w:p>
    <w:bookmarkEnd w:id="3263"/>
    <w:bookmarkStart w:name="z336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624. Характеристика работ: </w:t>
      </w:r>
    </w:p>
    <w:bookmarkEnd w:id="3264"/>
    <w:bookmarkStart w:name="z336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закаливание полуфабрикатов и готовых изделий из янтаря в муфельных и электропечах; </w:t>
      </w:r>
    </w:p>
    <w:bookmarkEnd w:id="3265"/>
    <w:bookmarkStart w:name="z336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изделий в печь и выгрузка после закалки.</w:t>
      </w:r>
    </w:p>
    <w:bookmarkEnd w:id="3266"/>
    <w:bookmarkStart w:name="z336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625. Должен знать: </w:t>
      </w:r>
    </w:p>
    <w:bookmarkEnd w:id="3267"/>
    <w:bookmarkStart w:name="z336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температурные режимы закалки полуфабрикатов и готовых изделий из янтаря; </w:t>
      </w:r>
    </w:p>
    <w:bookmarkEnd w:id="3268"/>
    <w:bookmarkStart w:name="z336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муфельных и электропечей.</w:t>
      </w:r>
    </w:p>
    <w:bookmarkEnd w:id="3269"/>
    <w:bookmarkStart w:name="z3366" w:id="3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80. Обработчик изделий из янтаря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изделий из янтаря, 3-й разряд</w:t>
      </w:r>
    </w:p>
    <w:bookmarkEnd w:id="3270"/>
    <w:bookmarkStart w:name="z3368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626. Характеристика работ: </w:t>
      </w:r>
    </w:p>
    <w:bookmarkEnd w:id="3271"/>
    <w:bookmarkStart w:name="z3369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станках и вручную простых художественных изделий из янтаря с остатками янтарной коры по шаблонам, чертежам, моделям-эталонам с применением различных приспособлений и измерительных инструментов; </w:t>
      </w:r>
    </w:p>
    <w:bookmarkEnd w:id="3272"/>
    <w:bookmarkStart w:name="z3370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станка и приспособлений.</w:t>
      </w:r>
    </w:p>
    <w:bookmarkEnd w:id="3273"/>
    <w:bookmarkStart w:name="z3371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627. Должен знать: </w:t>
      </w:r>
    </w:p>
    <w:bookmarkEnd w:id="3274"/>
    <w:bookmarkStart w:name="z3372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обработки простых художественных изделий из янтаря на станках и вручную, назначение; </w:t>
      </w:r>
    </w:p>
    <w:bookmarkEnd w:id="3275"/>
    <w:bookmarkStart w:name="z3373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регулировки применяемого оборудования и приспособлений, режущий инструмент; </w:t>
      </w:r>
    </w:p>
    <w:bookmarkEnd w:id="3276"/>
    <w:bookmarkStart w:name="z3374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 применения режущего инструмента; </w:t>
      </w:r>
    </w:p>
    <w:bookmarkEnd w:id="3277"/>
    <w:bookmarkStart w:name="z3375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измерительного инструмента.</w:t>
      </w:r>
    </w:p>
    <w:bookmarkEnd w:id="3278"/>
    <w:bookmarkStart w:name="z3376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Примеры работ:</w:t>
      </w:r>
    </w:p>
    <w:bookmarkEnd w:id="3279"/>
    <w:bookmarkStart w:name="z3377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вставки из янтаря к ювелирным изделиям - обработка.</w:t>
      </w:r>
    </w:p>
    <w:bookmarkEnd w:id="3280"/>
    <w:bookmarkStart w:name="z3378" w:id="3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изделий из янтаря, 4-й разряд</w:t>
      </w:r>
    </w:p>
    <w:bookmarkEnd w:id="3281"/>
    <w:bookmarkStart w:name="z3379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629. Характеристика работ: </w:t>
      </w:r>
    </w:p>
    <w:bookmarkEnd w:id="3282"/>
    <w:bookmarkStart w:name="z3380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станках и вручную художественных изделий из янтаря средней сложности по шаблонам, чертежам, моделям-эталонам с применением различных приспособлений и измерительных инструментов, исходя из разнообразия форм, оттенков прозрачности, орнамента коры и других оптико-физических свойств янтаря; </w:t>
      </w:r>
    </w:p>
    <w:bookmarkEnd w:id="3283"/>
    <w:bookmarkStart w:name="z3381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и приспособлений к ним.</w:t>
      </w:r>
    </w:p>
    <w:bookmarkEnd w:id="3284"/>
    <w:bookmarkStart w:name="z3382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630. Должен знать: </w:t>
      </w:r>
    </w:p>
    <w:bookmarkEnd w:id="3285"/>
    <w:bookmarkStart w:name="z3383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обработки художественных изделий из янтаря средней сложности на станках и вручную; </w:t>
      </w:r>
    </w:p>
    <w:bookmarkEnd w:id="3286"/>
    <w:bookmarkStart w:name="z3384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качества естественного и прессованного янтаря; </w:t>
      </w:r>
    </w:p>
    <w:bookmarkEnd w:id="3287"/>
    <w:bookmarkStart w:name="z3385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оптико-физические свойства янтаря; </w:t>
      </w:r>
    </w:p>
    <w:bookmarkEnd w:id="3288"/>
    <w:bookmarkStart w:name="z3386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применяемого оборудования и приспособлений;</w:t>
      </w:r>
    </w:p>
    <w:bookmarkEnd w:id="3289"/>
    <w:bookmarkStart w:name="z3387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прочность янтаря при всех видах обработки.</w:t>
      </w:r>
    </w:p>
    <w:bookmarkEnd w:id="3290"/>
    <w:bookmarkStart w:name="z3388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Примеры работ:</w:t>
      </w:r>
    </w:p>
    <w:bookmarkEnd w:id="3291"/>
    <w:bookmarkStart w:name="z3389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ожерелья, кулоны - изготовление и обработка деталей.</w:t>
      </w:r>
    </w:p>
    <w:bookmarkEnd w:id="3292"/>
    <w:bookmarkStart w:name="z3390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изделий из янтаря, 5-й разряд</w:t>
      </w:r>
    </w:p>
    <w:bookmarkEnd w:id="3293"/>
    <w:bookmarkStart w:name="z3391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Характеристика работ:</w:t>
      </w:r>
    </w:p>
    <w:bookmarkEnd w:id="3294"/>
    <w:bookmarkStart w:name="z3392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на станках и вручную сложных и особо сложных художественных изделий из янтаря;</w:t>
      </w:r>
    </w:p>
    <w:bookmarkEnd w:id="3295"/>
    <w:bookmarkStart w:name="z3393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объемных и фигурных, а также высокохудожественных, уникальных изделий из янтаря с деталями высокой точности, внутренними выемками.</w:t>
      </w:r>
    </w:p>
    <w:bookmarkEnd w:id="3296"/>
    <w:bookmarkStart w:name="z3394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Должен знать:</w:t>
      </w:r>
    </w:p>
    <w:bookmarkEnd w:id="3297"/>
    <w:bookmarkStart w:name="z3395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обработки сложных и особо сложных художественных изделий из янтаря;</w:t>
      </w:r>
    </w:p>
    <w:bookmarkEnd w:id="3298"/>
    <w:bookmarkStart w:name="z3396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орнаментально-декоративные свойства янтаря всех видов и сортов;</w:t>
      </w:r>
    </w:p>
    <w:bookmarkEnd w:id="3299"/>
    <w:bookmarkStart w:name="z3397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обслуживаемого оборудования.</w:t>
      </w:r>
    </w:p>
    <w:bookmarkEnd w:id="3300"/>
    <w:bookmarkStart w:name="z3398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Примеры работ:</w:t>
      </w:r>
    </w:p>
    <w:bookmarkEnd w:id="3301"/>
    <w:bookmarkStart w:name="z3399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игрушки-сувениры - изготовление;</w:t>
      </w:r>
    </w:p>
    <w:bookmarkEnd w:id="3302"/>
    <w:bookmarkStart w:name="z3400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мозаика - обработка;</w:t>
      </w:r>
    </w:p>
    <w:bookmarkEnd w:id="3303"/>
    <w:bookmarkStart w:name="z3401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фигуры шахматные - изготовление.</w:t>
      </w:r>
    </w:p>
    <w:bookmarkEnd w:id="3304"/>
    <w:bookmarkStart w:name="z3402" w:id="3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81. Сборщик изделий из янтаря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изделий из янтаря, 3-й разряд</w:t>
      </w:r>
    </w:p>
    <w:bookmarkEnd w:id="3305"/>
    <w:bookmarkStart w:name="z3404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3306"/>
    <w:bookmarkStart w:name="z3405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художественных изделий из янтаря;</w:t>
      </w:r>
    </w:p>
    <w:bookmarkEnd w:id="3307"/>
    <w:bookmarkStart w:name="z3406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янтарных заготовок по размерам и расцветкам для сборки изделий.</w:t>
      </w:r>
    </w:p>
    <w:bookmarkEnd w:id="3308"/>
    <w:bookmarkStart w:name="z3407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Должен знать:</w:t>
      </w:r>
    </w:p>
    <w:bookmarkEnd w:id="3309"/>
    <w:bookmarkStart w:name="z3408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деталей по размеру и расцветке;</w:t>
      </w:r>
    </w:p>
    <w:bookmarkEnd w:id="3310"/>
    <w:bookmarkStart w:name="z3409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симметричное чередование цвета;</w:t>
      </w:r>
    </w:p>
    <w:bookmarkEnd w:id="3311"/>
    <w:bookmarkStart w:name="z3410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естественного и прессованного янтаря;</w:t>
      </w:r>
    </w:p>
    <w:bookmarkEnd w:id="3312"/>
    <w:bookmarkStart w:name="z3411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изделиям, применяемый инструмент.</w:t>
      </w:r>
    </w:p>
    <w:bookmarkEnd w:id="3313"/>
    <w:bookmarkStart w:name="z3412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Примеры работ:</w:t>
      </w:r>
    </w:p>
    <w:bookmarkEnd w:id="3314"/>
    <w:bookmarkStart w:name="z3413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броши, кольца, кулоны, мундштуки - сборка.</w:t>
      </w:r>
    </w:p>
    <w:bookmarkEnd w:id="3315"/>
    <w:bookmarkStart w:name="z3414" w:id="3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изделий из янтаря, 4-й разряд</w:t>
      </w:r>
    </w:p>
    <w:bookmarkEnd w:id="3316"/>
    <w:bookmarkStart w:name="z3415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Характеристика работ:</w:t>
      </w:r>
    </w:p>
    <w:bookmarkEnd w:id="3317"/>
    <w:bookmarkStart w:name="z3416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и особо сложных художественных изделий из янтаря;</w:t>
      </w:r>
    </w:p>
    <w:bookmarkEnd w:id="3318"/>
    <w:bookmarkStart w:name="z3417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сложных и особо сложных деталей из янтаря на металлические детали с креплением замка;</w:t>
      </w:r>
    </w:p>
    <w:bookmarkEnd w:id="3319"/>
    <w:bookmarkStart w:name="z3418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отверстий.</w:t>
      </w:r>
    </w:p>
    <w:bookmarkEnd w:id="3320"/>
    <w:bookmarkStart w:name="z3419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Должен знать:</w:t>
      </w:r>
    </w:p>
    <w:bookmarkEnd w:id="3321"/>
    <w:bookmarkStart w:name="z3420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сверления с подбором деталей одной или нескольких расцветок;</w:t>
      </w:r>
    </w:p>
    <w:bookmarkEnd w:id="3322"/>
    <w:bookmarkStart w:name="z3421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замков.</w:t>
      </w:r>
    </w:p>
    <w:bookmarkEnd w:id="3323"/>
    <w:bookmarkStart w:name="z3422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Примеры работ:</w:t>
      </w:r>
    </w:p>
    <w:bookmarkEnd w:id="3324"/>
    <w:bookmarkStart w:name="z3423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браслеты, ожерелья, мозаика - сборка.</w:t>
      </w:r>
    </w:p>
    <w:bookmarkEnd w:id="3325"/>
    <w:bookmarkStart w:name="z3424" w:id="3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82. Шлифовщик янтаря</w:t>
      </w:r>
      <w:r>
        <w:br/>
      </w:r>
      <w:r>
        <w:rPr>
          <w:rFonts w:ascii="Times New Roman"/>
          <w:b/>
          <w:i w:val="false"/>
          <w:color w:val="000000"/>
        </w:rPr>
        <w:t>Параграф 1. Шлифовщик янтаря, 3-й разряд</w:t>
      </w:r>
    </w:p>
    <w:bookmarkEnd w:id="3326"/>
    <w:bookmarkStart w:name="z3426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3327"/>
    <w:bookmarkStart w:name="z3427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полирование, огранка и глянцевание на станках и вручную простых и средней сложности художественных и ювелирных изделий из янтаря различных форм по моделям, чертежам, эскизам художников;</w:t>
      </w:r>
    </w:p>
    <w:bookmarkEnd w:id="3328"/>
    <w:bookmarkStart w:name="z3428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дефектов и годности кусков янтаря для дальнейшей обработки;</w:t>
      </w:r>
    </w:p>
    <w:bookmarkEnd w:id="3329"/>
    <w:bookmarkStart w:name="z3429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станков.</w:t>
      </w:r>
    </w:p>
    <w:bookmarkEnd w:id="3330"/>
    <w:bookmarkStart w:name="z3430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Должен знать:</w:t>
      </w:r>
    </w:p>
    <w:bookmarkEnd w:id="3331"/>
    <w:bookmarkStart w:name="z3431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технологию шлифования, полирования, сверления и глянцевания янтаря;</w:t>
      </w:r>
    </w:p>
    <w:bookmarkEnd w:id="3332"/>
    <w:bookmarkStart w:name="z3432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янтарным художественным изделиям;</w:t>
      </w:r>
    </w:p>
    <w:bookmarkEnd w:id="3333"/>
    <w:bookmarkStart w:name="z3433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способы регулировки обслуживаемых станков;</w:t>
      </w:r>
    </w:p>
    <w:bookmarkEnd w:id="3334"/>
    <w:bookmarkStart w:name="z3434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инструментов, материалы и пасты, физические и химические свойства всех видов и сортов янтаря, чтение чертежей.</w:t>
      </w:r>
    </w:p>
    <w:bookmarkEnd w:id="3335"/>
    <w:bookmarkStart w:name="z3435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Примеры работ:</w:t>
      </w:r>
    </w:p>
    <w:bookmarkEnd w:id="3336"/>
    <w:bookmarkStart w:name="z3436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бусы, запонки, вставки для колец и серег, кулоны - полирование,огранка, глянцевание.</w:t>
      </w:r>
    </w:p>
    <w:bookmarkEnd w:id="3337"/>
    <w:bookmarkStart w:name="z3437" w:id="3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Шлифовщик янтаря 4-й разряд</w:t>
      </w:r>
    </w:p>
    <w:bookmarkEnd w:id="3338"/>
    <w:bookmarkStart w:name="z3438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Характеристика работ:</w:t>
      </w:r>
    </w:p>
    <w:bookmarkEnd w:id="3339"/>
    <w:bookmarkStart w:name="z3439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полирование, огранка и глянцевание на станках и вручную сложных и особо сложных художественных и ювелирных изделий и деталей из янтаря, исходя из разнообразия форм, оттенков, прозрачности и других оптико-физических свойств янтаря;</w:t>
      </w:r>
    </w:p>
    <w:bookmarkEnd w:id="3340"/>
    <w:bookmarkStart w:name="z3440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3341"/>
    <w:bookmarkStart w:name="z3441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Должен знать:</w:t>
      </w:r>
    </w:p>
    <w:bookmarkEnd w:id="3342"/>
    <w:bookmarkStart w:name="z3442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оптико-физические свойства янтаря;</w:t>
      </w:r>
    </w:p>
    <w:bookmarkEnd w:id="3343"/>
    <w:bookmarkStart w:name="z3443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янтарным художественным изделиям;</w:t>
      </w:r>
    </w:p>
    <w:bookmarkEnd w:id="3344"/>
    <w:bookmarkStart w:name="z3444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чертежей, измерительные инструменты и приемы пользования ими;</w:t>
      </w:r>
    </w:p>
    <w:bookmarkEnd w:id="3345"/>
    <w:bookmarkStart w:name="z3445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станков и правила их наладки.</w:t>
      </w:r>
    </w:p>
    <w:bookmarkEnd w:id="3346"/>
    <w:bookmarkStart w:name="z3446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Примеры работ:</w:t>
      </w:r>
    </w:p>
    <w:bookmarkEnd w:id="3347"/>
    <w:bookmarkStart w:name="z3447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браслеты, ожерелья, мундштуки, мозаика - полирование, огранка, глянцевание.</w:t>
      </w:r>
    </w:p>
    <w:bookmarkEnd w:id="3348"/>
    <w:bookmarkStart w:name="z3448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янтаря",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3349"/>
    <w:bookmarkStart w:name="z3449" w:id="3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Скульптурное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83. Лепщик скульптурного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Лепщик скульптурного производства, 1-й разряд</w:t>
      </w:r>
    </w:p>
    <w:bookmarkEnd w:id="3350"/>
    <w:bookmarkStart w:name="z3452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Характеристика работ:</w:t>
      </w:r>
    </w:p>
    <w:bookmarkEnd w:id="3351"/>
    <w:bookmarkStart w:name="z3453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перед лепкой;</w:t>
      </w:r>
    </w:p>
    <w:bookmarkEnd w:id="3352"/>
    <w:bookmarkStart w:name="z3454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гипса, цемента, песка;</w:t>
      </w:r>
    </w:p>
    <w:bookmarkEnd w:id="3353"/>
    <w:bookmarkStart w:name="z3455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мраморной крошки;</w:t>
      </w:r>
    </w:p>
    <w:bookmarkEnd w:id="3354"/>
    <w:bookmarkStart w:name="z3456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скульптурной глины, несложных бетонных смесей;</w:t>
      </w:r>
    </w:p>
    <w:bookmarkEnd w:id="3355"/>
    <w:bookmarkStart w:name="z3457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дранки, пеньки;</w:t>
      </w:r>
    </w:p>
    <w:bookmarkEnd w:id="3356"/>
    <w:bookmarkStart w:name="z3458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клея;</w:t>
      </w:r>
    </w:p>
    <w:bookmarkEnd w:id="3357"/>
    <w:bookmarkStart w:name="z3459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смазки и клея по заданной рецептуре;</w:t>
      </w:r>
    </w:p>
    <w:bookmarkEnd w:id="3358"/>
    <w:bookmarkStart w:name="z3460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поверхности штукатурки для установки лепных изделий;</w:t>
      </w:r>
    </w:p>
    <w:bookmarkEnd w:id="3359"/>
    <w:bookmarkStart w:name="z3461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в пределах рабочей зоны материалов, форм, гипсовых и бетонных изделий.</w:t>
      </w:r>
    </w:p>
    <w:bookmarkEnd w:id="3360"/>
    <w:bookmarkStart w:name="z3462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648. Должен знать: </w:t>
      </w:r>
    </w:p>
    <w:bookmarkEnd w:id="3361"/>
    <w:bookmarkStart w:name="z3463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применяемые в скульптурном производстве, и правила обращения с ними;</w:t>
      </w:r>
    </w:p>
    <w:bookmarkEnd w:id="3362"/>
    <w:bookmarkStart w:name="z3464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изготовления растворов, смесей;</w:t>
      </w:r>
    </w:p>
    <w:bookmarkEnd w:id="3363"/>
    <w:bookmarkStart w:name="z3465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варки смазки, клея.</w:t>
      </w:r>
    </w:p>
    <w:bookmarkEnd w:id="3364"/>
    <w:bookmarkStart w:name="z3466" w:id="3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Лепщик скульптурного производства, 2-й разряд</w:t>
      </w:r>
    </w:p>
    <w:bookmarkEnd w:id="3365"/>
    <w:bookmarkStart w:name="z3467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Характеристика работ:</w:t>
      </w:r>
    </w:p>
    <w:bookmarkEnd w:id="3366"/>
    <w:bookmarkStart w:name="z3468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из гипса и набивка из бетонной смеси в кусковых формах аксессуаров скульптурных произведений и деталей архитектурной лепки, покрытие форм смазкой и лаком под руководством лепщика более высокой квалификации;</w:t>
      </w:r>
    </w:p>
    <w:bookmarkEnd w:id="3367"/>
    <w:bookmarkStart w:name="z3469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в клеевых формах несложных статуэток из пластмассы;</w:t>
      </w:r>
    </w:p>
    <w:bookmarkEnd w:id="3368"/>
    <w:bookmarkStart w:name="z3470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сложных бетонных смесей, гипсовых и пластмассовых растворов, мастики по заданной рецептуре;</w:t>
      </w:r>
    </w:p>
    <w:bookmarkEnd w:id="3369"/>
    <w:bookmarkStart w:name="z3471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месте несложных архитектурных деталей под руководством лепщика более высокой квалификации.</w:t>
      </w:r>
    </w:p>
    <w:bookmarkEnd w:id="3370"/>
    <w:bookmarkStart w:name="z3472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Должен знать:</w:t>
      </w:r>
    </w:p>
    <w:bookmarkEnd w:id="3371"/>
    <w:bookmarkStart w:name="z3473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растворов смесей;</w:t>
      </w:r>
    </w:p>
    <w:bookmarkEnd w:id="3372"/>
    <w:bookmarkStart w:name="z3474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форм для отливки в них изделий;</w:t>
      </w:r>
    </w:p>
    <w:bookmarkEnd w:id="3373"/>
    <w:bookmarkStart w:name="z3475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инструментом.</w:t>
      </w:r>
    </w:p>
    <w:bookmarkEnd w:id="3374"/>
    <w:bookmarkStart w:name="z3476" w:id="3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Лепщик скульптурного производства, 3-й разряд</w:t>
      </w:r>
    </w:p>
    <w:bookmarkEnd w:id="3375"/>
    <w:bookmarkStart w:name="z3477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3376"/>
    <w:bookmarkStart w:name="z3478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из гипса в кусковых, клеевых и формопластовых формах, набивка из бетонной смеси в кусковых формах несложных скульптурных произведений и деталей архитектурной лепки;</w:t>
      </w:r>
    </w:p>
    <w:bookmarkEnd w:id="3377"/>
    <w:bookmarkStart w:name="z3479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форм смазкой и лаком в кусковых и клеевых формах;</w:t>
      </w:r>
    </w:p>
    <w:bookmarkEnd w:id="3378"/>
    <w:bookmarkStart w:name="z3480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папье-маше и мастики несложных архитектурных деталей с отделкой 2 зачисткой после сушки;</w:t>
      </w:r>
    </w:p>
    <w:bookmarkEnd w:id="3379"/>
    <w:bookmarkStart w:name="z3481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отливка из пластмасс в клеевых, формопластовых и металлических формах сложных статуэток; </w:t>
      </w:r>
    </w:p>
    <w:bookmarkEnd w:id="3380"/>
    <w:bookmarkStart w:name="z3482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месте несложных скульптурных произведений под руководством лепщика более высокой квалификации.</w:t>
      </w:r>
    </w:p>
    <w:bookmarkEnd w:id="3381"/>
    <w:bookmarkStart w:name="z3483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Должен знать:</w:t>
      </w:r>
    </w:p>
    <w:bookmarkEnd w:id="3382"/>
    <w:bookmarkStart w:name="z3484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отливки и набивки несложных скульптурных произведений и деталей архитектурной лепки;</w:t>
      </w:r>
    </w:p>
    <w:bookmarkEnd w:id="3383"/>
    <w:bookmarkStart w:name="z3485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гипсовых и пластмассовых растворов, бетонных смесей, мастик, папье-маше;</w:t>
      </w:r>
    </w:p>
    <w:bookmarkEnd w:id="3384"/>
    <w:bookmarkStart w:name="z3486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смазок, лаков, технологию отделки скульптурных произведений из гипса, бетона, мастики, папье-маше.</w:t>
      </w:r>
    </w:p>
    <w:bookmarkEnd w:id="3385"/>
    <w:bookmarkStart w:name="z3487" w:id="3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Лепщик скульптурного производства, 4-й разряд</w:t>
      </w:r>
    </w:p>
    <w:bookmarkEnd w:id="3386"/>
    <w:bookmarkStart w:name="z3488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Характеристика работ:</w:t>
      </w:r>
    </w:p>
    <w:bookmarkEnd w:id="3387"/>
    <w:bookmarkStart w:name="z3489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из гипса в кусковых, клеевых и формопластовых формах, набивка из бетонной смеси в кусковых формах, монтаж, нанесение фактуры, шлифование из гипса и бетона в сложных скульптурных произведений и деталей архитектурной лепки;</w:t>
      </w:r>
    </w:p>
    <w:bookmarkEnd w:id="3388"/>
    <w:bookmarkStart w:name="z3490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папье-маше и мастики сложных деталей архитектурной лепки с зачисткой и отделкой;</w:t>
      </w:r>
    </w:p>
    <w:bookmarkEnd w:id="3389"/>
    <w:bookmarkStart w:name="z3491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из пластмасс сложных статуэток способом воскового литья;</w:t>
      </w:r>
    </w:p>
    <w:bookmarkEnd w:id="3390"/>
    <w:bookmarkStart w:name="z3492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место несложных и сложных скульптурных произведений и деталей архитектурной лепки.</w:t>
      </w:r>
    </w:p>
    <w:bookmarkEnd w:id="3391"/>
    <w:bookmarkStart w:name="z3493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654. Должен знать: </w:t>
      </w:r>
    </w:p>
    <w:bookmarkEnd w:id="3392"/>
    <w:bookmarkStart w:name="z3494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отливки и набивки сложных скульптурных произведений и деталей архитектурной лепки;</w:t>
      </w:r>
    </w:p>
    <w:bookmarkEnd w:id="3393"/>
    <w:bookmarkStart w:name="z3495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подготовки кусковых, клеевых и формопластовых форм, рецептуру слоеных бетонных смесей с имитацией под естественный камень;</w:t>
      </w:r>
    </w:p>
    <w:bookmarkEnd w:id="3394"/>
    <w:bookmarkStart w:name="z3496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армирования изделий и правила размещения несущих каркасов;</w:t>
      </w:r>
    </w:p>
    <w:bookmarkEnd w:id="3395"/>
    <w:bookmarkStart w:name="z3497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по заданной рецептуре пластических масс.</w:t>
      </w:r>
    </w:p>
    <w:bookmarkEnd w:id="3396"/>
    <w:bookmarkStart w:name="z3498" w:id="3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Лепщик скульптурного производства, 5-й разряд</w:t>
      </w:r>
    </w:p>
    <w:bookmarkEnd w:id="3397"/>
    <w:bookmarkStart w:name="z3499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Характеристика работ:</w:t>
      </w:r>
    </w:p>
    <w:bookmarkEnd w:id="3398"/>
    <w:bookmarkStart w:name="z3500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из гипса в кусковых, клеевых и формопластовых формах, набивка из бетонной смеси в кусковых формах, монтаж, отделка и установка на месте особо сложных скульптурных произведений и деталей архитектурной лепки;</w:t>
      </w:r>
    </w:p>
    <w:bookmarkEnd w:id="3399"/>
    <w:bookmarkStart w:name="z3501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мастики и папье-маше в кусковых, клеевых и комбинированных формах особо сложных скульптурных и архитектурных деталей, отделка и установка их на криволинейных поверхностях;</w:t>
      </w:r>
    </w:p>
    <w:bookmarkEnd w:id="3400"/>
    <w:bookmarkStart w:name="z3502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особо сложных статуэток из пластических масс в кусковых гипсовых и металлических формах целиком в "окатку" или способом выплавляемого воскового литья.</w:t>
      </w:r>
    </w:p>
    <w:bookmarkEnd w:id="3401"/>
    <w:bookmarkStart w:name="z3503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Должен знать:</w:t>
      </w:r>
    </w:p>
    <w:bookmarkEnd w:id="3402"/>
    <w:bookmarkStart w:name="z3504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отливки и набивки особо сложных скульптурных произведений и деталей архитектурной лепки;</w:t>
      </w:r>
    </w:p>
    <w:bookmarkEnd w:id="3403"/>
    <w:bookmarkStart w:name="z3505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отливки из гипса, пластических масс, набивки бетонными смесями в различных формах;</w:t>
      </w:r>
    </w:p>
    <w:bookmarkEnd w:id="3404"/>
    <w:bookmarkStart w:name="z3506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фактуры, правила заправки и заточки инструменто;</w:t>
      </w:r>
    </w:p>
    <w:bookmarkEnd w:id="3405"/>
    <w:bookmarkStart w:name="z3507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скульптурных произведений и деталей архитектурной лепки;</w:t>
      </w:r>
    </w:p>
    <w:bookmarkEnd w:id="3406"/>
    <w:bookmarkStart w:name="z3508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компонентов пластических масс и правила обращения с ними;</w:t>
      </w:r>
    </w:p>
    <w:bookmarkEnd w:id="3407"/>
    <w:bookmarkStart w:name="z3509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изделий из пластических масс.</w:t>
      </w:r>
    </w:p>
    <w:bookmarkEnd w:id="3408"/>
    <w:bookmarkStart w:name="z3510" w:id="3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Лепщик скульптурного производства, 6-й разряд</w:t>
      </w:r>
    </w:p>
    <w:bookmarkEnd w:id="3409"/>
    <w:bookmarkStart w:name="z3511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Характеристика работ:</w:t>
      </w:r>
    </w:p>
    <w:bookmarkEnd w:id="3410"/>
    <w:bookmarkStart w:name="z3512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из сложной бетонной смеси с различными компонентами и красителями в кусковых или комбинированных формах монументального произведения целиком на месте его сооружения на постаменте:</w:t>
      </w:r>
    </w:p>
    <w:bookmarkEnd w:id="3411"/>
    <w:bookmarkStart w:name="z3513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размещение сложного каркаса;</w:t>
      </w:r>
    </w:p>
    <w:bookmarkEnd w:id="3412"/>
    <w:bookmarkStart w:name="z3514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закладных кусков формы по мере заполнения ее бетонной смесью;</w:t>
      </w:r>
    </w:p>
    <w:bookmarkEnd w:id="3413"/>
    <w:bookmarkStart w:name="z3515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смесью всех деталей динамично решенного монумента;</w:t>
      </w:r>
    </w:p>
    <w:bookmarkEnd w:id="3414"/>
    <w:bookmarkStart w:name="z3516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монолитное соединение замесов бетонной смеси по мере заполнения форм;</w:t>
      </w:r>
    </w:p>
    <w:bookmarkEnd w:id="3415"/>
    <w:bookmarkStart w:name="z3517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крепление сооружения в процессе выполнения работ;</w:t>
      </w:r>
    </w:p>
    <w:bookmarkEnd w:id="3416"/>
    <w:bookmarkStart w:name="z3518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архитектурных сооружениях особо сложных монументальных произведений;</w:t>
      </w:r>
    </w:p>
    <w:bookmarkEnd w:id="3417"/>
    <w:bookmarkStart w:name="z3519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лепщиков более низкой квалификации.</w:t>
      </w:r>
    </w:p>
    <w:bookmarkEnd w:id="3418"/>
    <w:bookmarkStart w:name="z3520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Должен знать:</w:t>
      </w:r>
    </w:p>
    <w:bookmarkEnd w:id="3419"/>
    <w:bookmarkStart w:name="z3521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набивки из сложной бетонной смеси в различных формах монументального произведения на месте его сооружения на постаменте;</w:t>
      </w:r>
    </w:p>
    <w:bookmarkEnd w:id="3420"/>
    <w:bookmarkStart w:name="z3522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сложных бетонных смесей с красителями, однородных по тону, независимо от количества замесов;</w:t>
      </w:r>
    </w:p>
    <w:bookmarkEnd w:id="3421"/>
    <w:bookmarkStart w:name="z3523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заполнения форм бетонной смесью;</w:t>
      </w:r>
    </w:p>
    <w:bookmarkEnd w:id="3422"/>
    <w:bookmarkStart w:name="z3524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крепления и размещения каркаса;</w:t>
      </w:r>
    </w:p>
    <w:bookmarkEnd w:id="3423"/>
    <w:bookmarkStart w:name="z3525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предохранения несущей арматуры от коррозии;</w:t>
      </w:r>
    </w:p>
    <w:bookmarkEnd w:id="3424"/>
    <w:bookmarkStart w:name="z3526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построения каркасов по конструкторским чертежам.</w:t>
      </w:r>
    </w:p>
    <w:bookmarkEnd w:id="3425"/>
    <w:bookmarkStart w:name="z3527" w:id="3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85. Модельщик скульптурного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Модельщик скульптурного производства, 2-й разряд</w:t>
      </w:r>
    </w:p>
    <w:bookmarkEnd w:id="3426"/>
    <w:bookmarkStart w:name="z352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Характеристика работ:</w:t>
      </w:r>
    </w:p>
    <w:bookmarkEnd w:id="3427"/>
    <w:bookmarkStart w:name="z353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перед изготовлением моделей и увеличением скульптурных произведений;</w:t>
      </w:r>
    </w:p>
    <w:bookmarkEnd w:id="3428"/>
    <w:bookmarkStart w:name="z353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скульптурной глины, пластилина, гипсовых растворов, металлической и деревянной арматуры, пеньки, смазки.</w:t>
      </w:r>
    </w:p>
    <w:bookmarkEnd w:id="3429"/>
    <w:bookmarkStart w:name="z3532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Должен знать:</w:t>
      </w:r>
    </w:p>
    <w:bookmarkEnd w:id="3430"/>
    <w:bookmarkStart w:name="z3533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основных материалов, применяемых при изготовлении гипсовых моделей и при увеличении скульптурных произведений.</w:t>
      </w:r>
    </w:p>
    <w:bookmarkEnd w:id="3431"/>
    <w:bookmarkStart w:name="z3534" w:id="3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Модельщик скульптурного производства, 3-й разряд</w:t>
      </w:r>
    </w:p>
    <w:bookmarkEnd w:id="3432"/>
    <w:bookmarkStart w:name="z3535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Характеристика работ:</w:t>
      </w:r>
    </w:p>
    <w:bookmarkEnd w:id="3433"/>
    <w:bookmarkStart w:name="z3536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тзготовление из гипса по шаблонам несложных моделей архитектурной лепки в натуральную величину под руководством модельщика более высокой квалификации;</w:t>
      </w:r>
    </w:p>
    <w:bookmarkEnd w:id="3434"/>
    <w:bookmarkStart w:name="z3537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зачистка гипсовой модели;</w:t>
      </w:r>
    </w:p>
    <w:bookmarkEnd w:id="3435"/>
    <w:bookmarkStart w:name="z3538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обмерных пунктирных рам;</w:t>
      </w:r>
    </w:p>
    <w:bookmarkEnd w:id="3436"/>
    <w:bookmarkStart w:name="z3539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скульптурой в процессе увеличения.</w:t>
      </w:r>
    </w:p>
    <w:bookmarkEnd w:id="3437"/>
    <w:bookmarkStart w:name="z3540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Должен знать:</w:t>
      </w:r>
    </w:p>
    <w:bookmarkEnd w:id="3438"/>
    <w:bookmarkStart w:name="z3541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несложных моделей архитектурной лепки из гипса;</w:t>
      </w:r>
    </w:p>
    <w:bookmarkEnd w:id="3439"/>
    <w:bookmarkStart w:name="z3542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изготовления несложных шаблонов;</w:t>
      </w:r>
    </w:p>
    <w:bookmarkEnd w:id="3440"/>
    <w:bookmarkStart w:name="z3543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основных материалов;</w:t>
      </w:r>
    </w:p>
    <w:bookmarkEnd w:id="3441"/>
    <w:bookmarkStart w:name="z3544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при изготовлении гипсовых моделей.</w:t>
      </w:r>
    </w:p>
    <w:bookmarkEnd w:id="3442"/>
    <w:bookmarkStart w:name="z3545" w:id="3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Модельщик скульптурного производства, 4-й разряд</w:t>
      </w:r>
    </w:p>
    <w:bookmarkEnd w:id="3443"/>
    <w:bookmarkStart w:name="z3546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Характеристика работ:</w:t>
      </w:r>
    </w:p>
    <w:bookmarkEnd w:id="3444"/>
    <w:bookmarkStart w:name="z3547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 по шаблонам несложных моделей архитектурной лепки в натуральную величину;</w:t>
      </w:r>
    </w:p>
    <w:bookmarkEnd w:id="3445"/>
    <w:bookmarkStart w:name="z3548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шаблонов из дерева, жести и вытягивание из гипса несложных изделий и деталей: тело капители, поручни, вазы, балясины, розетки;</w:t>
      </w:r>
    </w:p>
    <w:bookmarkEnd w:id="3446"/>
    <w:bookmarkStart w:name="z3549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из гипса моделей несложных плоских орнаментов, букв;</w:t>
      </w:r>
    </w:p>
    <w:bookmarkEnd w:id="3447"/>
    <w:bookmarkStart w:name="z3550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пунктирных точек на рабочую гипсовую модель несложного скульптурного произведения;</w:t>
      </w:r>
    </w:p>
    <w:bookmarkEnd w:id="3448"/>
    <w:bookmarkStart w:name="z3551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 изготовлением спунктированного каркаса и черновой прокладкой в глине без окончательной пролепки несложных скульптурных произведений.</w:t>
      </w:r>
    </w:p>
    <w:bookmarkEnd w:id="3449"/>
    <w:bookmarkStart w:name="z3552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Должен знать:</w:t>
      </w:r>
    </w:p>
    <w:bookmarkEnd w:id="3450"/>
    <w:bookmarkStart w:name="z3553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несложных моделей архитектурной лепки;</w:t>
      </w:r>
    </w:p>
    <w:bookmarkEnd w:id="3451"/>
    <w:bookmarkStart w:name="z3554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пунктирных точек на рабочую модель;</w:t>
      </w:r>
    </w:p>
    <w:bookmarkEnd w:id="3452"/>
    <w:bookmarkStart w:name="z3555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построения спунктированного каркаса и черновой прокладки в глине без окончательной пролепки несложных скульптурных произведений;</w:t>
      </w:r>
    </w:p>
    <w:bookmarkEnd w:id="3453"/>
    <w:bookmarkStart w:name="z3556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несложных шаблонов и вытягивания по ним моделей из гипса.</w:t>
      </w:r>
    </w:p>
    <w:bookmarkEnd w:id="3454"/>
    <w:bookmarkStart w:name="z3557" w:id="3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Модельщик скульптурного производства, 5-й разряд</w:t>
      </w:r>
    </w:p>
    <w:bookmarkEnd w:id="3455"/>
    <w:bookmarkStart w:name="z3558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Характеристика работ:</w:t>
      </w:r>
    </w:p>
    <w:bookmarkEnd w:id="3456"/>
    <w:bookmarkStart w:name="z3559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и шаблонам сложных макетов архитектурного решения: памятников, моделей мемориальных досок с текстом без элементов скульптуры:</w:t>
      </w:r>
    </w:p>
    <w:bookmarkEnd w:id="3457"/>
    <w:bookmarkStart w:name="z3560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шаблонов из дерева, жести и вытягивание из гипса сложных изделий архитектурных профилей и деталей заданных размеров;</w:t>
      </w:r>
    </w:p>
    <w:bookmarkEnd w:id="3458"/>
    <w:bookmarkStart w:name="z3561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из глины и пластилина по рисункам и шаблонам сложных объемных моделей архитектурных деталей для дальнейшего перевода в твердый материал: гипс, бетон, металл с учетом усадки металла;</w:t>
      </w:r>
    </w:p>
    <w:bookmarkEnd w:id="3459"/>
    <w:bookmarkStart w:name="z3562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пунктирных точек на рабочую гипсовую модель сложного скульптурного произведения;</w:t>
      </w:r>
    </w:p>
    <w:bookmarkEnd w:id="3460"/>
    <w:bookmarkStart w:name="z3563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 изготовлением спунктированного каркаса и черновой прокладкой в глине без окончательной пролепки сложных скульптурных произведений;</w:t>
      </w:r>
    </w:p>
    <w:bookmarkEnd w:id="3461"/>
    <w:bookmarkStart w:name="z3564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несложных и сложных моделей и эталонов архитектурной лепки.</w:t>
      </w:r>
    </w:p>
    <w:bookmarkEnd w:id="3462"/>
    <w:bookmarkStart w:name="z3565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Должен знать:</w:t>
      </w:r>
    </w:p>
    <w:bookmarkEnd w:id="3463"/>
    <w:bookmarkStart w:name="z3566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сложных моделей архитектурной лепки;</w:t>
      </w:r>
    </w:p>
    <w:bookmarkEnd w:id="3464"/>
    <w:bookmarkStart w:name="z3567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рисунка архитектурных деталей, орнамента, соотношение плоскостей и рельефа в орнаменте;</w:t>
      </w:r>
    </w:p>
    <w:bookmarkEnd w:id="3465"/>
    <w:bookmarkStart w:name="z3568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построения спунктированного каркаса и черновой прокладки в глине без окончательной пролепки сложных скульптурных произведений;</w:t>
      </w:r>
    </w:p>
    <w:bookmarkEnd w:id="3466"/>
    <w:bookmarkStart w:name="z3569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сложных шаблонов и вытягивание по ним моделей из гипса.</w:t>
      </w:r>
    </w:p>
    <w:bookmarkEnd w:id="3467"/>
    <w:bookmarkStart w:name="z3570" w:id="3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Модельщик скульптурного производства, 6-й разряд</w:t>
      </w:r>
    </w:p>
    <w:bookmarkEnd w:id="3468"/>
    <w:bookmarkStart w:name="z3571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Характеристика работ:</w:t>
      </w:r>
    </w:p>
    <w:bookmarkEnd w:id="3469"/>
    <w:bookmarkStart w:name="z3572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гипса по чертежам и шаблонам особо сложных макетов памятников архитектурного решения, моделей мемориальных досок с текстом.;</w:t>
      </w:r>
    </w:p>
    <w:bookmarkEnd w:id="3470"/>
    <w:bookmarkStart w:name="z3573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шаблонов из дерева, жести и вытягивание из гипса моделей особо сложных архитектурных деталей заданных размеров;</w:t>
      </w:r>
    </w:p>
    <w:bookmarkEnd w:id="3471"/>
    <w:bookmarkStart w:name="z3574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из глины и пластилина по рисункам и шаблонам особо сложных архитектурных моделей для дальнейшего перевода в твердый материал: гипс, бетон, металл с учетом усадки металла;</w:t>
      </w:r>
    </w:p>
    <w:bookmarkEnd w:id="3472"/>
    <w:bookmarkStart w:name="z3575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стержней и литников; </w:t>
      </w:r>
    </w:p>
    <w:bookmarkEnd w:id="3473"/>
    <w:bookmarkStart w:name="z3576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архитектурных деталей и орнамента на зданиях и сооружениях;</w:t>
      </w:r>
    </w:p>
    <w:bookmarkEnd w:id="3474"/>
    <w:bookmarkStart w:name="z3577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пунктирных точек на рабочую гипсовую модель особо сложного скульптурного произведения;</w:t>
      </w:r>
    </w:p>
    <w:bookmarkEnd w:id="3475"/>
    <w:bookmarkStart w:name="z3578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 изготовлением спунктированного каркаса и черновой прокладкой в глине без окончательной пролепки особо сложных скульптурных произведенийставрация особо сложных моделей и деталей архитектурной лепки при восстановительных работах. Руководство работой модельщиков более низкой квалификации.</w:t>
      </w:r>
    </w:p>
    <w:bookmarkEnd w:id="3476"/>
    <w:bookmarkStart w:name="z3579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Должен знать:</w:t>
      </w:r>
    </w:p>
    <w:bookmarkEnd w:id="3477"/>
    <w:bookmarkStart w:name="z3580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особо сложных моделей архитектурной лепки;</w:t>
      </w:r>
    </w:p>
    <w:bookmarkEnd w:id="3478"/>
    <w:bookmarkStart w:name="z3581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рисунка орнамента архитектурных деталей классических ордеров, процессы архитектурно-лепного производства;</w:t>
      </w:r>
    </w:p>
    <w:bookmarkEnd w:id="3479"/>
    <w:bookmarkStart w:name="z3582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 по установке и креплению архитектурных деталей и орнамента, способы построения особо сложных скульптурных произведений;</w:t>
      </w:r>
    </w:p>
    <w:bookmarkEnd w:id="3480"/>
    <w:bookmarkStart w:name="z3583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особо сложных шаблонов и вытягивания по ним моделей из гипса, способы построения спунктированного каркаса и черновой прокладки в глине без окончательной пролепки особо сложных скульптурных произведений.</w:t>
      </w:r>
    </w:p>
    <w:bookmarkEnd w:id="3481"/>
    <w:bookmarkStart w:name="z3584" w:id="3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86. Патинировщик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Патинировщик, 1-й разряд</w:t>
      </w:r>
    </w:p>
    <w:bookmarkEnd w:id="3482"/>
    <w:bookmarkStart w:name="z3586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Характеристика работ:</w:t>
      </w:r>
    </w:p>
    <w:bookmarkEnd w:id="3483"/>
    <w:bookmarkStart w:name="z3587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перед патинированием и тонированием изделий;</w:t>
      </w:r>
    </w:p>
    <w:bookmarkEnd w:id="3484"/>
    <w:bookmarkStart w:name="z3588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просушка, обработка смесью кислот или раствором щелочей поверхности скульптуры из металла, грунтовка изделий из гипса или мастики под руководством патинировщика более высокой квалификации;</w:t>
      </w:r>
    </w:p>
    <w:bookmarkEnd w:id="3485"/>
    <w:bookmarkStart w:name="z3589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измельчение, просеивание и размешивание материалов для приготовления различных химических растворов и тонировочных смесей.</w:t>
      </w:r>
    </w:p>
    <w:bookmarkEnd w:id="3486"/>
    <w:bookmarkStart w:name="z3590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Должен знать:</w:t>
      </w:r>
    </w:p>
    <w:bookmarkEnd w:id="3487"/>
    <w:bookmarkStart w:name="z3591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исходных материалов, входящих в состав растворов и тонировочных смесей, правила обращения с кислотами и щелочами.</w:t>
      </w:r>
    </w:p>
    <w:bookmarkEnd w:id="3488"/>
    <w:bookmarkStart w:name="z3592" w:id="3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Патинировщик, 2-й разряд</w:t>
      </w:r>
    </w:p>
    <w:bookmarkEnd w:id="3489"/>
    <w:bookmarkStart w:name="z3593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Характеристика работ:</w:t>
      </w:r>
    </w:p>
    <w:bookmarkEnd w:id="3490"/>
    <w:bookmarkStart w:name="z3594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перед патинированием и тонированием, промывка, просушка, обработка смесью кислот или раствором щелочей поверхности скульптуры из металла, грунтовка изделий из гипса или мастики;</w:t>
      </w:r>
    </w:p>
    <w:bookmarkEnd w:id="3491"/>
    <w:bookmarkStart w:name="z3595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заданным рецептам травильных смесей, грунтовочных составов под руководством патинировщика более высокой квалификации; </w:t>
      </w:r>
    </w:p>
    <w:bookmarkEnd w:id="3492"/>
    <w:bookmarkStart w:name="z3596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однотонное окрашивание и бронзирование поверхности скульптурных произведений и архитектурных деталей из гипса, мастики, бетона.</w:t>
      </w:r>
    </w:p>
    <w:bookmarkEnd w:id="3493"/>
    <w:bookmarkStart w:name="z3597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672. Должен знать: </w:t>
      </w:r>
    </w:p>
    <w:bookmarkEnd w:id="3494"/>
    <w:bookmarkStart w:name="z3598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травления, обезжиривания, очистки и грунтовки патинируемой и тонируемой поверхности изделий;</w:t>
      </w:r>
    </w:p>
    <w:bookmarkEnd w:id="3495"/>
    <w:bookmarkStart w:name="z3599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кислот, растворов, красок.</w:t>
      </w:r>
    </w:p>
    <w:bookmarkEnd w:id="3496"/>
    <w:bookmarkStart w:name="z3600" w:id="3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Патинировщик, 3-й разряд</w:t>
      </w:r>
    </w:p>
    <w:bookmarkEnd w:id="3497"/>
    <w:bookmarkStart w:name="z3601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Характеристика работ:</w:t>
      </w:r>
    </w:p>
    <w:bookmarkEnd w:id="3498"/>
    <w:bookmarkStart w:name="z3602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патинирование и тонирование по образцам несложных скульптурных произведений и архитектурных деталей из металла, гипса, мастики, бетона химическими растворами или тонировочными смесями с имитацией под бронзу, серебро, чугун, слоновую кость и тому подобное;</w:t>
      </w:r>
    </w:p>
    <w:bookmarkEnd w:id="3499"/>
    <w:bookmarkStart w:name="z3603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заданным рецептам смесей кислот, растворов щелочей под руководством патинировщика более высокой квалификации.</w:t>
      </w:r>
    </w:p>
    <w:bookmarkEnd w:id="3500"/>
    <w:bookmarkStart w:name="z3604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Должен знать:</w:t>
      </w:r>
    </w:p>
    <w:bookmarkEnd w:id="3501"/>
    <w:bookmarkStart w:name="z3605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патинирования и тонирования несложных скульптурных произведений и архитектурных деталей;</w:t>
      </w:r>
    </w:p>
    <w:bookmarkEnd w:id="3502"/>
    <w:bookmarkStart w:name="z3606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и светоустойчивость отдельных красителей.</w:t>
      </w:r>
    </w:p>
    <w:bookmarkEnd w:id="3503"/>
    <w:bookmarkStart w:name="z3607" w:id="3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Патинировщик, 4-й разряд</w:t>
      </w:r>
    </w:p>
    <w:bookmarkEnd w:id="3504"/>
    <w:bookmarkStart w:name="z3608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Характеристика работ:</w:t>
      </w:r>
    </w:p>
    <w:bookmarkEnd w:id="3505"/>
    <w:bookmarkStart w:name="z3609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патинирование и тонирование по образцам сложных скульптурных произведений и архитектурных деталей из металла, гипса, мастики, бетона химическими растворами или тонировочными смесями;</w:t>
      </w:r>
    </w:p>
    <w:bookmarkEnd w:id="3506"/>
    <w:bookmarkStart w:name="z3610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изделий из металла лаками или раствором воска в скипидаре для получения защитной пленки, предохраняющей от коррозии.</w:t>
      </w:r>
    </w:p>
    <w:bookmarkEnd w:id="3507"/>
    <w:bookmarkStart w:name="z3611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676. Должен знать: </w:t>
      </w:r>
    </w:p>
    <w:bookmarkEnd w:id="3508"/>
    <w:bookmarkStart w:name="z3612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патинирования и тонирования сложных скульптурных произведений и архитектурных деталей, химические свойства патинировочных растворов и тонировочных смесей;</w:t>
      </w:r>
    </w:p>
    <w:bookmarkEnd w:id="3509"/>
    <w:bookmarkStart w:name="z3613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защитной пленки;</w:t>
      </w:r>
    </w:p>
    <w:bookmarkEnd w:id="3510"/>
    <w:bookmarkStart w:name="z3614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краскораспылителя и правила его эксплуатации;</w:t>
      </w:r>
    </w:p>
    <w:bookmarkEnd w:id="3511"/>
    <w:bookmarkStart w:name="z3615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с агрессивными сильнодействующими химическими растворами.</w:t>
      </w:r>
    </w:p>
    <w:bookmarkEnd w:id="3512"/>
    <w:bookmarkStart w:name="z3616" w:id="3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Патинировщик, 5-й разряд</w:t>
      </w:r>
    </w:p>
    <w:bookmarkEnd w:id="3513"/>
    <w:bookmarkStart w:name="z3617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677.Характеристика работ:</w:t>
      </w:r>
    </w:p>
    <w:bookmarkEnd w:id="3514"/>
    <w:bookmarkStart w:name="z3618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патинирование и тонирование особо сложных скульптурных произведений и архитектурных деталей из металла, гипса, мастики, бетона химическими растворами и тонировочными смесями;</w:t>
      </w:r>
    </w:p>
    <w:bookmarkEnd w:id="3515"/>
    <w:bookmarkStart w:name="z3619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на затонированной поверхности светотеней;</w:t>
      </w:r>
    </w:p>
    <w:bookmarkEnd w:id="3516"/>
    <w:bookmarkStart w:name="z3620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заданной рецептуре травильных смесей, грунтовочных составов, смесей кислот, растворов щелочей для патинирования и тонирования;</w:t>
      </w:r>
    </w:p>
    <w:bookmarkEnd w:id="3517"/>
    <w:bookmarkStart w:name="z3621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патинировщиков более низкой квалификации.</w:t>
      </w:r>
    </w:p>
    <w:bookmarkEnd w:id="3518"/>
    <w:bookmarkStart w:name="z3622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Должен знать:</w:t>
      </w:r>
    </w:p>
    <w:bookmarkEnd w:id="3519"/>
    <w:bookmarkStart w:name="z3623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патинирования и тонирования особо сложных скульптурных произведений и архитектурных деталей, сорта красок, химикатов, лаков;</w:t>
      </w:r>
    </w:p>
    <w:bookmarkEnd w:id="3520"/>
    <w:bookmarkStart w:name="z3624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химических растворов, смесей для патинирования и тонирования, технологию составления красителей для многотоновой окраски;</w:t>
      </w:r>
    </w:p>
    <w:bookmarkEnd w:id="3521"/>
    <w:bookmarkStart w:name="z3625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закрепления тонирующих составов, способы выявления светотеней.</w:t>
      </w:r>
    </w:p>
    <w:bookmarkEnd w:id="3522"/>
    <w:bookmarkStart w:name="z3626" w:id="3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Патинировщик, 6-й разряд</w:t>
      </w:r>
    </w:p>
    <w:bookmarkEnd w:id="3523"/>
    <w:bookmarkStart w:name="z3627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Характеристика работ:</w:t>
      </w:r>
    </w:p>
    <w:bookmarkEnd w:id="3524"/>
    <w:bookmarkStart w:name="z3628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патинирование и тонирование уникальных выставочных скульптурных произведений из различных материалов с имитацией под металл, камень, керамику, дерево, старую бронзу, серебро и тому подобные;</w:t>
      </w:r>
    </w:p>
    <w:bookmarkEnd w:id="3525"/>
    <w:bookmarkStart w:name="z3629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рецептуры травильных смесей, грунтовочных составов, химических растворов и тонировочных смесей;</w:t>
      </w:r>
    </w:p>
    <w:bookmarkEnd w:id="3526"/>
    <w:bookmarkStart w:name="z3630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образцов тонирования и патинирования скульптурных произведений из различных материалов с подбором цветовой гаммы.</w:t>
      </w:r>
    </w:p>
    <w:bookmarkEnd w:id="3527"/>
    <w:bookmarkStart w:name="z3631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Должен знать:</w:t>
      </w:r>
    </w:p>
    <w:bookmarkEnd w:id="3528"/>
    <w:bookmarkStart w:name="z3632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патинирования и тонирования уникальных выставочных скульптурных произведений;</w:t>
      </w:r>
    </w:p>
    <w:bookmarkEnd w:id="3529"/>
    <w:bookmarkStart w:name="z3633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патинирования и тонирования, технологию применения лаков, закрепителей, предохраняющих патинированную и тонированную поверхность произведения от разрушения;</w:t>
      </w:r>
    </w:p>
    <w:bookmarkEnd w:id="3530"/>
    <w:bookmarkStart w:name="z3634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химикатов и их воздействие на цветные металлы;</w:t>
      </w:r>
    </w:p>
    <w:bookmarkEnd w:id="3531"/>
    <w:bookmarkStart w:name="z3635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составления рецептуры для патинирования и тонирования с подбором цветовой гаммы растворов и составов.</w:t>
      </w:r>
    </w:p>
    <w:bookmarkEnd w:id="3532"/>
    <w:bookmarkStart w:name="z3636" w:id="3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87. Форматор скульптурного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2. Форматор скульптурного производства, 2-й разряд</w:t>
      </w:r>
    </w:p>
    <w:bookmarkEnd w:id="3533"/>
    <w:bookmarkStart w:name="z3638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Характеристика работ:</w:t>
      </w:r>
    </w:p>
    <w:bookmarkEnd w:id="3534"/>
    <w:bookmarkStart w:name="z3639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перед формовкой;</w:t>
      </w:r>
    </w:p>
    <w:bookmarkEnd w:id="3535"/>
    <w:bookmarkStart w:name="z3640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гипсового раствора, резка и варка клея и формопласта;</w:t>
      </w:r>
    </w:p>
    <w:bookmarkEnd w:id="3536"/>
    <w:bookmarkStart w:name="z3641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расколачивание черновых форм в неответственных частях; </w:t>
      </w:r>
    </w:p>
    <w:bookmarkEnd w:id="3537"/>
    <w:bookmarkStart w:name="z3642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лаком форм и эталонов моделей перед формовкой.</w:t>
      </w:r>
    </w:p>
    <w:bookmarkEnd w:id="3538"/>
    <w:bookmarkStart w:name="z3643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Должен знать:</w:t>
      </w:r>
    </w:p>
    <w:bookmarkEnd w:id="3539"/>
    <w:bookmarkStart w:name="z3644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гипсовых растворов в зависимости от их назначения, способы варки клея, смазки, правила покрытия моделей и форм лаком.</w:t>
      </w:r>
    </w:p>
    <w:bookmarkEnd w:id="3540"/>
    <w:bookmarkStart w:name="z3645" w:id="3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Форматор скульптурного производства, 3-й разряд</w:t>
      </w:r>
    </w:p>
    <w:bookmarkEnd w:id="3541"/>
    <w:bookmarkStart w:name="z3646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683. Характеристика работ:</w:t>
      </w:r>
    </w:p>
    <w:bookmarkEnd w:id="3542"/>
    <w:bookmarkStart w:name="z3647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снятие, чистых кусковых, клеевых и фторопластовых форм с гипсовых эталонов моделей несложных скульптурных произведений, деталей архитектурной лепки и отливка в формах моделей в гипсе под руководством форматора более высокой квалификации;</w:t>
      </w:r>
    </w:p>
    <w:bookmarkEnd w:id="3543"/>
    <w:bookmarkStart w:name="z3648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кожухов под кусковые, клеевые и формопластовые формы;</w:t>
      </w:r>
    </w:p>
    <w:bookmarkEnd w:id="3544"/>
    <w:bookmarkStart w:name="z3649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форм;</w:t>
      </w:r>
    </w:p>
    <w:bookmarkEnd w:id="3545"/>
    <w:bookmarkStart w:name="z3650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швов и зачистка отлитых изделий.</w:t>
      </w:r>
    </w:p>
    <w:bookmarkEnd w:id="3546"/>
    <w:bookmarkStart w:name="z3651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Должен знать:</w:t>
      </w:r>
    </w:p>
    <w:bookmarkEnd w:id="3547"/>
    <w:bookmarkStart w:name="z3652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чистых кусковых, клеевых и формопластовых форм;</w:t>
      </w:r>
    </w:p>
    <w:bookmarkEnd w:id="3548"/>
    <w:bookmarkStart w:name="z3653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армирования форм;</w:t>
      </w:r>
    </w:p>
    <w:bookmarkEnd w:id="3549"/>
    <w:bookmarkStart w:name="z3654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изготовления кожухов и крепления в них слоя гипса, клея и формопласта;</w:t>
      </w:r>
    </w:p>
    <w:bookmarkEnd w:id="3550"/>
    <w:bookmarkStart w:name="z3655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применения арматуры в кожухах.</w:t>
      </w:r>
    </w:p>
    <w:bookmarkEnd w:id="3551"/>
    <w:bookmarkStart w:name="z3656" w:id="3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Форматор скульптурного производства, 4-й разряд</w:t>
      </w:r>
    </w:p>
    <w:bookmarkEnd w:id="3552"/>
    <w:bookmarkStart w:name="z3657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Характеристика работ:</w:t>
      </w:r>
    </w:p>
    <w:bookmarkEnd w:id="3553"/>
    <w:bookmarkStart w:name="z3658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чистых кусковых, клеевых и формопластовых форм с гипсовых эталонов, эскизов, моделей несложных скульптурных произведений, деталей архитектурной лепки и отливка в формах моделей в гипсе и бетоне;</w:t>
      </w:r>
    </w:p>
    <w:bookmarkEnd w:id="3554"/>
    <w:bookmarkStart w:name="z3659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черновых форм с несложных скульптурных произведений и деталей архитектурной лепки, выполненных в глине или пластилине и отливка из гипса в этих формах авторских оригиналов; </w:t>
      </w:r>
    </w:p>
    <w:bookmarkEnd w:id="3555"/>
    <w:bookmarkStart w:name="z3660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форм.</w:t>
      </w:r>
    </w:p>
    <w:bookmarkEnd w:id="3556"/>
    <w:bookmarkStart w:name="z3661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686. Должен знать:</w:t>
      </w:r>
    </w:p>
    <w:bookmarkEnd w:id="3557"/>
    <w:bookmarkStart w:name="z3662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формовки несложных скульптурных произведений и деталей архитектурной лепки;</w:t>
      </w:r>
    </w:p>
    <w:bookmarkEnd w:id="3558"/>
    <w:bookmarkStart w:name="z3663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закладываемых кусков, армирование отливок, формовку кусков для соединения отливок на болтах, штифтах под сварку и холодную затяжку;</w:t>
      </w:r>
    </w:p>
    <w:bookmarkEnd w:id="3559"/>
    <w:bookmarkStart w:name="z3664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шарниров для конструктивных и декоративных кусков в соответствии с общим размером скульптуры;</w:t>
      </w:r>
    </w:p>
    <w:bookmarkEnd w:id="3560"/>
    <w:bookmarkStart w:name="z3665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материалов, употребляемых при формовке.</w:t>
      </w:r>
    </w:p>
    <w:bookmarkEnd w:id="3561"/>
    <w:bookmarkStart w:name="z3666" w:id="3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Форматор скульптурного производства, 5-й разряд</w:t>
      </w:r>
    </w:p>
    <w:bookmarkEnd w:id="3562"/>
    <w:bookmarkStart w:name="z3667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Характеристика работ:</w:t>
      </w:r>
    </w:p>
    <w:bookmarkEnd w:id="3563"/>
    <w:bookmarkStart w:name="z3668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чистых кусковых, клеевых и формопластовых форм с гипсовых эталонов, эскизов, моделей сложных скульптурных произведений, деталей архитектурной лепки и отливка в формах произведений в гипсе, бетоне, керамике и так далее;</w:t>
      </w:r>
    </w:p>
    <w:bookmarkEnd w:id="3564"/>
    <w:bookmarkStart w:name="z3669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черновых форм со сложных скульптурных произведений и деталей архитектурной лепки, выполненных в глине или пластилине и отливка из гипса в формах авторских оригиналов;</w:t>
      </w:r>
    </w:p>
    <w:bookmarkEnd w:id="3565"/>
    <w:bookmarkStart w:name="z3670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несложной и сложной глиняной модели;</w:t>
      </w:r>
    </w:p>
    <w:bookmarkEnd w:id="3566"/>
    <w:bookmarkStart w:name="z3671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черновая и чистая (кусковая) формовка сложных скульптурных произведений с шарнировкой кусков для отливки в металле; </w:t>
      </w:r>
    </w:p>
    <w:bookmarkEnd w:id="3567"/>
    <w:bookmarkStart w:name="z3672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несложных и сложных моделей с устройством каркаса;</w:t>
      </w:r>
    </w:p>
    <w:bookmarkEnd w:id="3568"/>
    <w:bookmarkStart w:name="z3673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поврежденных деталей модели;</w:t>
      </w:r>
    </w:p>
    <w:bookmarkEnd w:id="3569"/>
    <w:bookmarkStart w:name="z3674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форматоров более низкой квалификации.</w:t>
      </w:r>
    </w:p>
    <w:bookmarkEnd w:id="3570"/>
    <w:bookmarkStart w:name="z3675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Должен знать:</w:t>
      </w:r>
    </w:p>
    <w:bookmarkEnd w:id="3571"/>
    <w:bookmarkStart w:name="z3676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формовки сложных скульптурных произведений и деталей, архитектурной лепки с отделением и без отделения различных частей;</w:t>
      </w:r>
    </w:p>
    <w:bookmarkEnd w:id="3572"/>
    <w:bookmarkStart w:name="z3677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шарниров и "замков";</w:t>
      </w:r>
    </w:p>
    <w:bookmarkEnd w:id="3573"/>
    <w:bookmarkStart w:name="z3678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скульптурных произведений из гипса, бетонных смесей, мастики, керамики, фарфора, фаянса, металла и так далее, допускаемую толщину стенок гипсовых моделей, размеры кусков модели, допускаемые производственными возможностями для формовки в опоках и отливки в металле.</w:t>
      </w:r>
    </w:p>
    <w:bookmarkEnd w:id="3574"/>
    <w:bookmarkStart w:name="z3679" w:id="3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Форматор скульптурного производства, 6-й разряд</w:t>
      </w:r>
    </w:p>
    <w:bookmarkEnd w:id="3575"/>
    <w:bookmarkStart w:name="z3680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689. Характеристика работ:</w:t>
      </w:r>
    </w:p>
    <w:bookmarkEnd w:id="3576"/>
    <w:bookmarkStart w:name="z3681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чистых (кусковых клеевых и формопластовых форм с гипсовых эталонов эскизов, моделей особо сложных скульптурных произведений, деталей архитектурной лепки и отливка в формах моделей в различных материалах;</w:t>
      </w:r>
    </w:p>
    <w:bookmarkEnd w:id="3577"/>
    <w:bookmarkStart w:name="z3682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черновых форм с особо сложных скульптурных произведений и деталей архитектурной лепки, выполненных в глине или пластилине и отливка в этих формах авторских оригиналов;</w:t>
      </w:r>
    </w:p>
    <w:bookmarkEnd w:id="3578"/>
    <w:bookmarkStart w:name="z3683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особо сложных моделей, выполненных в глине;</w:t>
      </w:r>
    </w:p>
    <w:bookmarkEnd w:id="3579"/>
    <w:bookmarkStart w:name="z3684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черновая и чистая (кусковая) формовка особо сложных скульптурных произведений с шарнировкой кусков для отливки в металле или бетоне;</w:t>
      </w:r>
    </w:p>
    <w:bookmarkEnd w:id="3580"/>
    <w:bookmarkStart w:name="z3685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особо сложных моделей скульптурных произведений.</w:t>
      </w:r>
    </w:p>
    <w:bookmarkEnd w:id="3581"/>
    <w:bookmarkStart w:name="z3686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690.Должен знать: </w:t>
      </w:r>
    </w:p>
    <w:bookmarkEnd w:id="3582"/>
    <w:bookmarkStart w:name="z3687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формовки особо сложных скульптурных произведений и деталей архитектурной лепки, технологию производства формовочных работ;</w:t>
      </w:r>
    </w:p>
    <w:bookmarkEnd w:id="3583"/>
    <w:bookmarkStart w:name="z3688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расформовки для литья высококлеевых форм с моделей, выполненных из камня, фарфора, дерева.</w:t>
      </w:r>
    </w:p>
    <w:bookmarkEnd w:id="3584"/>
    <w:bookmarkStart w:name="z3689" w:id="3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88. Чеканщик скульптурного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Чеканщик скульптурного производства, 1-й разряд</w:t>
      </w:r>
    </w:p>
    <w:bookmarkEnd w:id="3585"/>
    <w:bookmarkStart w:name="z3691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691. Характеристика работ:</w:t>
      </w:r>
    </w:p>
    <w:bookmarkEnd w:id="3586"/>
    <w:bookmarkStart w:name="z3692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перед выколоткой;</w:t>
      </w:r>
    </w:p>
    <w:bookmarkEnd w:id="3587"/>
    <w:bookmarkStart w:name="z3693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разжигание горна для обжига листовой меди;</w:t>
      </w:r>
    </w:p>
    <w:bookmarkEnd w:id="3588"/>
    <w:bookmarkStart w:name="z3694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вручную швов от сварки на деталях скульптурных произведений.</w:t>
      </w:r>
    </w:p>
    <w:bookmarkEnd w:id="3589"/>
    <w:bookmarkStart w:name="z3695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Должен знать:</w:t>
      </w:r>
    </w:p>
    <w:bookmarkEnd w:id="3590"/>
    <w:bookmarkStart w:name="z3696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обработки сварного шва и обращения с ручным инструментом;</w:t>
      </w:r>
    </w:p>
    <w:bookmarkEnd w:id="3591"/>
    <w:bookmarkStart w:name="z3697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безопасности.</w:t>
      </w:r>
    </w:p>
    <w:bookmarkEnd w:id="3592"/>
    <w:bookmarkStart w:name="z3698" w:id="3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Чеканщик скульптурного производства, 2-й разряд</w:t>
      </w:r>
    </w:p>
    <w:bookmarkEnd w:id="3593"/>
    <w:bookmarkStart w:name="z3699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Характеристика работ:</w:t>
      </w:r>
    </w:p>
    <w:bookmarkEnd w:id="3594"/>
    <w:bookmarkStart w:name="z3700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выколотка из раскроенного листового металла несложных деталей скульптурных произведений под руководством чеканщика более высокой квалификации;</w:t>
      </w:r>
    </w:p>
    <w:bookmarkEnd w:id="3595"/>
    <w:bookmarkStart w:name="z3701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гипсовых форм для заливки баббитом и деталей из листового металла для заливки смолой;</w:t>
      </w:r>
    </w:p>
    <w:bookmarkEnd w:id="3596"/>
    <w:bookmarkStart w:name="z3702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сварных швов механическим инструментом;</w:t>
      </w:r>
    </w:p>
    <w:bookmarkEnd w:id="3597"/>
    <w:bookmarkStart w:name="z3703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верстаках в рабочее положение деталей твердой модели скульптурных произведений для выколотки по ним изделий из листового металла;</w:t>
      </w:r>
    </w:p>
    <w:bookmarkEnd w:id="3598"/>
    <w:bookmarkStart w:name="z3704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листовой меди в горне в процессе изготовления деталей скульптуры.</w:t>
      </w:r>
    </w:p>
    <w:bookmarkEnd w:id="3599"/>
    <w:bookmarkStart w:name="z3705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Должен знать:</w:t>
      </w:r>
    </w:p>
    <w:bookmarkEnd w:id="3600"/>
    <w:bookmarkStart w:name="z3706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механическим инструментом и оборудованием;</w:t>
      </w:r>
    </w:p>
    <w:bookmarkEnd w:id="3601"/>
    <w:bookmarkStart w:name="z3707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обжига листовой меди, плавки баббита и смолы.</w:t>
      </w:r>
    </w:p>
    <w:bookmarkEnd w:id="3602"/>
    <w:bookmarkStart w:name="z3708" w:id="3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Чеканщик скульптурного производства, 3-й разряд</w:t>
      </w:r>
    </w:p>
    <w:bookmarkEnd w:id="3603"/>
    <w:bookmarkStart w:name="z3709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Характеристика работ:</w:t>
      </w:r>
    </w:p>
    <w:bookmarkEnd w:id="3604"/>
    <w:bookmarkStart w:name="z3710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выколотка из раскроенного листового металла несложных деталей скульптурных произведений;</w:t>
      </w:r>
    </w:p>
    <w:bookmarkEnd w:id="3605"/>
    <w:bookmarkStart w:name="z3711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фактуры по заданному образцу;</w:t>
      </w:r>
    </w:p>
    <w:bookmarkEnd w:id="3606"/>
    <w:bookmarkStart w:name="z3712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несложных деталей скульптурных произведений, снятие шаблонов из бумаги и раскрой по ним листового металла под руководством чеканщика более высокой квалификации; </w:t>
      </w:r>
    </w:p>
    <w:bookmarkEnd w:id="3607"/>
    <w:bookmarkStart w:name="z3713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и подготовка выколоченных деталей к сварке;</w:t>
      </w:r>
    </w:p>
    <w:bookmarkEnd w:id="3608"/>
    <w:bookmarkStart w:name="z3714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каркаса по готовым размерам;</w:t>
      </w:r>
    </w:p>
    <w:bookmarkEnd w:id="3609"/>
    <w:bookmarkStart w:name="z3715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несложных скульптурных произведений и монтаж на каркасе под руководством чеканщика более высокой квалификации.</w:t>
      </w:r>
    </w:p>
    <w:bookmarkEnd w:id="3610"/>
    <w:bookmarkStart w:name="z3716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696. Должен знать:</w:t>
      </w:r>
    </w:p>
    <w:bookmarkEnd w:id="3611"/>
    <w:bookmarkStart w:name="z3717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выколотки несложных деталей скульптурных произведений;</w:t>
      </w:r>
    </w:p>
    <w:bookmarkEnd w:id="3612"/>
    <w:bookmarkStart w:name="z3718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вытягивания и посадки листового металла;</w:t>
      </w:r>
    </w:p>
    <w:bookmarkEnd w:id="3613"/>
    <w:bookmarkStart w:name="z3719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фактуры.</w:t>
      </w:r>
    </w:p>
    <w:bookmarkEnd w:id="3614"/>
    <w:bookmarkStart w:name="z3720" w:id="3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Чеканщик скульптурного производства, 4-й разряд</w:t>
      </w:r>
    </w:p>
    <w:bookmarkEnd w:id="3615"/>
    <w:bookmarkStart w:name="z3721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697. Характеристика работ:</w:t>
      </w:r>
    </w:p>
    <w:bookmarkEnd w:id="3616"/>
    <w:bookmarkStart w:name="z3722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выколотка и прочеканка из листового металла несложных скульптурных произведений, архитектурных деталей, буквенных знаков всех видов шрифтов с раскроем по шаблонам, посадкой и вытяжкой листового металла до полного обжима по твердой модели;</w:t>
      </w:r>
    </w:p>
    <w:bookmarkEnd w:id="3617"/>
    <w:bookmarkStart w:name="z3723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деталей после сварки и прочеканки сварных швов;</w:t>
      </w:r>
    </w:p>
    <w:bookmarkEnd w:id="3618"/>
    <w:bookmarkStart w:name="z3724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несложных скульптурных произведений, монтаж на каркасе и проработка до соответствия с авторской моделью;</w:t>
      </w:r>
    </w:p>
    <w:bookmarkEnd w:id="3619"/>
    <w:bookmarkStart w:name="z3725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несущих каркасов из сортовой стали.</w:t>
      </w:r>
    </w:p>
    <w:bookmarkEnd w:id="3620"/>
    <w:bookmarkStart w:name="z3726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Должен знать:</w:t>
      </w:r>
    </w:p>
    <w:bookmarkEnd w:id="3621"/>
    <w:bookmarkStart w:name="z3727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выколотки несложных скульптурных произведений;</w:t>
      </w:r>
    </w:p>
    <w:bookmarkEnd w:id="3622"/>
    <w:bookmarkStart w:name="z3728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заливки деталей баббитом или смолой; </w:t>
      </w:r>
    </w:p>
    <w:bookmarkEnd w:id="3623"/>
    <w:bookmarkStart w:name="z3729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пайки металлов с применением припоя и флюсов.</w:t>
      </w:r>
    </w:p>
    <w:bookmarkEnd w:id="3624"/>
    <w:bookmarkStart w:name="z3730" w:id="3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Чеканщик скульптурного производства, 5-й разряд</w:t>
      </w:r>
    </w:p>
    <w:bookmarkEnd w:id="3625"/>
    <w:bookmarkStart w:name="z3731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699. Характеристика работ:</w:t>
      </w:r>
    </w:p>
    <w:bookmarkEnd w:id="3626"/>
    <w:bookmarkStart w:name="z3732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выколотка из листового металла и прочеканка сложных скульптурных произведений и архитектурных деталей;</w:t>
      </w:r>
    </w:p>
    <w:bookmarkEnd w:id="3627"/>
    <w:bookmarkStart w:name="z3733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скульптурных произведений, снятие шаблонов из бумаги и раскрой по ним листового металла;</w:t>
      </w:r>
    </w:p>
    <w:bookmarkEnd w:id="3628"/>
    <w:bookmarkStart w:name="z3734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отдельными блоками и сборка на каркасе сложных скульптурных произведений;</w:t>
      </w:r>
    </w:p>
    <w:bookmarkEnd w:id="3629"/>
    <w:bookmarkStart w:name="z3735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сложного каркаса оболочки скульптуры и несущего каркаса;</w:t>
      </w:r>
    </w:p>
    <w:bookmarkEnd w:id="3630"/>
    <w:bookmarkStart w:name="z3736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прочеканка сложного скульптурного произведения под руководством автора в соответствии с авторской моделью;</w:t>
      </w:r>
    </w:p>
    <w:bookmarkEnd w:id="3631"/>
    <w:bookmarkStart w:name="z3737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чеканщиков более низкой квалификации.</w:t>
      </w:r>
    </w:p>
    <w:bookmarkEnd w:id="3632"/>
    <w:bookmarkStart w:name="z3738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700. Должен знать:</w:t>
      </w:r>
    </w:p>
    <w:bookmarkEnd w:id="3633"/>
    <w:bookmarkStart w:name="z3739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выколотки сложных скульптурных произведений;</w:t>
      </w:r>
    </w:p>
    <w:bookmarkEnd w:id="3634"/>
    <w:bookmarkStart w:name="z3740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монтажа деталей под сварку, оборудование и приспособления, применяемые при выколотке;</w:t>
      </w:r>
    </w:p>
    <w:bookmarkEnd w:id="3635"/>
    <w:bookmarkStart w:name="z3741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пропорции и формы тела человека и животных, значение в скульптуре светотени и способы ее выявления методом фактурной обработки;</w:t>
      </w:r>
    </w:p>
    <w:bookmarkEnd w:id="3636"/>
    <w:bookmarkStart w:name="z3742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построения сложных несущих каркасов и каркасов оболочки скульптуры.</w:t>
      </w:r>
    </w:p>
    <w:bookmarkEnd w:id="3637"/>
    <w:bookmarkStart w:name="z3743" w:id="3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Чеканщик скульптурного производства, 6-й разряд</w:t>
      </w:r>
    </w:p>
    <w:bookmarkEnd w:id="3638"/>
    <w:bookmarkStart w:name="z3744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702. Характеристика работ:</w:t>
      </w:r>
    </w:p>
    <w:bookmarkEnd w:id="3639"/>
    <w:bookmarkStart w:name="z3745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выколотка из листового металла, монтаж отдельными блоками и прочеканка особо сложных скульптурных произведений и деталей архитектурной лепки;</w:t>
      </w:r>
    </w:p>
    <w:bookmarkEnd w:id="3640"/>
    <w:bookmarkStart w:name="z3746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прочеканка особо сложных скульптурных произведений под руководством автора в соответствии с авторской моделью; </w:t>
      </w:r>
    </w:p>
    <w:bookmarkEnd w:id="3641"/>
    <w:bookmarkStart w:name="z3747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построение по рабочим чертежам несущих каркасов из сортовой стали особо сложных скульптурных произведений; </w:t>
      </w:r>
    </w:p>
    <w:bookmarkEnd w:id="3642"/>
    <w:bookmarkStart w:name="z3748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место скульптурных произведений и деталей архитектурной лепки;</w:t>
      </w:r>
    </w:p>
    <w:bookmarkEnd w:id="3643"/>
    <w:bookmarkStart w:name="z3749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тонировка готовым составом после установки.</w:t>
      </w:r>
    </w:p>
    <w:bookmarkEnd w:id="3644"/>
    <w:bookmarkStart w:name="z3750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703. Должен знать: </w:t>
      </w:r>
    </w:p>
    <w:bookmarkEnd w:id="3645"/>
    <w:bookmarkStart w:name="z3751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выколотки особо сложных скульптурных произведений;</w:t>
      </w:r>
    </w:p>
    <w:bookmarkEnd w:id="3646"/>
    <w:bookmarkStart w:name="z3752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передачи пластических скульптурных форм в листовом металле;</w:t>
      </w:r>
    </w:p>
    <w:bookmarkEnd w:id="3647"/>
    <w:bookmarkStart w:name="z3753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архитектурного орнамента, влияние на форму светотени и приемы передачи глубины рельефа фактурной обработкой; </w:t>
      </w:r>
    </w:p>
    <w:bookmarkEnd w:id="3648"/>
    <w:bookmarkStart w:name="z3754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газоэлектросварки металлов;</w:t>
      </w:r>
    </w:p>
    <w:bookmarkEnd w:id="3649"/>
    <w:bookmarkStart w:name="z3755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тонирующих составов на изделиях из листового металла.</w:t>
      </w:r>
    </w:p>
    <w:bookmarkEnd w:id="3650"/>
    <w:bookmarkStart w:name="z3756" w:id="3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сложности скульптурных произведений и деталей архитектурной лепки</w:t>
      </w:r>
    </w:p>
    <w:bookmarkEnd w:id="3651"/>
    <w:bookmarkStart w:name="z3757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Признаками сложности скульптурно-технических работ являются:</w:t>
      </w:r>
    </w:p>
    <w:bookmarkEnd w:id="3652"/>
    <w:bookmarkStart w:name="z3758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 увеличении с черновой прокладкой в глине, при камнерезных работах, при выколотке из листового металла - характер лепки - фактура, позы фигур, положение отдельных деталей, глубина складок одежды, наличие аксессуаров, в рельефах - глубина рельефа, насыщенность рисунка, наличие поднутрений;</w:t>
      </w:r>
    </w:p>
    <w:bookmarkEnd w:id="3653"/>
    <w:bookmarkStart w:name="z3759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 черновой формовке - доступ к форме, конфигурация деталей, возможность изъятия глины и каркаса;</w:t>
      </w:r>
    </w:p>
    <w:bookmarkEnd w:id="3654"/>
    <w:bookmarkStart w:name="z3760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 чистой (кусковой формовке) - количество закладываемых кусков.</w:t>
      </w:r>
    </w:p>
    <w:bookmarkEnd w:id="3655"/>
    <w:bookmarkStart w:name="z3761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перечисленных признаков, техническое исполнение в материале скульптурных произведений и деталей архитектурной лепки подразделяется на три группы сложности: несложные, сложные и особо сложные.</w:t>
      </w:r>
    </w:p>
    <w:bookmarkEnd w:id="3656"/>
    <w:bookmarkStart w:name="z3762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1. К несложным произведениям относятся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3657"/>
    <w:bookmarkStart w:name="z3763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портретные, декоративные, станковые и монументальные фигуры людей без характерных черт лица, статичные, с обобщенными формами обнаженного тела или в одежде без складок;</w:t>
      </w:r>
    </w:p>
    <w:bookmarkEnd w:id="3658"/>
    <w:bookmarkStart w:name="z3764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бюсты без характерных черт лица, без тщательно проработанных анатомических форм, с гладко лежащими волосами;</w:t>
      </w:r>
    </w:p>
    <w:bookmarkEnd w:id="3659"/>
    <w:bookmarkStart w:name="z3765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барельефы и горельефы фигурные и орнаментальные с малым выносом рельефа, малонасыщенные;</w:t>
      </w:r>
    </w:p>
    <w:bookmarkEnd w:id="3660"/>
    <w:bookmarkStart w:name="z3766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анималистическая скульптура с обобщенными формами в статичных позах, без тонко проработанных деталей фигуры, шерсти, обобщенные фигуры птиц без проработанных перьев;</w:t>
      </w:r>
    </w:p>
    <w:bookmarkEnd w:id="3661"/>
    <w:bookmarkStart w:name="z3767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гладкие вазы и урны;</w:t>
      </w:r>
    </w:p>
    <w:bookmarkEnd w:id="3662"/>
    <w:bookmarkStart w:name="z3768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плоскостные архитектурные украшения, профилированные розетки, малонасыщенные орнаментом фризы, сухари, гладкие шишки, модульоны и так далее.</w:t>
      </w:r>
    </w:p>
    <w:bookmarkEnd w:id="3663"/>
    <w:bookmarkStart w:name="z3769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2. К сложным произведениям относятся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3664"/>
    <w:bookmarkStart w:name="z3770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портретные, декоративные, станковые и монументальные фигуры людей, одиночно стоящие или групповые в динамических позах с характерными тщательно проработанными лицами, обнаженные или в одежде с глубокими складками, с аксессуарами, имеющими большой вынос;</w:t>
      </w:r>
    </w:p>
    <w:bookmarkEnd w:id="3665"/>
    <w:bookmarkStart w:name="z3771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бюсты портретные и декоративные с характерными чертами лица, со сложной прической, в одежде с глубокими складками;</w:t>
      </w:r>
    </w:p>
    <w:bookmarkEnd w:id="3666"/>
    <w:bookmarkStart w:name="z3772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барельефы и горельефы портретные, фигурные, декоративные, орнаментальные с тщательно проработанным рисунком, со складками с глубокими поднутрениями;</w:t>
      </w:r>
    </w:p>
    <w:bookmarkEnd w:id="3667"/>
    <w:bookmarkStart w:name="z3773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анималистическая скульптура в динамических позах с тонко проработанным покровом шерсти, птица с тонко проработанными перьями;</w:t>
      </w:r>
    </w:p>
    <w:bookmarkEnd w:id="3668"/>
    <w:bookmarkStart w:name="z3774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фигурно-орнаментальные вазы, урны с тщательно проработанными рисунком и глубокими складками;</w:t>
      </w:r>
    </w:p>
    <w:bookmarkEnd w:id="3669"/>
    <w:bookmarkStart w:name="z3775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густо насыщенные орнаментом детали архитектурной лепки, фигуры, капители, кронштейны и так далее.</w:t>
      </w:r>
    </w:p>
    <w:bookmarkEnd w:id="3670"/>
    <w:bookmarkStart w:name="z3776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3. К особо сложным произведениям относятся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3671"/>
    <w:bookmarkStart w:name="z3777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портретные, декоративные, станковые и монументальные фигуры людей, одиночно стоящие или групповые в динамических позах, с лицами со сложно-характерным выражением, фигуры обнаженные с тщательно проработанными анатомическими формами или в одежде со сложными узорами, со сложно-поднутренными складками;</w:t>
      </w:r>
    </w:p>
    <w:bookmarkEnd w:id="3672"/>
    <w:bookmarkStart w:name="z3778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бюсты портретные и декоративные со сложнохарактерным выражением лика, в морщинах, со сложными, глубокими завитками и прядями волос, с бородами, усами со сложными поднутрениями;</w:t>
      </w:r>
    </w:p>
    <w:bookmarkEnd w:id="3673"/>
    <w:bookmarkStart w:name="z3779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барельефы и горельефы портретные, фигурные, орнаментальные (многоплановые и многофигурные) с характерным тонким рисунком, орнаментом, со сложными мелкими складками или со складками с большими поднутрениями;</w:t>
      </w:r>
    </w:p>
    <w:bookmarkEnd w:id="3674"/>
    <w:bookmarkStart w:name="z3780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фигуры животных в сложных динамических позах, с особо сложными частями тела, с особо тонко проработанной шерстью;</w:t>
      </w:r>
    </w:p>
    <w:bookmarkEnd w:id="3675"/>
    <w:bookmarkStart w:name="z3781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вазы, урны густо насыщенные барельефным и горельефным орнаментом, с фигурными крышками, ручками и на сложных подставках;</w:t>
      </w:r>
    </w:p>
    <w:bookmarkEnd w:id="3676"/>
    <w:bookmarkStart w:name="z3782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детали архитектурных произведений с особо тонким рисунком.</w:t>
      </w:r>
    </w:p>
    <w:bookmarkEnd w:id="3677"/>
    <w:bookmarkStart w:name="z3783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"Скульптурное производство",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3678"/>
    <w:bookmarkStart w:name="z3784" w:id="3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12. Производство художественных изделий из кожи и меха</w:t>
      </w:r>
      <w:r>
        <w:br/>
      </w:r>
      <w:r>
        <w:rPr>
          <w:rFonts w:ascii="Times New Roman"/>
          <w:b/>
          <w:i w:val="false"/>
          <w:color w:val="000000"/>
        </w:rPr>
        <w:t>89. Выравнивальщик кожаных деталей</w:t>
      </w:r>
      <w:r>
        <w:br/>
      </w:r>
      <w:r>
        <w:rPr>
          <w:rFonts w:ascii="Times New Roman"/>
          <w:b/>
          <w:i w:val="false"/>
          <w:color w:val="000000"/>
        </w:rPr>
        <w:t>Параграф 1. Выравнивальщик кожаных деталей, 3-й разряд</w:t>
      </w:r>
    </w:p>
    <w:bookmarkEnd w:id="3679"/>
    <w:bookmarkStart w:name="z3787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Характеристика работ:</w:t>
      </w:r>
    </w:p>
    <w:bookmarkEnd w:id="3680"/>
    <w:bookmarkStart w:name="z3788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кожаных деталей из жестких кож по всей площади и по краям вручную ножом или на специальной машине до требуемой толщины в соответствии с нормативами, установленными стандартами или техническими условиями:</w:t>
      </w:r>
    </w:p>
    <w:bookmarkEnd w:id="3681"/>
    <w:bookmarkStart w:name="z3789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оборудования.</w:t>
      </w:r>
    </w:p>
    <w:bookmarkEnd w:id="3682"/>
    <w:bookmarkStart w:name="z3790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705. Должен знать:</w:t>
      </w:r>
    </w:p>
    <w:bookmarkEnd w:id="3683"/>
    <w:bookmarkStart w:name="z3791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выравнивания деталей из жестких кож;</w:t>
      </w:r>
    </w:p>
    <w:bookmarkEnd w:id="3684"/>
    <w:bookmarkStart w:name="z3792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из которых они изготовлены;</w:t>
      </w:r>
    </w:p>
    <w:bookmarkEnd w:id="3685"/>
    <w:bookmarkStart w:name="z3793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кожу;</w:t>
      </w:r>
    </w:p>
    <w:bookmarkEnd w:id="3686"/>
    <w:bookmarkStart w:name="z3794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оборудования.</w:t>
      </w:r>
    </w:p>
    <w:bookmarkEnd w:id="3687"/>
    <w:bookmarkStart w:name="z3795" w:id="3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Выравнивальщик кожаных деталей, 4-й разряд</w:t>
      </w:r>
    </w:p>
    <w:bookmarkEnd w:id="3688"/>
    <w:bookmarkStart w:name="z3796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Характеристика работ:</w:t>
      </w:r>
    </w:p>
    <w:bookmarkEnd w:id="3689"/>
    <w:bookmarkStart w:name="z3797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кожаных деталей из мягких кож по всей площади и по краям вручную ножом или на специальной машине до требуемой толщины в соответствии с нормативами, установленными стандартами или техническими условиями;</w:t>
      </w:r>
    </w:p>
    <w:bookmarkEnd w:id="3690"/>
    <w:bookmarkStart w:name="z3798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End w:id="3691"/>
    <w:bookmarkStart w:name="z3799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707. Должен знать:</w:t>
      </w:r>
    </w:p>
    <w:bookmarkEnd w:id="3692"/>
    <w:bookmarkStart w:name="z3800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выравнивания деталей мягких кож;</w:t>
      </w:r>
    </w:p>
    <w:bookmarkEnd w:id="3693"/>
    <w:bookmarkStart w:name="z3801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ножами и машиной;</w:t>
      </w:r>
    </w:p>
    <w:bookmarkEnd w:id="3694"/>
    <w:bookmarkStart w:name="z3802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оборудования.</w:t>
      </w:r>
    </w:p>
    <w:bookmarkEnd w:id="3695"/>
    <w:bookmarkStart w:name="z3803" w:id="3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90. Вышивальщик по коже и меху</w:t>
      </w:r>
      <w:r>
        <w:br/>
      </w:r>
      <w:r>
        <w:rPr>
          <w:rFonts w:ascii="Times New Roman"/>
          <w:b/>
          <w:i w:val="false"/>
          <w:color w:val="000000"/>
        </w:rPr>
        <w:t>Параграф 1. Вышивальщик по коже и меху, 4-й разряд</w:t>
      </w:r>
    </w:p>
    <w:bookmarkEnd w:id="3696"/>
    <w:bookmarkStart w:name="z3805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Характеристика работ:</w:t>
      </w:r>
    </w:p>
    <w:bookmarkEnd w:id="3697"/>
    <w:bookmarkStart w:name="z3806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вышивка меховых и кожаных изделий простых и средней сложности рисунков подшейным волосом, бисером, отделка изделий фактурным швом аппликацией из меха, кожи, замши, спилка, выполненных в национальной технике шитья и отделки;</w:t>
      </w:r>
    </w:p>
    <w:bookmarkEnd w:id="3698"/>
    <w:bookmarkStart w:name="z3807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и средней сложности орнаментальных мотивов в технике меховой мозаики;</w:t>
      </w:r>
    </w:p>
    <w:bookmarkEnd w:id="3699"/>
    <w:bookmarkStart w:name="z3808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стрижка меха;</w:t>
      </w:r>
    </w:p>
    <w:bookmarkEnd w:id="3700"/>
    <w:bookmarkStart w:name="z3809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мездры растительными красками.</w:t>
      </w:r>
    </w:p>
    <w:bookmarkEnd w:id="3701"/>
    <w:bookmarkStart w:name="z3810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709. Должен знать:</w:t>
      </w:r>
    </w:p>
    <w:bookmarkEnd w:id="3702"/>
    <w:bookmarkStart w:name="z3811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вышивки по коже и меху подшейным волосом, бисером;</w:t>
      </w:r>
    </w:p>
    <w:bookmarkEnd w:id="3703"/>
    <w:bookmarkStart w:name="z3812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аппликацией;</w:t>
      </w:r>
    </w:p>
    <w:bookmarkEnd w:id="3704"/>
    <w:bookmarkStart w:name="z3813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исполнения простой и средней сложности меховой мозаики, технику стрижки меха, технологию окраски мездры, применяемые красители;</w:t>
      </w:r>
    </w:p>
    <w:bookmarkEnd w:id="3705"/>
    <w:bookmarkStart w:name="z3814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оборудования.</w:t>
      </w:r>
    </w:p>
    <w:bookmarkEnd w:id="3706"/>
    <w:bookmarkStart w:name="z3815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710. Примеры работ:</w:t>
      </w:r>
    </w:p>
    <w:bookmarkEnd w:id="3707"/>
    <w:bookmarkStart w:name="z3816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вышивка:</w:t>
      </w:r>
    </w:p>
    <w:bookmarkEnd w:id="3708"/>
    <w:bookmarkStart w:name="z3817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броши из меха.</w:t>
      </w:r>
    </w:p>
    <w:bookmarkEnd w:id="3709"/>
    <w:bookmarkStart w:name="z3818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кулоны из кожи и меха.</w:t>
      </w:r>
    </w:p>
    <w:bookmarkEnd w:id="3710"/>
    <w:bookmarkStart w:name="z3819" w:id="3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Вышивальщик по коже и меху, 5-й разряд</w:t>
      </w:r>
    </w:p>
    <w:bookmarkEnd w:id="3711"/>
    <w:bookmarkStart w:name="z3820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Характеристика работ:</w:t>
      </w:r>
    </w:p>
    <w:bookmarkEnd w:id="3712"/>
    <w:bookmarkStart w:name="z3821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вышивка меховых и кожаных изделий сложным рисунком подшейным волосом, бисером, отделка изделий сложным фактурным швом, аппликацией из меха, кожи, замши, спилка, выполненных в национальной технике шитья и отделки;</w:t>
      </w:r>
    </w:p>
    <w:bookmarkEnd w:id="3713"/>
    <w:bookmarkStart w:name="z3822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орнаментальных мотивов в технике меховой мозаики;</w:t>
      </w:r>
    </w:p>
    <w:bookmarkEnd w:id="3714"/>
    <w:bookmarkStart w:name="z3823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изделий комбинированным плетением, увлажнение и пошив изделий декоративным швом.</w:t>
      </w:r>
    </w:p>
    <w:bookmarkEnd w:id="3715"/>
    <w:bookmarkStart w:name="z3824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Должен знать:</w:t>
      </w:r>
    </w:p>
    <w:bookmarkEnd w:id="3716"/>
    <w:bookmarkStart w:name="z3825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вышивки сложных узоров по коже и меху;</w:t>
      </w:r>
    </w:p>
    <w:bookmarkEnd w:id="3717"/>
    <w:bookmarkStart w:name="z3826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национальных меховых орнаментов и аппликаций и способы их выполнения;</w:t>
      </w:r>
    </w:p>
    <w:bookmarkEnd w:id="3718"/>
    <w:bookmarkStart w:name="z3827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национальных традиционных швов и техника их выполнения;</w:t>
      </w:r>
    </w:p>
    <w:bookmarkEnd w:id="3719"/>
    <w:bookmarkStart w:name="z3828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сложной меховой мозаики.</w:t>
      </w:r>
    </w:p>
    <w:bookmarkEnd w:id="3720"/>
    <w:bookmarkStart w:name="z3829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713. Примеры работ:</w:t>
      </w:r>
    </w:p>
    <w:bookmarkEnd w:id="3721"/>
    <w:bookmarkStart w:name="z3830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ковры - меховая мозаика.</w:t>
      </w:r>
    </w:p>
    <w:bookmarkEnd w:id="3722"/>
    <w:bookmarkStart w:name="z3831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сумка - художественная вышивка.</w:t>
      </w:r>
    </w:p>
    <w:bookmarkEnd w:id="3723"/>
    <w:bookmarkStart w:name="z3832" w:id="3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Вышивальщик по коже и меху, 6-й разряд</w:t>
      </w:r>
    </w:p>
    <w:bookmarkEnd w:id="3724"/>
    <w:bookmarkStart w:name="z3833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Характеристика работ:</w:t>
      </w:r>
    </w:p>
    <w:bookmarkEnd w:id="3725"/>
    <w:bookmarkStart w:name="z3834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вышивка меховых и кожаных изделий особо сложным рисунком подшейным волосом, бисером, отделка изделий особо сложным фактурным швом, аппликацией из меха, кожи, замши, спилка, выполненных в национальной технике шитья и отделки;</w:t>
      </w:r>
    </w:p>
    <w:bookmarkEnd w:id="3726"/>
    <w:bookmarkStart w:name="z3835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уникальных и. выставочных меховых изделий;</w:t>
      </w:r>
    </w:p>
    <w:bookmarkEnd w:id="3727"/>
    <w:bookmarkStart w:name="z3836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составление особо сложного мозаичного орнаментального узора;</w:t>
      </w:r>
    </w:p>
    <w:bookmarkEnd w:id="3728"/>
    <w:bookmarkStart w:name="z3837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по шаблонам деталей изделий из меха в соответствии с техническими требованиями и установленными нормами использования меха;</w:t>
      </w:r>
    </w:p>
    <w:bookmarkEnd w:id="3729"/>
    <w:bookmarkStart w:name="z3838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раскроенных изделий, удаление дефектов;</w:t>
      </w:r>
    </w:p>
    <w:bookmarkEnd w:id="3730"/>
    <w:bookmarkStart w:name="z3839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увлажнение, пошив изделий скорняжным швом, соединение деталей с помощью клея, сушка.</w:t>
      </w:r>
    </w:p>
    <w:bookmarkEnd w:id="3731"/>
    <w:bookmarkStart w:name="z3840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Должен знать:</w:t>
      </w:r>
    </w:p>
    <w:bookmarkEnd w:id="3732"/>
    <w:bookmarkStart w:name="z3841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пошива национальных изделий из меха и кожи;</w:t>
      </w:r>
    </w:p>
    <w:bookmarkEnd w:id="3733"/>
    <w:bookmarkStart w:name="z3842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оленьим и конским камусам, к качеству готовых изделий, нормы расхода и использования меха и вспомогательного материала, режим сушки.</w:t>
      </w:r>
    </w:p>
    <w:bookmarkEnd w:id="3734"/>
    <w:bookmarkStart w:name="z3843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716. Примеры работ:</w:t>
      </w:r>
    </w:p>
    <w:bookmarkEnd w:id="3735"/>
    <w:bookmarkStart w:name="z3844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одежда национальная - раскрой, пошив, художественная вышивка и мозаика;</w:t>
      </w:r>
    </w:p>
    <w:bookmarkEnd w:id="3736"/>
    <w:bookmarkStart w:name="z3845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унты - раскрой, пошив, художественная вышивка, мозаика.</w:t>
      </w:r>
    </w:p>
    <w:bookmarkEnd w:id="3737"/>
    <w:bookmarkStart w:name="z3846" w:id="3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91. Разрисовщик изделий из кожи</w:t>
      </w:r>
      <w:r>
        <w:br/>
      </w:r>
      <w:r>
        <w:rPr>
          <w:rFonts w:ascii="Times New Roman"/>
          <w:b/>
          <w:i w:val="false"/>
          <w:color w:val="000000"/>
        </w:rPr>
        <w:t>Параграф 1. Разрисовщик изделий из кожи, 2-й разряд</w:t>
      </w:r>
    </w:p>
    <w:bookmarkEnd w:id="3738"/>
    <w:bookmarkStart w:name="z3848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Характеристика работ:</w:t>
      </w:r>
    </w:p>
    <w:bookmarkEnd w:id="3739"/>
    <w:bookmarkStart w:name="z3849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вручную и механическим прессом клише простых рисунков по хромовой коже для художественных изделий.</w:t>
      </w:r>
    </w:p>
    <w:bookmarkEnd w:id="3740"/>
    <w:bookmarkStart w:name="z3850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718. Должен знать:</w:t>
      </w:r>
    </w:p>
    <w:bookmarkEnd w:id="3741"/>
    <w:bookmarkStart w:name="z3851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тиснения простых рисунков;</w:t>
      </w:r>
    </w:p>
    <w:bookmarkEnd w:id="3742"/>
    <w:bookmarkStart w:name="z3852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кожи;</w:t>
      </w:r>
    </w:p>
    <w:bookmarkEnd w:id="3743"/>
    <w:bookmarkStart w:name="z3853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на ручном прессе.</w:t>
      </w:r>
    </w:p>
    <w:bookmarkEnd w:id="3744"/>
    <w:bookmarkStart w:name="z3854" w:id="3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Разрисовщик изделий из кожи, 3-й разряд</w:t>
      </w:r>
    </w:p>
    <w:bookmarkEnd w:id="3745"/>
    <w:bookmarkStart w:name="z3855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719. Характеристика работ:</w:t>
      </w:r>
    </w:p>
    <w:bookmarkEnd w:id="3746"/>
    <w:bookmarkStart w:name="z3856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простых геометрических орнаментов и узоров по хромовой коже нитро- и масляными красками, фона и краев изделий темперными красками;</w:t>
      </w:r>
    </w:p>
    <w:bookmarkEnd w:id="3747"/>
    <w:bookmarkStart w:name="z3857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вручную и механическим прессом клише рисунков средней сложности по хромовой коже и по коже растительного дубления;</w:t>
      </w:r>
    </w:p>
    <w:bookmarkEnd w:id="3748"/>
    <w:bookmarkStart w:name="z3858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перенесение рисунка художника на кальку;</w:t>
      </w:r>
    </w:p>
    <w:bookmarkEnd w:id="3749"/>
    <w:bookmarkStart w:name="z3859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по коже простых контурных линий и узоров по заданному рисунку и простых орнаментов вручную различным инструментом и приспособлениями: косточками, долотами, кружками, пуансонами.</w:t>
      </w:r>
    </w:p>
    <w:bookmarkEnd w:id="3750"/>
    <w:bookmarkStart w:name="z3860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Должен знать:</w:t>
      </w:r>
    </w:p>
    <w:bookmarkEnd w:id="3751"/>
    <w:bookmarkStart w:name="z3861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разрисовки простых орнаментов и узоров и тиснения рисунков средней сложности;</w:t>
      </w:r>
    </w:p>
    <w:bookmarkEnd w:id="3752"/>
    <w:bookmarkStart w:name="z3862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красок и взаимодействие их с кожей, температуру нагрева пресса;</w:t>
      </w:r>
    </w:p>
    <w:bookmarkEnd w:id="3753"/>
    <w:bookmarkStart w:name="z3863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для врезания орнамента в кожу;</w:t>
      </w:r>
    </w:p>
    <w:bookmarkEnd w:id="3754"/>
    <w:bookmarkStart w:name="z3864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краски на кожу, номера кистей и их применение;</w:t>
      </w:r>
    </w:p>
    <w:bookmarkEnd w:id="3755"/>
    <w:bookmarkStart w:name="z3865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вспомогательными материалами.</w:t>
      </w:r>
    </w:p>
    <w:bookmarkEnd w:id="3756"/>
    <w:bookmarkStart w:name="z3866" w:id="3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Разрисовщик изделий из кожи, 4-й разряд</w:t>
      </w:r>
    </w:p>
    <w:bookmarkEnd w:id="3757"/>
    <w:bookmarkStart w:name="z3867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Характеристика работ:</w:t>
      </w:r>
    </w:p>
    <w:bookmarkEnd w:id="3758"/>
    <w:bookmarkStart w:name="z3868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геометрических орнаментов средней сложности по хромовой коже нитроанилиновыми и фотокрасками;</w:t>
      </w:r>
    </w:p>
    <w:bookmarkEnd w:id="3759"/>
    <w:bookmarkStart w:name="z3869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фонирование кожи растительного дубления путем втирания в кожу вручную, щетками, кисточками, смешанными с клеем;</w:t>
      </w:r>
    </w:p>
    <w:bookmarkEnd w:id="3760"/>
    <w:bookmarkStart w:name="z3870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вручную и механическим прессом клише сложных рисунков по хрому и по коже растительного дубления;</w:t>
      </w:r>
    </w:p>
    <w:bookmarkEnd w:id="3761"/>
    <w:bookmarkStart w:name="z3871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зарисовка по коже орнамента по эскизу художника;</w:t>
      </w:r>
    </w:p>
    <w:bookmarkEnd w:id="3762"/>
    <w:bookmarkStart w:name="z3872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орнаментовка по коже растительного дубления контурно-сложных линий узора;</w:t>
      </w:r>
    </w:p>
    <w:bookmarkEnd w:id="3763"/>
    <w:bookmarkStart w:name="z3873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 по коже вручную средней сложности орнаментов путем надрезов специальными инструментами;</w:t>
      </w:r>
    </w:p>
    <w:bookmarkEnd w:id="3764"/>
    <w:bookmarkStart w:name="z3874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линий надреза до получения необходимой глубины;</w:t>
      </w:r>
    </w:p>
    <w:bookmarkEnd w:id="3765"/>
    <w:bookmarkStart w:name="z3875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тиснение простых шрифтов; </w:t>
      </w:r>
    </w:p>
    <w:bookmarkEnd w:id="3766"/>
    <w:bookmarkStart w:name="z3876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чертежей по эскизам художников;</w:t>
      </w:r>
    </w:p>
    <w:bookmarkEnd w:id="3767"/>
    <w:bookmarkStart w:name="z3877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перенесение рисунков на изделия из кожи. Покрытие кожи лаком.</w:t>
      </w:r>
    </w:p>
    <w:bookmarkEnd w:id="3768"/>
    <w:bookmarkStart w:name="z3878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722. Должен знать:</w:t>
      </w:r>
    </w:p>
    <w:bookmarkEnd w:id="3769"/>
    <w:bookmarkStart w:name="z3879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разрисовки орнаментов и узоров средней сложности и тиснения сложных рисунков;</w:t>
      </w:r>
    </w:p>
    <w:bookmarkEnd w:id="3770"/>
    <w:bookmarkStart w:name="z3880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ручной надрезки прямых и кривых линий на небольших изделиях;</w:t>
      </w:r>
    </w:p>
    <w:bookmarkEnd w:id="3771"/>
    <w:bookmarkStart w:name="z3881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колеров для разрисовки узоров; </w:t>
      </w:r>
    </w:p>
    <w:bookmarkEnd w:id="3772"/>
    <w:bookmarkStart w:name="z3882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перенесения рисунка на изделие из кожи; </w:t>
      </w:r>
    </w:p>
    <w:bookmarkEnd w:id="3773"/>
    <w:bookmarkStart w:name="z3883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покрытия лаком;</w:t>
      </w:r>
    </w:p>
    <w:bookmarkEnd w:id="3774"/>
    <w:bookmarkStart w:name="z3884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и заточки инструмента.</w:t>
      </w:r>
    </w:p>
    <w:bookmarkEnd w:id="3775"/>
    <w:bookmarkStart w:name="z3885" w:id="3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Разрисовщик изделий из кожи, 5-й разряд</w:t>
      </w:r>
    </w:p>
    <w:bookmarkEnd w:id="3776"/>
    <w:bookmarkStart w:name="z3886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Характеристика работ:</w:t>
      </w:r>
    </w:p>
    <w:bookmarkEnd w:id="3777"/>
    <w:bookmarkStart w:name="z3887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сложных орнаментов, с подбором колеров, растительных, геральдических и фигурных композиций и покрытие их фольгой и бронзой;</w:t>
      </w:r>
    </w:p>
    <w:bookmarkEnd w:id="3778"/>
    <w:bookmarkStart w:name="z3888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резьба сложных и тиснение плоских особо сложных орнаментальных, растительных, геральдических композиций по рисункам художников вручную специальными инструментами;</w:t>
      </w:r>
    </w:p>
    <w:bookmarkEnd w:id="3779"/>
    <w:bookmarkStart w:name="z3889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 картона по рисункам художников для выпуклого рельефа несложных линий и узоров;</w:t>
      </w:r>
    </w:p>
    <w:bookmarkEnd w:id="3780"/>
    <w:bookmarkStart w:name="z3890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специальной массы, нанесение ее на картон или папки, обклеивание кожей и рельефное тиснение; </w:t>
      </w:r>
    </w:p>
    <w:bookmarkEnd w:id="3781"/>
    <w:bookmarkStart w:name="z3891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академического шрифта.</w:t>
      </w:r>
    </w:p>
    <w:bookmarkEnd w:id="3782"/>
    <w:bookmarkStart w:name="z3892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724. Должен знать: </w:t>
      </w:r>
    </w:p>
    <w:bookmarkEnd w:id="3783"/>
    <w:bookmarkStart w:name="z3893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разрисовки сложных орнаментов и узоров; </w:t>
      </w:r>
    </w:p>
    <w:bookmarkEnd w:id="3784"/>
    <w:bookmarkStart w:name="z3894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тиснения особо сложных и резьбы сложных композиций; </w:t>
      </w:r>
    </w:p>
    <w:bookmarkEnd w:id="3785"/>
    <w:bookmarkStart w:name="z3895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специальной массы для рельефного тиснения;</w:t>
      </w:r>
    </w:p>
    <w:bookmarkEnd w:id="3786"/>
    <w:bookmarkStart w:name="z3896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на кожу краски, фольги и бронзы при исполнении цветового контура по надрезам;</w:t>
      </w:r>
    </w:p>
    <w:bookmarkEnd w:id="3787"/>
    <w:bookmarkStart w:name="z3897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матрицы для тиснения;</w:t>
      </w:r>
    </w:p>
    <w:bookmarkEnd w:id="3788"/>
    <w:bookmarkStart w:name="z3898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краски соответствующих колеров и сложности.</w:t>
      </w:r>
    </w:p>
    <w:bookmarkEnd w:id="3789"/>
    <w:bookmarkStart w:name="z3899" w:id="3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Разрисовщик изделий из кожи, 6-й разряд</w:t>
      </w:r>
    </w:p>
    <w:bookmarkEnd w:id="3790"/>
    <w:bookmarkStart w:name="z3900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725. Характеристика работ:</w:t>
      </w:r>
    </w:p>
    <w:bookmarkEnd w:id="3791"/>
    <w:bookmarkStart w:name="z3901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особо сложных орнаментов темперными и акварельными красками;</w:t>
      </w:r>
    </w:p>
    <w:bookmarkEnd w:id="3792"/>
    <w:bookmarkStart w:name="z3902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рельефное ручное тиснение и ручная резьба особо сложных орнаментальных, растительных, геральдических орнаментов по рисункам художников; </w:t>
      </w:r>
    </w:p>
    <w:bookmarkEnd w:id="3793"/>
    <w:bookmarkStart w:name="z3903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золочение листовым золотом всех видов тиснения;</w:t>
      </w:r>
    </w:p>
    <w:bookmarkEnd w:id="3794"/>
    <w:bookmarkStart w:name="z3904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 картона по рисункам художников для выпуклого рельефа сложных линий и узоров;</w:t>
      </w:r>
    </w:p>
    <w:bookmarkEnd w:id="3795"/>
    <w:bookmarkStart w:name="z3905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уникальных и выставочных изделий.</w:t>
      </w:r>
    </w:p>
    <w:bookmarkEnd w:id="3796"/>
    <w:bookmarkStart w:name="z3906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Должен знать:</w:t>
      </w:r>
    </w:p>
    <w:bookmarkEnd w:id="3797"/>
    <w:bookmarkStart w:name="z3907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разрисовки особо сложных орнаментов;</w:t>
      </w:r>
    </w:p>
    <w:bookmarkEnd w:id="3798"/>
    <w:bookmarkStart w:name="z3908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линейную перспективу;</w:t>
      </w:r>
    </w:p>
    <w:bookmarkEnd w:id="3799"/>
    <w:bookmarkStart w:name="z3909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пластическую анатомию;</w:t>
      </w:r>
    </w:p>
    <w:bookmarkEnd w:id="3800"/>
    <w:bookmarkStart w:name="z3910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живописи;</w:t>
      </w:r>
    </w:p>
    <w:bookmarkEnd w:id="3801"/>
    <w:bookmarkStart w:name="z3911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цветоведения;</w:t>
      </w:r>
    </w:p>
    <w:bookmarkEnd w:id="3802"/>
    <w:bookmarkStart w:name="z3912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чертежей.</w:t>
      </w:r>
    </w:p>
    <w:bookmarkEnd w:id="3803"/>
    <w:bookmarkStart w:name="z3913" w:id="3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92. Раскройщик кожи и меха</w:t>
      </w:r>
      <w:r>
        <w:br/>
      </w:r>
      <w:r>
        <w:rPr>
          <w:rFonts w:ascii="Times New Roman"/>
          <w:b/>
          <w:i w:val="false"/>
          <w:color w:val="000000"/>
        </w:rPr>
        <w:t>Параграф 1. Раскройщик кожи и меха, 2-й разряд</w:t>
      </w:r>
    </w:p>
    <w:bookmarkEnd w:id="3804"/>
    <w:bookmarkStart w:name="z3915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Характеристика работ:</w:t>
      </w:r>
    </w:p>
    <w:bookmarkEnd w:id="3805"/>
    <w:bookmarkStart w:name="z3916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кожи, кожзаменителей, бумаги, текстильных и других материалов для изготовления простых изделий с обеспечением чистого и ровного среза, точного соответствия деталей моделям и эскизам по площади и контурам.</w:t>
      </w:r>
    </w:p>
    <w:bookmarkEnd w:id="3806"/>
    <w:bookmarkStart w:name="z3917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728. Должен знать: </w:t>
      </w:r>
    </w:p>
    <w:bookmarkEnd w:id="3807"/>
    <w:bookmarkStart w:name="z3918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рационального раскроя на простые изделия; </w:t>
      </w:r>
    </w:p>
    <w:bookmarkEnd w:id="3808"/>
    <w:bookmarkStart w:name="z3919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раскраиваемых материалов;</w:t>
      </w:r>
    </w:p>
    <w:bookmarkEnd w:id="3809"/>
    <w:bookmarkStart w:name="z3920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рационального расположения шаблонов;</w:t>
      </w:r>
    </w:p>
    <w:bookmarkEnd w:id="3810"/>
    <w:bookmarkStart w:name="z3921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использования материалов и нормы отходов.</w:t>
      </w:r>
    </w:p>
    <w:bookmarkEnd w:id="3811"/>
    <w:bookmarkStart w:name="z3922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Примеры работ:</w:t>
      </w:r>
    </w:p>
    <w:bookmarkEnd w:id="3812"/>
    <w:bookmarkStart w:name="z3923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Раскрой:</w:t>
      </w:r>
    </w:p>
    <w:bookmarkEnd w:id="3813"/>
    <w:bookmarkStart w:name="z3924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записные, оплетки;</w:t>
      </w:r>
    </w:p>
    <w:bookmarkEnd w:id="3814"/>
    <w:bookmarkStart w:name="z3925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ремни;</w:t>
      </w:r>
    </w:p>
    <w:bookmarkEnd w:id="3815"/>
    <w:bookmarkStart w:name="z3926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футляры для расчесок.</w:t>
      </w:r>
    </w:p>
    <w:bookmarkEnd w:id="3816"/>
    <w:bookmarkStart w:name="z3927" w:id="3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Раскройщик кожи и меха, 3-й разряд</w:t>
      </w:r>
    </w:p>
    <w:bookmarkEnd w:id="3817"/>
    <w:bookmarkStart w:name="z3928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Характеристика работ:</w:t>
      </w:r>
    </w:p>
    <w:bookmarkEnd w:id="3818"/>
    <w:bookmarkStart w:name="z3929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кожи, кожзаменителей, текстильных материалов и меха для изготовления средней сложности изделий;</w:t>
      </w:r>
    </w:p>
    <w:bookmarkEnd w:id="3819"/>
    <w:bookmarkStart w:name="z3930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заменителей кожи и текстильного материала на детали подкладки;</w:t>
      </w:r>
    </w:p>
    <w:bookmarkEnd w:id="3820"/>
    <w:bookmarkStart w:name="z3931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меха, равномерная растяжка шкур на рамах, раскладка шаблонов и лекал на подготовленных материалах;</w:t>
      </w:r>
    </w:p>
    <w:bookmarkEnd w:id="3821"/>
    <w:bookmarkStart w:name="z3932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 и заточка раскройных ножей.</w:t>
      </w:r>
    </w:p>
    <w:bookmarkEnd w:id="3822"/>
    <w:bookmarkStart w:name="z3933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731. Должен знать: </w:t>
      </w:r>
    </w:p>
    <w:bookmarkEnd w:id="3823"/>
    <w:bookmarkStart w:name="z3934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раскроя материалов на изделия средней сложности;</w:t>
      </w:r>
    </w:p>
    <w:bookmarkEnd w:id="3824"/>
    <w:bookmarkStart w:name="z3935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раскраиваемые материалы и детали кроя;</w:t>
      </w:r>
    </w:p>
    <w:bookmarkEnd w:id="3825"/>
    <w:bookmarkStart w:name="z3936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работы оборудования и заточки раскройных ножей.</w:t>
      </w:r>
    </w:p>
    <w:bookmarkEnd w:id="3826"/>
    <w:bookmarkStart w:name="z3937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Примеры работ:</w:t>
      </w:r>
    </w:p>
    <w:bookmarkEnd w:id="3827"/>
    <w:bookmarkStart w:name="z3938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Раскрой:</w:t>
      </w:r>
    </w:p>
    <w:bookmarkEnd w:id="3828"/>
    <w:bookmarkStart w:name="z3939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бумажники;</w:t>
      </w:r>
    </w:p>
    <w:bookmarkEnd w:id="3829"/>
    <w:bookmarkStart w:name="z3940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портмоне, обложки для документов;</w:t>
      </w:r>
    </w:p>
    <w:bookmarkEnd w:id="3830"/>
    <w:bookmarkStart w:name="z3941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сигаретницы.</w:t>
      </w:r>
    </w:p>
    <w:bookmarkEnd w:id="3831"/>
    <w:bookmarkStart w:name="z3942" w:id="3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Раскройщик кожи и меха, 4-й разряд</w:t>
      </w:r>
    </w:p>
    <w:bookmarkEnd w:id="3832"/>
    <w:bookmarkStart w:name="z3943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Характеристика работ:</w:t>
      </w:r>
    </w:p>
    <w:bookmarkEnd w:id="3833"/>
    <w:bookmarkStart w:name="z3944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кожи, кожзаменителей, текстильных материалов и меха для изготовления сложных изделий.</w:t>
      </w:r>
    </w:p>
    <w:bookmarkEnd w:id="3834"/>
    <w:bookmarkStart w:name="z3945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Должен знать:</w:t>
      </w:r>
    </w:p>
    <w:bookmarkEnd w:id="3835"/>
    <w:bookmarkStart w:name="z3946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рационального раскроя материалов, на сложные изделия;</w:t>
      </w:r>
    </w:p>
    <w:bookmarkEnd w:id="3836"/>
    <w:bookmarkStart w:name="z3947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изготавливаемые изделия; </w:t>
      </w:r>
    </w:p>
    <w:bookmarkEnd w:id="3837"/>
    <w:bookmarkStart w:name="z3948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деталей кроя в комплекте данного вида изделий.</w:t>
      </w:r>
    </w:p>
    <w:bookmarkEnd w:id="3838"/>
    <w:bookmarkStart w:name="z3949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Примеры работ:</w:t>
      </w:r>
    </w:p>
    <w:bookmarkEnd w:id="3839"/>
    <w:bookmarkStart w:name="z3950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Раскрой:</w:t>
      </w:r>
    </w:p>
    <w:bookmarkEnd w:id="3840"/>
    <w:bookmarkStart w:name="z3951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блокноты настольные;</w:t>
      </w:r>
    </w:p>
    <w:bookmarkEnd w:id="3841"/>
    <w:bookmarkStart w:name="z3952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портфели;</w:t>
      </w:r>
    </w:p>
    <w:bookmarkEnd w:id="3842"/>
    <w:bookmarkStart w:name="z3953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сувениры плоскостного и объемного решения;</w:t>
      </w:r>
    </w:p>
    <w:bookmarkEnd w:id="3843"/>
    <w:bookmarkStart w:name="z3954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сумки.</w:t>
      </w:r>
    </w:p>
    <w:bookmarkEnd w:id="3844"/>
    <w:bookmarkStart w:name="z3955" w:id="3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Раскройщик кожи и меха, 5-й разряд</w:t>
      </w:r>
    </w:p>
    <w:bookmarkEnd w:id="3845"/>
    <w:bookmarkStart w:name="z3956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Характеристика работ:</w:t>
      </w:r>
    </w:p>
    <w:bookmarkEnd w:id="3846"/>
    <w:bookmarkStart w:name="z3957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кожи, кожзаменителей, текстильных материалов и меха для изготовления особо сложных изделий;</w:t>
      </w:r>
    </w:p>
    <w:bookmarkEnd w:id="3847"/>
    <w:bookmarkStart w:name="z3958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уникальных и выставочных изделий из кожи и меха.</w:t>
      </w:r>
    </w:p>
    <w:bookmarkEnd w:id="3848"/>
    <w:bookmarkStart w:name="z3959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737. Должен знать:</w:t>
      </w:r>
    </w:p>
    <w:bookmarkEnd w:id="3849"/>
    <w:bookmarkStart w:name="z3960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рационального раскроя материалов на особо сложные изделия;</w:t>
      </w:r>
    </w:p>
    <w:bookmarkEnd w:id="3850"/>
    <w:bookmarkStart w:name="z3961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государственных стандартов и технических условий на изготавливаемые изделия.</w:t>
      </w:r>
    </w:p>
    <w:bookmarkEnd w:id="3851"/>
    <w:bookmarkStart w:name="z3962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Примеры работ:</w:t>
      </w:r>
    </w:p>
    <w:bookmarkEnd w:id="3852"/>
    <w:bookmarkStart w:name="z3963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Раскрой:</w:t>
      </w:r>
    </w:p>
    <w:bookmarkEnd w:id="3853"/>
    <w:bookmarkStart w:name="z3964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альбомы;</w:t>
      </w:r>
    </w:p>
    <w:bookmarkEnd w:id="3854"/>
    <w:bookmarkStart w:name="z3965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куклы в национальной одежде;</w:t>
      </w:r>
    </w:p>
    <w:bookmarkEnd w:id="3855"/>
    <w:bookmarkStart w:name="z3966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комбинированные;</w:t>
      </w:r>
    </w:p>
    <w:bookmarkEnd w:id="3856"/>
    <w:bookmarkStart w:name="z3967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обувь национальная;</w:t>
      </w:r>
    </w:p>
    <w:bookmarkEnd w:id="3857"/>
    <w:bookmarkStart w:name="z3968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папки для почетных грамот, документов.</w:t>
      </w:r>
    </w:p>
    <w:bookmarkEnd w:id="3858"/>
    <w:bookmarkStart w:name="z3969" w:id="3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94. Сборщик изделий из кожи и меха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изделий из кожи и меха, 2-й разряд</w:t>
      </w:r>
    </w:p>
    <w:bookmarkEnd w:id="3859"/>
    <w:bookmarkStart w:name="z3971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Характеристика работ:</w:t>
      </w:r>
    </w:p>
    <w:bookmarkEnd w:id="3860"/>
    <w:bookmarkStart w:name="z3972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художественных изделий из кожи и меха вручную под руководством сборщика более высокой квалификации;</w:t>
      </w:r>
    </w:p>
    <w:bookmarkEnd w:id="3861"/>
    <w:bookmarkStart w:name="z3973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по краям изделий вручную или при помощи матриц;</w:t>
      </w:r>
    </w:p>
    <w:bookmarkEnd w:id="3862"/>
    <w:bookmarkStart w:name="z3974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простым плетением вручную краев изделий из кожи.</w:t>
      </w:r>
    </w:p>
    <w:bookmarkEnd w:id="3863"/>
    <w:bookmarkStart w:name="z3975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740. Должен знать:</w:t>
      </w:r>
    </w:p>
    <w:bookmarkEnd w:id="3864"/>
    <w:bookmarkStart w:name="z3976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форму пробиваемых отверстий;</w:t>
      </w:r>
    </w:p>
    <w:bookmarkEnd w:id="3865"/>
    <w:bookmarkStart w:name="z3977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ними;</w:t>
      </w:r>
    </w:p>
    <w:bookmarkEnd w:id="3866"/>
    <w:bookmarkStart w:name="z3978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плетения, материалы;</w:t>
      </w:r>
    </w:p>
    <w:bookmarkEnd w:id="3867"/>
    <w:bookmarkStart w:name="z3979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для плетения.</w:t>
      </w:r>
    </w:p>
    <w:bookmarkEnd w:id="3868"/>
    <w:bookmarkStart w:name="z3980" w:id="3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изделий из кожи и меха, 3-й разряд</w:t>
      </w:r>
    </w:p>
    <w:bookmarkEnd w:id="3869"/>
    <w:bookmarkStart w:name="z3981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Характеристика работ:</w:t>
      </w:r>
    </w:p>
    <w:bookmarkEnd w:id="3870"/>
    <w:bookmarkStart w:name="z3982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художественных изделий из кожи и меха вручную;</w:t>
      </w:r>
    </w:p>
    <w:bookmarkEnd w:id="3871"/>
    <w:bookmarkStart w:name="z3983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сложным комбинированным плетением краев различных изделий;</w:t>
      </w:r>
    </w:p>
    <w:bookmarkEnd w:id="3872"/>
    <w:bookmarkStart w:name="z3984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на машине простых художественных изделий;</w:t>
      </w:r>
    </w:p>
    <w:bookmarkEnd w:id="3873"/>
    <w:bookmarkStart w:name="z3985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машины.</w:t>
      </w:r>
    </w:p>
    <w:bookmarkEnd w:id="3874"/>
    <w:bookmarkStart w:name="z3986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Должен знать:</w:t>
      </w:r>
    </w:p>
    <w:bookmarkEnd w:id="3875"/>
    <w:bookmarkStart w:name="z3987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простых изделий из кожи и меха, вида и модели прошиваемых изделий;</w:t>
      </w:r>
    </w:p>
    <w:bookmarkEnd w:id="3876"/>
    <w:bookmarkStart w:name="z3988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регулирования швейных машин.</w:t>
      </w:r>
    </w:p>
    <w:bookmarkEnd w:id="3877"/>
    <w:bookmarkStart w:name="z3989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743. Примеры работ:</w:t>
      </w:r>
    </w:p>
    <w:bookmarkEnd w:id="3878"/>
    <w:bookmarkStart w:name="z3990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варежки - сборка;</w:t>
      </w:r>
    </w:p>
    <w:bookmarkEnd w:id="3879"/>
    <w:bookmarkStart w:name="z3991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портмоне, бумажники, кошельки - оплетка, сборка.</w:t>
      </w:r>
    </w:p>
    <w:bookmarkEnd w:id="3880"/>
    <w:bookmarkStart w:name="z3992" w:id="3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изделий из кожи и меха, 4-й разряд</w:t>
      </w:r>
    </w:p>
    <w:bookmarkEnd w:id="3881"/>
    <w:bookmarkStart w:name="z3993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Характеристика работ:</w:t>
      </w:r>
    </w:p>
    <w:bookmarkEnd w:id="3882"/>
    <w:bookmarkStart w:name="z3994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средней сложности художественных изделий из кожи и меха вручную;</w:t>
      </w:r>
    </w:p>
    <w:bookmarkEnd w:id="3883"/>
    <w:bookmarkStart w:name="z3995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декоративного плетения на художественных изделиях;</w:t>
      </w:r>
    </w:p>
    <w:bookmarkEnd w:id="3884"/>
    <w:bookmarkStart w:name="z3996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на машине художественных изделий средней сложности.</w:t>
      </w:r>
    </w:p>
    <w:bookmarkEnd w:id="3885"/>
    <w:bookmarkStart w:name="z3997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Должен знать:</w:t>
      </w:r>
    </w:p>
    <w:bookmarkEnd w:id="3886"/>
    <w:bookmarkStart w:name="z3998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художественных изделий из кожи и меха средней сложности;</w:t>
      </w:r>
    </w:p>
    <w:bookmarkEnd w:id="3887"/>
    <w:bookmarkStart w:name="z3999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материалов;</w:t>
      </w:r>
    </w:p>
    <w:bookmarkEnd w:id="3888"/>
    <w:bookmarkStart w:name="z4000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швейных машин.</w:t>
      </w:r>
    </w:p>
    <w:bookmarkEnd w:id="3889"/>
    <w:bookmarkStart w:name="z4001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Примеры работ:</w:t>
      </w:r>
    </w:p>
    <w:bookmarkEnd w:id="3890"/>
    <w:bookmarkStart w:name="z4002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оплетка:</w:t>
      </w:r>
    </w:p>
    <w:bookmarkEnd w:id="3891"/>
    <w:bookmarkStart w:name="z4003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записные;</w:t>
      </w:r>
    </w:p>
    <w:bookmarkEnd w:id="3892"/>
    <w:bookmarkStart w:name="z4004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обложки для книг;</w:t>
      </w:r>
    </w:p>
    <w:bookmarkEnd w:id="3893"/>
    <w:bookmarkStart w:name="z4005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портфели;</w:t>
      </w:r>
    </w:p>
    <w:bookmarkEnd w:id="3894"/>
    <w:bookmarkStart w:name="z4006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сумки женские.</w:t>
      </w:r>
    </w:p>
    <w:bookmarkEnd w:id="3895"/>
    <w:bookmarkStart w:name="z4007" w:id="3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Сборщик изделий из кожи и меха, 5-й разряд</w:t>
      </w:r>
    </w:p>
    <w:bookmarkEnd w:id="3896"/>
    <w:bookmarkStart w:name="z4008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Характеристика работ:</w:t>
      </w:r>
    </w:p>
    <w:bookmarkEnd w:id="3897"/>
    <w:bookmarkStart w:name="z4009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художественных изделий из кожи и меха вручную с обработкой и подгонкой отдельных деталей по эскизам и оттенкам; </w:t>
      </w:r>
    </w:p>
    <w:bookmarkEnd w:id="3898"/>
    <w:bookmarkStart w:name="z4010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на машине сложных художественных изделий;</w:t>
      </w:r>
    </w:p>
    <w:bookmarkEnd w:id="3899"/>
    <w:bookmarkStart w:name="z4011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переплетов;</w:t>
      </w:r>
    </w:p>
    <w:bookmarkEnd w:id="3900"/>
    <w:bookmarkStart w:name="z4012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машин.</w:t>
      </w:r>
    </w:p>
    <w:bookmarkEnd w:id="3901"/>
    <w:bookmarkStart w:name="z4013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Должен знать:</w:t>
      </w:r>
    </w:p>
    <w:bookmarkEnd w:id="3902"/>
    <w:bookmarkStart w:name="z4014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сложных художественных изделий из кожи и меха;</w:t>
      </w:r>
    </w:p>
    <w:bookmarkEnd w:id="3903"/>
    <w:bookmarkStart w:name="z4015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переплетных работ; </w:t>
      </w:r>
    </w:p>
    <w:bookmarkEnd w:id="3904"/>
    <w:bookmarkStart w:name="z4016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раскроя переплетных материалов.</w:t>
      </w:r>
    </w:p>
    <w:bookmarkEnd w:id="3905"/>
    <w:bookmarkStart w:name="z4017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749. Примеры работ:</w:t>
      </w:r>
    </w:p>
    <w:bookmarkEnd w:id="3906"/>
    <w:bookmarkStart w:name="z4018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альбомы подарочные, юбилейные, факсимильные, бумажники - сборка;</w:t>
      </w:r>
    </w:p>
    <w:bookmarkEnd w:id="3907"/>
    <w:bookmarkStart w:name="z4019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унты - пошив верха.</w:t>
      </w:r>
    </w:p>
    <w:bookmarkEnd w:id="3908"/>
    <w:bookmarkStart w:name="z4020" w:id="3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Сборщик изделий из кожи и меха 6-й разряд</w:t>
      </w:r>
    </w:p>
    <w:bookmarkEnd w:id="3909"/>
    <w:bookmarkStart w:name="z4021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Характеристика работ:</w:t>
      </w:r>
    </w:p>
    <w:bookmarkEnd w:id="3910"/>
    <w:bookmarkStart w:name="z4022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художественных изделий из кожи и меха вручную;</w:t>
      </w:r>
    </w:p>
    <w:bookmarkEnd w:id="3911"/>
    <w:bookmarkStart w:name="z4023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конструктивных моделей по эскизам и без эскизов для производства художественных изделий;</w:t>
      </w:r>
    </w:p>
    <w:bookmarkEnd w:id="3912"/>
    <w:bookmarkStart w:name="z4024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и раскрой кожи и меха по специальным заказам;</w:t>
      </w:r>
    </w:p>
    <w:bookmarkEnd w:id="3913"/>
    <w:bookmarkStart w:name="z4025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художественных переплетов;</w:t>
      </w:r>
    </w:p>
    <w:bookmarkEnd w:id="3914"/>
    <w:bookmarkStart w:name="z4026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сборщиков более низкой квалификации.</w:t>
      </w:r>
    </w:p>
    <w:bookmarkEnd w:id="3915"/>
    <w:bookmarkStart w:name="z4027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Должен знать:</w:t>
      </w:r>
    </w:p>
    <w:bookmarkEnd w:id="3916"/>
    <w:bookmarkStart w:name="z4028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особо сложных художественных изделий из кожи и меха;</w:t>
      </w:r>
    </w:p>
    <w:bookmarkEnd w:id="3917"/>
    <w:bookmarkStart w:name="z4029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всех видов оборудования, применяемого при сборочных и переплетных работах;</w:t>
      </w:r>
    </w:p>
    <w:bookmarkEnd w:id="3918"/>
    <w:bookmarkStart w:name="z4030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универсальных и специальных приспособлений.</w:t>
      </w:r>
    </w:p>
    <w:bookmarkEnd w:id="3919"/>
    <w:bookmarkStart w:name="z4031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752. Примеры работ:</w:t>
      </w:r>
    </w:p>
    <w:bookmarkEnd w:id="3920"/>
    <w:bookmarkStart w:name="z4032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сигаретницы настольные - сборка;</w:t>
      </w:r>
    </w:p>
    <w:bookmarkEnd w:id="3921"/>
    <w:bookmarkStart w:name="z4033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шкатулки для фотографий - сборка.</w:t>
      </w:r>
    </w:p>
    <w:bookmarkEnd w:id="3922"/>
    <w:bookmarkStart w:name="z4034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художественных изделий из кожи и меха",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3923"/>
    <w:bookmarkStart w:name="z4035" w:id="3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13. Производство изделий народных художественных промыслов</w:t>
      </w:r>
      <w:r>
        <w:br/>
      </w:r>
      <w:r>
        <w:rPr>
          <w:rFonts w:ascii="Times New Roman"/>
          <w:b/>
          <w:i w:val="false"/>
          <w:color w:val="000000"/>
        </w:rPr>
        <w:t>95. Изготовитель изделий из тканей с художественной росписью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изделий из тканей с художественной росписью, 3-й разряд</w:t>
      </w:r>
    </w:p>
    <w:bookmarkEnd w:id="3924"/>
    <w:bookmarkStart w:name="z4038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Характеристика работ:</w:t>
      </w:r>
    </w:p>
    <w:bookmarkEnd w:id="3925"/>
    <w:bookmarkStart w:name="z4039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двух-, трехцветных платков, шарфов, салфеток и других мелких художественных изделий из тканей в технике перевязочного батика;</w:t>
      </w:r>
    </w:p>
    <w:bookmarkEnd w:id="3926"/>
    <w:bookmarkStart w:name="z4040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запаривания изделий;</w:t>
      </w:r>
    </w:p>
    <w:bookmarkEnd w:id="3927"/>
    <w:bookmarkStart w:name="z4041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глажение готовых изделий; </w:t>
      </w:r>
    </w:p>
    <w:bookmarkEnd w:id="3928"/>
    <w:bookmarkStart w:name="z4042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красильных растворов.</w:t>
      </w:r>
    </w:p>
    <w:bookmarkEnd w:id="3929"/>
    <w:bookmarkStart w:name="z4043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Должен знать:</w:t>
      </w:r>
    </w:p>
    <w:bookmarkEnd w:id="3930"/>
    <w:bookmarkStart w:name="z4044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рисунка на ткань в технике перевязочного батика;</w:t>
      </w:r>
    </w:p>
    <w:bookmarkEnd w:id="3931"/>
    <w:bookmarkStart w:name="z4045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обработки ткани;</w:t>
      </w:r>
    </w:p>
    <w:bookmarkEnd w:id="3932"/>
    <w:bookmarkStart w:name="z4046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красителей; </w:t>
      </w:r>
    </w:p>
    <w:bookmarkEnd w:id="3933"/>
    <w:bookmarkStart w:name="z4047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ткани при крашении; </w:t>
      </w:r>
    </w:p>
    <w:bookmarkEnd w:id="3934"/>
    <w:bookmarkStart w:name="z4048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предупреждения их; </w:t>
      </w:r>
    </w:p>
    <w:bookmarkEnd w:id="3935"/>
    <w:bookmarkStart w:name="z4049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запаривания по видам тканей и красителей; </w:t>
      </w:r>
    </w:p>
    <w:bookmarkEnd w:id="3936"/>
    <w:bookmarkStart w:name="z4050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художественные традиции промысла.</w:t>
      </w:r>
    </w:p>
    <w:bookmarkEnd w:id="3937"/>
    <w:bookmarkStart w:name="z4051" w:id="3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изделий из тканей с художественной росписью, 4-й разряд</w:t>
      </w:r>
    </w:p>
    <w:bookmarkEnd w:id="3938"/>
    <w:bookmarkStart w:name="z4052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755. Характеристика работ:</w:t>
      </w:r>
    </w:p>
    <w:bookmarkEnd w:id="3939"/>
    <w:bookmarkStart w:name="z4053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четырех-, пятицветных платков, шарфов, салфеток, занавесей, покрывал и других художественно-декоративных изделий в технике перевязочного батика и четырех и более цветов изделий в технике набивки рисунка манерами;</w:t>
      </w:r>
    </w:p>
    <w:bookmarkEnd w:id="3940"/>
    <w:bookmarkStart w:name="z4054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 ограниченной цветовой гамме (до четырех цветов) национальных головных платков "келаган", а также изделий больших размеров для интерьеров;</w:t>
      </w:r>
    </w:p>
    <w:bookmarkEnd w:id="3941"/>
    <w:bookmarkStart w:name="z4055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в технике горячего или холодного батика и свободной росписи (в одну-три краски);</w:t>
      </w:r>
    </w:p>
    <w:bookmarkEnd w:id="3942"/>
    <w:bookmarkStart w:name="z4056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манер (матриц).</w:t>
      </w:r>
    </w:p>
    <w:bookmarkEnd w:id="3943"/>
    <w:bookmarkStart w:name="z4057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756. Должен знать:</w:t>
      </w:r>
    </w:p>
    <w:bookmarkEnd w:id="3944"/>
    <w:bookmarkStart w:name="z4058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рисунка на ткань в технике набивки рисунка манерами;</w:t>
      </w:r>
    </w:p>
    <w:bookmarkEnd w:id="3945"/>
    <w:bookmarkStart w:name="z4059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изготовления манер (матриц); </w:t>
      </w:r>
    </w:p>
    <w:bookmarkEnd w:id="3946"/>
    <w:bookmarkStart w:name="z4060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нанесения на ткань горячего воска; </w:t>
      </w:r>
    </w:p>
    <w:bookmarkEnd w:id="3947"/>
    <w:bookmarkStart w:name="z4061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традиции в росписи тканей.</w:t>
      </w:r>
    </w:p>
    <w:bookmarkEnd w:id="3948"/>
    <w:bookmarkStart w:name="z4062" w:id="3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изделий из тканей с художественной росписью, 5-й разряд</w:t>
      </w:r>
    </w:p>
    <w:bookmarkEnd w:id="3949"/>
    <w:bookmarkStart w:name="z4063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757. Характеристика работ:</w:t>
      </w:r>
    </w:p>
    <w:bookmarkEnd w:id="3950"/>
    <w:bookmarkStart w:name="z4064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свыше пяти цветов художественно-декоративных изделий в технике перевязочного батика; </w:t>
      </w:r>
    </w:p>
    <w:bookmarkEnd w:id="3951"/>
    <w:bookmarkStart w:name="z4065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 широкой гамме (четыре и более цветов) национальных головных платков "келаган", а также изделий больших размеров для интерьеров;</w:t>
      </w:r>
    </w:p>
    <w:bookmarkEnd w:id="3952"/>
    <w:bookmarkStart w:name="z4066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многоцветных (в четыре и более красок) орнаментальных и тематических композиций в технике горячего или холодного батика и свободной росписи.</w:t>
      </w:r>
    </w:p>
    <w:bookmarkEnd w:id="3953"/>
    <w:bookmarkStart w:name="z4067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Должен знать:</w:t>
      </w:r>
    </w:p>
    <w:bookmarkEnd w:id="3954"/>
    <w:bookmarkStart w:name="z4068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сочетание красок и форм рисунка в композиции;</w:t>
      </w:r>
    </w:p>
    <w:bookmarkEnd w:id="3955"/>
    <w:bookmarkStart w:name="z4069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3956"/>
    <w:bookmarkStart w:name="z4070" w:id="3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изделий из тканей с художественной росписью, 6-й разряд</w:t>
      </w:r>
    </w:p>
    <w:bookmarkEnd w:id="3957"/>
    <w:bookmarkStart w:name="z4071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759. Характеристика работ: </w:t>
      </w:r>
    </w:p>
    <w:bookmarkEnd w:id="3958"/>
    <w:bookmarkStart w:name="z4072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экспериментальных художественных панно, декоративных и театральных занавесей, специальных заказов для интерьеров с использованием орнаментальных и тематических композиций различными видами техники росписи по ткани.</w:t>
      </w:r>
    </w:p>
    <w:bookmarkEnd w:id="3959"/>
    <w:bookmarkStart w:name="z4073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760. Должен знать: </w:t>
      </w:r>
    </w:p>
    <w:bookmarkEnd w:id="3960"/>
    <w:bookmarkStart w:name="z4074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виды техники росписи по ткани; </w:t>
      </w:r>
    </w:p>
    <w:bookmarkEnd w:id="3961"/>
    <w:bookmarkStart w:name="z4075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живописи и композиции рисунка.</w:t>
      </w:r>
    </w:p>
    <w:bookmarkEnd w:id="3962"/>
    <w:bookmarkStart w:name="z4076" w:id="3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96. Изготовитель художественных изделий из бересты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бересты, 3-й разряд</w:t>
      </w:r>
    </w:p>
    <w:bookmarkEnd w:id="3963"/>
    <w:bookmarkStart w:name="z4078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Характеристика работ:</w:t>
      </w:r>
    </w:p>
    <w:bookmarkEnd w:id="3964"/>
    <w:bookmarkStart w:name="z4079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художественных изделий из бересты простых и средней сложности прямоугольных форм, с простым и средней сложности геометрическим или другим орнаментом, с несколькими оттенками бересты, а также с использованием картона, фанеры, дерева, соломы и других вспомогательных материалов; </w:t>
      </w:r>
    </w:p>
    <w:bookmarkEnd w:id="3965"/>
    <w:bookmarkStart w:name="z4080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съем бересты, очистка от луба, мха, наплывов, выпрямление, сушка;</w:t>
      </w:r>
    </w:p>
    <w:bookmarkEnd w:id="3966"/>
    <w:bookmarkStart w:name="z4081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складирование и хранение бересты; </w:t>
      </w:r>
    </w:p>
    <w:bookmarkEnd w:id="3967"/>
    <w:bookmarkStart w:name="z4082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бересты; </w:t>
      </w:r>
    </w:p>
    <w:bookmarkEnd w:id="3968"/>
    <w:bookmarkStart w:name="z4083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по бересте простых и средней сложности сюжетно-орнаментальных рисунков и создание орнаментальных композиций;</w:t>
      </w:r>
    </w:p>
    <w:bookmarkEnd w:id="3969"/>
    <w:bookmarkStart w:name="z4084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характерных для местных традиций промысла.</w:t>
      </w:r>
    </w:p>
    <w:bookmarkEnd w:id="3970"/>
    <w:bookmarkStart w:name="z4085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Должен знать:</w:t>
      </w:r>
    </w:p>
    <w:bookmarkEnd w:id="3971"/>
    <w:bookmarkStart w:name="z4086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правила съема и очистки бересты;</w:t>
      </w:r>
    </w:p>
    <w:bookmarkEnd w:id="3972"/>
    <w:bookmarkStart w:name="z4087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пригодность бересты по качеству и условия хранения ее;</w:t>
      </w:r>
    </w:p>
    <w:bookmarkEnd w:id="3973"/>
    <w:bookmarkStart w:name="z4088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резьбы по бересте вручную; </w:t>
      </w:r>
    </w:p>
    <w:bookmarkEnd w:id="3974"/>
    <w:bookmarkStart w:name="z4089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художественные традиции промысла; </w:t>
      </w:r>
    </w:p>
    <w:bookmarkEnd w:id="3975"/>
    <w:bookmarkStart w:name="z4090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композиции рисунка и законы построения орнаментальных композиций; </w:t>
      </w:r>
    </w:p>
    <w:bookmarkEnd w:id="3976"/>
    <w:bookmarkStart w:name="z4091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инструментов;</w:t>
      </w:r>
    </w:p>
    <w:bookmarkEnd w:id="3977"/>
    <w:bookmarkStart w:name="z4092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заточки и правки их.</w:t>
      </w:r>
    </w:p>
    <w:bookmarkEnd w:id="3978"/>
    <w:bookmarkStart w:name="z4093" w:id="3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бересты, 4-й разряд</w:t>
      </w:r>
    </w:p>
    <w:bookmarkEnd w:id="3979"/>
    <w:bookmarkStart w:name="z4094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Характеристика работ:</w:t>
      </w:r>
    </w:p>
    <w:bookmarkEnd w:id="3980"/>
    <w:bookmarkStart w:name="z4095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художественных изделий из бересты овальных, цилиндрических, сложных сюжетно-орнаментальных рисунков с введением элементов традиционного народного орнамента; </w:t>
      </w:r>
    </w:p>
    <w:bookmarkEnd w:id="3981"/>
    <w:bookmarkStart w:name="z4096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из бересты; </w:t>
      </w:r>
    </w:p>
    <w:bookmarkEnd w:id="3982"/>
    <w:bookmarkStart w:name="z4097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и тиснение по бересте сложных сюжетно-орнаментальных композиций с введением простых изобразительных элементов.</w:t>
      </w:r>
    </w:p>
    <w:bookmarkEnd w:id="3983"/>
    <w:bookmarkStart w:name="z4098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764. Должен знать:</w:t>
      </w:r>
    </w:p>
    <w:bookmarkEnd w:id="3984"/>
    <w:bookmarkStart w:name="z4099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плетения и декорирования изделий из береста; </w:t>
      </w:r>
    </w:p>
    <w:bookmarkEnd w:id="3985"/>
    <w:bookmarkStart w:name="z4100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построения сложных сюжетно-орнаментальных композиций;</w:t>
      </w:r>
    </w:p>
    <w:bookmarkEnd w:id="3986"/>
    <w:bookmarkStart w:name="z4101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народные традиции в изготовлений изделий из бересты.</w:t>
      </w:r>
    </w:p>
    <w:bookmarkEnd w:id="3987"/>
    <w:bookmarkStart w:name="z4102" w:id="3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бересты, 5-й разряд</w:t>
      </w:r>
    </w:p>
    <w:bookmarkEnd w:id="3988"/>
    <w:bookmarkStart w:name="z4103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Характеристика работ:</w:t>
      </w:r>
    </w:p>
    <w:bookmarkEnd w:id="3989"/>
    <w:bookmarkStart w:name="z4104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особо сложных и уникальных художественных изделий из бересты; </w:t>
      </w:r>
    </w:p>
    <w:bookmarkEnd w:id="3990"/>
    <w:bookmarkStart w:name="z4105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и тиснение по бересте особо сложных сюжетно-орнаментальных композиций с введением изображения фигуры человека, зверя, птицы и различных архитектурных мотивов; </w:t>
      </w:r>
    </w:p>
    <w:bookmarkEnd w:id="3991"/>
    <w:bookmarkStart w:name="z4106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сложных переплетений.</w:t>
      </w:r>
    </w:p>
    <w:bookmarkEnd w:id="3992"/>
    <w:bookmarkStart w:name="z4107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766. Должен знать:</w:t>
      </w:r>
    </w:p>
    <w:bookmarkEnd w:id="3993"/>
    <w:bookmarkStart w:name="z4108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тиснения по бересте;</w:t>
      </w:r>
    </w:p>
    <w:bookmarkEnd w:id="3994"/>
    <w:bookmarkStart w:name="z4109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материалов; </w:t>
      </w:r>
    </w:p>
    <w:bookmarkEnd w:id="3995"/>
    <w:bookmarkStart w:name="z4110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построения особо сложных сюжетно-орнаментальных композиций; </w:t>
      </w:r>
    </w:p>
    <w:bookmarkEnd w:id="3996"/>
    <w:bookmarkStart w:name="z4111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3997"/>
    <w:bookmarkStart w:name="z4112" w:id="3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97. Изготовитель художественных изделий из дерева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дерева, 3-й разряд</w:t>
      </w:r>
    </w:p>
    <w:bookmarkEnd w:id="3998"/>
    <w:bookmarkStart w:name="z4114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767. Характеристика работ: </w:t>
      </w:r>
    </w:p>
    <w:bookmarkEnd w:id="3999"/>
    <w:bookmarkStart w:name="z4115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дерева простых художественных изделий по собственным композициям; </w:t>
      </w:r>
    </w:p>
    <w:bookmarkEnd w:id="4000"/>
    <w:bookmarkStart w:name="z4116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подготовка материала, определение влажности материала, дефектов; </w:t>
      </w:r>
    </w:p>
    <w:bookmarkEnd w:id="4001"/>
    <w:bookmarkStart w:name="z4117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строжка, опиловка "в угол", врезание концов и боковых стенок шкатулок, коробок;</w:t>
      </w:r>
    </w:p>
    <w:bookmarkEnd w:id="4002"/>
    <w:bookmarkStart w:name="z4118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фанеровка и оклейка деталей; </w:t>
      </w:r>
    </w:p>
    <w:bookmarkEnd w:id="4003"/>
    <w:bookmarkStart w:name="z4119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декоративных элементов в изделиях; </w:t>
      </w:r>
    </w:p>
    <w:bookmarkEnd w:id="4004"/>
    <w:bookmarkStart w:name="z4120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простых изделий на токарных станках; </w:t>
      </w:r>
    </w:p>
    <w:bookmarkEnd w:id="4005"/>
    <w:bookmarkStart w:name="z4121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полирование изделий; </w:t>
      </w:r>
    </w:p>
    <w:bookmarkEnd w:id="4006"/>
    <w:bookmarkStart w:name="z4122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контурная резьба простого рисунка, выполнение неглубоко прорезанной линии с обработкой фона; </w:t>
      </w:r>
    </w:p>
    <w:bookmarkEnd w:id="4007"/>
    <w:bookmarkStart w:name="z4123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простых геометрических орнаментов без включения усложненных элементов.</w:t>
      </w:r>
    </w:p>
    <w:bookmarkEnd w:id="4008"/>
    <w:bookmarkStart w:name="z4124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768. Должен знать:</w:t>
      </w:r>
    </w:p>
    <w:bookmarkEnd w:id="4009"/>
    <w:bookmarkStart w:name="z4125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токарного станка; </w:t>
      </w:r>
    </w:p>
    <w:bookmarkEnd w:id="4010"/>
    <w:bookmarkStart w:name="z4126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наладки, регулировки и ухода за ним;</w:t>
      </w:r>
    </w:p>
    <w:bookmarkEnd w:id="4011"/>
    <w:bookmarkStart w:name="z4127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инструменты для резьбы и столярной обработки дерева; </w:t>
      </w:r>
    </w:p>
    <w:bookmarkEnd w:id="4012"/>
    <w:bookmarkStart w:name="z4128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 правки инструмента; </w:t>
      </w:r>
    </w:p>
    <w:bookmarkEnd w:id="4013"/>
    <w:bookmarkStart w:name="z4129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черчения;</w:t>
      </w:r>
    </w:p>
    <w:bookmarkEnd w:id="4014"/>
    <w:bookmarkStart w:name="z4130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 и пороки древесины; </w:t>
      </w:r>
    </w:p>
    <w:bookmarkEnd w:id="4015"/>
    <w:bookmarkStart w:name="z4131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клеев, лаков;</w:t>
      </w:r>
    </w:p>
    <w:bookmarkEnd w:id="4016"/>
    <w:bookmarkStart w:name="z4132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контурной резьбы; </w:t>
      </w:r>
    </w:p>
    <w:bookmarkEnd w:id="4017"/>
    <w:bookmarkStart w:name="z4133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шлифования, полирования, лакирования; </w:t>
      </w:r>
    </w:p>
    <w:bookmarkEnd w:id="4018"/>
    <w:bookmarkStart w:name="z4134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фанерования, традиции народного художественного промысла.</w:t>
      </w:r>
    </w:p>
    <w:bookmarkEnd w:id="4019"/>
    <w:bookmarkStart w:name="z4135" w:id="4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дерева, 4-й разряд</w:t>
      </w:r>
    </w:p>
    <w:bookmarkEnd w:id="4020"/>
    <w:bookmarkStart w:name="z4136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769. Характеристика работ: </w:t>
      </w:r>
    </w:p>
    <w:bookmarkEnd w:id="4021"/>
    <w:bookmarkStart w:name="z4137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дерева художественных изделий средней сложности по собственным композициям; </w:t>
      </w:r>
    </w:p>
    <w:bookmarkEnd w:id="4022"/>
    <w:bookmarkStart w:name="z4138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деталей, зарезка "в ус", "в уголок" и соединение со столярными вязками, оклеивание узлов и деталей с последующей торцовкой, подфуговкой и другой обработкой; </w:t>
      </w:r>
    </w:p>
    <w:bookmarkEnd w:id="4023"/>
    <w:bookmarkStart w:name="z4139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шпунта и четверти, сборка рамок и так далее; </w:t>
      </w:r>
    </w:p>
    <w:bookmarkEnd w:id="4024"/>
    <w:bookmarkStart w:name="z4140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интарсия несложной композиции с использованием не более двух сортов фанеры;</w:t>
      </w:r>
    </w:p>
    <w:bookmarkEnd w:id="4025"/>
    <w:bookmarkStart w:name="z4141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изделий средней сложности;</w:t>
      </w:r>
    </w:p>
    <w:bookmarkEnd w:id="4026"/>
    <w:bookmarkStart w:name="z4142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копий традиционных народных изделий;</w:t>
      </w:r>
    </w:p>
    <w:bookmarkEnd w:id="4027"/>
    <w:bookmarkStart w:name="z4143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выемчатая и скобчато-выемчатая резьба несложного рисунка;</w:t>
      </w:r>
    </w:p>
    <w:bookmarkEnd w:id="4028"/>
    <w:bookmarkStart w:name="z4144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контурная резьба средней сложности рисунка, резьба простых геометрических орнаментов с включением усложненных элементов;</w:t>
      </w:r>
    </w:p>
    <w:bookmarkEnd w:id="4029"/>
    <w:bookmarkStart w:name="z4145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плоскорельефная резьба простых рисунков; </w:t>
      </w:r>
    </w:p>
    <w:bookmarkEnd w:id="4030"/>
    <w:bookmarkStart w:name="z4146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заточка инструмента.</w:t>
      </w:r>
    </w:p>
    <w:bookmarkEnd w:id="4031"/>
    <w:bookmarkStart w:name="z4147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770. Должен знать:</w:t>
      </w:r>
    </w:p>
    <w:bookmarkEnd w:id="4032"/>
    <w:bookmarkStart w:name="z4148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физико-механические свойства древесины; </w:t>
      </w:r>
    </w:p>
    <w:bookmarkEnd w:id="4033"/>
    <w:bookmarkStart w:name="z4149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использования и назначение инструментов, применяемых при резьбе, интарсии;</w:t>
      </w:r>
    </w:p>
    <w:bookmarkEnd w:id="4034"/>
    <w:bookmarkStart w:name="z4150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размещения декоративных элементов;</w:t>
      </w:r>
    </w:p>
    <w:bookmarkEnd w:id="4035"/>
    <w:bookmarkStart w:name="z4151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трехгранной, скобчато-выемчатой, геометрической контурной и плоскорельефной резьбы; </w:t>
      </w:r>
    </w:p>
    <w:bookmarkEnd w:id="4036"/>
    <w:bookmarkStart w:name="z4152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различных орнаментов; </w:t>
      </w:r>
    </w:p>
    <w:bookmarkEnd w:id="4037"/>
    <w:bookmarkStart w:name="z4153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врезки и размещения рисунка.</w:t>
      </w:r>
    </w:p>
    <w:bookmarkEnd w:id="4038"/>
    <w:bookmarkStart w:name="z4154" w:id="4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дерева, 5-й разряд</w:t>
      </w:r>
    </w:p>
    <w:bookmarkEnd w:id="4039"/>
    <w:bookmarkStart w:name="z4155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771. Характеристика работ: </w:t>
      </w:r>
    </w:p>
    <w:bookmarkEnd w:id="4040"/>
    <w:bookmarkStart w:name="z4156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дерева художественных изделий сложной конфигурации по собственным композициям; </w:t>
      </w:r>
    </w:p>
    <w:bookmarkEnd w:id="4041"/>
    <w:bookmarkStart w:name="z4157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древесины по текстуре, использование рисунка древесины;</w:t>
      </w:r>
    </w:p>
    <w:bookmarkEnd w:id="4042"/>
    <w:bookmarkStart w:name="z4158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высококачественная обработка поверхности изделия с помощью красителей и вспомогательных материалов; </w:t>
      </w:r>
    </w:p>
    <w:bookmarkEnd w:id="4043"/>
    <w:bookmarkStart w:name="z4159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интарсия сложной композиции с использованием более двух сортов фанеры; </w:t>
      </w:r>
    </w:p>
    <w:bookmarkEnd w:id="4044"/>
    <w:bookmarkStart w:name="z4160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изделий сложной конфигурации и деталей к ним; реставрация изделий; </w:t>
      </w:r>
    </w:p>
    <w:bookmarkEnd w:id="4045"/>
    <w:bookmarkStart w:name="z4161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изделий в ансамбли по цвету, пропорции, орнаменту, текстуре древесины и так далее;</w:t>
      </w:r>
    </w:p>
    <w:bookmarkEnd w:id="4046"/>
    <w:bookmarkStart w:name="z4162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выемчатая резьба сложных рисунков; </w:t>
      </w:r>
    </w:p>
    <w:bookmarkEnd w:id="4047"/>
    <w:bookmarkStart w:name="z4163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плоскорельефная резьба с заоваленным и с выборным фоном, с полной проработкой рисунка в рельефе; </w:t>
      </w:r>
    </w:p>
    <w:bookmarkEnd w:id="4048"/>
    <w:bookmarkStart w:name="z4164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ажурная резьба простых и средней сложности рисунков; </w:t>
      </w:r>
    </w:p>
    <w:bookmarkEnd w:id="4049"/>
    <w:bookmarkStart w:name="z4165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геометрических орнаментов с включением изобразительных элементов и сложных композиционных решений; </w:t>
      </w:r>
    </w:p>
    <w:bookmarkEnd w:id="4050"/>
    <w:bookmarkStart w:name="z4166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объемная резьба с тонировкой элементов.</w:t>
      </w:r>
    </w:p>
    <w:bookmarkEnd w:id="4051"/>
    <w:bookmarkStart w:name="z4167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772. Должен знать: </w:t>
      </w:r>
    </w:p>
    <w:bookmarkEnd w:id="4052"/>
    <w:bookmarkStart w:name="z4168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 древесины, композиции дерева с металлом, костью, перламутром, янтарем и другими материалами с использованием текстуры древесины; </w:t>
      </w:r>
    </w:p>
    <w:bookmarkEnd w:id="4053"/>
    <w:bookmarkStart w:name="z4169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соотношения декоративных элементов; </w:t>
      </w:r>
    </w:p>
    <w:bookmarkEnd w:id="4054"/>
    <w:bookmarkStart w:name="z4170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рисования; </w:t>
      </w:r>
    </w:p>
    <w:bookmarkEnd w:id="4055"/>
    <w:bookmarkStart w:name="z4171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народные традиции в изготовлении изделий из дерева.</w:t>
      </w:r>
    </w:p>
    <w:bookmarkEnd w:id="4056"/>
    <w:bookmarkStart w:name="z4172" w:id="4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дерева, 6-й разряд</w:t>
      </w:r>
    </w:p>
    <w:bookmarkEnd w:id="4057"/>
    <w:bookmarkStart w:name="z4173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773. Характеристика работ: </w:t>
      </w:r>
    </w:p>
    <w:bookmarkEnd w:id="4058"/>
    <w:bookmarkStart w:name="z4174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художественных изделий из дерева по собственным композициям; </w:t>
      </w:r>
    </w:p>
    <w:bookmarkEnd w:id="4059"/>
    <w:bookmarkStart w:name="z4175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высококачественная обработка поверхности изделий, применение разных красителей; </w:t>
      </w:r>
    </w:p>
    <w:bookmarkEnd w:id="4060"/>
    <w:bookmarkStart w:name="z4176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фанерование прямых и гнутых форм; </w:t>
      </w:r>
    </w:p>
    <w:bookmarkEnd w:id="4061"/>
    <w:bookmarkStart w:name="z4177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текстуры строганого шпона; </w:t>
      </w:r>
    </w:p>
    <w:bookmarkEnd w:id="4062"/>
    <w:bookmarkStart w:name="z4178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интарсия сложных народных орнаментов;</w:t>
      </w:r>
    </w:p>
    <w:bookmarkEnd w:id="4063"/>
    <w:bookmarkStart w:name="z4179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образцов традиционной народной мебели; </w:t>
      </w:r>
    </w:p>
    <w:bookmarkEnd w:id="4064"/>
    <w:bookmarkStart w:name="z4180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изделий в ансамбли, интерьеры;</w:t>
      </w:r>
    </w:p>
    <w:bookmarkEnd w:id="4065"/>
    <w:bookmarkStart w:name="z4181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уникальных токарных изделий с использованием текстуры древесины для формы изделия со сложными фигурными профилями и пустотелых;</w:t>
      </w:r>
    </w:p>
    <w:bookmarkEnd w:id="4066"/>
    <w:bookmarkStart w:name="z4182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плоскорельефная и ажурная резьба сложных рисунков с барельефным и сильно углубленным фоном, сложных орнаментальных и тематических композиций высокохудожественных изделий;</w:t>
      </w:r>
    </w:p>
    <w:bookmarkEnd w:id="4067"/>
    <w:bookmarkStart w:name="z4183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сложных барельефных скульптурных фигур и многофигурных композиций;</w:t>
      </w:r>
    </w:p>
    <w:bookmarkEnd w:id="4068"/>
    <w:bookmarkStart w:name="z4184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резьба декоративного панно; </w:t>
      </w:r>
    </w:p>
    <w:bookmarkEnd w:id="4069"/>
    <w:bookmarkStart w:name="z4185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резьба орнаментальных и тематических многофигурных композиций по круглым формам изделий.</w:t>
      </w:r>
    </w:p>
    <w:bookmarkEnd w:id="4070"/>
    <w:bookmarkStart w:name="z4186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Должен знать:</w:t>
      </w:r>
    </w:p>
    <w:bookmarkEnd w:id="4071"/>
    <w:bookmarkStart w:name="z4187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строганого и лущеного шпона, клееной фанеры, сырья и других материалов;</w:t>
      </w:r>
    </w:p>
    <w:bookmarkEnd w:id="4072"/>
    <w:bookmarkStart w:name="z4188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всех видов резьбы, композиционное решение всех видов товарных работ;</w:t>
      </w:r>
    </w:p>
    <w:bookmarkEnd w:id="4073"/>
    <w:bookmarkStart w:name="z4189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сложных элементов и изделий; </w:t>
      </w:r>
    </w:p>
    <w:bookmarkEnd w:id="4074"/>
    <w:bookmarkStart w:name="z4190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эстетические требования к особо сложным художественным изделиям;</w:t>
      </w:r>
    </w:p>
    <w:bookmarkEnd w:id="4075"/>
    <w:bookmarkStart w:name="z4191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4076"/>
    <w:bookmarkStart w:name="z4192" w:id="4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98. Изготовитель художественных изделий из керамики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керамики, 3-й разряд</w:t>
      </w:r>
    </w:p>
    <w:bookmarkEnd w:id="4077"/>
    <w:bookmarkStart w:name="z4194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Характеристика работ:</w:t>
      </w:r>
    </w:p>
    <w:bookmarkEnd w:id="4078"/>
    <w:bookmarkStart w:name="z4195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керамических изделий простой формы, с простой отделкой, сочетающих народные художественные традиции и современные требования;</w:t>
      </w:r>
    </w:p>
    <w:bookmarkEnd w:id="4079"/>
    <w:bookmarkStart w:name="z4196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изделий.</w:t>
      </w:r>
    </w:p>
    <w:bookmarkEnd w:id="4080"/>
    <w:bookmarkStart w:name="z4197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775. Должен знать: </w:t>
      </w:r>
    </w:p>
    <w:bookmarkEnd w:id="4081"/>
    <w:bookmarkStart w:name="z4198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лепки, свойства применяемых материалов;</w:t>
      </w:r>
    </w:p>
    <w:bookmarkEnd w:id="4082"/>
    <w:bookmarkStart w:name="z4199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инструментов и приспособлений;</w:t>
      </w:r>
    </w:p>
    <w:bookmarkEnd w:id="4083"/>
    <w:bookmarkStart w:name="z4200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термической обработки глины; </w:t>
      </w:r>
    </w:p>
    <w:bookmarkEnd w:id="4084"/>
    <w:bookmarkStart w:name="z4201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традиции народного художественного промысла.</w:t>
      </w:r>
    </w:p>
    <w:bookmarkEnd w:id="4085"/>
    <w:bookmarkStart w:name="z4202" w:id="4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керамики, 4-й разряд</w:t>
      </w:r>
    </w:p>
    <w:bookmarkEnd w:id="4086"/>
    <w:bookmarkStart w:name="z4203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776. Характеристика работ: </w:t>
      </w:r>
    </w:p>
    <w:bookmarkEnd w:id="4087"/>
    <w:bookmarkStart w:name="z4204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керамических изделий средней сложности;</w:t>
      </w:r>
    </w:p>
    <w:bookmarkEnd w:id="4088"/>
    <w:bookmarkStart w:name="z4205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изделий многотоновой глазурью; </w:t>
      </w:r>
    </w:p>
    <w:bookmarkEnd w:id="4089"/>
    <w:bookmarkStart w:name="z4206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простых и средней сложности скульптурных изделий.</w:t>
      </w:r>
    </w:p>
    <w:bookmarkEnd w:id="4090"/>
    <w:bookmarkStart w:name="z4207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777. Должен знать: </w:t>
      </w:r>
    </w:p>
    <w:bookmarkEnd w:id="4091"/>
    <w:bookmarkStart w:name="z4208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раскраски изделий и сочетания формы с рисунком;</w:t>
      </w:r>
    </w:p>
    <w:bookmarkEnd w:id="4092"/>
    <w:bookmarkStart w:name="z4209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художественной росписи; </w:t>
      </w:r>
    </w:p>
    <w:bookmarkEnd w:id="4093"/>
    <w:bookmarkStart w:name="z4210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керамических красок; </w:t>
      </w:r>
    </w:p>
    <w:bookmarkEnd w:id="4094"/>
    <w:bookmarkStart w:name="z4211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цвета глазури в процессе обжига; </w:t>
      </w:r>
    </w:p>
    <w:bookmarkEnd w:id="4095"/>
    <w:bookmarkStart w:name="z4212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построения скульптурных изделий.</w:t>
      </w:r>
    </w:p>
    <w:bookmarkEnd w:id="4096"/>
    <w:bookmarkStart w:name="z4213" w:id="4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керамики, 5-й разряд</w:t>
      </w:r>
    </w:p>
    <w:bookmarkEnd w:id="4097"/>
    <w:bookmarkStart w:name="z4214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778. Характеристика работ: </w:t>
      </w:r>
    </w:p>
    <w:bookmarkEnd w:id="4098"/>
    <w:bookmarkStart w:name="z4215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художественных керамических изделий, сложных по форме и отделке, оригинальных, индивидуальных, выполненных на основе народных традиций; </w:t>
      </w:r>
    </w:p>
    <w:bookmarkEnd w:id="4099"/>
    <w:bookmarkStart w:name="z4216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лепка сложных скульптурных изделий; </w:t>
      </w:r>
    </w:p>
    <w:bookmarkEnd w:id="4100"/>
    <w:bookmarkStart w:name="z4217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по технологии "латгальской керамики";</w:t>
      </w:r>
    </w:p>
    <w:bookmarkEnd w:id="4101"/>
    <w:bookmarkStart w:name="z4218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надглазурная и подглазурная роспись.</w:t>
      </w:r>
    </w:p>
    <w:bookmarkEnd w:id="4102"/>
    <w:bookmarkStart w:name="z4219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Должен знать:</w:t>
      </w:r>
    </w:p>
    <w:bookmarkEnd w:id="4103"/>
    <w:bookmarkStart w:name="z4220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"латгальской" керамики; </w:t>
      </w:r>
    </w:p>
    <w:bookmarkEnd w:id="4104"/>
    <w:bookmarkStart w:name="z4221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и рецептуру глазурей и способы получения различных оттенков; </w:t>
      </w:r>
    </w:p>
    <w:bookmarkEnd w:id="4105"/>
    <w:bookmarkStart w:name="z4222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декора; </w:t>
      </w:r>
    </w:p>
    <w:bookmarkEnd w:id="4106"/>
    <w:bookmarkStart w:name="z4223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термообработки изделий в зависимости от минералогического состава глины; </w:t>
      </w:r>
    </w:p>
    <w:bookmarkEnd w:id="4107"/>
    <w:bookmarkStart w:name="z4224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народные традиции в изготовлении изделий из керамики.</w:t>
      </w:r>
    </w:p>
    <w:bookmarkEnd w:id="4108"/>
    <w:bookmarkStart w:name="z4225" w:id="4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керамики, 6-й разряд</w:t>
      </w:r>
    </w:p>
    <w:bookmarkEnd w:id="4109"/>
    <w:bookmarkStart w:name="z4226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780. Характеристика работ: </w:t>
      </w:r>
    </w:p>
    <w:bookmarkEnd w:id="4110"/>
    <w:bookmarkStart w:name="z4227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высокохудожественных керамических изделий, особо сложных и уникальных, с оригинальным декором из глины разных минералогических составов, а также комбинированных с другими материалами;</w:t>
      </w:r>
    </w:p>
    <w:bookmarkEnd w:id="4111"/>
    <w:bookmarkStart w:name="z4228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особо сложных скульптурных изделий.</w:t>
      </w:r>
    </w:p>
    <w:bookmarkEnd w:id="4112"/>
    <w:bookmarkStart w:name="z4229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781. Должен знать:</w:t>
      </w:r>
    </w:p>
    <w:bookmarkEnd w:id="4113"/>
    <w:bookmarkStart w:name="z4230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способы изготовления керамических изделий; </w:t>
      </w:r>
    </w:p>
    <w:bookmarkEnd w:id="4114"/>
    <w:bookmarkStart w:name="z4231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и состав глазурей и способы нанесения их на изделия; </w:t>
      </w:r>
    </w:p>
    <w:bookmarkEnd w:id="4115"/>
    <w:bookmarkStart w:name="z4232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4116"/>
    <w:bookmarkStart w:name="z4233" w:id="4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99. Изготовитель художественных изделий из кожи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кожи, 3-й разряд</w:t>
      </w:r>
    </w:p>
    <w:bookmarkEnd w:id="4117"/>
    <w:bookmarkStart w:name="z4235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782. Характеристика работ; </w:t>
      </w:r>
    </w:p>
    <w:bookmarkEnd w:id="4118"/>
    <w:bookmarkStart w:name="z4236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кожи художественных изделий простых форм с тиснением простых рисунков и орнаментов в народных традициях; </w:t>
      </w:r>
    </w:p>
    <w:bookmarkEnd w:id="4119"/>
    <w:bookmarkStart w:name="z4237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раскрой кожи, выравнивание по толщине;</w:t>
      </w:r>
    </w:p>
    <w:bookmarkEnd w:id="4120"/>
    <w:bookmarkStart w:name="z4238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раскраска рисунков и орнаментов; </w:t>
      </w:r>
    </w:p>
    <w:bookmarkEnd w:id="4121"/>
    <w:bookmarkStart w:name="z4239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изделий простым и комбинированным плетением.</w:t>
      </w:r>
    </w:p>
    <w:bookmarkEnd w:id="4122"/>
    <w:bookmarkStart w:name="z4240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783. Должен знать: </w:t>
      </w:r>
    </w:p>
    <w:bookmarkEnd w:id="4123"/>
    <w:bookmarkStart w:name="z4241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стандарты, художественные и технические свойства кожи; </w:t>
      </w:r>
    </w:p>
    <w:bookmarkEnd w:id="4124"/>
    <w:bookmarkStart w:name="z4242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материалов; </w:t>
      </w:r>
    </w:p>
    <w:bookmarkEnd w:id="4125"/>
    <w:bookmarkStart w:name="z4243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красок с кожей; </w:t>
      </w:r>
    </w:p>
    <w:bookmarkEnd w:id="4126"/>
    <w:bookmarkStart w:name="z4244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мелких дефектов кожи;</w:t>
      </w:r>
    </w:p>
    <w:bookmarkEnd w:id="4127"/>
    <w:bookmarkStart w:name="z4245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орнамента; </w:t>
      </w:r>
    </w:p>
    <w:bookmarkEnd w:id="4128"/>
    <w:bookmarkStart w:name="z4246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сочетания нескольких цветов; </w:t>
      </w:r>
    </w:p>
    <w:bookmarkEnd w:id="4129"/>
    <w:bookmarkStart w:name="z4247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способы тиснения; </w:t>
      </w:r>
    </w:p>
    <w:bookmarkEnd w:id="4130"/>
    <w:bookmarkStart w:name="z4248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инструментами; </w:t>
      </w:r>
    </w:p>
    <w:bookmarkEnd w:id="4131"/>
    <w:bookmarkStart w:name="z4249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народные традиции в изготовлении изделий из кожи.</w:t>
      </w:r>
    </w:p>
    <w:bookmarkEnd w:id="4132"/>
    <w:bookmarkStart w:name="z4250" w:id="4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кожи, 4-й разряд</w:t>
      </w:r>
    </w:p>
    <w:bookmarkEnd w:id="4133"/>
    <w:bookmarkStart w:name="z4251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784. Характеристика работ: </w:t>
      </w:r>
    </w:p>
    <w:bookmarkEnd w:id="4134"/>
    <w:bookmarkStart w:name="z4252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кожи художественных изделий средней сложности форм с тиснением по собственным композициям сложных рисунков и орнаментов в народных традициях; </w:t>
      </w:r>
    </w:p>
    <w:bookmarkEnd w:id="4135"/>
    <w:bookmarkStart w:name="z4253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сложности художественная резьба по коже вручную; </w:t>
      </w:r>
    </w:p>
    <w:bookmarkEnd w:id="4136"/>
    <w:bookmarkStart w:name="z4254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раскраска орнамента с подбором колера; </w:t>
      </w:r>
    </w:p>
    <w:bookmarkEnd w:id="4137"/>
    <w:bookmarkStart w:name="z4255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изделий сложным плетением.</w:t>
      </w:r>
    </w:p>
    <w:bookmarkEnd w:id="4138"/>
    <w:bookmarkStart w:name="z4256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785. Должен знать: </w:t>
      </w:r>
    </w:p>
    <w:bookmarkEnd w:id="4139"/>
    <w:bookmarkStart w:name="z4257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и соответствие орнамента и формы художественного изделия;</w:t>
      </w:r>
    </w:p>
    <w:bookmarkEnd w:id="4140"/>
    <w:bookmarkStart w:name="z4258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колера для раскраски орнамента; </w:t>
      </w:r>
    </w:p>
    <w:bookmarkEnd w:id="4141"/>
    <w:bookmarkStart w:name="z4259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и заточки применяемых инструментов.</w:t>
      </w:r>
    </w:p>
    <w:bookmarkEnd w:id="4142"/>
    <w:bookmarkStart w:name="z4260" w:id="4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кожи, 5-й разряд</w:t>
      </w:r>
    </w:p>
    <w:bookmarkEnd w:id="4143"/>
    <w:bookmarkStart w:name="z4261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786. Характеристика работ: </w:t>
      </w:r>
    </w:p>
    <w:bookmarkEnd w:id="4144"/>
    <w:bookmarkStart w:name="z4262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кожи художественных изделий сложных форм с тиснением или резьбой сложных орнаментальных композиций по собственным эскизам; </w:t>
      </w:r>
    </w:p>
    <w:bookmarkEnd w:id="4145"/>
    <w:bookmarkStart w:name="z4263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 из картона для выпуклого рельефа несложных узоров;</w:t>
      </w:r>
    </w:p>
    <w:bookmarkEnd w:id="4146"/>
    <w:bookmarkStart w:name="z4264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массы, нанесение ее на картон, обклеивание кожей;</w:t>
      </w:r>
    </w:p>
    <w:bookmarkEnd w:id="4147"/>
    <w:bookmarkStart w:name="z4265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плоское тиснение вручную или резьба по коже сложных композиций и раскраска их с подбором колера; </w:t>
      </w:r>
    </w:p>
    <w:bookmarkEnd w:id="4148"/>
    <w:bookmarkStart w:name="z4266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переплетов.</w:t>
      </w:r>
    </w:p>
    <w:bookmarkEnd w:id="4149"/>
    <w:bookmarkStart w:name="z4267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787. Должен знать: </w:t>
      </w:r>
    </w:p>
    <w:bookmarkEnd w:id="4150"/>
    <w:bookmarkStart w:name="z4268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специальной массы для рельефного тиснения;</w:t>
      </w:r>
    </w:p>
    <w:bookmarkEnd w:id="4151"/>
    <w:bookmarkStart w:name="z4269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естественной выразительности кожи;</w:t>
      </w:r>
    </w:p>
    <w:bookmarkEnd w:id="4152"/>
    <w:bookmarkStart w:name="z4270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переплетов.</w:t>
      </w:r>
    </w:p>
    <w:bookmarkEnd w:id="4153"/>
    <w:bookmarkStart w:name="z4271" w:id="4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кожи, 6-й разряд</w:t>
      </w:r>
    </w:p>
    <w:bookmarkEnd w:id="4154"/>
    <w:bookmarkStart w:name="z4272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788. Характеристика работ: </w:t>
      </w:r>
    </w:p>
    <w:bookmarkEnd w:id="4155"/>
    <w:bookmarkStart w:name="z4273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кожи особо сложных, уникальных художественных изделий с плоским тиснением или резьбой особо сложных композиций; </w:t>
      </w:r>
    </w:p>
    <w:bookmarkEnd w:id="4156"/>
    <w:bookmarkStart w:name="z4274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 картона для выпуклого рельефа сложных узоров; </w:t>
      </w:r>
    </w:p>
    <w:bookmarkEnd w:id="4157"/>
    <w:bookmarkStart w:name="z4275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рельефное тиснение сложных композиций; </w:t>
      </w:r>
    </w:p>
    <w:bookmarkEnd w:id="4158"/>
    <w:bookmarkStart w:name="z4276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золочение листовым золотом всех видов тиснения; </w:t>
      </w:r>
    </w:p>
    <w:bookmarkEnd w:id="4159"/>
    <w:bookmarkStart w:name="z4277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комплектов из нескольких предметов; </w:t>
      </w:r>
    </w:p>
    <w:bookmarkEnd w:id="4160"/>
    <w:bookmarkStart w:name="z4278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сложного плетения.</w:t>
      </w:r>
    </w:p>
    <w:bookmarkEnd w:id="4161"/>
    <w:bookmarkStart w:name="z4279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789. Должен знать: </w:t>
      </w:r>
    </w:p>
    <w:bookmarkEnd w:id="4162"/>
    <w:bookmarkStart w:name="z4280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тиснении и золочении;</w:t>
      </w:r>
    </w:p>
    <w:bookmarkEnd w:id="4163"/>
    <w:bookmarkStart w:name="z4281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формы и украшающих элементов разных предметов в ансамбле;</w:t>
      </w:r>
    </w:p>
    <w:bookmarkEnd w:id="4164"/>
    <w:bookmarkStart w:name="z4282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4165"/>
    <w:bookmarkStart w:name="z4283" w:id="4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100. Изготовитель художественных изделий из лозы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лозы, 3-й разряд</w:t>
      </w:r>
    </w:p>
    <w:bookmarkEnd w:id="4166"/>
    <w:bookmarkStart w:name="z4285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790. Характеристика работ: </w:t>
      </w:r>
    </w:p>
    <w:bookmarkEnd w:id="4167"/>
    <w:bookmarkStart w:name="z4286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из лозы художественных изделий декоративного и утилитарного назначения круглых, форм несложных конструкций с простыми и средней сложности привалами плетения, с соблюдением правильного сочетания и соотношения форм и декоративных элементов; </w:t>
      </w:r>
    </w:p>
    <w:bookmarkEnd w:id="4168"/>
    <w:bookmarkStart w:name="z4287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материала, обработка и подбор по цвету, длине и толщине;</w:t>
      </w:r>
    </w:p>
    <w:bookmarkEnd w:id="4169"/>
    <w:bookmarkStart w:name="z4288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расщепление лозы и изготовление ленты (шинки).</w:t>
      </w:r>
    </w:p>
    <w:bookmarkEnd w:id="4170"/>
    <w:bookmarkStart w:name="z4289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791. Должен знать: </w:t>
      </w:r>
    </w:p>
    <w:bookmarkEnd w:id="4171"/>
    <w:bookmarkStart w:name="z4290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периоды заготовки сырья; </w:t>
      </w:r>
    </w:p>
    <w:bookmarkEnd w:id="4172"/>
    <w:bookmarkStart w:name="z4291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снятия коры, сушки, сортировки и другой обработки сырья, основные приемы плетения; </w:t>
      </w:r>
    </w:p>
    <w:bookmarkEnd w:id="4173"/>
    <w:bookmarkStart w:name="z4292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изготовления простых видов изделий и отдельных декоративных элементов; </w:t>
      </w:r>
    </w:p>
    <w:bookmarkEnd w:id="4174"/>
    <w:bookmarkStart w:name="z4293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и декоративное назначение изделий; </w:t>
      </w:r>
    </w:p>
    <w:bookmarkEnd w:id="4175"/>
    <w:bookmarkStart w:name="z4294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инструменты; </w:t>
      </w:r>
    </w:p>
    <w:bookmarkEnd w:id="4176"/>
    <w:bookmarkStart w:name="z4295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приспособления, правила и способы их изготовления; </w:t>
      </w:r>
    </w:p>
    <w:bookmarkEnd w:id="4177"/>
    <w:bookmarkStart w:name="z4296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размеров прутьев и выплетенных из них элементов с формой изделия; </w:t>
      </w:r>
    </w:p>
    <w:bookmarkEnd w:id="4178"/>
    <w:bookmarkStart w:name="z4297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крепления.</w:t>
      </w:r>
    </w:p>
    <w:bookmarkEnd w:id="4179"/>
    <w:bookmarkStart w:name="z4298" w:id="4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лозы, 4-й разряд</w:t>
      </w:r>
    </w:p>
    <w:bookmarkEnd w:id="4180"/>
    <w:bookmarkStart w:name="z4299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792. Характеристика работ: </w:t>
      </w:r>
    </w:p>
    <w:bookmarkEnd w:id="4181"/>
    <w:bookmarkStart w:name="z4300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из лозы глубоких художественных изделий со сложными приемами плетения; </w:t>
      </w:r>
    </w:p>
    <w:bookmarkEnd w:id="4182"/>
    <w:bookmarkStart w:name="z4301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изделий с декоративными элементами в сочетании их с керамикой, деревом и другими материалами.</w:t>
      </w:r>
    </w:p>
    <w:bookmarkEnd w:id="4183"/>
    <w:bookmarkStart w:name="z4302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793. Должен знать: </w:t>
      </w:r>
    </w:p>
    <w:bookmarkEnd w:id="4184"/>
    <w:bookmarkStart w:name="z4303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плетения глубоких изделий и со сложным силуэтом; </w:t>
      </w:r>
    </w:p>
    <w:bookmarkEnd w:id="4185"/>
    <w:bookmarkStart w:name="z4304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оплета изделий; </w:t>
      </w:r>
    </w:p>
    <w:bookmarkEnd w:id="4186"/>
    <w:bookmarkStart w:name="z4305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соединения выплетенных элементов с деталями из других материалов;</w:t>
      </w:r>
    </w:p>
    <w:bookmarkEnd w:id="4187"/>
    <w:bookmarkStart w:name="z4306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народные традиции в изготовлении изделий из лозы.</w:t>
      </w:r>
    </w:p>
    <w:bookmarkEnd w:id="4188"/>
    <w:bookmarkStart w:name="z4307" w:id="4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лозы, 5-й разряд</w:t>
      </w:r>
    </w:p>
    <w:bookmarkEnd w:id="4189"/>
    <w:bookmarkStart w:name="z4308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794. Характеристика работ: </w:t>
      </w:r>
    </w:p>
    <w:bookmarkEnd w:id="4190"/>
    <w:bookmarkStart w:name="z4309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из лозы комплектов художественных изделий с использованием особо сложных приемов плетения;</w:t>
      </w:r>
    </w:p>
    <w:bookmarkEnd w:id="4191"/>
    <w:bookmarkStart w:name="z4310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мебели.</w:t>
      </w:r>
    </w:p>
    <w:bookmarkEnd w:id="4192"/>
    <w:bookmarkStart w:name="z4311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795. Должен знать: </w:t>
      </w:r>
    </w:p>
    <w:bookmarkEnd w:id="4193"/>
    <w:bookmarkStart w:name="z4312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виды плетения;</w:t>
      </w:r>
    </w:p>
    <w:bookmarkEnd w:id="4194"/>
    <w:bookmarkStart w:name="z4313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формы изделия с дополнением ажурного плетения;</w:t>
      </w:r>
    </w:p>
    <w:bookmarkEnd w:id="4195"/>
    <w:bookmarkStart w:name="z4314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ритма в композиции;</w:t>
      </w:r>
    </w:p>
    <w:bookmarkEnd w:id="4196"/>
    <w:bookmarkStart w:name="z4315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сочетание различных материалов по форме, фактуре, тональности и так далее.</w:t>
      </w:r>
    </w:p>
    <w:bookmarkEnd w:id="4197"/>
    <w:bookmarkStart w:name="z4316" w:id="4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лозы, 6-й разряд</w:t>
      </w:r>
    </w:p>
    <w:bookmarkEnd w:id="4198"/>
    <w:bookmarkStart w:name="z4317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796. Характеристика работ: </w:t>
      </w:r>
    </w:p>
    <w:bookmarkEnd w:id="4199"/>
    <w:bookmarkStart w:name="z4318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плетение из лозы сложных по форме и отделке изделий с использованием новых технологий; </w:t>
      </w:r>
    </w:p>
    <w:bookmarkEnd w:id="4200"/>
    <w:bookmarkStart w:name="z4319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новых видов узлов по собственным разработкам;</w:t>
      </w:r>
    </w:p>
    <w:bookmarkEnd w:id="4201"/>
    <w:bookmarkStart w:name="z4320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уникальных, выставочных и сложной пластики изделий по эскизам художника; </w:t>
      </w:r>
    </w:p>
    <w:bookmarkEnd w:id="4202"/>
    <w:bookmarkStart w:name="z4321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разработка новых видов изделий и образцов плетений;</w:t>
      </w:r>
    </w:p>
    <w:bookmarkEnd w:id="4203"/>
    <w:bookmarkStart w:name="z4322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вариантов декорирования изделий.</w:t>
      </w:r>
    </w:p>
    <w:bookmarkEnd w:id="4204"/>
    <w:bookmarkStart w:name="z4323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797. Должен знать: </w:t>
      </w:r>
    </w:p>
    <w:bookmarkEnd w:id="4205"/>
    <w:bookmarkStart w:name="z4324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виды и техники плетения;</w:t>
      </w:r>
    </w:p>
    <w:bookmarkEnd w:id="4206"/>
    <w:bookmarkStart w:name="z4325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соединения в изделиях ритма, узоров и цвета;</w:t>
      </w:r>
    </w:p>
    <w:bookmarkEnd w:id="4207"/>
    <w:bookmarkStart w:name="z4326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сочетание различных материалов по форме, фактуре, тональности и другие;</w:t>
      </w:r>
    </w:p>
    <w:bookmarkEnd w:id="4208"/>
    <w:bookmarkStart w:name="z4327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народных промыслов;</w:t>
      </w:r>
    </w:p>
    <w:bookmarkEnd w:id="4209"/>
    <w:bookmarkStart w:name="z4328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заготовки и облагораживания сырья.</w:t>
      </w:r>
    </w:p>
    <w:bookmarkEnd w:id="4210"/>
    <w:bookmarkStart w:name="z4329" w:id="4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101. Изготовитель художественных изделий из льноволокна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льноволокна, 2-й разряд</w:t>
      </w:r>
    </w:p>
    <w:bookmarkEnd w:id="4211"/>
    <w:bookmarkStart w:name="z4331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798.Характеристика работ: </w:t>
      </w:r>
    </w:p>
    <w:bookmarkEnd w:id="4212"/>
    <w:bookmarkStart w:name="z4332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обработка волокон льна, скручивание нитей, подготовка полотен ткани к работе; </w:t>
      </w:r>
    </w:p>
    <w:bookmarkEnd w:id="4213"/>
    <w:bookmarkStart w:name="z4333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отдельных нитей, других материалов для изготовления изделий в соответствии с образцом.</w:t>
      </w:r>
    </w:p>
    <w:bookmarkEnd w:id="4214"/>
    <w:bookmarkStart w:name="z4334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799. Должен знать: </w:t>
      </w:r>
    </w:p>
    <w:bookmarkEnd w:id="4215"/>
    <w:bookmarkStart w:name="z4335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применяемых материалов;</w:t>
      </w:r>
    </w:p>
    <w:bookmarkEnd w:id="4216"/>
    <w:bookmarkStart w:name="z4336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их обработки и хранения.</w:t>
      </w:r>
    </w:p>
    <w:bookmarkEnd w:id="4217"/>
    <w:bookmarkStart w:name="z4337" w:id="4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льноволокна, 3-й разряд</w:t>
      </w:r>
    </w:p>
    <w:bookmarkEnd w:id="4218"/>
    <w:bookmarkStart w:name="z4338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800. Характеристика работ: </w:t>
      </w:r>
    </w:p>
    <w:bookmarkEnd w:id="4219"/>
    <w:bookmarkStart w:name="z4339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образцам цветов, брелков, обручей, салфеток, украшений и других простых художественных изделий из льняных нитей, волокон, полотен, обрабатываемых несложными декоративными швами; </w:t>
      </w:r>
    </w:p>
    <w:bookmarkEnd w:id="4220"/>
    <w:bookmarkStart w:name="z4340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типа "макраме", аппликации соломкой.</w:t>
      </w:r>
    </w:p>
    <w:bookmarkEnd w:id="4221"/>
    <w:bookmarkStart w:name="z4341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801. Должен знать: </w:t>
      </w:r>
    </w:p>
    <w:bookmarkEnd w:id="4222"/>
    <w:bookmarkStart w:name="z4342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обработки материалов, льна, соломки;</w:t>
      </w:r>
    </w:p>
    <w:bookmarkEnd w:id="4223"/>
    <w:bookmarkStart w:name="z4343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технологических операций при изготовлении простых художественных изделий; </w:t>
      </w:r>
    </w:p>
    <w:bookmarkEnd w:id="4224"/>
    <w:bookmarkStart w:name="z4344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скрытых соединений;</w:t>
      </w:r>
    </w:p>
    <w:bookmarkEnd w:id="4225"/>
    <w:bookmarkStart w:name="z4345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применяемым инструментом.</w:t>
      </w:r>
    </w:p>
    <w:bookmarkEnd w:id="4226"/>
    <w:bookmarkStart w:name="z4346" w:id="4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льноволокна, 4-й разряд</w:t>
      </w:r>
    </w:p>
    <w:bookmarkEnd w:id="4227"/>
    <w:bookmarkStart w:name="z4347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802. Характеристика работ: </w:t>
      </w:r>
    </w:p>
    <w:bookmarkEnd w:id="4228"/>
    <w:bookmarkStart w:name="z4348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льняных нитей, льняного полотна или льноволокна скульптурных форм кукол и зверей, небольших панно, декоративных настольных композиций и других изделий усложненных конструктивных форм и декоративного оформления по образцам художественных изделий. </w:t>
      </w:r>
    </w:p>
    <w:bookmarkEnd w:id="4229"/>
    <w:bookmarkStart w:name="z4349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803. Должен знать: </w:t>
      </w:r>
    </w:p>
    <w:bookmarkEnd w:id="4230"/>
    <w:bookmarkStart w:name="z4350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разнообразные способы плетений; </w:t>
      </w:r>
    </w:p>
    <w:bookmarkEnd w:id="4231"/>
    <w:bookmarkStart w:name="z4351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скрытых соединений; </w:t>
      </w:r>
    </w:p>
    <w:bookmarkEnd w:id="4232"/>
    <w:bookmarkStart w:name="z4352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декоративных швов, мережки; </w:t>
      </w:r>
    </w:p>
    <w:bookmarkEnd w:id="4233"/>
    <w:bookmarkStart w:name="z4353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при изготовлении несложных объемных скульптурных форм; </w:t>
      </w:r>
    </w:p>
    <w:bookmarkEnd w:id="4234"/>
    <w:bookmarkStart w:name="z4354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применяемым инструментом.</w:t>
      </w:r>
    </w:p>
    <w:bookmarkEnd w:id="4235"/>
    <w:bookmarkStart w:name="z4355" w:id="4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льноволокна, 5-й разряд</w:t>
      </w:r>
    </w:p>
    <w:bookmarkEnd w:id="4236"/>
    <w:bookmarkStart w:name="z4356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804. Характеристика работ: </w:t>
      </w:r>
    </w:p>
    <w:bookmarkEnd w:id="4237"/>
    <w:bookmarkStart w:name="z4357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кукол в национальных костюмах, декоративных панно, декоративных подвесок и других сложных скульптурных форм по образцам художественных изделий с правом авторского вариантного исполнения.</w:t>
      </w:r>
    </w:p>
    <w:bookmarkEnd w:id="4238"/>
    <w:bookmarkStart w:name="z4358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805. Должен знать: </w:t>
      </w:r>
    </w:p>
    <w:bookmarkEnd w:id="4239"/>
    <w:bookmarkStart w:name="z4359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разнообразные способы плетений, соединений; </w:t>
      </w:r>
    </w:p>
    <w:bookmarkEnd w:id="4240"/>
    <w:bookmarkStart w:name="z4360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декоративные способы отделки - швы, вышивку, мережки; </w:t>
      </w:r>
    </w:p>
    <w:bookmarkEnd w:id="4241"/>
    <w:bookmarkStart w:name="z4361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с соломкой, другими материалами, применяемыми в качестве декора; </w:t>
      </w:r>
    </w:p>
    <w:bookmarkEnd w:id="4242"/>
    <w:bookmarkStart w:name="z4362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применяемым инструментом, оборудованием.</w:t>
      </w:r>
    </w:p>
    <w:bookmarkEnd w:id="4243"/>
    <w:bookmarkStart w:name="z4363" w:id="4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художественных изделий из льноволокна, 6-й разряд</w:t>
      </w:r>
    </w:p>
    <w:bookmarkEnd w:id="4244"/>
    <w:bookmarkStart w:name="z4364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806. Характеристика работ: </w:t>
      </w:r>
    </w:p>
    <w:bookmarkEnd w:id="4245"/>
    <w:bookmarkStart w:name="z4365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авторских произведений, выставочных, уникальных образцов объемной скульптурной пластики, декоративных панно и других изделий, сложных по своему технологическому решению с высокохудожественной техникой исполнения.</w:t>
      </w:r>
    </w:p>
    <w:bookmarkEnd w:id="4246"/>
    <w:bookmarkStart w:name="z4366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807. Должен знать: </w:t>
      </w:r>
    </w:p>
    <w:bookmarkEnd w:id="4247"/>
    <w:bookmarkStart w:name="z4367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композиции, элементы отделки национального костюма;</w:t>
      </w:r>
    </w:p>
    <w:bookmarkEnd w:id="4248"/>
    <w:bookmarkStart w:name="z4368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изготовления различных деталей соединений;</w:t>
      </w:r>
    </w:p>
    <w:bookmarkEnd w:id="4249"/>
    <w:bookmarkStart w:name="z4369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многообразие приемов плетений из нитей льна, соломки;</w:t>
      </w:r>
    </w:p>
    <w:bookmarkEnd w:id="4250"/>
    <w:bookmarkStart w:name="z4370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инструментом и оборудованием;</w:t>
      </w:r>
    </w:p>
    <w:bookmarkEnd w:id="4251"/>
    <w:bookmarkStart w:name="z4371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в развитии народных художественных промыслов.</w:t>
      </w:r>
    </w:p>
    <w:bookmarkEnd w:id="4252"/>
    <w:bookmarkStart w:name="z4372" w:id="4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102. Изготовитель художественных изделий из металла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металла, 3-й разряд</w:t>
      </w:r>
    </w:p>
    <w:bookmarkEnd w:id="4253"/>
    <w:bookmarkStart w:name="z4374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808. Характеристика работ: </w:t>
      </w:r>
    </w:p>
    <w:bookmarkEnd w:id="4254"/>
    <w:bookmarkStart w:name="z4375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художественных изделий из металла, характерных для местных традиций промысла; </w:t>
      </w:r>
    </w:p>
    <w:bookmarkEnd w:id="4255"/>
    <w:bookmarkStart w:name="z4376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ювелирным лобзиком, обработка напильниками, шабрение, шлифование, полирование; </w:t>
      </w:r>
    </w:p>
    <w:bookmarkEnd w:id="4256"/>
    <w:bookmarkStart w:name="z4377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простейшая низко- и высокотемпературная пайка; химическая обработка металла (обработка кислотами) и патинирование; </w:t>
      </w:r>
    </w:p>
    <w:bookmarkEnd w:id="4257"/>
    <w:bookmarkStart w:name="z4378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необходимых инструментов и приспособлений;</w:t>
      </w:r>
    </w:p>
    <w:bookmarkEnd w:id="4258"/>
    <w:bookmarkStart w:name="z4379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отображение в изделиях народных традиций, орнаментов, форм;</w:t>
      </w:r>
    </w:p>
    <w:bookmarkEnd w:id="4259"/>
    <w:bookmarkStart w:name="z4380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копий изделий народных промыслов.</w:t>
      </w:r>
    </w:p>
    <w:bookmarkEnd w:id="4260"/>
    <w:bookmarkStart w:name="z4381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809. Должен знать: </w:t>
      </w:r>
    </w:p>
    <w:bookmarkEnd w:id="4261"/>
    <w:bookmarkStart w:name="z4382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правила обработки применяемых металлов и их сплавов;</w:t>
      </w:r>
    </w:p>
    <w:bookmarkEnd w:id="4262"/>
    <w:bookmarkStart w:name="z4383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соотношениях (пропорциях) и расчете простых геометрических форм; </w:t>
      </w:r>
    </w:p>
    <w:bookmarkEnd w:id="4263"/>
    <w:bookmarkStart w:name="z4384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композиции; </w:t>
      </w:r>
    </w:p>
    <w:bookmarkEnd w:id="4264"/>
    <w:bookmarkStart w:name="z4385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народные традиции в изготовлении изделий из металла.</w:t>
      </w:r>
    </w:p>
    <w:bookmarkEnd w:id="4265"/>
    <w:bookmarkStart w:name="z4386" w:id="4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металла, 4-й разряд</w:t>
      </w:r>
    </w:p>
    <w:bookmarkEnd w:id="4266"/>
    <w:bookmarkStart w:name="z4387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810. Характеристика работ: </w:t>
      </w:r>
    </w:p>
    <w:bookmarkEnd w:id="4267"/>
    <w:bookmarkStart w:name="z4388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металла художественных изделий средней сложности; </w:t>
      </w:r>
    </w:p>
    <w:bookmarkEnd w:id="4268"/>
    <w:bookmarkStart w:name="z4389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металла вальцами, профиль-вальцами,</w:t>
      </w:r>
    </w:p>
    <w:bookmarkEnd w:id="4269"/>
    <w:bookmarkStart w:name="z4390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металла; </w:t>
      </w:r>
    </w:p>
    <w:bookmarkEnd w:id="4270"/>
    <w:bookmarkStart w:name="z4391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пайка, распайка и припайка изделий;</w:t>
      </w:r>
    </w:p>
    <w:bookmarkEnd w:id="4271"/>
    <w:bookmarkStart w:name="z4392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чеканка; </w:t>
      </w:r>
    </w:p>
    <w:bookmarkEnd w:id="4272"/>
    <w:bookmarkStart w:name="z4393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гальваническое покрытие изделий; </w:t>
      </w:r>
    </w:p>
    <w:bookmarkEnd w:id="4273"/>
    <w:bookmarkStart w:name="z4394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изделий эмалью до двух цветов; </w:t>
      </w:r>
    </w:p>
    <w:bookmarkEnd w:id="4274"/>
    <w:bookmarkStart w:name="z4395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изделий с помощью простой клепки, штифтов, резьбовых соединений.</w:t>
      </w:r>
    </w:p>
    <w:bookmarkEnd w:id="4275"/>
    <w:bookmarkStart w:name="z4396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811. Должен знать: </w:t>
      </w:r>
    </w:p>
    <w:bookmarkEnd w:id="4276"/>
    <w:bookmarkStart w:name="z4397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различных видов обработки металлов и сплавов;</w:t>
      </w:r>
    </w:p>
    <w:bookmarkEnd w:id="4277"/>
    <w:bookmarkStart w:name="z4398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припоев, флюсов; </w:t>
      </w:r>
    </w:p>
    <w:bookmarkEnd w:id="4278"/>
    <w:bookmarkStart w:name="z4399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художественно-эстетические требования современности.</w:t>
      </w:r>
    </w:p>
    <w:bookmarkEnd w:id="4279"/>
    <w:bookmarkStart w:name="z4400" w:id="4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металла, 5-й разряд</w:t>
      </w:r>
    </w:p>
    <w:bookmarkEnd w:id="4280"/>
    <w:bookmarkStart w:name="z4401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812. Характеристика работ: </w:t>
      </w:r>
    </w:p>
    <w:bookmarkEnd w:id="4281"/>
    <w:bookmarkStart w:name="z4402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собственным композициям сложных художественных изделий из металла; </w:t>
      </w:r>
    </w:p>
    <w:bookmarkEnd w:id="4282"/>
    <w:bookmarkStart w:name="z4403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химико-термической обработки металла, паяльных и кузнечных работ; </w:t>
      </w:r>
    </w:p>
    <w:bookmarkEnd w:id="4283"/>
    <w:bookmarkStart w:name="z4404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простых композиций; </w:t>
      </w:r>
    </w:p>
    <w:bookmarkEnd w:id="4284"/>
    <w:bookmarkStart w:name="z4405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глубокая вытяжка; </w:t>
      </w:r>
    </w:p>
    <w:bookmarkEnd w:id="4285"/>
    <w:bookmarkStart w:name="z4406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изделий эмалью двух цветов;</w:t>
      </w:r>
    </w:p>
    <w:bookmarkEnd w:id="4286"/>
    <w:bookmarkStart w:name="z4407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изделий с помощью сложной клепки, шпоночных соединений и тому подобное;</w:t>
      </w:r>
    </w:p>
    <w:bookmarkEnd w:id="4287"/>
    <w:bookmarkStart w:name="z4408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в изделии металла с другими материалами;</w:t>
      </w:r>
    </w:p>
    <w:bookmarkEnd w:id="4288"/>
    <w:bookmarkStart w:name="z4409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заказов для интерьера.</w:t>
      </w:r>
    </w:p>
    <w:bookmarkEnd w:id="4289"/>
    <w:bookmarkStart w:name="z4410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813. Должен знать: </w:t>
      </w:r>
    </w:p>
    <w:bookmarkEnd w:id="4290"/>
    <w:bookmarkStart w:name="z4411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моделей для литья; </w:t>
      </w:r>
    </w:p>
    <w:bookmarkEnd w:id="4291"/>
    <w:bookmarkStart w:name="z4412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химические и физические свойства применяемых материалов;</w:t>
      </w:r>
    </w:p>
    <w:bookmarkEnd w:id="4292"/>
    <w:bookmarkStart w:name="z4413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соединения в изделиях ритма, формы, орнамента, цвета и других элементов.</w:t>
      </w:r>
    </w:p>
    <w:bookmarkEnd w:id="4293"/>
    <w:bookmarkStart w:name="z4414" w:id="4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металла, 6-й разряд</w:t>
      </w:r>
    </w:p>
    <w:bookmarkEnd w:id="4294"/>
    <w:bookmarkStart w:name="z4415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814. Характеристика работ: </w:t>
      </w:r>
    </w:p>
    <w:bookmarkEnd w:id="4295"/>
    <w:bookmarkStart w:name="z4416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уникальных художественных изделий из цветных металлов различными способами обработки; </w:t>
      </w:r>
    </w:p>
    <w:bookmarkEnd w:id="4296"/>
    <w:bookmarkStart w:name="z4417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сложных композиций; </w:t>
      </w:r>
    </w:p>
    <w:bookmarkEnd w:id="4297"/>
    <w:bookmarkStart w:name="z4418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камней различной огранки.</w:t>
      </w:r>
    </w:p>
    <w:bookmarkEnd w:id="4298"/>
    <w:bookmarkStart w:name="z4419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815. Должен знать: </w:t>
      </w:r>
    </w:p>
    <w:bookmarkEnd w:id="4299"/>
    <w:bookmarkStart w:name="z4420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художественной обработки цветных металлов; </w:t>
      </w:r>
    </w:p>
    <w:bookmarkEnd w:id="4300"/>
    <w:bookmarkStart w:name="z4421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способы огранки камней; </w:t>
      </w:r>
    </w:p>
    <w:bookmarkEnd w:id="4301"/>
    <w:bookmarkStart w:name="z4422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ювелирными инструментами; </w:t>
      </w:r>
    </w:p>
    <w:bookmarkEnd w:id="4302"/>
    <w:bookmarkStart w:name="z4423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4303"/>
    <w:bookmarkStart w:name="z4424" w:id="4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103. Изготовитель художественных изделий из соломки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соломки, 2-й разряд</w:t>
      </w:r>
    </w:p>
    <w:bookmarkEnd w:id="4304"/>
    <w:bookmarkStart w:name="z4426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816. Характеристика работ:</w:t>
      </w:r>
    </w:p>
    <w:bookmarkEnd w:id="4305"/>
    <w:bookmarkStart w:name="z4427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обработка стебля соломки, удаление узлов (коленец) листьев;</w:t>
      </w:r>
    </w:p>
    <w:bookmarkEnd w:id="4306"/>
    <w:bookmarkStart w:name="z4428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стеблей соломки по длине и толщине, связывание их в небольшие пучки, удобные для хранения; </w:t>
      </w:r>
    </w:p>
    <w:bookmarkEnd w:id="4307"/>
    <w:bookmarkStart w:name="z4429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запаривание соломки, отбеливание и крашение.</w:t>
      </w:r>
    </w:p>
    <w:bookmarkEnd w:id="4308"/>
    <w:bookmarkStart w:name="z4430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817. Должен знать: </w:t>
      </w:r>
    </w:p>
    <w:bookmarkEnd w:id="4309"/>
    <w:bookmarkStart w:name="z4431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обработку стеблей соломки;</w:t>
      </w:r>
    </w:p>
    <w:bookmarkEnd w:id="4310"/>
    <w:bookmarkStart w:name="z4432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обработки соломки и способы ее хранения.</w:t>
      </w:r>
    </w:p>
    <w:bookmarkEnd w:id="4311"/>
    <w:bookmarkStart w:name="z4433" w:id="4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соломки, 3-й разряд</w:t>
      </w:r>
    </w:p>
    <w:bookmarkEnd w:id="4312"/>
    <w:bookmarkStart w:name="z4434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818. Характеристика работ: </w:t>
      </w:r>
    </w:p>
    <w:bookmarkEnd w:id="4313"/>
    <w:bookmarkStart w:name="z4435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соломки или соломенной плетенки способом плетения вручную небольших фигурок, обручей, цветов, корзинок, конфетниц и других несложных конструктивных форм декоративного назначения по образцам художественных изделий.</w:t>
      </w:r>
    </w:p>
    <w:bookmarkEnd w:id="4314"/>
    <w:bookmarkStart w:name="z4436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819. Должен знать: </w:t>
      </w:r>
    </w:p>
    <w:bookmarkEnd w:id="4315"/>
    <w:bookmarkStart w:name="z4437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сырья; </w:t>
      </w:r>
    </w:p>
    <w:bookmarkEnd w:id="4316"/>
    <w:bookmarkStart w:name="z4438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плетения.</w:t>
      </w:r>
    </w:p>
    <w:bookmarkEnd w:id="4317"/>
    <w:bookmarkStart w:name="z4439" w:id="4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соломки, 4-й разряд</w:t>
      </w:r>
    </w:p>
    <w:bookmarkEnd w:id="4318"/>
    <w:bookmarkStart w:name="z4440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820. Характеристика работ: </w:t>
      </w:r>
    </w:p>
    <w:bookmarkEnd w:id="4319"/>
    <w:bookmarkStart w:name="z4441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соломки вручную усложненных конструктивных форм декоративного назначения по образцам художественных изделий многообразными способами плетения с применением скрытых соединений деталей, соломинок.</w:t>
      </w:r>
    </w:p>
    <w:bookmarkEnd w:id="4320"/>
    <w:bookmarkStart w:name="z4442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821. Должен знать: </w:t>
      </w:r>
    </w:p>
    <w:bookmarkEnd w:id="4321"/>
    <w:bookmarkStart w:name="z4443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технологические приемы изготовления художественных изделий; </w:t>
      </w:r>
    </w:p>
    <w:bookmarkEnd w:id="4322"/>
    <w:bookmarkStart w:name="z4444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скрытых соединений деталей соломок друг с другом; </w:t>
      </w:r>
    </w:p>
    <w:bookmarkEnd w:id="4323"/>
    <w:bookmarkStart w:name="z4445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и подготовки материалов к работе (отбеливание, крашение, хранение, расщепление соломки, выравнивание); </w:t>
      </w:r>
    </w:p>
    <w:bookmarkEnd w:id="4324"/>
    <w:bookmarkStart w:name="z4446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применяемого инструмента и оборудования.</w:t>
      </w:r>
    </w:p>
    <w:bookmarkEnd w:id="4325"/>
    <w:bookmarkStart w:name="z4447" w:id="4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соломки, 5-й разряд</w:t>
      </w:r>
    </w:p>
    <w:bookmarkEnd w:id="4326"/>
    <w:bookmarkStart w:name="z4448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822. Характеристика работ: </w:t>
      </w:r>
    </w:p>
    <w:bookmarkEnd w:id="4327"/>
    <w:bookmarkStart w:name="z4449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соломки кукол, птиц, зверей, шкатулок, хлебниц, сухарниц, ваз и других сложных конструктивных форм по образцам художественных изделий с правом творческого варьирования.</w:t>
      </w:r>
    </w:p>
    <w:bookmarkEnd w:id="4328"/>
    <w:bookmarkStart w:name="z4450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823. Должен знать: </w:t>
      </w:r>
    </w:p>
    <w:bookmarkEnd w:id="4329"/>
    <w:bookmarkStart w:name="z4451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разнообразные способы плетений, последовательность операций при изготовлении кукол, птиц, зверей и других объемных скульптурных форм;</w:t>
      </w:r>
    </w:p>
    <w:bookmarkEnd w:id="4330"/>
    <w:bookmarkStart w:name="z4452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применяемого инструмента и оборудования.</w:t>
      </w:r>
    </w:p>
    <w:bookmarkEnd w:id="4331"/>
    <w:bookmarkStart w:name="z4453" w:id="4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художественных изделий из соломки, 6-й разряд</w:t>
      </w:r>
    </w:p>
    <w:bookmarkEnd w:id="4332"/>
    <w:bookmarkStart w:name="z4454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824. Характеристика работ: </w:t>
      </w:r>
    </w:p>
    <w:bookmarkEnd w:id="4333"/>
    <w:bookmarkStart w:name="z4455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сложных, уникальных художественных изделий из соломки; </w:t>
      </w:r>
    </w:p>
    <w:bookmarkEnd w:id="4334"/>
    <w:bookmarkStart w:name="z4456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авторских произведений с учетом возможности дальнейшего авторского варьирования (куклы, птицы, звери, тематические композиции, декоративные панно, хлебницы, подносы, корзины, сухарницы, шкатулки, шляпы).</w:t>
      </w:r>
    </w:p>
    <w:bookmarkEnd w:id="4335"/>
    <w:bookmarkStart w:name="z4457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825. Должен знать: </w:t>
      </w:r>
    </w:p>
    <w:bookmarkEnd w:id="4336"/>
    <w:bookmarkStart w:name="z4458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разнообразные способы плетения и создания объемных скульптурных форм;</w:t>
      </w:r>
    </w:p>
    <w:bookmarkEnd w:id="4337"/>
    <w:bookmarkStart w:name="z4459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отделки и крашения соломки;</w:t>
      </w:r>
    </w:p>
    <w:bookmarkEnd w:id="4338"/>
    <w:bookmarkStart w:name="z4460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в развитии народных художественных промыслов.</w:t>
      </w:r>
    </w:p>
    <w:bookmarkEnd w:id="4339"/>
    <w:bookmarkStart w:name="z4461" w:id="4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104. Изготовитель художественных изделий из янтаря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художественных изделий из янтаря, 3-й разряд</w:t>
      </w:r>
    </w:p>
    <w:bookmarkEnd w:id="4340"/>
    <w:bookmarkStart w:name="z4463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826. Характеристика работ: </w:t>
      </w:r>
    </w:p>
    <w:bookmarkEnd w:id="4341"/>
    <w:bookmarkStart w:name="z4464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собственным композициям простых художественных изделий из янтаря с учетом оптико-механических и индивидуальных особенностей формы сырья; </w:t>
      </w:r>
    </w:p>
    <w:bookmarkEnd w:id="4342"/>
    <w:bookmarkStart w:name="z4465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и зенковка янтаря; </w:t>
      </w:r>
    </w:p>
    <w:bookmarkEnd w:id="4343"/>
    <w:bookmarkStart w:name="z4466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элементов изделия; </w:t>
      </w:r>
    </w:p>
    <w:bookmarkEnd w:id="4344"/>
    <w:bookmarkStart w:name="z4467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соответствующего металла для получения правильных пропорций янтарных и металлических элементов изделия; </w:t>
      </w:r>
    </w:p>
    <w:bookmarkEnd w:id="4345"/>
    <w:bookmarkStart w:name="z4468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крацовка, шлифовка, химическая обработка металлических частей изделия; </w:t>
      </w:r>
    </w:p>
    <w:bookmarkEnd w:id="4346"/>
    <w:bookmarkStart w:name="z4469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элементов изделия с помощью простых свободных, скованных, твердых и других соединений; </w:t>
      </w:r>
    </w:p>
    <w:bookmarkEnd w:id="4347"/>
    <w:bookmarkStart w:name="z4470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и лакировка изделий.</w:t>
      </w:r>
    </w:p>
    <w:bookmarkEnd w:id="4348"/>
    <w:bookmarkStart w:name="z4471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827. Должен знать: </w:t>
      </w:r>
    </w:p>
    <w:bookmarkEnd w:id="4349"/>
    <w:bookmarkStart w:name="z4472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 приемы обработки янтаря, цветных металлов и их сплавов; </w:t>
      </w:r>
    </w:p>
    <w:bookmarkEnd w:id="4350"/>
    <w:bookmarkStart w:name="z4473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качества естественного янтаря; </w:t>
      </w:r>
    </w:p>
    <w:bookmarkEnd w:id="4351"/>
    <w:bookmarkStart w:name="z4474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полировальных паст; </w:t>
      </w:r>
    </w:p>
    <w:bookmarkEnd w:id="4352"/>
    <w:bookmarkStart w:name="z4475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кислот, оксидов, клеев и других применяемых материалов;</w:t>
      </w:r>
    </w:p>
    <w:bookmarkEnd w:id="4353"/>
    <w:bookmarkStart w:name="z4476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художественной композиции.</w:t>
      </w:r>
    </w:p>
    <w:bookmarkEnd w:id="4354"/>
    <w:bookmarkStart w:name="z4477" w:id="4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художественных изделий из янтаря, 4-й разряд</w:t>
      </w:r>
    </w:p>
    <w:bookmarkEnd w:id="4355"/>
    <w:bookmarkStart w:name="z4478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828. Характеристика работ: </w:t>
      </w:r>
    </w:p>
    <w:bookmarkEnd w:id="4356"/>
    <w:bookmarkStart w:name="z4479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собственным композициям художественных изделий из янтаря средней сложности и копий традиционных народных янтарных украшений; </w:t>
      </w:r>
    </w:p>
    <w:bookmarkEnd w:id="4357"/>
    <w:bookmarkStart w:name="z4480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закаливание, распиловка, шлифовка янтаря с целью придания янтарю законченной формы; </w:t>
      </w:r>
    </w:p>
    <w:bookmarkEnd w:id="4358"/>
    <w:bookmarkStart w:name="z4481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металлических частей изделий пайкой и с помощью других различных соединений.</w:t>
      </w:r>
    </w:p>
    <w:bookmarkEnd w:id="4359"/>
    <w:bookmarkStart w:name="z4482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829. Должен знать: </w:t>
      </w:r>
    </w:p>
    <w:bookmarkEnd w:id="4360"/>
    <w:bookmarkStart w:name="z4483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качества применяемых цветных металлов и сплавов; </w:t>
      </w:r>
    </w:p>
    <w:bookmarkEnd w:id="4361"/>
    <w:bookmarkStart w:name="z4484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припасовки оправ к янтарю; основы пайки и обработки опаянных изделий, рецептуру припоев;</w:t>
      </w:r>
    </w:p>
    <w:bookmarkEnd w:id="4362"/>
    <w:bookmarkStart w:name="z4485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заточки применяемого инструмента.</w:t>
      </w:r>
    </w:p>
    <w:bookmarkEnd w:id="4363"/>
    <w:bookmarkStart w:name="z4486" w:id="4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художественных изделий из янтаря, 5-й разряд</w:t>
      </w:r>
    </w:p>
    <w:bookmarkEnd w:id="4364"/>
    <w:bookmarkStart w:name="z4487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830. Характеристика работ: </w:t>
      </w:r>
    </w:p>
    <w:bookmarkEnd w:id="4365"/>
    <w:bookmarkStart w:name="z4488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собственным композициям сложных и ажурно-филигранных художественных изделий из янтаря с деталями и внутренними выемками, с учетом разнообразной формы, оттенков, прозрачности, декоративности коры и так далее; </w:t>
      </w:r>
    </w:p>
    <w:bookmarkEnd w:id="4366"/>
    <w:bookmarkStart w:name="z4489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сложных композиций в народных традициях;</w:t>
      </w:r>
    </w:p>
    <w:bookmarkEnd w:id="4367"/>
    <w:bookmarkStart w:name="z4490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наклейка филиграни на изделия разнообразных форм;</w:t>
      </w:r>
    </w:p>
    <w:bookmarkEnd w:id="4368"/>
    <w:bookmarkStart w:name="z4491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накладной филиграни на металлическую поверхность изделия;</w:t>
      </w:r>
    </w:p>
    <w:bookmarkEnd w:id="4369"/>
    <w:bookmarkStart w:name="z4492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 и сборка изделий из янтаря с ажурно-филигранным оформлением.</w:t>
      </w:r>
    </w:p>
    <w:bookmarkEnd w:id="4370"/>
    <w:bookmarkStart w:name="z4493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831. Должен знать: </w:t>
      </w:r>
    </w:p>
    <w:bookmarkEnd w:id="4371"/>
    <w:bookmarkStart w:name="z4494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филигранных работ; </w:t>
      </w:r>
    </w:p>
    <w:bookmarkEnd w:id="4372"/>
    <w:bookmarkStart w:name="z4495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последовательность операций по изготовлению изделий с филигранью; </w:t>
      </w:r>
    </w:p>
    <w:bookmarkEnd w:id="4373"/>
    <w:bookmarkStart w:name="z4496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припоев, клеев; </w:t>
      </w:r>
    </w:p>
    <w:bookmarkEnd w:id="4374"/>
    <w:bookmarkStart w:name="z4497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насечек, гнутья, кручения, пайки и химической обработки металла;</w:t>
      </w:r>
    </w:p>
    <w:bookmarkEnd w:id="4375"/>
    <w:bookmarkStart w:name="z4498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традиции в изготовлении изделий из янтаря.</w:t>
      </w:r>
    </w:p>
    <w:bookmarkEnd w:id="4376"/>
    <w:bookmarkStart w:name="z4499" w:id="4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художественных изделий из янтаря, 6-й разряд</w:t>
      </w:r>
    </w:p>
    <w:bookmarkEnd w:id="4377"/>
    <w:bookmarkStart w:name="z4500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832. Характеристика работ: </w:t>
      </w:r>
    </w:p>
    <w:bookmarkEnd w:id="4378"/>
    <w:bookmarkStart w:name="z4501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уникальных художественных изделий из янтаря особо сложных композиций в народных традициях и выставочных образцов; </w:t>
      </w:r>
    </w:p>
    <w:bookmarkEnd w:id="4379"/>
    <w:bookmarkStart w:name="z4502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огранка, полировка и глянцовка высокохудожественных янтарных изделий сложных форм на станке и вручную; </w:t>
      </w:r>
    </w:p>
    <w:bookmarkEnd w:id="4380"/>
    <w:bookmarkStart w:name="z4503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насечка, гнутье, кручение, ковка, чеканка, литье металлических элементов изделий; </w:t>
      </w:r>
    </w:p>
    <w:bookmarkEnd w:id="4381"/>
    <w:bookmarkStart w:name="z4504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химическая обработка металлических элементов для придания им выразительности; </w:t>
      </w:r>
    </w:p>
    <w:bookmarkEnd w:id="4382"/>
    <w:bookmarkStart w:name="z4505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монтировка и сборка изделий с применением штифтовки, обжима, закатки и других способов крепления.</w:t>
      </w:r>
    </w:p>
    <w:bookmarkEnd w:id="4383"/>
    <w:bookmarkStart w:name="z4506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833. Должен знать: </w:t>
      </w:r>
    </w:p>
    <w:bookmarkEnd w:id="4384"/>
    <w:bookmarkStart w:name="z4507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обработки янтаря, цветных металлов и сплавов; </w:t>
      </w:r>
    </w:p>
    <w:bookmarkEnd w:id="4385"/>
    <w:bookmarkStart w:name="z4508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последовательность операций при обработке янтаря и металлов, формы и виды огранки янтаря; </w:t>
      </w:r>
    </w:p>
    <w:bookmarkEnd w:id="4386"/>
    <w:bookmarkStart w:name="z4509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народного искусства.</w:t>
      </w:r>
    </w:p>
    <w:bookmarkEnd w:id="4387"/>
    <w:bookmarkStart w:name="z4510" w:id="4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105. Художник росписи по ткани</w:t>
      </w:r>
      <w:r>
        <w:br/>
      </w:r>
      <w:r>
        <w:rPr>
          <w:rFonts w:ascii="Times New Roman"/>
          <w:b/>
          <w:i w:val="false"/>
          <w:color w:val="000000"/>
        </w:rPr>
        <w:t>Параграф 1. Художник росписи по ткани, 3-й разряд</w:t>
      </w:r>
    </w:p>
    <w:bookmarkEnd w:id="4388"/>
    <w:bookmarkStart w:name="z4512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834. Характеристика работ:</w:t>
      </w:r>
    </w:p>
    <w:bookmarkEnd w:id="4389"/>
    <w:bookmarkStart w:name="z4513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роспись по ткани платков, шарфов, скатертей, салфеток, юбок и блуз по творческим разработкам средней сложности с использованием техники холодный батик и узловязание; </w:t>
      </w:r>
    </w:p>
    <w:bookmarkEnd w:id="4390"/>
    <w:bookmarkStart w:name="z4514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цветовых растворов (2, 3 цвета) из готовых красителей.</w:t>
      </w:r>
    </w:p>
    <w:bookmarkEnd w:id="4391"/>
    <w:bookmarkStart w:name="z4515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835. Должен знать: </w:t>
      </w:r>
    </w:p>
    <w:bookmarkEnd w:id="4392"/>
    <w:bookmarkStart w:name="z4516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рисунка с использованием техники холодный батик и узловязание;</w:t>
      </w:r>
    </w:p>
    <w:bookmarkEnd w:id="4393"/>
    <w:bookmarkStart w:name="z4517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цветовые гармонии красителей и их применение в росписи;</w:t>
      </w:r>
    </w:p>
    <w:bookmarkEnd w:id="4394"/>
    <w:bookmarkStart w:name="z4518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росписи на ткани и способы их предупреждения и устранения;</w:t>
      </w:r>
    </w:p>
    <w:bookmarkEnd w:id="4395"/>
    <w:bookmarkStart w:name="z4519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классы красителей: прямые, кубовые и кубозоли (для хлопчатобумажных тканей);</w:t>
      </w:r>
    </w:p>
    <w:bookmarkEnd w:id="4396"/>
    <w:bookmarkStart w:name="z4520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активные (для хлопочатобумажных и шелковых тканей), кислотные (для искусственных тканей).</w:t>
      </w:r>
    </w:p>
    <w:bookmarkEnd w:id="4397"/>
    <w:bookmarkStart w:name="z4521" w:id="4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Художник росписи по ткани, 4-й разряд</w:t>
      </w:r>
    </w:p>
    <w:bookmarkEnd w:id="4398"/>
    <w:bookmarkStart w:name="z4522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836. Характеристика работ: </w:t>
      </w:r>
    </w:p>
    <w:bookmarkEnd w:id="4399"/>
    <w:bookmarkStart w:name="z4523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роспись ткани по крою, палантинов, панно со сложным многоцветным рисунком в композиции с применением техники свободная роспись и горячий батик.</w:t>
      </w:r>
    </w:p>
    <w:bookmarkEnd w:id="4400"/>
    <w:bookmarkStart w:name="z4524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837. Должен знать: </w:t>
      </w:r>
    </w:p>
    <w:bookmarkEnd w:id="4401"/>
    <w:bookmarkStart w:name="z4525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создания декоративных эффектов в технике свободной росписи;</w:t>
      </w:r>
    </w:p>
    <w:bookmarkEnd w:id="4402"/>
    <w:bookmarkStart w:name="z4526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горячего воска на ткань; </w:t>
      </w:r>
    </w:p>
    <w:bookmarkEnd w:id="4403"/>
    <w:bookmarkStart w:name="z4527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композиционное построение эскизов с использованием национальных традиций в росписи ткани.</w:t>
      </w:r>
    </w:p>
    <w:bookmarkEnd w:id="4404"/>
    <w:bookmarkStart w:name="z4528" w:id="4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Художник росписи по ткани, 5-й разряд</w:t>
      </w:r>
    </w:p>
    <w:bookmarkEnd w:id="4405"/>
    <w:bookmarkStart w:name="z4529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838. Характеристика работ: </w:t>
      </w:r>
    </w:p>
    <w:bookmarkEnd w:id="4406"/>
    <w:bookmarkStart w:name="z4530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роспись по ткани индивидуальных изделий повышенной сложности для оформления одежды, интерьеров по собственным творческим композициям с использованием различных видов техники; </w:t>
      </w:r>
    </w:p>
    <w:bookmarkEnd w:id="4407"/>
    <w:bookmarkStart w:name="z4531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 изделий, выполненных на основе народных традиций.</w:t>
      </w:r>
    </w:p>
    <w:bookmarkEnd w:id="4408"/>
    <w:bookmarkStart w:name="z4532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839. Должен знать: </w:t>
      </w:r>
    </w:p>
    <w:bookmarkEnd w:id="4409"/>
    <w:bookmarkStart w:name="z4533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совмещения существующих видов техники в художественной росписи;</w:t>
      </w:r>
    </w:p>
    <w:bookmarkEnd w:id="4410"/>
    <w:bookmarkStart w:name="z4534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колористических решений для композиций;</w:t>
      </w:r>
    </w:p>
    <w:bookmarkEnd w:id="4411"/>
    <w:bookmarkStart w:name="z4535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тенденции направления моды в области оформления текстильных изделий.</w:t>
      </w:r>
    </w:p>
    <w:bookmarkEnd w:id="4412"/>
    <w:bookmarkStart w:name="z4536" w:id="4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Художник росписи по ткани, 6-й разряд</w:t>
      </w:r>
    </w:p>
    <w:bookmarkEnd w:id="4413"/>
    <w:bookmarkStart w:name="z4537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840. Характеристика работ: </w:t>
      </w:r>
    </w:p>
    <w:bookmarkEnd w:id="4414"/>
    <w:bookmarkStart w:name="z4538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роспись различными видами техники экспериментальных изделий: ширм, декоративных и театральных занавесей, ансамблей одежды с использованием орнаментальных и сюжетно-тематических композиций.</w:t>
      </w:r>
    </w:p>
    <w:bookmarkEnd w:id="4415"/>
    <w:bookmarkStart w:name="z4539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841. Должен знать: </w:t>
      </w:r>
    </w:p>
    <w:bookmarkEnd w:id="4416"/>
    <w:bookmarkStart w:name="z4540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виды техник художественной росписи; </w:t>
      </w:r>
    </w:p>
    <w:bookmarkEnd w:id="4417"/>
    <w:bookmarkStart w:name="z4541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сочетания и применения; </w:t>
      </w:r>
    </w:p>
    <w:bookmarkEnd w:id="4418"/>
    <w:bookmarkStart w:name="z4542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и стилевые особенности использования орнаментального материала для создания композиции;</w:t>
      </w:r>
    </w:p>
    <w:bookmarkEnd w:id="4419"/>
    <w:bookmarkStart w:name="z4543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красителей и их технологическое соответствие тканям при росписи; </w:t>
      </w:r>
    </w:p>
    <w:bookmarkEnd w:id="4420"/>
    <w:bookmarkStart w:name="z4544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орнаментального кроя одежды.</w:t>
      </w:r>
    </w:p>
    <w:bookmarkEnd w:id="4421"/>
    <w:bookmarkStart w:name="z4545" w:id="4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Художник росписи по ткани, 7-й разряд</w:t>
      </w:r>
    </w:p>
    <w:bookmarkEnd w:id="4422"/>
    <w:bookmarkStart w:name="z4546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842. Характеристика работ: </w:t>
      </w:r>
    </w:p>
    <w:bookmarkEnd w:id="4423"/>
    <w:bookmarkStart w:name="z4547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роспись эксклюзивных изделий из ткани по собственным творческим композициям и колористическим разработкам с использованием смешанных техник и декоративных эффектов оформления ткани, ансамблей коллекционных изделий (одежда, платки, изделия для интерьеров).</w:t>
      </w:r>
    </w:p>
    <w:bookmarkEnd w:id="4424"/>
    <w:bookmarkStart w:name="z4548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843. Должен знать: </w:t>
      </w:r>
    </w:p>
    <w:bookmarkEnd w:id="4425"/>
    <w:bookmarkStart w:name="z4549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современного оформления текстильных изделий; </w:t>
      </w:r>
    </w:p>
    <w:bookmarkEnd w:id="4426"/>
    <w:bookmarkStart w:name="z4550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создания эксклюзивных коллекций; </w:t>
      </w:r>
    </w:p>
    <w:bookmarkEnd w:id="4427"/>
    <w:bookmarkStart w:name="z4551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завершающего дизайна.</w:t>
      </w:r>
    </w:p>
    <w:bookmarkEnd w:id="4428"/>
    <w:bookmarkStart w:name="z4552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профессий рабочих, предусмотренных настоящим разделом "Производство изделий народных художественных промыслов",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 </w:t>
      </w:r>
    </w:p>
    <w:bookmarkEnd w:id="44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54" w:id="4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4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4"/>
        <w:gridCol w:w="3727"/>
        <w:gridCol w:w="2684"/>
        <w:gridCol w:w="2945"/>
      </w:tblGrid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Выжигальщик по дереву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капо-корня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Выравнивальщик кожаных деталей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Вышивальщик по коже и меху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холста и картона художественных полотен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художественных изделий из дерева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Демонстратор пластических поз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деталей и материалов к художественным и ювелирным изделиям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растительных материала для художественных изделий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черни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янтаря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изделий с хохломской росписью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изделий из тканей с художественной росписью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филигранных основ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бересты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дерева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керамики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кожи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лозы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льноволокна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металла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соломки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янтаря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Инкрустатор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Калильщик янтаря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изделий из металла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монетно-орденского производства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подносов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Лепщик скульптурного производства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Модельщик скульптурного производства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изделий из камня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Навивщик картона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Наклейщик вставок для ювелирных и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 изделий из кости и рога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Обдирщик алмазов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Обжигальщик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рисовального угля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из кости и рога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Обработчик изделий из янтаря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художественных изделий из дерева и папье-маше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алмазов в бриллианты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вставок для ювелирных и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изделий из бересты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камня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Опиловщик папье-маше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черни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Парафинировщик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Патинировщик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камней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Позолотчик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Правильщик роговых пластин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изделий из рогового порошка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грунтовых составов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бриллиантов и алмазов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бюро бытовых услуг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ритуальных услуг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алмазов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роговой стружки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Разрисовщик изделий из кожи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Раскольщик алмазов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бересты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Раскройщик кожи и меха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алмазов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камня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Распиловщик кости и рога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драгоценных металлов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 дереву и бересте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 камню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Резчик по кости и рогу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дерева и папье-маше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кожи и меха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янтаря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алмазов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бриллиантов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декоративных пород дерева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рога и кости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заготовок и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по камню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Трафаретчик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Фанеровщик художественных изделий из дерева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Форматор скульптурного производства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Фотопечатник по эмали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декоративной росписи по металлу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 миниатюрной живописи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дереву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ткани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эмали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Чеканщик скульптурного производства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Чеканщик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Чернильщик ювелирных и художественных изделий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подносов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янтаря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Шпаклевщик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Эмальер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Ювелир-браслетчик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Ювелир-гравер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Ювелир-закрепщик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Ювелир-монтировщик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Ювелир-филигранщик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Ювелир-цепочник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56" w:id="4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"Общие профессии производства художественных изделий",</w:t>
      </w:r>
      <w:r>
        <w:br/>
      </w:r>
      <w:r>
        <w:rPr>
          <w:rFonts w:ascii="Times New Roman"/>
          <w:b/>
          <w:i w:val="false"/>
          <w:color w:val="000000"/>
        </w:rPr>
        <w:t>с указанием их наименований по действовавшему разделу ЕТКС</w:t>
      </w:r>
    </w:p>
    <w:bookmarkEnd w:id="4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27"/>
        <w:gridCol w:w="934"/>
        <w:gridCol w:w="2869"/>
        <w:gridCol w:w="934"/>
        <w:gridCol w:w="1204"/>
        <w:gridCol w:w="4578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холста и картона художественных полотен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холста и картона художественных полотен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Демонстратор пластических поз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Демонстратор пластических поз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Инкрустатор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Инкрустатор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монетно-орденского производства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монетно-орденского производства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Обжигальщик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Обжигальщик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рисовального угля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рисовального угля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Парафинировщик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Парафинировщик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грунтовых составов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грунтовых составов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Позолотчик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Позолотчик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бюро бытовых услуг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бюро бытовых услуг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141-п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 от 28.06.2003 г. № 141-п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ритуальных услуг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ритуальных услуг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141-п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 от 28.06.2003 г. № 141-п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драгоценных металлов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драгоценных металлов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заготовок и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заготовок и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Трафаретчик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Трафаретчик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Чеканщик художественных изделий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Шпаклевщик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Шпаклевщик 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художественных изделий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58" w:id="4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"Ювелирно-филигранное производство", с указанием их</w:t>
      </w:r>
      <w:r>
        <w:br/>
      </w:r>
      <w:r>
        <w:rPr>
          <w:rFonts w:ascii="Times New Roman"/>
          <w:b/>
          <w:i w:val="false"/>
          <w:color w:val="000000"/>
        </w:rPr>
        <w:t>наименований по действовавшему разделу ЕТКС</w:t>
      </w:r>
    </w:p>
    <w:bookmarkEnd w:id="4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87"/>
        <w:gridCol w:w="1431"/>
        <w:gridCol w:w="4395"/>
        <w:gridCol w:w="1431"/>
        <w:gridCol w:w="1156"/>
        <w:gridCol w:w="745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деталей и материалов к художественным и ювелирным изделиям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деталей и материалов к художественным и ювелирным изделиям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Ювелирная 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черни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черни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филигранных основ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филигранных основ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Наклейщик вставок для ювелирных и художественных изделий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Наклейщик вставок для ювелирных и художественных изделий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вставок для ювелирных и художественных изделий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вставок для ювелирных и художественных изделий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черни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черни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камней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камней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Фотопечатник по эмали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Фотопечатник по эмали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эмали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эмали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Чернильщик ювелирных и художественных изделий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Чернильщик ювелирных и художественных изделий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Эмальер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Эмальер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Ювелир-модельер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Ювелир-модельер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Ювелир-браслетчик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Ювелир-браслетчик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Ювелир-гравер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Ювелир-гравер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Ювелир-закрепщик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Ювелир-закрепщик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Ювелир-монтировщик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Ювелир-монтировщик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Ювелир-филигранщик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Ювелир-филигранщик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Ювелир-цепочник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Ювелир-цепочник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60" w:id="4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изделий из металла", с</w:t>
      </w:r>
      <w:r>
        <w:br/>
      </w:r>
      <w:r>
        <w:rPr>
          <w:rFonts w:ascii="Times New Roman"/>
          <w:b/>
          <w:i w:val="false"/>
          <w:color w:val="000000"/>
        </w:rPr>
        <w:t>указанием их наименований по действовавшему разделу ЕТКС</w:t>
      </w:r>
    </w:p>
    <w:bookmarkEnd w:id="4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652"/>
        <w:gridCol w:w="1503"/>
        <w:gridCol w:w="4618"/>
        <w:gridCol w:w="1503"/>
        <w:gridCol w:w="1215"/>
        <w:gridCol w:w="100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изделий из металла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изделий из металла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металлов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подносов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подносов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металлов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металлов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декоративной росписи по металлу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декоративной росписи по металлу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металлов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подносов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подносов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металлов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62" w:id="4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изделий из дерева,</w:t>
      </w:r>
      <w:r>
        <w:br/>
      </w:r>
      <w:r>
        <w:rPr>
          <w:rFonts w:ascii="Times New Roman"/>
          <w:b/>
          <w:i w:val="false"/>
          <w:color w:val="000000"/>
        </w:rPr>
        <w:t>капо-корня и бересты", с указанием их наименований по</w:t>
      </w:r>
      <w:r>
        <w:br/>
      </w:r>
      <w:r>
        <w:rPr>
          <w:rFonts w:ascii="Times New Roman"/>
          <w:b/>
          <w:i w:val="false"/>
          <w:color w:val="000000"/>
        </w:rPr>
        <w:t>действовавшему разделу ЕТКС</w:t>
      </w:r>
    </w:p>
    <w:bookmarkEnd w:id="4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838"/>
        <w:gridCol w:w="1423"/>
        <w:gridCol w:w="4370"/>
        <w:gridCol w:w="1423"/>
        <w:gridCol w:w="1149"/>
        <w:gridCol w:w="948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Выжигальщик по дереву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Выжигальщик по дереву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капо-корня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капо-корня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художественных изделий из дерева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Грунтовщик художественных изделий из дерева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растительных материала для художествнных изделий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растительных материала для художественных изделий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изделий с хохломской росписью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изделий с хохломской росписью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художественных изделий из дерева и папье-маше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художественных изделий из дерева и папье-маше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изделий из бересты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изделий из бересты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бересты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бересты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 дереву и бересте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 дереву и бересте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декоративных пород дерева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декоративных пород дерева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Фанеровщик художественных изделий из дерева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Фанеровщик художественных изделий из дерева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дереву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дереву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дерева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64" w:id="4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"Гранильное производство", с указанием их наименований</w:t>
      </w:r>
      <w:r>
        <w:br/>
      </w:r>
      <w:r>
        <w:rPr>
          <w:rFonts w:ascii="Times New Roman"/>
          <w:b/>
          <w:i w:val="false"/>
          <w:color w:val="000000"/>
        </w:rPr>
        <w:t>по действовавшему разделу ЕТКС</w:t>
      </w:r>
    </w:p>
    <w:bookmarkEnd w:id="4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682"/>
        <w:gridCol w:w="1530"/>
        <w:gridCol w:w="4701"/>
        <w:gridCol w:w="1530"/>
        <w:gridCol w:w="1236"/>
        <w:gridCol w:w="798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Обдирщик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Обдирщик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Гранильное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алмазов в бриллианты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алмазов в бриллианты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бриллиантов и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бриллиантов и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Раскольщик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Раскольщик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бриллиантов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бриллиантов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Установщик алмазов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66" w:id="4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изделий из камня", с</w:t>
      </w:r>
      <w:r>
        <w:br/>
      </w:r>
      <w:r>
        <w:rPr>
          <w:rFonts w:ascii="Times New Roman"/>
          <w:b/>
          <w:i w:val="false"/>
          <w:color w:val="000000"/>
        </w:rPr>
        <w:t>указанием их наименований по действовавшему разделу ЕТКС</w:t>
      </w:r>
    </w:p>
    <w:bookmarkEnd w:id="4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652"/>
        <w:gridCol w:w="1503"/>
        <w:gridCol w:w="4618"/>
        <w:gridCol w:w="1503"/>
        <w:gridCol w:w="1215"/>
        <w:gridCol w:w="100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изделий из камня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изделий из камня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камня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камня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камня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камня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камня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камня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камня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 камню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 камню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камня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по камню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 по камню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камня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68" w:id="4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изделий из папье-маше с</w:t>
      </w:r>
      <w:r>
        <w:br/>
      </w:r>
      <w:r>
        <w:rPr>
          <w:rFonts w:ascii="Times New Roman"/>
          <w:b/>
          <w:i w:val="false"/>
          <w:color w:val="000000"/>
        </w:rPr>
        <w:t>миниатюрной живописью", с указанием их наименований по</w:t>
      </w:r>
      <w:r>
        <w:br/>
      </w:r>
      <w:r>
        <w:rPr>
          <w:rFonts w:ascii="Times New Roman"/>
          <w:b/>
          <w:i w:val="false"/>
          <w:color w:val="000000"/>
        </w:rPr>
        <w:t>действовавшему разделу ЕТКС</w:t>
      </w:r>
    </w:p>
    <w:bookmarkEnd w:id="4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675"/>
        <w:gridCol w:w="1460"/>
        <w:gridCol w:w="4486"/>
        <w:gridCol w:w="1461"/>
        <w:gridCol w:w="1180"/>
        <w:gridCol w:w="1253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Навивщик картона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Навивщик картона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папье-маше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Опиловщик папье-маше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Опиловщик папье-маше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папье-маше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дерева и папье-маше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дерева и папье-маше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папье-маше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 миниатюрной живописи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 миниатюрной живописи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папье-маше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70" w:id="4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изданий из кости и рога",</w:t>
      </w:r>
      <w:r>
        <w:br/>
      </w:r>
      <w:r>
        <w:rPr>
          <w:rFonts w:ascii="Times New Roman"/>
          <w:b/>
          <w:i w:val="false"/>
          <w:color w:val="000000"/>
        </w:rPr>
        <w:t>с указанием их наименований по действовавшему разделу ЕТКС</w:t>
      </w:r>
    </w:p>
    <w:bookmarkEnd w:id="4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652"/>
        <w:gridCol w:w="1503"/>
        <w:gridCol w:w="4618"/>
        <w:gridCol w:w="1503"/>
        <w:gridCol w:w="1215"/>
        <w:gridCol w:w="100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 изделий из кости и рога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Нарезчик изделий из кости и рога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из кости и рога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из кости и рога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Правильщик роговых пластин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Правильщик роговых пластин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изделий из рогового порошка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изделий из рогового порошка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роговой стружки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роговой стружки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Распиловщик кости и рога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Распиловщик кости и рога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Резчик по кости и рогу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Резчик по кости и рогу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рога и кости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Сортировщик рога и кости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72" w:id="4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изделий из янтаря", с</w:t>
      </w:r>
      <w:r>
        <w:br/>
      </w:r>
      <w:r>
        <w:rPr>
          <w:rFonts w:ascii="Times New Roman"/>
          <w:b/>
          <w:i w:val="false"/>
          <w:color w:val="000000"/>
        </w:rPr>
        <w:t>указанием их наименований по действовавшему разделу ЕТКС</w:t>
      </w:r>
    </w:p>
    <w:bookmarkEnd w:id="4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652"/>
        <w:gridCol w:w="1503"/>
        <w:gridCol w:w="4618"/>
        <w:gridCol w:w="1503"/>
        <w:gridCol w:w="1215"/>
        <w:gridCol w:w="100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янтаря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янтаря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янтаря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Калильщик янтаря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Калильщик янтаря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янтаря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Обработчик изделий из янтаря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Обработчик изделий из янтаря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янтаря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янтаря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янтаря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янтаря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янтаря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янтаря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янтаря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74" w:id="4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"Скульптурное производство", с указанием их</w:t>
      </w:r>
      <w:r>
        <w:br/>
      </w:r>
      <w:r>
        <w:rPr>
          <w:rFonts w:ascii="Times New Roman"/>
          <w:b/>
          <w:i w:val="false"/>
          <w:color w:val="000000"/>
        </w:rPr>
        <w:t>наименований по действовавшему разделу ЕТКС</w:t>
      </w:r>
    </w:p>
    <w:bookmarkEnd w:id="4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682"/>
        <w:gridCol w:w="1530"/>
        <w:gridCol w:w="4701"/>
        <w:gridCol w:w="1530"/>
        <w:gridCol w:w="1236"/>
        <w:gridCol w:w="798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Лепщик скульптурного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Лепщик скульптурного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Скульптурная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Модельщик скульптурного 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Модельщик скульптурного 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Патинировщик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Патинировщик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Форматор скульптурного 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Форматор скульптурного 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Чеканщик скульптурного производства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Парафинировщик художественных изделий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76" w:id="4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художественных изделий из кожи и меха",</w:t>
      </w:r>
      <w:r>
        <w:br/>
      </w:r>
      <w:r>
        <w:rPr>
          <w:rFonts w:ascii="Times New Roman"/>
          <w:b/>
          <w:i w:val="false"/>
          <w:color w:val="000000"/>
        </w:rPr>
        <w:t>с указанием их наименований по действовавшему разделу ЕТКС</w:t>
      </w:r>
    </w:p>
    <w:bookmarkEnd w:id="4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652"/>
        <w:gridCol w:w="1503"/>
        <w:gridCol w:w="4618"/>
        <w:gridCol w:w="1503"/>
        <w:gridCol w:w="1215"/>
        <w:gridCol w:w="100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Выравнивальщик кожаных деталей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Выравнивальщик кожаных деталей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кожи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Вышивальщик по коже и меху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Вышивальщик по коже и меху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кожи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Разрисовщик изделий из кожи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Разрисовщик изделий из кожи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кожи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Раскройщик кожи и меха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Раскройщик кожи и меха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кожи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кожи и меха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изделий из кожи и меха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изделия из кожи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61)</w:t>
            </w:r>
          </w:p>
        </w:tc>
      </w:tr>
    </w:tbl>
    <w:bookmarkStart w:name="z4578" w:id="4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разделом "Производство изделий народных художественных</w:t>
      </w:r>
      <w:r>
        <w:br/>
      </w:r>
      <w:r>
        <w:rPr>
          <w:rFonts w:ascii="Times New Roman"/>
          <w:b/>
          <w:i w:val="false"/>
          <w:color w:val="000000"/>
        </w:rPr>
        <w:t>промыслов", с указанием их наименований по действовавшему</w:t>
      </w:r>
      <w:r>
        <w:br/>
      </w:r>
      <w:r>
        <w:rPr>
          <w:rFonts w:ascii="Times New Roman"/>
          <w:b/>
          <w:i w:val="false"/>
          <w:color w:val="000000"/>
        </w:rPr>
        <w:t>разделу ЕТКС</w:t>
      </w:r>
    </w:p>
    <w:bookmarkEnd w:id="4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627"/>
        <w:gridCol w:w="1480"/>
        <w:gridCol w:w="4548"/>
        <w:gridCol w:w="1481"/>
        <w:gridCol w:w="1196"/>
        <w:gridCol w:w="772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ЕТКС (издания 2004 года).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выпуска ЕТКС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изделий из тканей с художественной росписью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изделий из тканей с художественной росписью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бересты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бересты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дерева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дерева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керамики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керамики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кожи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кожи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лозы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лозы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льноволокна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льноволокна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металла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металла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соломки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соломки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Изготовитель художественных изделий из янтаря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янтаря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ткани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росписи по ткани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