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cced" w14:textId="708c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обследованиям для ведения регистров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10 августа 2012 года № 209. Зарегистрирован в Министерстве юстиции Республики Казахстан 6 сентября 2012 года № 7900. Утратил силу приказом Председателя Комитета по статистике Министерства национальной экономики Республики Казахстан от 9 декабря 2014 года № 77</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09.12.2014 </w:t>
      </w:r>
      <w:r>
        <w:rPr>
          <w:rFonts w:ascii="Times New Roman"/>
          <w:b w:val="false"/>
          <w:i w:val="false"/>
          <w:color w:val="ff0000"/>
          <w:sz w:val="28"/>
        </w:rPr>
        <w:t>№ 77</w:t>
      </w:r>
      <w:r>
        <w:rPr>
          <w:rFonts w:ascii="Times New Roman"/>
          <w:b w:val="false"/>
          <w:i w:val="false"/>
          <w:color w:val="ff0000"/>
          <w:sz w:val="28"/>
        </w:rPr>
        <w:t xml:space="preserve"> (вводится в действие с 01.01.2015).</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«Опрос новых предприятий» (код 1711105, индекс W-004,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«Опрос новых предприятий» (код 1711105, индекс W-004,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 видах экономической деятельности» (код 1721110, индекс 1-СР, периодичность один раз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видах экономической деятельности» (код 1721110, индекс 1-СР, периодичность один раз в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«Сведения о наличии земельных угодий и посевных площадях в крестьянских или фермерских хозяйствах» (код 1741104, индекс 6-р (фермер),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домашних хозяйствах» (код 1761103, индекс 7-ж (население), периодичность полугодовая),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«Обследование жилых домов в городских населенных пунктах» (код 1781104, индекс 1-ЖФ,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«Обследование жилых домов в городских населенных пунктах» (код 1781104, индекс 1-ЖФ,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18 августа 2010 года № 220 «Об утверждении статистических форм общегосударственных статистических наблюдений по регистрам и классификациям и инструкций по их заполнению» (зарегистрированный в Реестре государственной регистрации нормативных правовых актов за № 6485, опубликованный в газете «Казахстанская правда» от 9 февраля 2011 года № 46-47 (26467-26468).</w:t>
      </w:r>
      <w:r>
        <w:br/>
      </w:r>
      <w:r>
        <w:rPr>
          <w:rFonts w:ascii="Times New Roman"/>
          <w:b w:val="false"/>
          <w:i w:val="false"/>
          <w:color w:val="000000"/>
          <w:sz w:val="28"/>
        </w:rPr>
        <w:t>
</w:t>
      </w:r>
      <w:r>
        <w:rPr>
          <w:rFonts w:ascii="Times New Roman"/>
          <w:b w:val="false"/>
          <w:i w:val="false"/>
          <w:color w:val="000000"/>
          <w:sz w:val="28"/>
        </w:rPr>
        <w:t xml:space="preserve">
      3.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А. Смаилов</w:t>
      </w:r>
      <w:r>
        <w:rPr>
          <w:rFonts w:ascii="Times New Roman"/>
          <w:b w:val="false"/>
          <w:i w:val="false"/>
          <w:color w:val="000000"/>
          <w:sz w:val="28"/>
        </w:rPr>
        <w:t> </w:t>
      </w:r>
    </w:p>
    <w:bookmarkStart w:name="z30"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10 августа 2012 года № 209   </w:t>
      </w:r>
    </w:p>
    <w:bookmarkEnd w:id="1"/>
    <w:p>
      <w:pPr>
        <w:spacing w:after="0"/>
        <w:ind w:left="0"/>
        <w:jc w:val="both"/>
      </w:pPr>
      <w:r>
        <w:rPr>
          <w:rFonts w:ascii="Times New Roman"/>
          <w:b w:val="false"/>
          <w:i w:val="false"/>
          <w:color w:val="ff0000"/>
          <w:sz w:val="28"/>
        </w:rPr>
        <w:t>      Сноска. Приложение 1 в редакции приказа Председателя Агентства РК по статистике от 13.08.2013 </w:t>
      </w:r>
      <w:r>
        <w:rPr>
          <w:rFonts w:ascii="Times New Roman"/>
          <w:b w:val="false"/>
          <w:i w:val="false"/>
          <w:color w:val="ff0000"/>
          <w:sz w:val="28"/>
        </w:rPr>
        <w:t>№ 192</w:t>
      </w:r>
      <w:r>
        <w:rPr>
          <w:rFonts w:ascii="Times New Roman"/>
          <w:b w:val="false"/>
          <w:i w:val="false"/>
          <w:color w:val="ff0000"/>
          <w:sz w:val="28"/>
        </w:rPr>
        <w:t>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53"/>
        <w:gridCol w:w="1673"/>
        <w:gridCol w:w="1673"/>
        <w:gridCol w:w="1082"/>
        <w:gridCol w:w="1673"/>
        <w:gridCol w:w="4313"/>
      </w:tblGrid>
      <w:tr>
        <w:trPr>
          <w:trHeight w:val="885"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36700" cy="11303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10 тамыздағы № 209 бұйрығына 1-қосымша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10 августа 2012 года № 209</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471"/>
              <w:gridCol w:w="519"/>
              <w:gridCol w:w="519"/>
              <w:gridCol w:w="597"/>
              <w:gridCol w:w="2049"/>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left w:val="single" w:color="cfcfcf" w:sz="5"/>
              <w:bottom w:val="single" w:color="cfcfcf" w:sz="5"/>
              <w:right w:val="single" w:color="cfcfcf" w:sz="5"/>
            </w:tcBorders>
          </w:tcP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r>
              <w:br/>
            </w: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1711105</w:t>
            </w:r>
            <w:r>
              <w:br/>
            </w:r>
            <w:r>
              <w:rPr>
                <w:rFonts w:ascii="Times New Roman"/>
                <w:b w:val="false"/>
                <w:i w:val="false"/>
                <w:color w:val="000000"/>
                <w:sz w:val="20"/>
              </w:rPr>
              <w:t>
Код статистической формы 1711105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 кәсіпорындарға пікіртерім жүргізу</w:t>
            </w:r>
            <w:r>
              <w:br/>
            </w:r>
            <w:r>
              <w:rPr>
                <w:rFonts w:ascii="Times New Roman"/>
                <w:b/>
                <w:i w:val="false"/>
                <w:color w:val="000000"/>
                <w:sz w:val="20"/>
              </w:rPr>
              <w:t>
Опрос новых предприятий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W-004</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Біржолғы</w:t>
            </w:r>
            <w:r>
              <w:br/>
            </w:r>
            <w:r>
              <w:rPr>
                <w:rFonts w:ascii="Times New Roman"/>
                <w:b w:val="false"/>
                <w:i w:val="false"/>
                <w:color w:val="000000"/>
                <w:sz w:val="20"/>
              </w:rPr>
              <w:t>
Единовременная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tblGrid>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91"/>
              <w:gridCol w:w="392"/>
              <w:gridCol w:w="392"/>
            </w:tblGrid>
            <w:tr>
              <w:trPr>
                <w:trHeight w:val="94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 облыстық, қалалық, аудандық статистика органдарына жаңадан құрылған заңды тұлғалар, құрылымдық және оқшауланған бөлімшелер әділет органдарда мемлекеттік тіркелген күнінен бастап 30 күнтізбелік күн ішінде тапсырады.</w:t>
            </w:r>
            <w:r>
              <w:br/>
            </w:r>
            <w:r>
              <w:rPr>
                <w:rFonts w:ascii="Times New Roman"/>
                <w:b w:val="false"/>
                <w:i w:val="false"/>
                <w:color w:val="000000"/>
                <w:sz w:val="20"/>
              </w:rPr>
              <w:t>
Информацию представляют вновь созданные юридические лица, структурные и обособленные подразделения в областной, городской, районный органы статистики, по месту нахождения, в течении 30 календарных дней со дня государственной регистрации в органах юстиции.</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gridCol w:w="593"/>
              <w:gridCol w:w="593"/>
              <w:gridCol w:w="593"/>
              <w:gridCol w:w="593"/>
              <w:gridCol w:w="593"/>
              <w:gridCol w:w="593"/>
              <w:gridCol w:w="593"/>
              <w:gridCol w:w="593"/>
            </w:tblGrid>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Құрметті респондент!</w:t>
      </w:r>
      <w:r>
        <w:br/>
      </w:r>
      <w:r>
        <w:rPr>
          <w:rFonts w:ascii="Times New Roman"/>
          <w:b w:val="false"/>
          <w:i w:val="false"/>
          <w:color w:val="000000"/>
          <w:sz w:val="28"/>
        </w:rPr>
        <w:t>
</w:t>
      </w:r>
      <w:r>
        <w:rPr>
          <w:rFonts w:ascii="Times New Roman"/>
          <w:b/>
          <w:i w:val="false"/>
          <w:color w:val="000000"/>
          <w:sz w:val="28"/>
        </w:rPr>
        <w:t>          Сізді қызметті бастауыңызбен құттықтаймыз!</w:t>
      </w:r>
      <w:r>
        <w:br/>
      </w:r>
      <w:r>
        <w:rPr>
          <w:rFonts w:ascii="Times New Roman"/>
          <w:b w:val="false"/>
          <w:i w:val="false"/>
          <w:color w:val="000000"/>
          <w:sz w:val="28"/>
        </w:rPr>
        <w:t>
</w:t>
      </w:r>
      <w:r>
        <w:rPr>
          <w:rFonts w:ascii="Times New Roman"/>
          <w:b/>
          <w:i w:val="false"/>
          <w:color w:val="000000"/>
          <w:sz w:val="28"/>
        </w:rPr>
        <w:t>      Статистика органымен өзара іс-қимыл жасау үшін келесі сұрақтарға жауап беруіңізді және толтырылған сауалнаманы статистиканың тиісті белімшесіне жолдауыңызды сұраймыз.</w:t>
      </w:r>
      <w:r>
        <w:br/>
      </w:r>
      <w:r>
        <w:rPr>
          <w:rFonts w:ascii="Times New Roman"/>
          <w:b w:val="false"/>
          <w:i w:val="false"/>
          <w:color w:val="000000"/>
          <w:sz w:val="28"/>
        </w:rPr>
        <w:t>
                         Уважаемый респондент!</w:t>
      </w:r>
      <w:r>
        <w:br/>
      </w:r>
      <w:r>
        <w:rPr>
          <w:rFonts w:ascii="Times New Roman"/>
          <w:b w:val="false"/>
          <w:i w:val="false"/>
          <w:color w:val="000000"/>
          <w:sz w:val="28"/>
        </w:rPr>
        <w:t>
                Поздравляем Вас с началом деятельности!</w:t>
      </w:r>
      <w:r>
        <w:br/>
      </w:r>
      <w:r>
        <w:rPr>
          <w:rFonts w:ascii="Times New Roman"/>
          <w:b w:val="false"/>
          <w:i w:val="false"/>
          <w:color w:val="000000"/>
          <w:sz w:val="28"/>
        </w:rPr>
        <w:t>
      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p>
      <w:pPr>
        <w:spacing w:after="0"/>
        <w:ind w:left="0"/>
        <w:jc w:val="both"/>
      </w:pPr>
      <w:r>
        <w:rPr>
          <w:rFonts w:ascii="Times New Roman"/>
          <w:b/>
          <w:i w:val="false"/>
          <w:color w:val="000000"/>
          <w:sz w:val="28"/>
        </w:rPr>
        <w:t>      Сұрақтарға жауап бергенде сұракқа қарама-қарсы орналасқан тиісті жолды толтырыңыз немесе тиісті ұяшықтарға «V» белгісін қойыңыз.</w:t>
      </w:r>
      <w:r>
        <w:br/>
      </w: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p>
      <w:pPr>
        <w:spacing w:after="0"/>
        <w:ind w:left="0"/>
        <w:jc w:val="both"/>
      </w:pPr>
      <w:r>
        <w:rPr>
          <w:rFonts w:ascii="Times New Roman"/>
          <w:b/>
          <w:i w:val="false"/>
          <w:color w:val="000000"/>
          <w:sz w:val="28"/>
        </w:rPr>
        <w:t>      1. Кәсіпорынның нақты мекенжайын көрсетіңіз:</w:t>
      </w:r>
      <w:r>
        <w:br/>
      </w:r>
      <w:r>
        <w:rPr>
          <w:rFonts w:ascii="Times New Roman"/>
          <w:b w:val="false"/>
          <w:i w:val="false"/>
          <w:color w:val="000000"/>
          <w:sz w:val="28"/>
        </w:rPr>
        <w:t>
      Укажите, пожалуйста, фактический адрес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9"/>
        <w:gridCol w:w="6851"/>
      </w:tblGrid>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индексі</w:t>
            </w:r>
            <w:r>
              <w:br/>
            </w:r>
            <w:r>
              <w:rPr>
                <w:rFonts w:ascii="Times New Roman"/>
                <w:b w:val="false"/>
                <w:i w:val="false"/>
                <w:color w:val="000000"/>
                <w:sz w:val="20"/>
              </w:rPr>
              <w:t>
</w:t>
            </w:r>
            <w:r>
              <w:rPr>
                <w:rFonts w:ascii="Times New Roman"/>
                <w:b w:val="false"/>
                <w:i w:val="false"/>
                <w:color w:val="000000"/>
                <w:sz w:val="20"/>
              </w:rPr>
              <w:t>Почтовый индекс</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Область</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аудан (немесе қаланың ауданы)</w:t>
            </w:r>
            <w:r>
              <w:br/>
            </w:r>
            <w:r>
              <w:rPr>
                <w:rFonts w:ascii="Times New Roman"/>
                <w:b w:val="false"/>
                <w:i w:val="false"/>
                <w:color w:val="000000"/>
                <w:sz w:val="20"/>
              </w:rPr>
              <w:t>
</w:t>
            </w:r>
            <w:r>
              <w:rPr>
                <w:rFonts w:ascii="Times New Roman"/>
                <w:b w:val="false"/>
                <w:i w:val="false"/>
                <w:color w:val="000000"/>
                <w:sz w:val="20"/>
              </w:rPr>
              <w:t>Город, район (или район города)</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 (ауыл)</w:t>
            </w:r>
            <w:r>
              <w:br/>
            </w:r>
            <w:r>
              <w:rPr>
                <w:rFonts w:ascii="Times New Roman"/>
                <w:b w:val="false"/>
                <w:i w:val="false"/>
                <w:color w:val="000000"/>
                <w:sz w:val="20"/>
              </w:rPr>
              <w:t>
</w:t>
            </w:r>
            <w:r>
              <w:rPr>
                <w:rFonts w:ascii="Times New Roman"/>
                <w:b w:val="false"/>
                <w:i w:val="false"/>
                <w:color w:val="000000"/>
                <w:sz w:val="20"/>
              </w:rPr>
              <w:t>Населенный пункт (село)</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Орналасқан жері (көше, даңғыл)</w:t>
            </w:r>
            <w:r>
              <w:br/>
            </w:r>
            <w:r>
              <w:rPr>
                <w:rFonts w:ascii="Times New Roman"/>
                <w:b w:val="false"/>
                <w:i w:val="false"/>
                <w:color w:val="000000"/>
                <w:sz w:val="20"/>
              </w:rPr>
              <w:t>
</w:t>
            </w:r>
            <w:r>
              <w:rPr>
                <w:rFonts w:ascii="Times New Roman"/>
                <w:b w:val="false"/>
                <w:i w:val="false"/>
                <w:color w:val="000000"/>
                <w:sz w:val="20"/>
              </w:rPr>
              <w:t>Местонахождение (улица, проспект)</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Үйдің және кеңсенің (пәтердің) нөмірі</w:t>
            </w:r>
            <w:r>
              <w:br/>
            </w:r>
            <w:r>
              <w:rPr>
                <w:rFonts w:ascii="Times New Roman"/>
                <w:b w:val="false"/>
                <w:i w:val="false"/>
                <w:color w:val="000000"/>
                <w:sz w:val="20"/>
              </w:rPr>
              <w:t>
</w:t>
            </w:r>
            <w:r>
              <w:rPr>
                <w:rFonts w:ascii="Times New Roman"/>
                <w:b w:val="false"/>
                <w:i w:val="false"/>
                <w:color w:val="000000"/>
                <w:sz w:val="20"/>
              </w:rPr>
              <w:t>Номер дома и офиса (квартиры )</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Факс</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w:t>
            </w:r>
            <w:r>
              <w:rPr>
                <w:rFonts w:ascii="Times New Roman"/>
                <w:b w:val="false"/>
                <w:i w:val="false"/>
                <w:color w:val="000000"/>
                <w:sz w:val="20"/>
              </w:rPr>
              <w:t>Электронный адрес</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Сіздің кәсіпорныңызда статистика органдарымен өзара</w:t>
      </w:r>
      <w:r>
        <w:br/>
      </w:r>
      <w:r>
        <w:rPr>
          <w:rFonts w:ascii="Times New Roman"/>
          <w:b w:val="false"/>
          <w:i w:val="false"/>
          <w:color w:val="000000"/>
          <w:sz w:val="28"/>
        </w:rPr>
        <w:t>
</w:t>
      </w:r>
      <w:r>
        <w:rPr>
          <w:rFonts w:ascii="Times New Roman"/>
          <w:b/>
          <w:i w:val="false"/>
          <w:color w:val="000000"/>
          <w:sz w:val="28"/>
        </w:rPr>
        <w:t>іс-қимыл жасау мәселелері бойынша кімге жүгінуге болады?</w:t>
      </w:r>
      <w:r>
        <w:br/>
      </w:r>
      <w:r>
        <w:rPr>
          <w:rFonts w:ascii="Times New Roman"/>
          <w:b w:val="false"/>
          <w:i w:val="false"/>
          <w:color w:val="000000"/>
          <w:sz w:val="28"/>
        </w:rPr>
        <w:t>
      К кому на Вашем предприятии можно обращаться по вопросам</w:t>
      </w:r>
      <w:r>
        <w:br/>
      </w:r>
      <w:r>
        <w:rPr>
          <w:rFonts w:ascii="Times New Roman"/>
          <w:b w:val="false"/>
          <w:i w:val="false"/>
          <w:color w:val="000000"/>
          <w:sz w:val="28"/>
        </w:rPr>
        <w:t>
взаимодействия с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9"/>
        <w:gridCol w:w="65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791"/>
              <w:gridCol w:w="8230"/>
              <w:gridCol w:w="811"/>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басшысына</w:t>
                  </w:r>
                  <w:r>
                    <w:br/>
                  </w:r>
                  <w:r>
                    <w:rPr>
                      <w:rFonts w:ascii="Times New Roman"/>
                      <w:b w:val="false"/>
                      <w:i w:val="false"/>
                      <w:color w:val="000000"/>
                      <w:sz w:val="20"/>
                    </w:rPr>
                    <w:t>
</w:t>
                  </w:r>
                  <w:r>
                    <w:rPr>
                      <w:rFonts w:ascii="Times New Roman"/>
                      <w:b w:val="false"/>
                      <w:i w:val="false"/>
                      <w:color w:val="000000"/>
                      <w:sz w:val="20"/>
                    </w:rPr>
                    <w:t>К руководителю предприятия</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42900"/>
                                </a:xfrm>
                                <a:prstGeom prst="rect">
                                  <a:avLst/>
                                </a:prstGeom>
                              </pic:spPr>
                            </pic:pic>
                          </a:graphicData>
                        </a:graphic>
                      </wp:inline>
                    </w:drawing>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тұлғаға (егер «Өзге тұлғаға» белгіленсе ТАӘ</w:t>
                  </w:r>
                  <w:r>
                    <w:rPr>
                      <w:rFonts w:ascii="Times New Roman"/>
                      <w:b w:val="false"/>
                      <w:i w:val="false"/>
                      <w:color w:val="000000"/>
                      <w:vertAlign w:val="superscript"/>
                    </w:rPr>
                    <w:t>1</w:t>
                  </w:r>
                  <w:r>
                    <w:rPr>
                      <w:rFonts w:ascii="Times New Roman"/>
                      <w:b/>
                      <w:i w:val="false"/>
                      <w:color w:val="000000"/>
                      <w:sz w:val="20"/>
                    </w:rPr>
                    <w:t>, ЖСН</w:t>
                  </w:r>
                  <w:r>
                    <w:rPr>
                      <w:rFonts w:ascii="Times New Roman"/>
                      <w:b w:val="false"/>
                      <w:i w:val="false"/>
                      <w:color w:val="000000"/>
                      <w:vertAlign w:val="superscript"/>
                    </w:rPr>
                    <w:t>2</w:t>
                  </w:r>
                  <w:r>
                    <w:rPr>
                      <w:rFonts w:ascii="Times New Roman"/>
                      <w:b/>
                      <w:i w:val="false"/>
                      <w:color w:val="000000"/>
                      <w:sz w:val="20"/>
                    </w:rPr>
                    <w:t>, телефон, электрондық мекенжайын толтырыңыз)</w:t>
                  </w:r>
                  <w:r>
                    <w:br/>
                  </w:r>
                  <w:r>
                    <w:rPr>
                      <w:rFonts w:ascii="Times New Roman"/>
                      <w:b w:val="false"/>
                      <w:i w:val="false"/>
                      <w:color w:val="000000"/>
                      <w:sz w:val="20"/>
                    </w:rPr>
                    <w:t>
</w:t>
                  </w:r>
                  <w:r>
                    <w:rPr>
                      <w:rFonts w:ascii="Times New Roman"/>
                      <w:b w:val="false"/>
                      <w:i w:val="false"/>
                      <w:color w:val="000000"/>
                      <w:sz w:val="20"/>
                    </w:rPr>
                    <w:t>К иному лицу (если отмечено «К иному лицу» заполните ФИО</w:t>
                  </w:r>
                  <w:r>
                    <w:rPr>
                      <w:rFonts w:ascii="Times New Roman"/>
                      <w:b w:val="false"/>
                      <w:i w:val="false"/>
                      <w:color w:val="000000"/>
                      <w:vertAlign w:val="superscript"/>
                    </w:rPr>
                    <w:t>1</w:t>
                  </w:r>
                  <w:r>
                    <w:rPr>
                      <w:rFonts w:ascii="Times New Roman"/>
                      <w:b w:val="false"/>
                      <w:i w:val="false"/>
                      <w:color w:val="000000"/>
                      <w:sz w:val="20"/>
                    </w:rPr>
                    <w:t>, ИИН</w:t>
                  </w:r>
                  <w:r>
                    <w:rPr>
                      <w:rFonts w:ascii="Times New Roman"/>
                      <w:b w:val="false"/>
                      <w:i w:val="false"/>
                      <w:color w:val="000000"/>
                      <w:vertAlign w:val="superscript"/>
                    </w:rPr>
                    <w:t>2</w:t>
                  </w:r>
                  <w:r>
                    <w:rPr>
                      <w:rFonts w:ascii="Times New Roman"/>
                      <w:b w:val="false"/>
                      <w:i w:val="false"/>
                      <w:color w:val="000000"/>
                      <w:sz w:val="20"/>
                    </w:rPr>
                    <w:t>, телефон, электронный адрес)</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42900"/>
                                </a:xfrm>
                                <a:prstGeom prst="rect">
                                  <a:avLst/>
                                </a:prstGeom>
                              </pic:spPr>
                            </pic:pic>
                          </a:graphicData>
                        </a:graphic>
                      </wp:inline>
                    </w:drawing>
                  </w:r>
                </w:p>
              </w:tc>
            </w:tr>
          </w:tbl>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w:t>
            </w:r>
            <w:r>
              <w:br/>
            </w:r>
            <w:r>
              <w:rPr>
                <w:rFonts w:ascii="Times New Roman"/>
                <w:b w:val="false"/>
                <w:i w:val="false"/>
                <w:color w:val="000000"/>
                <w:sz w:val="20"/>
              </w:rPr>
              <w:t>
</w:t>
            </w:r>
            <w:r>
              <w:rPr>
                <w:rFonts w:ascii="Times New Roman"/>
                <w:b w:val="false"/>
                <w:i w:val="false"/>
                <w:color w:val="000000"/>
                <w:sz w:val="20"/>
              </w:rPr>
              <w:t>ИИН</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w:t>
            </w:r>
            <w:r>
              <w:rPr>
                <w:rFonts w:ascii="Times New Roman"/>
                <w:b w:val="false"/>
                <w:i w:val="false"/>
                <w:color w:val="000000"/>
                <w:sz w:val="20"/>
              </w:rPr>
              <w:t>Электронный адрес</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ТӘЖ осы жерде және бұдан әрі - Тегі, аты, әкесінің аты</w:t>
      </w:r>
      <w:r>
        <w:br/>
      </w:r>
      <w:r>
        <w:rPr>
          <w:rFonts w:ascii="Times New Roman"/>
          <w:b w:val="false"/>
          <w:i w:val="false"/>
          <w:color w:val="000000"/>
          <w:sz w:val="28"/>
        </w:rPr>
        <w:t>
ФИО здесь и далее - Фамилия, имя, отчество</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ЖСН осы жерде және бұдан әрі - Жеке сәйкестендіру нөмірі</w:t>
      </w:r>
      <w:r>
        <w:br/>
      </w:r>
      <w:r>
        <w:rPr>
          <w:rFonts w:ascii="Times New Roman"/>
          <w:b w:val="false"/>
          <w:i w:val="false"/>
          <w:color w:val="000000"/>
          <w:sz w:val="28"/>
        </w:rPr>
        <w:t>
ИИН здесь и далее - Индивидуальный идентификационный номер</w:t>
      </w:r>
    </w:p>
    <w:p>
      <w:pPr>
        <w:spacing w:after="0"/>
        <w:ind w:left="0"/>
        <w:jc w:val="both"/>
      </w:pPr>
      <w:r>
        <w:rPr>
          <w:rFonts w:ascii="Times New Roman"/>
          <w:b/>
          <w:i w:val="false"/>
          <w:color w:val="000000"/>
          <w:sz w:val="28"/>
        </w:rPr>
        <w:t>      3. Сіздің кәсіпорныңыз қандай қызмет түрін жүзеге асыратынын көрсетіңіз:</w:t>
      </w:r>
      <w:r>
        <w:br/>
      </w:r>
      <w:r>
        <w:rPr>
          <w:rFonts w:ascii="Times New Roman"/>
          <w:b w:val="false"/>
          <w:i w:val="false"/>
          <w:color w:val="000000"/>
          <w:sz w:val="28"/>
        </w:rPr>
        <w:t>
      Укажите, пожалуйста, какой вид деятельности будет осуществлять</w:t>
      </w:r>
      <w:r>
        <w:br/>
      </w:r>
      <w:r>
        <w:rPr>
          <w:rFonts w:ascii="Times New Roman"/>
          <w:b w:val="false"/>
          <w:i w:val="false"/>
          <w:color w:val="000000"/>
          <w:sz w:val="28"/>
        </w:rPr>
        <w:t>
Ваше предприятие: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8"/>
        <w:gridCol w:w="6842"/>
      </w:tblGrid>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өндірісі (қандай тауарлар екенін көрсетіңіз)</w:t>
            </w:r>
            <w:r>
              <w:br/>
            </w:r>
            <w:r>
              <w:rPr>
                <w:rFonts w:ascii="Times New Roman"/>
                <w:b w:val="false"/>
                <w:i w:val="false"/>
                <w:color w:val="000000"/>
                <w:sz w:val="20"/>
              </w:rPr>
              <w:t>
Производство товаров (укажите, каких товаров)</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(қандай қызметтер екенін көрсетіңіз)</w:t>
            </w:r>
            <w:r>
              <w:br/>
            </w:r>
            <w:r>
              <w:rPr>
                <w:rFonts w:ascii="Times New Roman"/>
                <w:b w:val="false"/>
                <w:i w:val="false"/>
                <w:color w:val="000000"/>
                <w:sz w:val="20"/>
              </w:rPr>
              <w:t>
Оказание услуг (укажите, каких услуг)</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(қандай тауарлармен екенін көрсетіңіз, бөлшек немесе көтерме сауда)</w:t>
            </w:r>
            <w:r>
              <w:br/>
            </w:r>
            <w:r>
              <w:rPr>
                <w:rFonts w:ascii="Times New Roman"/>
                <w:b w:val="false"/>
                <w:i w:val="false"/>
                <w:color w:val="000000"/>
                <w:sz w:val="20"/>
              </w:rPr>
              <w:t>
Торговля (укажите, торговля какими товарами, оптом или в розницу)</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(нақтысын көрсетіңіз)</w:t>
            </w:r>
            <w:r>
              <w:br/>
            </w:r>
            <w:r>
              <w:rPr>
                <w:rFonts w:ascii="Times New Roman"/>
                <w:b w:val="false"/>
                <w:i w:val="false"/>
                <w:color w:val="000000"/>
                <w:sz w:val="20"/>
              </w:rPr>
              <w:t>
Другое (укажите, что именно)</w:t>
            </w:r>
          </w:p>
        </w:tc>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Көрсетіңіз:</w:t>
      </w:r>
      <w:r>
        <w:br/>
      </w:r>
      <w:r>
        <w:rPr>
          <w:rFonts w:ascii="Times New Roman"/>
          <w:b w:val="false"/>
          <w:i w:val="false"/>
          <w:color w:val="000000"/>
          <w:sz w:val="28"/>
        </w:rPr>
        <w:t>
      Укажите, пожалуйста: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6"/>
        <w:gridCol w:w="6844"/>
      </w:tblGrid>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сәттегі қызметкерлер саны (адам)</w:t>
            </w:r>
            <w:r>
              <w:br/>
            </w:r>
            <w:r>
              <w:rPr>
                <w:rFonts w:ascii="Times New Roman"/>
                <w:b w:val="false"/>
                <w:i w:val="false"/>
                <w:color w:val="000000"/>
                <w:sz w:val="20"/>
              </w:rPr>
              <w:t>
</w:t>
            </w:r>
            <w:r>
              <w:rPr>
                <w:rFonts w:ascii="Times New Roman"/>
                <w:b w:val="false"/>
                <w:i w:val="false"/>
                <w:color w:val="000000"/>
                <w:sz w:val="20"/>
              </w:rPr>
              <w:t>Численность работников на момент регистрации (человек)</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сәттен бастап жыл ішінде күтілетін қызметкерлердің тізімдік саны (адам)</w:t>
            </w:r>
            <w:r>
              <w:br/>
            </w:r>
            <w:r>
              <w:rPr>
                <w:rFonts w:ascii="Times New Roman"/>
                <w:b w:val="false"/>
                <w:i w:val="false"/>
                <w:color w:val="000000"/>
                <w:sz w:val="20"/>
              </w:rPr>
              <w:t>
</w:t>
            </w:r>
            <w:r>
              <w:rPr>
                <w:rFonts w:ascii="Times New Roman"/>
                <w:b w:val="false"/>
                <w:i w:val="false"/>
                <w:color w:val="000000"/>
                <w:sz w:val="20"/>
              </w:rPr>
              <w:t>Ожидаемую списочную численность работников в течение года с момента регистрации (человек)</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Төменде көрсетілген тізімнен Сіздің кәсіпорныңызға неғұрлым</w:t>
      </w:r>
      <w:r>
        <w:br/>
      </w:r>
      <w:r>
        <w:rPr>
          <w:rFonts w:ascii="Times New Roman"/>
          <w:b w:val="false"/>
          <w:i w:val="false"/>
          <w:color w:val="000000"/>
          <w:sz w:val="28"/>
        </w:rPr>
        <w:t>
</w:t>
      </w:r>
      <w:r>
        <w:rPr>
          <w:rFonts w:ascii="Times New Roman"/>
          <w:b/>
          <w:i w:val="false"/>
          <w:color w:val="000000"/>
          <w:sz w:val="28"/>
        </w:rPr>
        <w:t>сәйкес келетін белсенділік түрін көрсетіңіз:</w:t>
      </w:r>
      <w:r>
        <w:br/>
      </w:r>
      <w:r>
        <w:rPr>
          <w:rFonts w:ascii="Times New Roman"/>
          <w:b w:val="false"/>
          <w:i w:val="false"/>
          <w:color w:val="000000"/>
          <w:sz w:val="28"/>
        </w:rPr>
        <w:t>
Укажите, пожалуйста, наиболее подходящий тип активности Вашего</w:t>
      </w:r>
      <w:r>
        <w:br/>
      </w:r>
      <w:r>
        <w:rPr>
          <w:rFonts w:ascii="Times New Roman"/>
          <w:b w:val="false"/>
          <w:i w:val="false"/>
          <w:color w:val="000000"/>
          <w:sz w:val="28"/>
        </w:rPr>
        <w:t>
предприятия из списка приведенного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1651"/>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42900"/>
                                </a:xfrm>
                                <a:prstGeom prst="rect">
                                  <a:avLst/>
                                </a:prstGeom>
                              </pic:spPr>
                            </pic:pic>
                          </a:graphicData>
                        </a:graphic>
                      </wp:inline>
                    </w:drawing>
                  </w:r>
                </w:p>
              </w:tc>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әлі жұмыс істемейді - тауарларды өндірмейді, қызмет көрсетуді жүргізбейді, бірақ тіркелген күнінен бастап жыл ішінде тауар өндіруді бастайды</w:t>
                  </w:r>
                  <w:r>
                    <w:br/>
                  </w:r>
                  <w:r>
                    <w:rPr>
                      <w:rFonts w:ascii="Times New Roman"/>
                      <w:b w:val="false"/>
                      <w:i w:val="false"/>
                      <w:color w:val="000000"/>
                      <w:sz w:val="20"/>
                    </w:rPr>
                    <w:t>
</w:t>
                  </w:r>
                  <w:r>
                    <w:rPr>
                      <w:rFonts w:ascii="Times New Roman"/>
                      <w:b w:val="false"/>
                      <w:i w:val="false"/>
                      <w:color w:val="000000"/>
                      <w:sz w:val="20"/>
                    </w:rPr>
                    <w:t>Предприятие еще не действует - не производит товаров, услуг, но начнет производить в течение года со дня регистрации</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42900"/>
                                </a:xfrm>
                                <a:prstGeom prst="rect">
                                  <a:avLst/>
                                </a:prstGeom>
                              </pic:spPr>
                            </pic:pic>
                          </a:graphicData>
                        </a:graphic>
                      </wp:inline>
                    </w:drawing>
                  </w:r>
                </w:p>
              </w:tc>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тіркелген күнінен бастап ай ішінде экономикалық қызметті жүзеге асырады (қандай да бір тауарларды өндіреді, қызмет көрсетулерді жүргізеді)</w:t>
                  </w:r>
                  <w:r>
                    <w:br/>
                  </w:r>
                  <w:r>
                    <w:rPr>
                      <w:rFonts w:ascii="Times New Roman"/>
                      <w:b w:val="false"/>
                      <w:i w:val="false"/>
                      <w:color w:val="000000"/>
                      <w:sz w:val="20"/>
                    </w:rPr>
                    <w:t>
</w:t>
                  </w:r>
                  <w:r>
                    <w:rPr>
                      <w:rFonts w:ascii="Times New Roman"/>
                      <w:b w:val="false"/>
                      <w:i w:val="false"/>
                      <w:color w:val="000000"/>
                      <w:sz w:val="20"/>
                    </w:rPr>
                    <w:t>Предприятие будет осуществлять экономическую деятельность (производить какие-либо товары, услуги) в течение месяца со дня регистрации</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 Адрес______________________________</w:t>
      </w:r>
    </w:p>
    <w:p>
      <w:pPr>
        <w:spacing w:after="0"/>
        <w:ind w:left="0"/>
        <w:jc w:val="both"/>
      </w:pPr>
      <w:r>
        <w:rPr>
          <w:rFonts w:ascii="Times New Roman"/>
          <w:b w:val="false"/>
          <w:i w:val="false"/>
          <w:color w:val="000000"/>
          <w:sz w:val="28"/>
        </w:rPr>
        <w:t>_________________________________ Телефон:___________________________</w:t>
      </w:r>
    </w:p>
    <w:p>
      <w:pPr>
        <w:spacing w:after="0"/>
        <w:ind w:left="0"/>
        <w:jc w:val="both"/>
      </w:pPr>
      <w:r>
        <w:rPr>
          <w:rFonts w:ascii="Times New Roman"/>
          <w:b/>
          <w:i w:val="false"/>
          <w:color w:val="000000"/>
          <w:sz w:val="28"/>
        </w:rPr>
        <w:t>                     Электрондық пошта мекен-жайы</w:t>
      </w:r>
      <w:r>
        <w:br/>
      </w:r>
      <w:r>
        <w:rPr>
          <w:rFonts w:ascii="Times New Roman"/>
          <w:b w:val="false"/>
          <w:i w:val="false"/>
          <w:color w:val="000000"/>
          <w:sz w:val="28"/>
        </w:rPr>
        <w:t>
                       Адрес электронной почты_______________________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Исполнитель__________________________________________   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xml:space="preserve"> фамилия             </w:t>
      </w:r>
      <w:r>
        <w:rPr>
          <w:rFonts w:ascii="Times New Roman"/>
          <w:b/>
          <w:i w:val="false"/>
          <w:color w:val="000000"/>
          <w:sz w:val="28"/>
        </w:rPr>
        <w:t>телефон</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Руководитель_________________________________________   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бухгалтер____________________________________   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72"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209   </w:t>
      </w:r>
    </w:p>
    <w:bookmarkEnd w:id="2"/>
    <w:bookmarkStart w:name="z76" w:id="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«Опрос новых</w:t>
      </w:r>
      <w:r>
        <w:br/>
      </w:r>
      <w:r>
        <w:rPr>
          <w:rFonts w:ascii="Times New Roman"/>
          <w:b/>
          <w:i w:val="false"/>
          <w:color w:val="000000"/>
        </w:rPr>
        <w:t>
предприятий» (код 1711105, индекс W-004, периодичность</w:t>
      </w:r>
      <w:r>
        <w:br/>
      </w:r>
      <w:r>
        <w:rPr>
          <w:rFonts w:ascii="Times New Roman"/>
          <w:b/>
          <w:i w:val="false"/>
          <w:color w:val="000000"/>
        </w:rPr>
        <w:t>
единовременная)</w:t>
      </w:r>
    </w:p>
    <w:bookmarkEnd w:id="3"/>
    <w:p>
      <w:pPr>
        <w:spacing w:after="0"/>
        <w:ind w:left="0"/>
        <w:jc w:val="both"/>
      </w:pPr>
      <w:r>
        <w:rPr>
          <w:rFonts w:ascii="Times New Roman"/>
          <w:b w:val="false"/>
          <w:i w:val="false"/>
          <w:color w:val="ff0000"/>
          <w:sz w:val="28"/>
        </w:rPr>
        <w:t>      Сноска. Приложение 2 в редакции приказа Председателя Агентства РК по статистике от 13.08.2013 </w:t>
      </w:r>
      <w:r>
        <w:rPr>
          <w:rFonts w:ascii="Times New Roman"/>
          <w:b w:val="false"/>
          <w:i w:val="false"/>
          <w:color w:val="ff0000"/>
          <w:sz w:val="28"/>
        </w:rPr>
        <w:t>№ 192</w:t>
      </w:r>
      <w:r>
        <w:rPr>
          <w:rFonts w:ascii="Times New Roman"/>
          <w:b w:val="false"/>
          <w:i w:val="false"/>
          <w:color w:val="ff0000"/>
          <w:sz w:val="28"/>
        </w:rPr>
        <w:t> (вводится в действие с 01.01.2014).</w:t>
      </w:r>
    </w:p>
    <w:bookmarkStart w:name="z80"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«Опрос новых предприятий» (код 1711105, индекс W-004, периодичность единовременная)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«Опрос новых предприятий» (код 1711105, индекс W-004, периодичность единовременная).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xml:space="preserve">
      2) вторичный вид деятельности - вид деятельности, помимо основного, который осуществляется с целью производства продуктов для третьих лиц; </w:t>
      </w:r>
      <w:r>
        <w:br/>
      </w:r>
      <w:r>
        <w:rPr>
          <w:rFonts w:ascii="Times New Roman"/>
          <w:b w:val="false"/>
          <w:i w:val="false"/>
          <w:color w:val="000000"/>
          <w:sz w:val="28"/>
        </w:rPr>
        <w:t xml:space="preserve">
      3) списочная численность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 </w:t>
      </w:r>
      <w:r>
        <w:br/>
      </w:r>
      <w:r>
        <w:rPr>
          <w:rFonts w:ascii="Times New Roman"/>
          <w:b w:val="false"/>
          <w:i w:val="false"/>
          <w:color w:val="000000"/>
          <w:sz w:val="28"/>
        </w:rPr>
        <w:t>
</w:t>
      </w:r>
      <w:r>
        <w:rPr>
          <w:rFonts w:ascii="Times New Roman"/>
          <w:b w:val="false"/>
          <w:i w:val="false"/>
          <w:color w:val="000000"/>
          <w:sz w:val="28"/>
        </w:rPr>
        <w:t>
      3. В разделе 1 указывается информация по адресной части предприятия.</w:t>
      </w:r>
      <w:r>
        <w:br/>
      </w:r>
      <w:r>
        <w:rPr>
          <w:rFonts w:ascii="Times New Roman"/>
          <w:b w:val="false"/>
          <w:i w:val="false"/>
          <w:color w:val="000000"/>
          <w:sz w:val="28"/>
        </w:rPr>
        <w:t>
</w:t>
      </w:r>
      <w:r>
        <w:rPr>
          <w:rFonts w:ascii="Times New Roman"/>
          <w:b w:val="false"/>
          <w:i w:val="false"/>
          <w:color w:val="000000"/>
          <w:sz w:val="28"/>
        </w:rPr>
        <w:t>
      4. В разделе 2 указывается информация по контактным лицам предприятия.</w:t>
      </w:r>
      <w:r>
        <w:br/>
      </w:r>
      <w:r>
        <w:rPr>
          <w:rFonts w:ascii="Times New Roman"/>
          <w:b w:val="false"/>
          <w:i w:val="false"/>
          <w:color w:val="000000"/>
          <w:sz w:val="28"/>
        </w:rPr>
        <w:t>
</w:t>
      </w:r>
      <w:r>
        <w:rPr>
          <w:rFonts w:ascii="Times New Roman"/>
          <w:b w:val="false"/>
          <w:i w:val="false"/>
          <w:color w:val="000000"/>
          <w:sz w:val="28"/>
        </w:rPr>
        <w:t>
      5. В разделе 3 необходимо указать какой деятельностью собирается заниматься предприятие.</w:t>
      </w:r>
      <w:r>
        <w:br/>
      </w:r>
      <w:r>
        <w:rPr>
          <w:rFonts w:ascii="Times New Roman"/>
          <w:b w:val="false"/>
          <w:i w:val="false"/>
          <w:color w:val="000000"/>
          <w:sz w:val="28"/>
        </w:rPr>
        <w:t>
</w:t>
      </w:r>
      <w:r>
        <w:rPr>
          <w:rFonts w:ascii="Times New Roman"/>
          <w:b w:val="false"/>
          <w:i w:val="false"/>
          <w:color w:val="000000"/>
          <w:sz w:val="28"/>
        </w:rPr>
        <w:t>
      6. В разделе 4 указываются данные по численности предприятия.</w:t>
      </w:r>
      <w:r>
        <w:br/>
      </w:r>
      <w:r>
        <w:rPr>
          <w:rFonts w:ascii="Times New Roman"/>
          <w:b w:val="false"/>
          <w:i w:val="false"/>
          <w:color w:val="000000"/>
          <w:sz w:val="28"/>
        </w:rPr>
        <w:t>
</w:t>
      </w:r>
      <w:r>
        <w:rPr>
          <w:rFonts w:ascii="Times New Roman"/>
          <w:b w:val="false"/>
          <w:i w:val="false"/>
          <w:color w:val="000000"/>
          <w:sz w:val="28"/>
        </w:rPr>
        <w:t>
      7. В разделе 5 указывается тип активности предприятия на текущий период.</w:t>
      </w:r>
      <w:r>
        <w:br/>
      </w:r>
      <w:r>
        <w:rPr>
          <w:rFonts w:ascii="Times New Roman"/>
          <w:b w:val="false"/>
          <w:i w:val="false"/>
          <w:color w:val="000000"/>
          <w:sz w:val="28"/>
        </w:rPr>
        <w:t>
</w:t>
      </w:r>
      <w:r>
        <w:rPr>
          <w:rFonts w:ascii="Times New Roman"/>
          <w:b w:val="false"/>
          <w:i w:val="false"/>
          <w:color w:val="000000"/>
          <w:sz w:val="28"/>
        </w:rPr>
        <w:t>
      8.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p>
    <w:bookmarkEnd w:id="4"/>
    <w:bookmarkStart w:name="z85"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10 августа 2012 года № 209    </w:t>
      </w:r>
    </w:p>
    <w:bookmarkEnd w:id="5"/>
    <w:p>
      <w:pPr>
        <w:spacing w:after="0"/>
        <w:ind w:left="0"/>
        <w:jc w:val="both"/>
      </w:pPr>
      <w:r>
        <w:rPr>
          <w:rFonts w:ascii="Times New Roman"/>
          <w:b w:val="false"/>
          <w:i w:val="false"/>
          <w:color w:val="ff0000"/>
          <w:sz w:val="28"/>
        </w:rPr>
        <w:t>      Сноска. Приложение 3 в редакции приказа Председателя Агентства РК по статистике от 13.08.2013 </w:t>
      </w:r>
      <w:r>
        <w:rPr>
          <w:rFonts w:ascii="Times New Roman"/>
          <w:b w:val="false"/>
          <w:i w:val="false"/>
          <w:color w:val="ff0000"/>
          <w:sz w:val="28"/>
        </w:rPr>
        <w:t>№ 192</w:t>
      </w:r>
      <w:r>
        <w:rPr>
          <w:rFonts w:ascii="Times New Roman"/>
          <w:b w:val="false"/>
          <w:i w:val="false"/>
          <w:color w:val="ff0000"/>
          <w:sz w:val="28"/>
        </w:rPr>
        <w:t>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
        <w:gridCol w:w="2399"/>
        <w:gridCol w:w="1141"/>
        <w:gridCol w:w="3413"/>
        <w:gridCol w:w="3353"/>
      </w:tblGrid>
      <w:tr>
        <w:trPr>
          <w:trHeight w:val="885"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36700" cy="11303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w:t>
            </w:r>
            <w:r>
              <w:br/>
            </w:r>
            <w:r>
              <w:rPr>
                <w:rFonts w:ascii="Times New Roman"/>
                <w:b w:val="false"/>
                <w:i w:val="false"/>
                <w:color w:val="000000"/>
                <w:sz w:val="20"/>
              </w:rPr>
              <w:t>
статистики</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2012 жылғы 10 тамыздағы № 209 бұйрығына 3-қосымша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w:t>
            </w:r>
            <w:r>
              <w:br/>
            </w:r>
            <w:r>
              <w:rPr>
                <w:rFonts w:ascii="Times New Roman"/>
                <w:b w:val="false"/>
                <w:i w:val="false"/>
                <w:color w:val="000000"/>
                <w:sz w:val="20"/>
              </w:rPr>
              <w:t>
</w:t>
            </w:r>
            <w:r>
              <w:rPr>
                <w:rFonts w:ascii="Times New Roman"/>
                <w:b/>
                <w:i w:val="false"/>
                <w:color w:val="000000"/>
                <w:sz w:val="20"/>
              </w:rPr>
              <w:t>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w:t>
            </w:r>
            <w:r>
              <w:br/>
            </w:r>
            <w:r>
              <w:rPr>
                <w:rFonts w:ascii="Times New Roman"/>
                <w:b w:val="false"/>
                <w:i w:val="false"/>
                <w:color w:val="000000"/>
                <w:sz w:val="20"/>
              </w:rPr>
              <w:t>
статистического наблюдения</w:t>
            </w: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10 августа 2012 года № 209</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526"/>
              <w:gridCol w:w="593"/>
              <w:gridCol w:w="594"/>
              <w:gridCol w:w="665"/>
              <w:gridCol w:w="266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9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left w:val="single" w:color="cfcfcf" w:sz="5"/>
              <w:bottom w:val="single" w:color="cfcfcf" w:sz="5"/>
              <w:right w:val="single" w:color="cfcfcf" w:sz="5"/>
            </w:tcBorders>
          </w:tcP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r>
              <w:br/>
            </w:r>
            <w:r>
              <w:rPr>
                <w:rFonts w:ascii="Times New Roman"/>
                <w:b w:val="false"/>
                <w:i w:val="false"/>
                <w:color w:val="000000"/>
                <w:sz w:val="20"/>
              </w:rPr>
              <w:t>
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u w:val="single"/>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1721110</w:t>
            </w:r>
            <w:r>
              <w:br/>
            </w:r>
            <w:r>
              <w:rPr>
                <w:rFonts w:ascii="Times New Roman"/>
                <w:b w:val="false"/>
                <w:i w:val="false"/>
                <w:color w:val="000000"/>
                <w:sz w:val="20"/>
              </w:rPr>
              <w:t>
Код статистической формы 1721110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Экономикалық қызмет түрлері туралы есеп</w:t>
            </w:r>
            <w:r>
              <w:br/>
            </w:r>
            <w:r>
              <w:rPr>
                <w:rFonts w:ascii="Times New Roman"/>
                <w:b/>
                <w:i w:val="false"/>
                <w:color w:val="000000"/>
                <w:sz w:val="20"/>
              </w:rPr>
              <w:t>
Отчет о видах экономической деятельности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СТ</w:t>
            </w:r>
            <w:r>
              <w:br/>
            </w:r>
            <w:r>
              <w:rPr>
                <w:rFonts w:ascii="Times New Roman"/>
                <w:b w:val="false"/>
                <w:i w:val="false"/>
                <w:color w:val="000000"/>
                <w:sz w:val="20"/>
              </w:rPr>
              <w:t>
1 - СР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бір рет</w:t>
            </w:r>
            <w:r>
              <w:br/>
            </w: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tblGrid>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 және есептік кезеңде жаңадан тіркелген, 2-ШК «Шағын кәсіпорынның қызметі туралы есеп» статистикалық нысаны бойынша есеп беретіндерді қоспағанда, қызметкерлерінің саны 50 адамнан аспайтын, кәсіпкерлік қызметпен айналысатын заңды тұлғалар тапсырады.</w:t>
            </w:r>
            <w:r>
              <w:br/>
            </w: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50 человек, за исключением отчитывающихся по статистической форме «Отчет о деятельности малого предприятия» 2-МП, вновь зарегистрированных в отчетном периоде и государственных учреждений.</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30 қазан</w:t>
            </w:r>
            <w:r>
              <w:br/>
            </w:r>
            <w:r>
              <w:rPr>
                <w:rFonts w:ascii="Times New Roman"/>
                <w:b w:val="false"/>
                <w:i w:val="false"/>
                <w:color w:val="000000"/>
                <w:sz w:val="20"/>
              </w:rPr>
              <w:t>
Срок представления - 30 октября после отчетного периода</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gridCol w:w="593"/>
              <w:gridCol w:w="593"/>
              <w:gridCol w:w="593"/>
              <w:gridCol w:w="593"/>
              <w:gridCol w:w="593"/>
              <w:gridCol w:w="593"/>
              <w:gridCol w:w="593"/>
              <w:gridCol w:w="593"/>
            </w:tblGrid>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1"/>
        <w:gridCol w:w="3579"/>
      </w:tblGrid>
      <w:tr>
        <w:trPr>
          <w:trHeight w:val="30" w:hRule="atLeast"/>
        </w:trPr>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Есепті кезеңде қызметкерлердің орташа алғандағы тізімдік санын көрсетініз, адам</w:t>
            </w:r>
            <w:r>
              <w:br/>
            </w:r>
            <w:r>
              <w:rPr>
                <w:rFonts w:ascii="Times New Roman"/>
                <w:b w:val="false"/>
                <w:i w:val="false"/>
                <w:color w:val="000000"/>
                <w:sz w:val="20"/>
              </w:rPr>
              <w:t>
Укажите списочную численность работников в среднем за отчетный период, человек</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70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1"/>
        <w:gridCol w:w="3579"/>
      </w:tblGrid>
      <w:tr>
        <w:trPr>
          <w:trHeight w:val="30" w:hRule="atLeast"/>
        </w:trPr>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Есепті кезеңдегі активтердің орташа жылдық қүнын көрсетіңіз, мың теңге</w:t>
            </w:r>
            <w:r>
              <w:br/>
            </w:r>
            <w:r>
              <w:rPr>
                <w:rFonts w:ascii="Times New Roman"/>
                <w:b w:val="false"/>
                <w:i w:val="false"/>
                <w:color w:val="000000"/>
                <w:sz w:val="20"/>
              </w:rPr>
              <w:t>
Укажите среднегодовую стоимость активов за отчетный период, тысяч тенге</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70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3. Сіздің кәсіпорныңыз есепті кезеңде тауарларды ендіруді</w:t>
      </w:r>
      <w:r>
        <w:br/>
      </w:r>
      <w:r>
        <w:rPr>
          <w:rFonts w:ascii="Times New Roman"/>
          <w:b w:val="false"/>
          <w:i w:val="false"/>
          <w:color w:val="000000"/>
          <w:sz w:val="28"/>
        </w:rPr>
        <w:t>
</w:t>
      </w:r>
      <w:r>
        <w:rPr>
          <w:rFonts w:ascii="Times New Roman"/>
          <w:b/>
          <w:i w:val="false"/>
          <w:color w:val="000000"/>
          <w:sz w:val="28"/>
        </w:rPr>
        <w:t>(өткізуді) және (немесе) қызмет көрсетуді жүзеге асырды ма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79400"/>
                    </a:xfrm>
                    <a:prstGeom prst="rect">
                      <a:avLst/>
                    </a:prstGeom>
                  </pic:spPr>
                </pic:pic>
              </a:graphicData>
            </a:graphic>
          </wp:inline>
        </w:drawing>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белгісімен белгілеу)</w:t>
      </w:r>
      <w:r>
        <w:br/>
      </w:r>
      <w:r>
        <w:rPr>
          <w:rFonts w:ascii="Times New Roman"/>
          <w:b w:val="false"/>
          <w:i w:val="false"/>
          <w:color w:val="000000"/>
          <w:sz w:val="28"/>
        </w:rPr>
        <w:t>
В отчетном периоде осуществляло ли Ваше предприятие производство</w:t>
      </w:r>
      <w:r>
        <w:br/>
      </w:r>
      <w:r>
        <w:rPr>
          <w:rFonts w:ascii="Times New Roman"/>
          <w:b w:val="false"/>
          <w:i w:val="false"/>
          <w:color w:val="000000"/>
          <w:sz w:val="28"/>
        </w:rPr>
        <w:t xml:space="preserve">
(реализацию) товаров и (или) оказание услуг (отметить знаком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873"/>
        <w:gridCol w:w="588"/>
        <w:gridCol w:w="673"/>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жузеге асырды</w:t>
            </w:r>
            <w:r>
              <w:br/>
            </w:r>
            <w:r>
              <w:rPr>
                <w:rFonts w:ascii="Times New Roman"/>
                <w:b/>
                <w:i w:val="false"/>
                <w:color w:val="000000"/>
                <w:sz w:val="20"/>
              </w:rPr>
              <w:t>
осуществляло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42900"/>
                          </a:xfrm>
                          <a:prstGeom prst="rect">
                            <a:avLst/>
                          </a:prstGeom>
                        </pic:spPr>
                      </pic:pic>
                    </a:graphicData>
                  </a:graphic>
                </wp:inline>
              </w:drawing>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жүзеге асырмады</w:t>
            </w:r>
            <w:r>
              <w:br/>
            </w:r>
            <w:r>
              <w:rPr>
                <w:rFonts w:ascii="Times New Roman"/>
                <w:b/>
                <w:i w:val="false"/>
                <w:color w:val="000000"/>
                <w:sz w:val="20"/>
              </w:rPr>
              <w:t>
не осуществляло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42900"/>
                          </a:xfrm>
                          <a:prstGeom prst="rect">
                            <a:avLst/>
                          </a:prstGeom>
                        </pic:spPr>
                      </pic:pic>
                    </a:graphicData>
                  </a:graphic>
                </wp:inline>
              </w:drawing>
            </w:r>
          </w:p>
        </w:tc>
      </w:tr>
    </w:tbl>
    <w:p>
      <w:pPr>
        <w:spacing w:after="0"/>
        <w:ind w:left="0"/>
        <w:jc w:val="both"/>
      </w:pPr>
      <w:r>
        <w:rPr>
          <w:rFonts w:ascii="Times New Roman"/>
          <w:b/>
          <w:i w:val="false"/>
          <w:color w:val="000000"/>
          <w:sz w:val="28"/>
        </w:rPr>
        <w:t>Егер Сіз 3.1. тармақты толтырсаңыз, онда 4-тармаққа көшіңіз</w:t>
      </w:r>
      <w:r>
        <w:br/>
      </w:r>
      <w:r>
        <w:rPr>
          <w:rFonts w:ascii="Times New Roman"/>
          <w:b w:val="false"/>
          <w:i w:val="false"/>
          <w:color w:val="000000"/>
          <w:sz w:val="28"/>
        </w:rPr>
        <w:t>
Если Вы заполнили пункт 3.1., то переходите к пункту 4</w:t>
      </w:r>
    </w:p>
    <w:p>
      <w:pPr>
        <w:spacing w:after="0"/>
        <w:ind w:left="0"/>
        <w:jc w:val="both"/>
      </w:pPr>
      <w:r>
        <w:rPr>
          <w:rFonts w:ascii="Times New Roman"/>
          <w:b/>
          <w:i w:val="false"/>
          <w:color w:val="000000"/>
          <w:sz w:val="28"/>
        </w:rPr>
        <w:t>4. Егер Сіздің кәсіпорныңыз тауарларды ендіруді (өткізуді) және</w:t>
      </w:r>
      <w:r>
        <w:br/>
      </w:r>
      <w:r>
        <w:rPr>
          <w:rFonts w:ascii="Times New Roman"/>
          <w:b w:val="false"/>
          <w:i w:val="false"/>
          <w:color w:val="000000"/>
          <w:sz w:val="28"/>
        </w:rPr>
        <w:t>
</w:t>
      </w:r>
      <w:r>
        <w:rPr>
          <w:rFonts w:ascii="Times New Roman"/>
          <w:b/>
          <w:i w:val="false"/>
          <w:color w:val="000000"/>
          <w:sz w:val="28"/>
        </w:rPr>
        <w:t>(немесе) қызмет керсетуді жүзеге асыратын болса, онда кестені</w:t>
      </w:r>
      <w:r>
        <w:br/>
      </w:r>
      <w:r>
        <w:rPr>
          <w:rFonts w:ascii="Times New Roman"/>
          <w:b w:val="false"/>
          <w:i w:val="false"/>
          <w:color w:val="000000"/>
          <w:sz w:val="28"/>
        </w:rPr>
        <w:t>
</w:t>
      </w:r>
      <w:r>
        <w:rPr>
          <w:rFonts w:ascii="Times New Roman"/>
          <w:b/>
          <w:i w:val="false"/>
          <w:color w:val="000000"/>
          <w:sz w:val="28"/>
        </w:rPr>
        <w:t>толтырыңыз</w:t>
      </w:r>
      <w:r>
        <w:br/>
      </w:r>
      <w:r>
        <w:rPr>
          <w:rFonts w:ascii="Times New Roman"/>
          <w:b w:val="false"/>
          <w:i w:val="false"/>
          <w:color w:val="000000"/>
          <w:sz w:val="28"/>
        </w:rPr>
        <w:t>
Если Ваше предприятие осуществляет производство (реализацию) товаров</w:t>
      </w:r>
      <w:r>
        <w:br/>
      </w:r>
      <w:r>
        <w:rPr>
          <w:rFonts w:ascii="Times New Roman"/>
          <w:b w:val="false"/>
          <w:i w:val="false"/>
          <w:color w:val="000000"/>
          <w:sz w:val="28"/>
        </w:rPr>
        <w:t>
и (или) оказание услуг, то заполните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6595"/>
        <w:gridCol w:w="3012"/>
        <w:gridCol w:w="2504"/>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ОКЭД* (заполняется работником органа статистики)</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мен көрсетілген қызметтердің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и оказанных услуг (тысяч тенге)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i w:val="false"/>
          <w:color w:val="000000"/>
          <w:sz w:val="28"/>
        </w:rPr>
        <w:t>*ЭҚЖЖ коды - Экономикалық қызмет түрлерінің номенклатурасының</w:t>
      </w:r>
      <w:r>
        <w:br/>
      </w:r>
      <w:r>
        <w:rPr>
          <w:rFonts w:ascii="Times New Roman"/>
          <w:b w:val="false"/>
          <w:i w:val="false"/>
          <w:color w:val="000000"/>
          <w:sz w:val="28"/>
        </w:rPr>
        <w:t>
</w:t>
      </w:r>
      <w:r>
        <w:rPr>
          <w:rFonts w:ascii="Times New Roman"/>
          <w:b/>
          <w:i w:val="false"/>
          <w:color w:val="000000"/>
          <w:sz w:val="28"/>
        </w:rPr>
        <w:t>коды</w:t>
      </w:r>
      <w:r>
        <w:br/>
      </w:r>
      <w:r>
        <w:rPr>
          <w:rFonts w:ascii="Times New Roman"/>
          <w:b w:val="false"/>
          <w:i w:val="false"/>
          <w:color w:val="000000"/>
          <w:sz w:val="28"/>
        </w:rPr>
        <w:t>
Код ОКЭД* - Код Номенклатуры видов экономической деятельности</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 Адрес______________________________</w:t>
      </w:r>
    </w:p>
    <w:p>
      <w:pPr>
        <w:spacing w:after="0"/>
        <w:ind w:left="0"/>
        <w:jc w:val="both"/>
      </w:pPr>
      <w:r>
        <w:rPr>
          <w:rFonts w:ascii="Times New Roman"/>
          <w:b w:val="false"/>
          <w:i w:val="false"/>
          <w:color w:val="000000"/>
          <w:sz w:val="28"/>
        </w:rPr>
        <w:t>_________________________________ Телефон:___________________________</w:t>
      </w:r>
    </w:p>
    <w:p>
      <w:pPr>
        <w:spacing w:after="0"/>
        <w:ind w:left="0"/>
        <w:jc w:val="both"/>
      </w:pPr>
      <w:r>
        <w:rPr>
          <w:rFonts w:ascii="Times New Roman"/>
          <w:b/>
          <w:i w:val="false"/>
          <w:color w:val="000000"/>
          <w:sz w:val="28"/>
        </w:rPr>
        <w:t>                     Электрондық пошта мекен-жайы</w:t>
      </w:r>
      <w:r>
        <w:br/>
      </w:r>
      <w:r>
        <w:rPr>
          <w:rFonts w:ascii="Times New Roman"/>
          <w:b w:val="false"/>
          <w:i w:val="false"/>
          <w:color w:val="000000"/>
          <w:sz w:val="28"/>
        </w:rPr>
        <w:t>
                       Адрес электронной почты_______________________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Исполнитель__________________________________________   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xml:space="preserve"> фамилия             </w:t>
      </w:r>
      <w:r>
        <w:rPr>
          <w:rFonts w:ascii="Times New Roman"/>
          <w:b/>
          <w:i w:val="false"/>
          <w:color w:val="000000"/>
          <w:sz w:val="28"/>
        </w:rPr>
        <w:t>телефон</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Руководитель_________________________________________   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бухгалтер____________________________________   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04"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209   </w:t>
      </w:r>
    </w:p>
    <w:bookmarkEnd w:id="6"/>
    <w:p>
      <w:pPr>
        <w:spacing w:after="0"/>
        <w:ind w:left="0"/>
        <w:jc w:val="both"/>
      </w:pPr>
      <w:r>
        <w:rPr>
          <w:rFonts w:ascii="Times New Roman"/>
          <w:b w:val="false"/>
          <w:i w:val="false"/>
          <w:color w:val="ff0000"/>
          <w:sz w:val="28"/>
        </w:rPr>
        <w:t>      Сноска. Приложение 4 в редакции приказа Председателя Агентства РК по статистике от 13.08.2013 </w:t>
      </w:r>
      <w:r>
        <w:rPr>
          <w:rFonts w:ascii="Times New Roman"/>
          <w:b w:val="false"/>
          <w:i w:val="false"/>
          <w:color w:val="ff0000"/>
          <w:sz w:val="28"/>
        </w:rPr>
        <w:t>№ 192</w:t>
      </w:r>
      <w:r>
        <w:rPr>
          <w:rFonts w:ascii="Times New Roman"/>
          <w:b w:val="false"/>
          <w:i w:val="false"/>
          <w:color w:val="ff0000"/>
          <w:sz w:val="28"/>
        </w:rPr>
        <w:t> (вводится в действие с 01.01.2014).</w:t>
      </w:r>
    </w:p>
    <w:bookmarkStart w:name="z108"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 видах</w:t>
      </w:r>
      <w:r>
        <w:br/>
      </w:r>
      <w:r>
        <w:rPr>
          <w:rFonts w:ascii="Times New Roman"/>
          <w:b/>
          <w:i w:val="false"/>
          <w:color w:val="000000"/>
        </w:rPr>
        <w:t>
экономической деятельности» (код 1721110, индекс 1-СР,</w:t>
      </w:r>
      <w:r>
        <w:br/>
      </w:r>
      <w:r>
        <w:rPr>
          <w:rFonts w:ascii="Times New Roman"/>
          <w:b/>
          <w:i w:val="false"/>
          <w:color w:val="000000"/>
        </w:rPr>
        <w:t>
периодичность один раз в год)</w:t>
      </w:r>
    </w:p>
    <w:bookmarkEnd w:id="7"/>
    <w:bookmarkStart w:name="z112" w:id="8"/>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видах экономической деятельности» (код 1721110, индекс 1-СР, периодичность один раз в год).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2) вторичный вид деятельности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w:t>
      </w:r>
      <w:r>
        <w:rPr>
          <w:rFonts w:ascii="Times New Roman"/>
          <w:b w:val="false"/>
          <w:i w:val="false"/>
          <w:color w:val="000000"/>
          <w:sz w:val="28"/>
        </w:rPr>
        <w:t>
      3) активы - ресурсы, контролируемые организацией в результате прошлых событий, от которых ожидается получение будущих экономических выгод;</w:t>
      </w:r>
      <w:r>
        <w:br/>
      </w:r>
      <w:r>
        <w:rPr>
          <w:rFonts w:ascii="Times New Roman"/>
          <w:b w:val="false"/>
          <w:i w:val="false"/>
          <w:color w:val="000000"/>
          <w:sz w:val="28"/>
        </w:rPr>
        <w:t>
</w:t>
      </w:r>
      <w:r>
        <w:rPr>
          <w:rFonts w:ascii="Times New Roman"/>
          <w:b w:val="false"/>
          <w:i w:val="false"/>
          <w:color w:val="000000"/>
          <w:sz w:val="28"/>
        </w:rPr>
        <w:t>
      4) списочная численность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3. В разделе 1 указывается списочная численность работников в среднем за отчетный период.</w:t>
      </w:r>
      <w:r>
        <w:br/>
      </w:r>
      <w:r>
        <w:rPr>
          <w:rFonts w:ascii="Times New Roman"/>
          <w:b w:val="false"/>
          <w:i w:val="false"/>
          <w:color w:val="000000"/>
          <w:sz w:val="28"/>
        </w:rPr>
        <w:t>
      Списочная численность работников в среднем за отчетный период равна средней арифметической количества работников на конец каждого месяца отчетного периода.</w:t>
      </w:r>
      <w:r>
        <w:br/>
      </w:r>
      <w:r>
        <w:rPr>
          <w:rFonts w:ascii="Times New Roman"/>
          <w:b w:val="false"/>
          <w:i w:val="false"/>
          <w:color w:val="000000"/>
          <w:sz w:val="28"/>
        </w:rPr>
        <w:t>
</w:t>
      </w:r>
      <w:r>
        <w:rPr>
          <w:rFonts w:ascii="Times New Roman"/>
          <w:b w:val="false"/>
          <w:i w:val="false"/>
          <w:color w:val="000000"/>
          <w:sz w:val="28"/>
        </w:rPr>
        <w:t>
      4. В разделе 2 указывается среднегодовая стоимость активов за отчетный период.</w:t>
      </w:r>
      <w:r>
        <w:br/>
      </w:r>
      <w:r>
        <w:rPr>
          <w:rFonts w:ascii="Times New Roman"/>
          <w:b w:val="false"/>
          <w:i w:val="false"/>
          <w:color w:val="000000"/>
          <w:sz w:val="28"/>
        </w:rPr>
        <w:t>
      Среднегодовая стоимость активов за отчетный период равна сумме стоимости активов на начало и конец отчетного периода разделенной на два (стоимость активов равна сумме строк 100 и 200 бухгалтерского баланса).</w:t>
      </w:r>
      <w:r>
        <w:br/>
      </w:r>
      <w:r>
        <w:rPr>
          <w:rFonts w:ascii="Times New Roman"/>
          <w:b w:val="false"/>
          <w:i w:val="false"/>
          <w:color w:val="000000"/>
          <w:sz w:val="28"/>
        </w:rPr>
        <w:t>
</w:t>
      </w:r>
      <w:r>
        <w:rPr>
          <w:rFonts w:ascii="Times New Roman"/>
          <w:b w:val="false"/>
          <w:i w:val="false"/>
          <w:color w:val="000000"/>
          <w:sz w:val="28"/>
        </w:rPr>
        <w:t>
      5. В разделе 3 отмечается галочкой одно из полей «осуществляло/не осуществляло».</w:t>
      </w:r>
      <w:r>
        <w:br/>
      </w:r>
      <w:r>
        <w:rPr>
          <w:rFonts w:ascii="Times New Roman"/>
          <w:b w:val="false"/>
          <w:i w:val="false"/>
          <w:color w:val="000000"/>
          <w:sz w:val="28"/>
        </w:rPr>
        <w:t>
</w:t>
      </w:r>
      <w:r>
        <w:rPr>
          <w:rFonts w:ascii="Times New Roman"/>
          <w:b w:val="false"/>
          <w:i w:val="false"/>
          <w:color w:val="000000"/>
          <w:sz w:val="28"/>
        </w:rPr>
        <w:t>
      6. В разделе 4 в случае, если предприятие осуществляет производство (реализацию) товаров и (или) оказание услуг, то заполняется таблица:</w:t>
      </w:r>
      <w:r>
        <w:br/>
      </w:r>
      <w:r>
        <w:rPr>
          <w:rFonts w:ascii="Times New Roman"/>
          <w:b w:val="false"/>
          <w:i w:val="false"/>
          <w:color w:val="000000"/>
          <w:sz w:val="28"/>
        </w:rPr>
        <w:t>
      в графе В указывается наименование вида деятельности предприятий;</w:t>
      </w:r>
      <w:r>
        <w:br/>
      </w:r>
      <w:r>
        <w:rPr>
          <w:rFonts w:ascii="Times New Roman"/>
          <w:b w:val="false"/>
          <w:i w:val="false"/>
          <w:color w:val="000000"/>
          <w:sz w:val="28"/>
        </w:rPr>
        <w:t>
      в графе 1 указывается код ОКЭД (Номенклатура видов экономической деятельности) (графа заполняется работником органа статистики);</w:t>
      </w:r>
      <w:r>
        <w:br/>
      </w:r>
      <w:r>
        <w:rPr>
          <w:rFonts w:ascii="Times New Roman"/>
          <w:b w:val="false"/>
          <w:i w:val="false"/>
          <w:color w:val="000000"/>
          <w:sz w:val="28"/>
        </w:rPr>
        <w:t>
      в графе 2 указывается объем произведенной продукции и оказанных услуг.</w:t>
      </w:r>
      <w:r>
        <w:br/>
      </w:r>
      <w:r>
        <w:rPr>
          <w:rFonts w:ascii="Times New Roman"/>
          <w:b w:val="false"/>
          <w:i w:val="false"/>
          <w:color w:val="000000"/>
          <w:sz w:val="28"/>
        </w:rPr>
        <w:t>
      Объем произведенной продукции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r>
        <w:br/>
      </w:r>
      <w:r>
        <w:rPr>
          <w:rFonts w:ascii="Times New Roman"/>
          <w:b w:val="false"/>
          <w:i w:val="false"/>
          <w:color w:val="000000"/>
          <w:sz w:val="28"/>
        </w:rPr>
        <w:t>
      для промышленных предприятий объем произведенной продукции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для предприятий, занимающихся торговой деятельностью, объемом произведенной продукции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r>
        <w:br/>
      </w:r>
      <w:r>
        <w:rPr>
          <w:rFonts w:ascii="Times New Roman"/>
          <w:b w:val="false"/>
          <w:i w:val="false"/>
          <w:color w:val="000000"/>
          <w:sz w:val="28"/>
        </w:rPr>
        <w:t>
      объемом произведенной продукции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8"/>
    <w:bookmarkStart w:name="z124"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209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062"/>
        <w:gridCol w:w="1613"/>
        <w:gridCol w:w="933"/>
        <w:gridCol w:w="2453"/>
        <w:gridCol w:w="3133"/>
        <w:gridCol w:w="1133"/>
      </w:tblGrid>
      <w:tr>
        <w:trPr>
          <w:trHeight w:val="8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16100" cy="1231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10 тамызда № 209</w:t>
            </w:r>
            <w:r>
              <w:br/>
            </w:r>
            <w:r>
              <w:rPr>
                <w:rFonts w:ascii="Times New Roman"/>
                <w:b w:val="false"/>
                <w:i w:val="false"/>
                <w:color w:val="000000"/>
                <w:sz w:val="20"/>
              </w:rPr>
              <w:t>
</w:t>
            </w:r>
            <w:r>
              <w:rPr>
                <w:rFonts w:ascii="Times New Roman"/>
                <w:b/>
                <w:i w:val="false"/>
                <w:color w:val="000000"/>
                <w:sz w:val="20"/>
              </w:rPr>
              <w:t xml:space="preserve">бұйрығына </w:t>
            </w:r>
            <w:r>
              <w:rPr>
                <w:rFonts w:ascii="Times New Roman"/>
                <w:b/>
                <w:i w:val="false"/>
                <w:color w:val="000000"/>
                <w:sz w:val="20"/>
              </w:rPr>
              <w:t>5-қосымша</w:t>
            </w:r>
          </w:p>
        </w:tc>
      </w:tr>
      <w:tr>
        <w:trPr>
          <w:trHeight w:val="99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 xml:space="preserve">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органға тапсырылады </w:t>
            </w:r>
          </w:p>
          <w:p>
            <w:pPr>
              <w:spacing w:after="20"/>
              <w:ind w:left="20"/>
              <w:jc w:val="both"/>
            </w:pP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1392"/>
              <w:gridCol w:w="756"/>
              <w:gridCol w:w="756"/>
              <w:gridCol w:w="926"/>
              <w:gridCol w:w="332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w:t>
                  </w:r>
                  <w:r>
                    <w:br/>
                  </w:r>
                  <w:r>
                    <w:rPr>
                      <w:rFonts w:ascii="Times New Roman"/>
                      <w:b w:val="false"/>
                      <w:i w:val="false"/>
                      <w:color w:val="000000"/>
                      <w:sz w:val="20"/>
                    </w:rPr>
                    <w:t>
</w:t>
                  </w:r>
                  <w:r>
                    <w:rPr>
                      <w:rFonts w:ascii="Times New Roman"/>
                      <w:b w:val="false"/>
                      <w:i w:val="false"/>
                      <w:color w:val="000000"/>
                      <w:sz w:val="20"/>
                    </w:rPr>
                    <w:t>формы, час (нужное обвести)</w:t>
                  </w:r>
                </w:p>
              </w:tc>
            </w:tr>
            <w:tr>
              <w:trPr>
                <w:trHeight w:val="39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www.stat.gov.kz сайтынан алуға болады </w:t>
            </w:r>
          </w:p>
          <w:p>
            <w:pPr>
              <w:spacing w:after="20"/>
              <w:ind w:left="20"/>
              <w:jc w:val="both"/>
            </w:pP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0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1731103</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1731103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қожалықтарындағы мал мен</w:t>
            </w:r>
            <w:r>
              <w:br/>
            </w:r>
            <w:r>
              <w:rPr>
                <w:rFonts w:ascii="Times New Roman"/>
                <w:b w:val="false"/>
                <w:i w:val="false"/>
                <w:color w:val="000000"/>
                <w:sz w:val="20"/>
              </w:rPr>
              <w:t>
</w:t>
            </w:r>
            <w:r>
              <w:rPr>
                <w:rFonts w:ascii="Times New Roman"/>
                <w:b/>
                <w:i w:val="false"/>
                <w:color w:val="000000"/>
                <w:sz w:val="20"/>
              </w:rPr>
              <w:t>құстың, ауыл шаруашылығы техникасының және</w:t>
            </w:r>
            <w:r>
              <w:br/>
            </w:r>
            <w:r>
              <w:rPr>
                <w:rFonts w:ascii="Times New Roman"/>
                <w:b w:val="false"/>
                <w:i w:val="false"/>
                <w:color w:val="000000"/>
                <w:sz w:val="20"/>
              </w:rPr>
              <w:t>
</w:t>
            </w:r>
            <w:r>
              <w:rPr>
                <w:rFonts w:ascii="Times New Roman"/>
                <w:b/>
                <w:i w:val="false"/>
                <w:color w:val="000000"/>
                <w:sz w:val="20"/>
              </w:rPr>
              <w:t xml:space="preserve">құрылыстардың нақты </w:t>
            </w:r>
            <w:r>
              <w:br/>
            </w:r>
            <w:r>
              <w:rPr>
                <w:rFonts w:ascii="Times New Roman"/>
                <w:b w:val="false"/>
                <w:i w:val="false"/>
                <w:color w:val="000000"/>
                <w:sz w:val="20"/>
              </w:rPr>
              <w:t>
</w:t>
            </w:r>
            <w:r>
              <w:rPr>
                <w:rFonts w:ascii="Times New Roman"/>
                <w:b/>
                <w:i w:val="false"/>
                <w:color w:val="000000"/>
                <w:sz w:val="20"/>
              </w:rPr>
              <w:t>бары туралы мәліметтер</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6-м (фермер) </w:t>
            </w:r>
            <w:r>
              <w:br/>
            </w:r>
            <w:r>
              <w:rPr>
                <w:rFonts w:ascii="Times New Roman"/>
                <w:b w:val="false"/>
                <w:i w:val="false"/>
                <w:color w:val="000000"/>
                <w:sz w:val="20"/>
              </w:rPr>
              <w:t>
</w:t>
            </w:r>
            <w:r>
              <w:rPr>
                <w:rFonts w:ascii="Times New Roman"/>
                <w:b w:val="false"/>
                <w:i w:val="false"/>
                <w:color w:val="000000"/>
                <w:sz w:val="20"/>
              </w:rPr>
              <w:t xml:space="preserve">6-ж (фермер)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w:t>
            </w:r>
            <w:r>
              <w:br/>
            </w:r>
            <w:r>
              <w:rPr>
                <w:rFonts w:ascii="Times New Roman"/>
                <w:b w:val="false"/>
                <w:i w:val="false"/>
                <w:color w:val="000000"/>
                <w:sz w:val="20"/>
              </w:rPr>
              <w:t>
</w:t>
            </w:r>
            <w:r>
              <w:rPr>
                <w:rFonts w:ascii="Times New Roman"/>
                <w:b w:val="false"/>
                <w:i w:val="false"/>
                <w:color w:val="000000"/>
                <w:sz w:val="20"/>
              </w:rPr>
              <w:t>сельскохозяйственной техники и построек в</w:t>
            </w:r>
            <w:r>
              <w:br/>
            </w:r>
            <w:r>
              <w:rPr>
                <w:rFonts w:ascii="Times New Roman"/>
                <w:b w:val="false"/>
                <w:i w:val="false"/>
                <w:color w:val="000000"/>
                <w:sz w:val="20"/>
              </w:rPr>
              <w:t>
</w:t>
            </w:r>
            <w:r>
              <w:rPr>
                <w:rFonts w:ascii="Times New Roman"/>
                <w:b w:val="false"/>
                <w:i w:val="false"/>
                <w:color w:val="000000"/>
                <w:sz w:val="20"/>
              </w:rPr>
              <w:t>крестьянских или фермерских хозяйствах</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 xml:space="preserve">Полугодовая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w:t>
            </w:r>
            <w:r>
              <w:br/>
            </w:r>
            <w:r>
              <w:rPr>
                <w:rFonts w:ascii="Times New Roman"/>
                <w:b w:val="false"/>
                <w:i w:val="false"/>
                <w:color w:val="000000"/>
                <w:sz w:val="20"/>
              </w:rPr>
              <w:t>
</w:t>
            </w:r>
            <w:r>
              <w:rPr>
                <w:rFonts w:ascii="Times New Roman"/>
                <w:b/>
                <w:i w:val="false"/>
                <w:color w:val="000000"/>
                <w:sz w:val="20"/>
              </w:rPr>
              <w:t xml:space="preserve">кезең </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Кенттердің, ауылдардың (селолардың), ауылдық (селолық) округтердің</w:t>
            </w:r>
            <w:r>
              <w:br/>
            </w:r>
            <w:r>
              <w:rPr>
                <w:rFonts w:ascii="Times New Roman"/>
                <w:b w:val="false"/>
                <w:i w:val="false"/>
                <w:color w:val="000000"/>
                <w:sz w:val="20"/>
              </w:rPr>
              <w:t>
</w:t>
            </w:r>
            <w:r>
              <w:rPr>
                <w:rFonts w:ascii="Times New Roman"/>
                <w:b/>
                <w:i w:val="false"/>
                <w:color w:val="000000"/>
                <w:sz w:val="20"/>
              </w:rPr>
              <w:t>әкімдіктері есепті жылғы 1 қаңтардағы және 1 шілдедегі жағдай бойынша</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акиматы поселков, аулов (сел), аульных (сельских) округов по состоянию</w:t>
            </w:r>
            <w:r>
              <w:br/>
            </w:r>
            <w:r>
              <w:rPr>
                <w:rFonts w:ascii="Times New Roman"/>
                <w:b w:val="false"/>
                <w:i w:val="false"/>
                <w:color w:val="000000"/>
                <w:sz w:val="20"/>
              </w:rPr>
              <w:t>
</w:t>
            </w:r>
            <w:r>
              <w:rPr>
                <w:rFonts w:ascii="Times New Roman"/>
                <w:b w:val="false"/>
                <w:i w:val="false"/>
                <w:color w:val="000000"/>
                <w:sz w:val="20"/>
              </w:rPr>
              <w:t>на 1 января и на 1 июля отчетного года</w:t>
            </w:r>
          </w:p>
        </w:tc>
      </w:tr>
      <w:tr>
        <w:trPr>
          <w:trHeight w:val="8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қантар және 15 шілде</w:t>
            </w:r>
            <w:r>
              <w:br/>
            </w:r>
            <w:r>
              <w:rPr>
                <w:rFonts w:ascii="Times New Roman"/>
                <w:b w:val="false"/>
                <w:i w:val="false"/>
                <w:color w:val="000000"/>
                <w:sz w:val="20"/>
              </w:rPr>
              <w:t>
</w:t>
            </w:r>
            <w:r>
              <w:rPr>
                <w:rFonts w:ascii="Times New Roman"/>
                <w:b w:val="false"/>
                <w:i w:val="false"/>
                <w:color w:val="000000"/>
                <w:sz w:val="20"/>
              </w:rPr>
              <w:t>Срок представления – 15 января и 15 июля</w:t>
            </w:r>
          </w:p>
        </w:tc>
      </w:tr>
      <w:tr>
        <w:trPr>
          <w:trHeight w:val="11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91"/>
              <w:gridCol w:w="591"/>
              <w:gridCol w:w="591"/>
              <w:gridCol w:w="591"/>
              <w:gridCol w:w="591"/>
              <w:gridCol w:w="591"/>
              <w:gridCol w:w="616"/>
              <w:gridCol w:w="591"/>
              <w:gridCol w:w="616"/>
              <w:gridCol w:w="592"/>
              <w:gridCol w:w="768"/>
            </w:tblGrid>
            <w:tr>
              <w:trPr>
                <w:trHeight w:val="46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28" w:id="10"/>
    <w:p>
      <w:pPr>
        <w:spacing w:after="0"/>
        <w:ind w:left="0"/>
        <w:jc w:val="both"/>
      </w:pPr>
      <w:r>
        <w:rPr>
          <w:rFonts w:ascii="Times New Roman"/>
          <w:b w:val="false"/>
          <w:i w:val="false"/>
          <w:color w:val="000000"/>
          <w:sz w:val="28"/>
        </w:rPr>
        <w:t>
      </w:t>
      </w:r>
      <w:r>
        <w:rPr>
          <w:rFonts w:ascii="Times New Roman"/>
          <w:b/>
          <w:i w:val="false"/>
          <w:color w:val="000000"/>
          <w:sz w:val="28"/>
        </w:rPr>
        <w:t>1. Шаруа немесе фермер қожалықтары туралы жалпы мәліметтерді көрсетіңіз</w:t>
      </w:r>
      <w:r>
        <w:br/>
      </w:r>
      <w:r>
        <w:rPr>
          <w:rFonts w:ascii="Times New Roman"/>
          <w:b w:val="false"/>
          <w:i w:val="false"/>
          <w:color w:val="000000"/>
          <w:sz w:val="28"/>
        </w:rPr>
        <w:t>
      Укажите общие сведения о крестьянских или фермерских хозяйствах</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3722"/>
        <w:gridCol w:w="2111"/>
        <w:gridCol w:w="1285"/>
        <w:gridCol w:w="1476"/>
        <w:gridCol w:w="2961"/>
      </w:tblGrid>
      <w:tr>
        <w:trPr>
          <w:trHeight w:val="8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Шаруашылықтың атауы </w:t>
            </w:r>
            <w:r>
              <w:br/>
            </w:r>
            <w:r>
              <w:rPr>
                <w:rFonts w:ascii="Times New Roman"/>
                <w:b w:val="false"/>
                <w:i w:val="false"/>
                <w:color w:val="000000"/>
                <w:sz w:val="20"/>
              </w:rPr>
              <w:t>
</w:t>
            </w:r>
            <w:r>
              <w:rPr>
                <w:rFonts w:ascii="Times New Roman"/>
                <w:b w:val="false"/>
                <w:i w:val="false"/>
                <w:color w:val="000000"/>
                <w:sz w:val="20"/>
              </w:rPr>
              <w:t>Наименование хозяйства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Шаруашылық басшысының жынысы </w:t>
            </w:r>
            <w:r>
              <w:br/>
            </w:r>
            <w:r>
              <w:rPr>
                <w:rFonts w:ascii="Times New Roman"/>
                <w:b w:val="false"/>
                <w:i w:val="false"/>
                <w:color w:val="000000"/>
                <w:sz w:val="20"/>
              </w:rPr>
              <w:t>
</w:t>
            </w:r>
            <w:r>
              <w:rPr>
                <w:rFonts w:ascii="Times New Roman"/>
                <w:b w:val="false"/>
                <w:i w:val="false"/>
                <w:color w:val="000000"/>
                <w:sz w:val="20"/>
              </w:rPr>
              <w:t>Пол главы хозяйcтва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СТН </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РНН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(ЖСН)</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БИН (ИИН)</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КАТО </w:t>
            </w:r>
          </w:p>
        </w:tc>
      </w:tr>
      <w:tr>
        <w:trPr>
          <w:trHeight w:val="2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СТН - салық төлеушінің тіркеу номері</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БСН - бизнес-сәйкестендіру нөмірі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w:t>
      </w:r>
      <w:r>
        <w:br/>
      </w:r>
      <w:r>
        <w:rPr>
          <w:rFonts w:ascii="Times New Roman"/>
          <w:b w:val="false"/>
          <w:i w:val="false"/>
          <w:color w:val="000000"/>
          <w:sz w:val="28"/>
        </w:rPr>
        <w:t>
      </w:t>
      </w:r>
      <w:r>
        <w:rPr>
          <w:rFonts w:ascii="Times New Roman"/>
          <w:b/>
          <w:i w:val="false"/>
          <w:color w:val="000000"/>
          <w:sz w:val="28"/>
        </w:rPr>
        <w:t>ЖСН - жеке сәйкестендіру нөмірі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ИИН - индивидуальный идентификационный номер</w:t>
      </w:r>
      <w:r>
        <w:br/>
      </w:r>
      <w:r>
        <w:rPr>
          <w:rFonts w:ascii="Times New Roman"/>
          <w:b w:val="false"/>
          <w:i w:val="false"/>
          <w:color w:val="000000"/>
          <w:sz w:val="28"/>
        </w:rPr>
        <w:t>
      </w:t>
      </w:r>
      <w:r>
        <w:rPr>
          <w:rFonts w:ascii="Times New Roman"/>
          <w:b/>
          <w:i w:val="false"/>
          <w:color w:val="000000"/>
          <w:sz w:val="28"/>
        </w:rPr>
        <w:t>ӘАОЖ - әкімшілік-аумақтық объектілердің мемлекеттік</w:t>
      </w:r>
      <w:r>
        <w:br/>
      </w:r>
      <w:r>
        <w:rPr>
          <w:rFonts w:ascii="Times New Roman"/>
          <w:b w:val="false"/>
          <w:i w:val="false"/>
          <w:color w:val="000000"/>
          <w:sz w:val="28"/>
        </w:rPr>
        <w:t>
</w:t>
      </w:r>
      <w:r>
        <w:rPr>
          <w:rFonts w:ascii="Times New Roman"/>
          <w:b/>
          <w:i w:val="false"/>
          <w:color w:val="000000"/>
          <w:sz w:val="28"/>
        </w:rPr>
        <w:t>     жіктеуіші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      КАТО - государственный классификатор административно-территориальных</w:t>
      </w:r>
      <w:r>
        <w:br/>
      </w:r>
      <w:r>
        <w:rPr>
          <w:rFonts w:ascii="Times New Roman"/>
          <w:b w:val="false"/>
          <w:i w:val="false"/>
          <w:color w:val="000000"/>
          <w:sz w:val="28"/>
        </w:rPr>
        <w:t>
</w:t>
      </w:r>
      <w:r>
        <w:rPr>
          <w:rFonts w:ascii="Times New Roman"/>
          <w:b w:val="false"/>
          <w:i w:val="false"/>
          <w:color w:val="000000"/>
          <w:sz w:val="28"/>
        </w:rPr>
        <w:t>      объектов - 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3470"/>
        <w:gridCol w:w="2276"/>
        <w:gridCol w:w="2276"/>
        <w:gridCol w:w="2066"/>
        <w:gridCol w:w="2906"/>
      </w:tblGrid>
      <w:tr>
        <w:trPr>
          <w:trHeight w:val="178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мекенжайы</w:t>
            </w:r>
            <w:r>
              <w:br/>
            </w:r>
            <w:r>
              <w:rPr>
                <w:rFonts w:ascii="Times New Roman"/>
                <w:b w:val="false"/>
                <w:i w:val="false"/>
                <w:color w:val="000000"/>
                <w:sz w:val="20"/>
              </w:rPr>
              <w:t>
</w:t>
            </w:r>
            <w:r>
              <w:rPr>
                <w:rFonts w:ascii="Times New Roman"/>
                <w:b w:val="false"/>
                <w:i w:val="false"/>
                <w:color w:val="000000"/>
                <w:sz w:val="20"/>
              </w:rPr>
              <w:t>Адрес хозяйства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құрылған жылы</w:t>
            </w:r>
            <w:r>
              <w:br/>
            </w:r>
            <w:r>
              <w:rPr>
                <w:rFonts w:ascii="Times New Roman"/>
                <w:b w:val="false"/>
                <w:i w:val="false"/>
                <w:color w:val="000000"/>
                <w:sz w:val="20"/>
              </w:rPr>
              <w:t>
</w:t>
            </w:r>
            <w:r>
              <w:rPr>
                <w:rFonts w:ascii="Times New Roman"/>
                <w:b w:val="false"/>
                <w:i w:val="false"/>
                <w:color w:val="000000"/>
                <w:sz w:val="20"/>
              </w:rPr>
              <w:t>Год образования хозяйства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Белсенділік белгісі </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Признак активности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Код ОКЭД</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Жұмыскерлердің орташа жылдық саны, адам</w:t>
            </w:r>
            <w:r>
              <w:br/>
            </w:r>
            <w:r>
              <w:rPr>
                <w:rFonts w:ascii="Times New Roman"/>
                <w:b w:val="false"/>
                <w:i w:val="false"/>
                <w:color w:val="000000"/>
                <w:sz w:val="20"/>
              </w:rPr>
              <w:t>
</w:t>
            </w:r>
            <w:r>
              <w:rPr>
                <w:rFonts w:ascii="Times New Roman"/>
                <w:b w:val="false"/>
                <w:i w:val="false"/>
                <w:color w:val="000000"/>
                <w:sz w:val="20"/>
              </w:rPr>
              <w:t>Среднегодовая численность работников, человек</w:t>
            </w:r>
          </w:p>
        </w:tc>
      </w:tr>
      <w:tr>
        <w:trPr>
          <w:trHeight w:val="27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Белсенділік белгісі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Признак активности - заполняется специалистом районного управления статистики</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ЭҚЖЖ - экономикалық қызмет түрлерінің мемлекеттік жалпы жіктеуіші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ОКЭД - государственный общий классификатор видов экономической деятельности - заполняется специалистом районного управления статистики</w:t>
      </w:r>
    </w:p>
    <w:bookmarkStart w:name="z2" w:id="11"/>
    <w:p>
      <w:pPr>
        <w:spacing w:after="0"/>
        <w:ind w:left="0"/>
        <w:jc w:val="both"/>
      </w:pPr>
      <w:r>
        <w:rPr>
          <w:rFonts w:ascii="Times New Roman"/>
          <w:b w:val="false"/>
          <w:i w:val="false"/>
          <w:color w:val="000000"/>
          <w:sz w:val="28"/>
        </w:rPr>
        <w:t>
      </w:t>
      </w:r>
      <w:r>
        <w:rPr>
          <w:rFonts w:ascii="Times New Roman"/>
          <w:b/>
          <w:i w:val="false"/>
          <w:color w:val="000000"/>
          <w:sz w:val="28"/>
        </w:rPr>
        <w:t>2. Мал мен құстың нақты бары туралы мәліметтерді көрсетіңіз</w:t>
      </w:r>
      <w:r>
        <w:rPr>
          <w:rFonts w:ascii="Times New Roman"/>
          <w:b w:val="false"/>
          <w:i w:val="false"/>
          <w:color w:val="000000"/>
          <w:sz w:val="28"/>
        </w:rPr>
        <w:t> </w:t>
      </w:r>
      <w:r>
        <w:br/>
      </w:r>
      <w:r>
        <w:rPr>
          <w:rFonts w:ascii="Times New Roman"/>
          <w:b w:val="false"/>
          <w:i w:val="false"/>
          <w:color w:val="000000"/>
          <w:sz w:val="28"/>
        </w:rPr>
        <w:t>
      Укажите сведения о наличии скота и птицы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686"/>
        <w:gridCol w:w="1115"/>
        <w:gridCol w:w="1306"/>
        <w:gridCol w:w="1306"/>
        <w:gridCol w:w="1990"/>
        <w:gridCol w:w="5053"/>
      </w:tblGrid>
      <w:tr>
        <w:trPr>
          <w:trHeight w:val="495"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w:t>
            </w:r>
            <w:r>
              <w:rPr>
                <w:rFonts w:ascii="Times New Roman"/>
                <w:b w:val="false"/>
                <w:i w:val="false"/>
                <w:color w:val="000000"/>
                <w:sz w:val="20"/>
              </w:rPr>
              <w:t xml:space="preserve">№ №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голов</w:t>
            </w:r>
          </w:p>
        </w:tc>
      </w:tr>
      <w:tr>
        <w:trPr>
          <w:trHeight w:val="450" w:hRule="atLeast"/>
        </w:trPr>
        <w:tc>
          <w:tcPr>
            <w:tcW w:w="0" w:type="auto"/>
            <w:vMerge/>
            <w:tcBorders>
              <w:top w:val="nil"/>
              <w:left w:val="single" w:color="cfcfcf" w:sz="5"/>
              <w:bottom w:val="single" w:color="cfcfcf" w:sz="5"/>
              <w:right w:val="single" w:color="cfcfcf" w:sz="5"/>
            </w:tcBorders>
          </w:tcP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сиырлар </w:t>
            </w:r>
            <w:r>
              <w:br/>
            </w:r>
            <w:r>
              <w:rPr>
                <w:rFonts w:ascii="Times New Roman"/>
                <w:b w:val="false"/>
                <w:i w:val="false"/>
                <w:color w:val="000000"/>
                <w:sz w:val="20"/>
              </w:rPr>
              <w:t>
</w:t>
            </w:r>
            <w:r>
              <w:rPr>
                <w:rFonts w:ascii="Times New Roman"/>
                <w:b w:val="false"/>
                <w:i w:val="false"/>
                <w:color w:val="000000"/>
                <w:sz w:val="20"/>
              </w:rPr>
              <w:t>коровы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бұқалар </w:t>
            </w:r>
            <w:r>
              <w:br/>
            </w:r>
            <w:r>
              <w:rPr>
                <w:rFonts w:ascii="Times New Roman"/>
                <w:b w:val="false"/>
                <w:i w:val="false"/>
                <w:color w:val="000000"/>
                <w:sz w:val="20"/>
              </w:rPr>
              <w:t>
</w:t>
            </w:r>
            <w:r>
              <w:rPr>
                <w:rFonts w:ascii="Times New Roman"/>
                <w:b w:val="false"/>
                <w:i w:val="false"/>
                <w:color w:val="000000"/>
                <w:sz w:val="20"/>
              </w:rPr>
              <w:t>быки-</w:t>
            </w:r>
            <w:r>
              <w:br/>
            </w:r>
            <w:r>
              <w:rPr>
                <w:rFonts w:ascii="Times New Roman"/>
                <w:b w:val="false"/>
                <w:i w:val="false"/>
                <w:color w:val="000000"/>
                <w:sz w:val="20"/>
              </w:rPr>
              <w:t>
</w:t>
            </w:r>
            <w:r>
              <w:rPr>
                <w:rFonts w:ascii="Times New Roman"/>
                <w:b w:val="false"/>
                <w:i w:val="false"/>
                <w:color w:val="000000"/>
                <w:sz w:val="20"/>
              </w:rPr>
              <w:t>производители</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өгізшелер</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 из них</w:t>
            </w:r>
            <w:r>
              <w:br/>
            </w:r>
            <w:r>
              <w:rPr>
                <w:rFonts w:ascii="Times New Roman"/>
                <w:b w:val="false"/>
                <w:i w:val="false"/>
                <w:color w:val="000000"/>
                <w:sz w:val="20"/>
              </w:rPr>
              <w:t>
</w:t>
            </w:r>
            <w:r>
              <w:rPr>
                <w:rFonts w:ascii="Times New Roman"/>
                <w:b w:val="false"/>
                <w:i w:val="false"/>
                <w:color w:val="000000"/>
                <w:sz w:val="20"/>
              </w:rPr>
              <w:t>бычки-кастраты</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2642"/>
        <w:gridCol w:w="4239"/>
        <w:gridCol w:w="2658"/>
        <w:gridCol w:w="2471"/>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Сүтті табынның ірі қара малы, бас </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голов</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br/>
            </w:r>
            <w:r>
              <w:rPr>
                <w:rFonts w:ascii="Times New Roman"/>
                <w:b w:val="false"/>
                <w:i w:val="false"/>
                <w:color w:val="000000"/>
                <w:sz w:val="20"/>
              </w:rPr>
              <w:t>
</w:t>
            </w:r>
            <w:r>
              <w:rPr>
                <w:rFonts w:ascii="Times New Roman"/>
                <w:b w:val="false"/>
                <w:i w:val="false"/>
                <w:color w:val="000000"/>
                <w:sz w:val="20"/>
              </w:rPr>
              <w:t>бычки до 1 года</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жастан </w:t>
            </w:r>
            <w:r>
              <w:br/>
            </w:r>
            <w:r>
              <w:rPr>
                <w:rFonts w:ascii="Times New Roman"/>
                <w:b w:val="false"/>
                <w:i w:val="false"/>
                <w:color w:val="000000"/>
                <w:sz w:val="20"/>
              </w:rPr>
              <w:t>
</w:t>
            </w:r>
            <w:r>
              <w:rPr>
                <w:rFonts w:ascii="Times New Roman"/>
                <w:b/>
                <w:i w:val="false"/>
                <w:color w:val="000000"/>
                <w:sz w:val="20"/>
              </w:rPr>
              <w:t xml:space="preserve">2 жасқа дейінгі құнажындар </w:t>
            </w:r>
            <w:r>
              <w:br/>
            </w:r>
            <w:r>
              <w:rPr>
                <w:rFonts w:ascii="Times New Roman"/>
                <w:b w:val="false"/>
                <w:i w:val="false"/>
                <w:color w:val="000000"/>
                <w:sz w:val="20"/>
              </w:rPr>
              <w:t>
</w:t>
            </w:r>
            <w:r>
              <w:rPr>
                <w:rFonts w:ascii="Times New Roman"/>
                <w:b w:val="false"/>
                <w:i w:val="false"/>
                <w:color w:val="000000"/>
                <w:sz w:val="20"/>
              </w:rPr>
              <w:t xml:space="preserve">телки от </w:t>
            </w:r>
            <w:r>
              <w:br/>
            </w:r>
            <w:r>
              <w:rPr>
                <w:rFonts w:ascii="Times New Roman"/>
                <w:b w:val="false"/>
                <w:i w:val="false"/>
                <w:color w:val="000000"/>
                <w:sz w:val="20"/>
              </w:rPr>
              <w:t>
</w:t>
            </w:r>
            <w:r>
              <w:rPr>
                <w:rFonts w:ascii="Times New Roman"/>
                <w:b w:val="false"/>
                <w:i w:val="false"/>
                <w:color w:val="000000"/>
                <w:sz w:val="20"/>
              </w:rPr>
              <w:t>1 года до</w:t>
            </w:r>
            <w:r>
              <w:br/>
            </w:r>
            <w:r>
              <w:rPr>
                <w:rFonts w:ascii="Times New Roman"/>
                <w:b w:val="false"/>
                <w:i w:val="false"/>
                <w:color w:val="000000"/>
                <w:sz w:val="20"/>
              </w:rPr>
              <w:t>
</w:t>
            </w:r>
            <w:r>
              <w:rPr>
                <w:rFonts w:ascii="Times New Roman"/>
                <w:b w:val="false"/>
                <w:i w:val="false"/>
                <w:color w:val="000000"/>
                <w:sz w:val="20"/>
              </w:rPr>
              <w:t xml:space="preserve">2 лет </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жастан асқан құнажындар </w:t>
            </w:r>
            <w:r>
              <w:br/>
            </w:r>
            <w:r>
              <w:rPr>
                <w:rFonts w:ascii="Times New Roman"/>
                <w:b w:val="false"/>
                <w:i w:val="false"/>
                <w:color w:val="000000"/>
                <w:sz w:val="20"/>
              </w:rPr>
              <w:t>
</w:t>
            </w:r>
            <w:r>
              <w:rPr>
                <w:rFonts w:ascii="Times New Roman"/>
                <w:b w:val="false"/>
                <w:i w:val="false"/>
                <w:color w:val="000000"/>
                <w:sz w:val="20"/>
              </w:rPr>
              <w:t xml:space="preserve">телки старше </w:t>
            </w:r>
            <w:r>
              <w:br/>
            </w:r>
            <w:r>
              <w:rPr>
                <w:rFonts w:ascii="Times New Roman"/>
                <w:b w:val="false"/>
                <w:i w:val="false"/>
                <w:color w:val="000000"/>
                <w:sz w:val="20"/>
              </w:rPr>
              <w:t>
</w:t>
            </w:r>
            <w:r>
              <w:rPr>
                <w:rFonts w:ascii="Times New Roman"/>
                <w:b w:val="false"/>
                <w:i w:val="false"/>
                <w:color w:val="000000"/>
                <w:sz w:val="20"/>
              </w:rPr>
              <w:t>2 лет</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жасқа дейінгі ұрғашы бұзаулар </w:t>
            </w:r>
            <w:r>
              <w:br/>
            </w:r>
            <w:r>
              <w:rPr>
                <w:rFonts w:ascii="Times New Roman"/>
                <w:b w:val="false"/>
                <w:i w:val="false"/>
                <w:color w:val="000000"/>
                <w:sz w:val="20"/>
              </w:rPr>
              <w:t>
</w:t>
            </w:r>
            <w:r>
              <w:rPr>
                <w:rFonts w:ascii="Times New Roman"/>
                <w:b w:val="false"/>
                <w:i w:val="false"/>
                <w:color w:val="000000"/>
                <w:sz w:val="20"/>
              </w:rPr>
              <w:t xml:space="preserve">телочки до </w:t>
            </w:r>
            <w:r>
              <w:br/>
            </w:r>
            <w:r>
              <w:rPr>
                <w:rFonts w:ascii="Times New Roman"/>
                <w:b w:val="false"/>
                <w:i w:val="false"/>
                <w:color w:val="000000"/>
                <w:sz w:val="20"/>
              </w:rPr>
              <w:t>
</w:t>
            </w:r>
            <w:r>
              <w:rPr>
                <w:rFonts w:ascii="Times New Roman"/>
                <w:b w:val="false"/>
                <w:i w:val="false"/>
                <w:color w:val="000000"/>
                <w:sz w:val="20"/>
              </w:rPr>
              <w:t xml:space="preserve">1 года </w:t>
            </w:r>
          </w:p>
        </w:tc>
      </w:tr>
      <w:tr>
        <w:trPr>
          <w:trHeight w:val="8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 из них</w:t>
            </w:r>
            <w:r>
              <w:rPr>
                <w:rFonts w:ascii="Times New Roman"/>
                <w:b w:val="false"/>
                <w:i w:val="false"/>
                <w:color w:val="000000"/>
                <w:sz w:val="20"/>
              </w:rPr>
              <w:t xml:space="preserve"> бычки-кастраты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927"/>
        <w:gridCol w:w="1714"/>
        <w:gridCol w:w="1905"/>
        <w:gridCol w:w="1714"/>
        <w:gridCol w:w="2310"/>
        <w:gridCol w:w="3055"/>
      </w:tblGrid>
      <w:tr>
        <w:trPr>
          <w:trHeight w:val="51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 </w:t>
            </w:r>
          </w:p>
          <w:p>
            <w:pPr>
              <w:spacing w:after="20"/>
              <w:ind w:left="20"/>
              <w:jc w:val="both"/>
            </w:pP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495" w:hRule="atLeast"/>
        </w:trPr>
        <w:tc>
          <w:tcPr>
            <w:tcW w:w="0" w:type="auto"/>
            <w:vMerge/>
            <w:tcBorders>
              <w:top w:val="nil"/>
              <w:left w:val="single" w:color="cfcfcf" w:sz="5"/>
              <w:bottom w:val="single" w:color="cfcfcf" w:sz="5"/>
              <w:right w:val="single" w:color="cfcfcf" w:sz="5"/>
            </w:tcBorders>
          </w:tcP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rPr>
                <w:rFonts w:ascii="Times New Roman"/>
                <w:b w:val="false"/>
                <w:i w:val="false"/>
                <w:color w:val="000000"/>
                <w:sz w:val="20"/>
              </w:rPr>
              <w:t xml:space="preserve"> коровы</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w:t>
            </w:r>
            <w:r>
              <w:rPr>
                <w:rFonts w:ascii="Times New Roman"/>
                <w:b w:val="false"/>
                <w:i w:val="false"/>
                <w:color w:val="000000"/>
                <w:sz w:val="20"/>
              </w:rPr>
              <w:t xml:space="preserve"> быки-</w:t>
            </w:r>
            <w:r>
              <w:br/>
            </w:r>
            <w:r>
              <w:rPr>
                <w:rFonts w:ascii="Times New Roman"/>
                <w:b w:val="false"/>
                <w:i w:val="false"/>
                <w:color w:val="000000"/>
                <w:sz w:val="20"/>
              </w:rPr>
              <w:t>
</w:t>
            </w:r>
            <w:r>
              <w:rPr>
                <w:rFonts w:ascii="Times New Roman"/>
                <w:b w:val="false"/>
                <w:i w:val="false"/>
                <w:color w:val="000000"/>
                <w:sz w:val="20"/>
              </w:rPr>
              <w:t>производители</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rPr>
                <w:rFonts w:ascii="Times New Roman"/>
                <w:b w:val="false"/>
                <w:i w:val="false"/>
                <w:color w:val="000000"/>
                <w:sz w:val="20"/>
              </w:rPr>
              <w:t xml:space="preserve"> 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жастан және олардан үлкен өгізшелер </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920"/>
        <w:gridCol w:w="2298"/>
        <w:gridCol w:w="2108"/>
        <w:gridCol w:w="2108"/>
        <w:gridCol w:w="1304"/>
        <w:gridCol w:w="712"/>
        <w:gridCol w:w="1453"/>
      </w:tblGrid>
      <w:tr>
        <w:trPr>
          <w:trHeight w:val="7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7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жасқа дейінгі өгізшелер </w:t>
            </w:r>
            <w:r>
              <w:br/>
            </w:r>
            <w:r>
              <w:rPr>
                <w:rFonts w:ascii="Times New Roman"/>
                <w:b w:val="false"/>
                <w:i w:val="false"/>
                <w:color w:val="000000"/>
                <w:sz w:val="20"/>
              </w:rPr>
              <w:t>
</w:t>
            </w:r>
            <w:r>
              <w:rPr>
                <w:rFonts w:ascii="Times New Roman"/>
                <w:b w:val="false"/>
                <w:i w:val="false"/>
                <w:color w:val="000000"/>
                <w:sz w:val="20"/>
              </w:rPr>
              <w:t>бычки до 1 года</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i w:val="false"/>
                <w:color w:val="000000"/>
                <w:sz w:val="20"/>
              </w:rPr>
              <w:t>2 жасқа дейінгі құнажындар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телки от </w:t>
            </w:r>
            <w:r>
              <w:br/>
            </w:r>
            <w:r>
              <w:rPr>
                <w:rFonts w:ascii="Times New Roman"/>
                <w:b w:val="false"/>
                <w:i w:val="false"/>
                <w:color w:val="000000"/>
                <w:sz w:val="20"/>
              </w:rPr>
              <w:t>
</w:t>
            </w:r>
            <w:r>
              <w:rPr>
                <w:rFonts w:ascii="Times New Roman"/>
                <w:b w:val="false"/>
                <w:i w:val="false"/>
                <w:color w:val="000000"/>
                <w:sz w:val="20"/>
              </w:rPr>
              <w:t xml:space="preserve">1 года до </w:t>
            </w:r>
            <w:r>
              <w:br/>
            </w:r>
            <w:r>
              <w:rPr>
                <w:rFonts w:ascii="Times New Roman"/>
                <w:b w:val="false"/>
                <w:i w:val="false"/>
                <w:color w:val="000000"/>
                <w:sz w:val="20"/>
              </w:rPr>
              <w:t>
</w:t>
            </w:r>
            <w:r>
              <w:rPr>
                <w:rFonts w:ascii="Times New Roman"/>
                <w:b w:val="false"/>
                <w:i w:val="false"/>
                <w:color w:val="000000"/>
                <w:sz w:val="20"/>
              </w:rPr>
              <w:t xml:space="preserve">2 лет </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құнажындар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телки старше </w:t>
            </w:r>
            <w:r>
              <w:br/>
            </w:r>
            <w:r>
              <w:rPr>
                <w:rFonts w:ascii="Times New Roman"/>
                <w:b w:val="false"/>
                <w:i w:val="false"/>
                <w:color w:val="000000"/>
                <w:sz w:val="20"/>
              </w:rPr>
              <w:t>
</w:t>
            </w:r>
            <w:r>
              <w:rPr>
                <w:rFonts w:ascii="Times New Roman"/>
                <w:b w:val="false"/>
                <w:i w:val="false"/>
                <w:color w:val="000000"/>
                <w:sz w:val="20"/>
              </w:rPr>
              <w:t>2 лет</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бұзаулар</w:t>
            </w:r>
            <w:r>
              <w:br/>
            </w:r>
            <w:r>
              <w:rPr>
                <w:rFonts w:ascii="Times New Roman"/>
                <w:b w:val="false"/>
                <w:i w:val="false"/>
                <w:color w:val="000000"/>
                <w:sz w:val="20"/>
              </w:rPr>
              <w:t>
</w:t>
            </w:r>
            <w:r>
              <w:rPr>
                <w:rFonts w:ascii="Times New Roman"/>
                <w:b w:val="false"/>
                <w:i w:val="false"/>
                <w:color w:val="000000"/>
                <w:sz w:val="20"/>
              </w:rPr>
              <w:t xml:space="preserve">телочки до 1 года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өгіздер</w:t>
            </w:r>
            <w:r>
              <w:rPr>
                <w:rFonts w:ascii="Times New Roman"/>
                <w:b w:val="false"/>
                <w:i w:val="false"/>
                <w:color w:val="000000"/>
                <w:sz w:val="20"/>
              </w:rPr>
              <w:t xml:space="preserve"> волы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из них бычки-кастраты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903"/>
        <w:gridCol w:w="906"/>
        <w:gridCol w:w="1352"/>
        <w:gridCol w:w="1522"/>
        <w:gridCol w:w="1713"/>
        <w:gridCol w:w="1309"/>
        <w:gridCol w:w="1713"/>
        <w:gridCol w:w="1714"/>
        <w:gridCol w:w="1736"/>
      </w:tblGrid>
      <w:tr>
        <w:trPr>
          <w:trHeight w:val="49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val="false"/>
                <w:i w:val="false"/>
                <w:color w:val="000000"/>
                <w:sz w:val="20"/>
              </w:rPr>
              <w:t>Овцы всех пород, голов</w:t>
            </w:r>
          </w:p>
        </w:tc>
      </w:tr>
      <w:tr>
        <w:trPr>
          <w:trHeight w:val="840" w:hRule="atLeast"/>
        </w:trPr>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бара-ны про-изво-дите-ли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 xml:space="preserve"> овце-</w:t>
            </w:r>
            <w:r>
              <w:br/>
            </w:r>
            <w:r>
              <w:rPr>
                <w:rFonts w:ascii="Times New Roman"/>
                <w:b w:val="false"/>
                <w:i w:val="false"/>
                <w:color w:val="000000"/>
                <w:sz w:val="20"/>
              </w:rPr>
              <w:t>
</w:t>
            </w:r>
            <w:r>
              <w:rPr>
                <w:rFonts w:ascii="Times New Roman"/>
                <w:b w:val="false"/>
                <w:i w:val="false"/>
                <w:color w:val="000000"/>
                <w:sz w:val="20"/>
              </w:rPr>
              <w:t>матки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w:t>
            </w:r>
            <w:r>
              <w:br/>
            </w:r>
            <w:r>
              <w:rPr>
                <w:rFonts w:ascii="Times New Roman"/>
                <w:b w:val="false"/>
                <w:i w:val="false"/>
                <w:color w:val="000000"/>
                <w:sz w:val="20"/>
              </w:rPr>
              <w:t>
</w:t>
            </w:r>
            <w:r>
              <w:rPr>
                <w:rFonts w:ascii="Times New Roman"/>
                <w:b/>
                <w:i w:val="false"/>
                <w:color w:val="000000"/>
                <w:sz w:val="20"/>
              </w:rPr>
              <w:t>лары</w:t>
            </w:r>
            <w:r>
              <w:rPr>
                <w:rFonts w:ascii="Times New Roman"/>
                <w:b w:val="false"/>
                <w:i w:val="false"/>
                <w:color w:val="000000"/>
                <w:sz w:val="20"/>
              </w:rPr>
              <w:t xml:space="preserve"> ярки старше </w:t>
            </w:r>
            <w:r>
              <w:br/>
            </w:r>
            <w:r>
              <w:rPr>
                <w:rFonts w:ascii="Times New Roman"/>
                <w:b w:val="false"/>
                <w:i w:val="false"/>
                <w:color w:val="000000"/>
                <w:sz w:val="20"/>
              </w:rPr>
              <w:t>
</w:t>
            </w:r>
            <w:r>
              <w:rPr>
                <w:rFonts w:ascii="Times New Roman"/>
                <w:b w:val="false"/>
                <w:i w:val="false"/>
                <w:color w:val="000000"/>
                <w:sz w:val="20"/>
              </w:rPr>
              <w:t>1 года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ісектер</w:t>
            </w:r>
            <w:r>
              <w:rPr>
                <w:rFonts w:ascii="Times New Roman"/>
                <w:b w:val="false"/>
                <w:i w:val="false"/>
                <w:color w:val="000000"/>
                <w:sz w:val="20"/>
              </w:rPr>
              <w:t xml:space="preserve"> валухи старше</w:t>
            </w:r>
            <w:r>
              <w:br/>
            </w:r>
            <w:r>
              <w:rPr>
                <w:rFonts w:ascii="Times New Roman"/>
                <w:b w:val="false"/>
                <w:i w:val="false"/>
                <w:color w:val="000000"/>
                <w:sz w:val="20"/>
              </w:rPr>
              <w:t>
</w:t>
            </w:r>
            <w:r>
              <w:rPr>
                <w:rFonts w:ascii="Times New Roman"/>
                <w:b w:val="false"/>
                <w:i w:val="false"/>
                <w:color w:val="000000"/>
                <w:sz w:val="20"/>
              </w:rPr>
              <w:t>1 года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айдан </w:t>
            </w:r>
          </w:p>
          <w:p>
            <w:pPr>
              <w:spacing w:after="20"/>
              <w:ind w:left="20"/>
              <w:jc w:val="both"/>
            </w:pPr>
            <w:r>
              <w:rPr>
                <w:rFonts w:ascii="Times New Roman"/>
                <w:b/>
                <w:i w:val="false"/>
                <w:color w:val="000000"/>
                <w:sz w:val="20"/>
              </w:rPr>
              <w:t>1 жасқа дейінгі еркек тоқты-</w:t>
            </w:r>
            <w:r>
              <w:br/>
            </w:r>
            <w:r>
              <w:rPr>
                <w:rFonts w:ascii="Times New Roman"/>
                <w:b w:val="false"/>
                <w:i w:val="false"/>
                <w:color w:val="000000"/>
                <w:sz w:val="20"/>
              </w:rPr>
              <w:t>
</w:t>
            </w:r>
            <w:r>
              <w:rPr>
                <w:rFonts w:ascii="Times New Roman"/>
                <w:b/>
                <w:i w:val="false"/>
                <w:color w:val="000000"/>
                <w:sz w:val="20"/>
              </w:rPr>
              <w:t>лар</w:t>
            </w:r>
            <w:r>
              <w:rPr>
                <w:rFonts w:ascii="Times New Roman"/>
                <w:b w:val="false"/>
                <w:i w:val="false"/>
                <w:color w:val="000000"/>
                <w:sz w:val="20"/>
              </w:rPr>
              <w:t xml:space="preserve"> баран-</w:t>
            </w:r>
            <w:r>
              <w:br/>
            </w:r>
            <w:r>
              <w:rPr>
                <w:rFonts w:ascii="Times New Roman"/>
                <w:b w:val="false"/>
                <w:i w:val="false"/>
                <w:color w:val="000000"/>
                <w:sz w:val="20"/>
              </w:rPr>
              <w:t>
</w:t>
            </w:r>
            <w:r>
              <w:rPr>
                <w:rFonts w:ascii="Times New Roman"/>
                <w:b w:val="false"/>
                <w:i w:val="false"/>
                <w:color w:val="000000"/>
                <w:sz w:val="20"/>
              </w:rPr>
              <w:t xml:space="preserve">чики </w:t>
            </w:r>
            <w:r>
              <w:br/>
            </w:r>
            <w:r>
              <w:rPr>
                <w:rFonts w:ascii="Times New Roman"/>
                <w:b w:val="false"/>
                <w:i w:val="false"/>
                <w:color w:val="000000"/>
                <w:sz w:val="20"/>
              </w:rPr>
              <w:t>
</w:t>
            </w:r>
            <w:r>
              <w:rPr>
                <w:rFonts w:ascii="Times New Roman"/>
                <w:b w:val="false"/>
                <w:i w:val="false"/>
                <w:color w:val="000000"/>
                <w:sz w:val="20"/>
              </w:rPr>
              <w:t>от 6</w:t>
            </w:r>
            <w:r>
              <w:br/>
            </w:r>
            <w:r>
              <w:rPr>
                <w:rFonts w:ascii="Times New Roman"/>
                <w:b w:val="false"/>
                <w:i w:val="false"/>
                <w:color w:val="000000"/>
                <w:sz w:val="20"/>
              </w:rPr>
              <w:t>
</w:t>
            </w:r>
            <w:r>
              <w:rPr>
                <w:rFonts w:ascii="Times New Roman"/>
                <w:b w:val="false"/>
                <w:i w:val="false"/>
                <w:color w:val="000000"/>
                <w:sz w:val="20"/>
              </w:rPr>
              <w:t>месяцев</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года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rPr>
                <w:rFonts w:ascii="Times New Roman"/>
                <w:b w:val="false"/>
                <w:i w:val="false"/>
                <w:color w:val="000000"/>
                <w:sz w:val="20"/>
              </w:rPr>
              <w:t xml:space="preserve"> ярочки от 6 месяцев до 1 года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тоқты ісектер</w:t>
            </w:r>
            <w:r>
              <w:rPr>
                <w:rFonts w:ascii="Times New Roman"/>
                <w:b w:val="false"/>
                <w:i w:val="false"/>
                <w:color w:val="000000"/>
                <w:sz w:val="20"/>
              </w:rPr>
              <w:t xml:space="preserve"> валушки до </w:t>
            </w:r>
            <w:r>
              <w:br/>
            </w:r>
            <w:r>
              <w:rPr>
                <w:rFonts w:ascii="Times New Roman"/>
                <w:b w:val="false"/>
                <w:i w:val="false"/>
                <w:color w:val="000000"/>
                <w:sz w:val="20"/>
              </w:rPr>
              <w:t>
</w:t>
            </w:r>
            <w:r>
              <w:rPr>
                <w:rFonts w:ascii="Times New Roman"/>
                <w:b w:val="false"/>
                <w:i w:val="false"/>
                <w:color w:val="000000"/>
                <w:sz w:val="20"/>
              </w:rPr>
              <w:t>1 года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rPr>
                <w:rFonts w:ascii="Times New Roman"/>
                <w:b w:val="false"/>
                <w:i w:val="false"/>
                <w:color w:val="000000"/>
                <w:sz w:val="20"/>
              </w:rPr>
              <w:t xml:space="preserve"> ягнята до 6 месяцев</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2469"/>
        <w:gridCol w:w="1491"/>
        <w:gridCol w:w="1678"/>
        <w:gridCol w:w="2262"/>
        <w:gridCol w:w="1887"/>
        <w:gridCol w:w="2096"/>
      </w:tblGrid>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i w:val="false"/>
                <w:color w:val="000000"/>
                <w:sz w:val="20"/>
              </w:rPr>
              <w:t>Овцы всех пород, голов</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қаракөл қойлары, бас</w:t>
            </w:r>
            <w:r>
              <w:br/>
            </w:r>
            <w:r>
              <w:rPr>
                <w:rFonts w:ascii="Times New Roman"/>
                <w:b w:val="false"/>
                <w:i w:val="false"/>
                <w:color w:val="000000"/>
                <w:sz w:val="20"/>
              </w:rPr>
              <w:t>
</w:t>
            </w:r>
            <w:r>
              <w:rPr>
                <w:rFonts w:ascii="Times New Roman"/>
                <w:b w:val="false"/>
                <w:i w:val="false"/>
                <w:color w:val="000000"/>
                <w:sz w:val="20"/>
              </w:rPr>
              <w:t>из них каракульские овцы, голов</w:t>
            </w:r>
          </w:p>
        </w:tc>
      </w:tr>
      <w:tr>
        <w:trPr>
          <w:trHeight w:val="285"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805" w:hRule="atLeast"/>
        </w:trPr>
        <w:tc>
          <w:tcPr>
            <w:tcW w:w="0" w:type="auto"/>
            <w:vMerge/>
            <w:tcBorders>
              <w:top w:val="nil"/>
              <w:left w:val="single" w:color="cfcfcf" w:sz="5"/>
              <w:bottom w:val="single" w:color="cfcfcf" w:sz="5"/>
              <w:right w:val="single" w:color="cfcfcf" w:sz="5"/>
            </w:tcBorders>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rPr>
                <w:rFonts w:ascii="Times New Roman"/>
                <w:b w:val="false"/>
                <w:i w:val="false"/>
                <w:color w:val="000000"/>
                <w:sz w:val="20"/>
              </w:rPr>
              <w:t xml:space="preserve"> бараны- производители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 xml:space="preserve"> овцематки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rPr>
                <w:rFonts w:ascii="Times New Roman"/>
                <w:b w:val="false"/>
                <w:i w:val="false"/>
                <w:color w:val="000000"/>
                <w:sz w:val="20"/>
              </w:rPr>
              <w:t xml:space="preserve"> ярки старше </w:t>
            </w:r>
            <w:r>
              <w:br/>
            </w:r>
            <w:r>
              <w:rPr>
                <w:rFonts w:ascii="Times New Roman"/>
                <w:b w:val="false"/>
                <w:i w:val="false"/>
                <w:color w:val="000000"/>
                <w:sz w:val="20"/>
              </w:rPr>
              <w:t>
</w:t>
            </w:r>
            <w:r>
              <w:rPr>
                <w:rFonts w:ascii="Times New Roman"/>
                <w:b w:val="false"/>
                <w:i w:val="false"/>
                <w:color w:val="000000"/>
                <w:sz w:val="20"/>
              </w:rPr>
              <w:t>1 года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rPr>
                <w:rFonts w:ascii="Times New Roman"/>
                <w:b w:val="false"/>
                <w:i w:val="false"/>
                <w:color w:val="000000"/>
                <w:sz w:val="20"/>
              </w:rPr>
              <w:t> </w:t>
            </w:r>
          </w:p>
          <w:p>
            <w:pPr>
              <w:spacing w:after="20"/>
              <w:ind w:left="20"/>
              <w:jc w:val="both"/>
            </w:pPr>
            <w:r>
              <w:rPr>
                <w:rFonts w:ascii="Times New Roman"/>
                <w:b w:val="false"/>
                <w:i w:val="false"/>
                <w:color w:val="000000"/>
                <w:sz w:val="20"/>
              </w:rPr>
              <w:t>баранчики от 6 месяцев до 1 года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rPr>
                <w:rFonts w:ascii="Times New Roman"/>
                <w:b w:val="false"/>
                <w:i w:val="false"/>
                <w:color w:val="000000"/>
                <w:sz w:val="20"/>
              </w:rPr>
              <w:t xml:space="preserve"> ярочки от 6 месяцев до 1 года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rPr>
                <w:rFonts w:ascii="Times New Roman"/>
                <w:b w:val="false"/>
                <w:i w:val="false"/>
                <w:color w:val="000000"/>
                <w:sz w:val="20"/>
              </w:rPr>
              <w:t xml:space="preserve"> ягнята до 6 месяцев</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682"/>
        <w:gridCol w:w="2270"/>
        <w:gridCol w:w="2270"/>
        <w:gridCol w:w="1894"/>
        <w:gridCol w:w="1894"/>
        <w:gridCol w:w="2292"/>
      </w:tblGrid>
      <w:tr>
        <w:trPr>
          <w:trHeight w:val="42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Ешкі, бас </w:t>
            </w:r>
            <w:r>
              <w:br/>
            </w:r>
            <w:r>
              <w:rPr>
                <w:rFonts w:ascii="Times New Roman"/>
                <w:b w:val="false"/>
                <w:i w:val="false"/>
                <w:color w:val="000000"/>
                <w:sz w:val="20"/>
              </w:rPr>
              <w:t>
</w:t>
            </w:r>
            <w:r>
              <w:rPr>
                <w:rFonts w:ascii="Times New Roman"/>
                <w:b w:val="false"/>
                <w:i w:val="false"/>
                <w:color w:val="000000"/>
                <w:sz w:val="20"/>
              </w:rPr>
              <w:t>Козы,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текелер</w:t>
            </w:r>
            <w:r>
              <w:br/>
            </w:r>
            <w:r>
              <w:rPr>
                <w:rFonts w:ascii="Times New Roman"/>
                <w:b w:val="false"/>
                <w:i w:val="false"/>
                <w:color w:val="000000"/>
                <w:sz w:val="20"/>
              </w:rPr>
              <w:t>
</w:t>
            </w:r>
            <w:r>
              <w:rPr>
                <w:rFonts w:ascii="Times New Roman"/>
                <w:b w:val="false"/>
                <w:i w:val="false"/>
                <w:color w:val="000000"/>
                <w:sz w:val="20"/>
              </w:rPr>
              <w:t>козлы-</w:t>
            </w:r>
            <w:r>
              <w:br/>
            </w:r>
            <w:r>
              <w:rPr>
                <w:rFonts w:ascii="Times New Roman"/>
                <w:b w:val="false"/>
                <w:i w:val="false"/>
                <w:color w:val="000000"/>
                <w:sz w:val="20"/>
              </w:rPr>
              <w:t>
</w:t>
            </w:r>
            <w:r>
              <w:rPr>
                <w:rFonts w:ascii="Times New Roman"/>
                <w:b w:val="false"/>
                <w:i w:val="false"/>
                <w:color w:val="000000"/>
                <w:sz w:val="20"/>
              </w:rPr>
              <w:t xml:space="preserve">производители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козо-матки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жастағы және олардан үлкен тушалар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козлы от 1 года и старше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лақтар</w:t>
            </w:r>
            <w:r>
              <w:br/>
            </w:r>
            <w:r>
              <w:rPr>
                <w:rFonts w:ascii="Times New Roman"/>
                <w:b w:val="false"/>
                <w:i w:val="false"/>
                <w:color w:val="000000"/>
                <w:sz w:val="20"/>
              </w:rPr>
              <w:t>
</w:t>
            </w:r>
            <w:r>
              <w:rPr>
                <w:rFonts w:ascii="Times New Roman"/>
                <w:b w:val="false"/>
                <w:i w:val="false"/>
                <w:color w:val="000000"/>
                <w:sz w:val="20"/>
              </w:rPr>
              <w:t xml:space="preserve">козочки до </w:t>
            </w:r>
            <w:r>
              <w:br/>
            </w:r>
            <w:r>
              <w:rPr>
                <w:rFonts w:ascii="Times New Roman"/>
                <w:b w:val="false"/>
                <w:i w:val="false"/>
                <w:color w:val="000000"/>
                <w:sz w:val="20"/>
              </w:rPr>
              <w:t>
</w:t>
            </w:r>
            <w:r>
              <w:rPr>
                <w:rFonts w:ascii="Times New Roman"/>
                <w:b w:val="false"/>
                <w:i w:val="false"/>
                <w:color w:val="000000"/>
                <w:sz w:val="20"/>
              </w:rPr>
              <w:t>1 года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еркек лақтар</w:t>
            </w:r>
            <w:r>
              <w:br/>
            </w:r>
            <w:r>
              <w:rPr>
                <w:rFonts w:ascii="Times New Roman"/>
                <w:b w:val="false"/>
                <w:i w:val="false"/>
                <w:color w:val="000000"/>
                <w:sz w:val="20"/>
              </w:rPr>
              <w:t>
</w:t>
            </w:r>
            <w:r>
              <w:rPr>
                <w:rFonts w:ascii="Times New Roman"/>
                <w:b w:val="false"/>
                <w:i w:val="false"/>
                <w:color w:val="000000"/>
                <w:sz w:val="20"/>
              </w:rPr>
              <w:t xml:space="preserve">козлики до </w:t>
            </w:r>
            <w:r>
              <w:br/>
            </w:r>
            <w:r>
              <w:rPr>
                <w:rFonts w:ascii="Times New Roman"/>
                <w:b w:val="false"/>
                <w:i w:val="false"/>
                <w:color w:val="000000"/>
                <w:sz w:val="20"/>
              </w:rPr>
              <w:t>
</w:t>
            </w:r>
            <w:r>
              <w:rPr>
                <w:rFonts w:ascii="Times New Roman"/>
                <w:b w:val="false"/>
                <w:i w:val="false"/>
                <w:color w:val="000000"/>
                <w:sz w:val="20"/>
              </w:rPr>
              <w:t xml:space="preserve">1 года </w:t>
            </w:r>
          </w:p>
        </w:tc>
      </w:tr>
      <w:tr>
        <w:trPr>
          <w:trHeight w:val="2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512"/>
        <w:gridCol w:w="1111"/>
        <w:gridCol w:w="1111"/>
        <w:gridCol w:w="1703"/>
        <w:gridCol w:w="1914"/>
        <w:gridCol w:w="1703"/>
        <w:gridCol w:w="1302"/>
        <w:gridCol w:w="1725"/>
      </w:tblGrid>
      <w:tr>
        <w:trPr>
          <w:trHeight w:val="4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Жылқы, бас </w:t>
            </w:r>
            <w:r>
              <w:br/>
            </w:r>
            <w:r>
              <w:rPr>
                <w:rFonts w:ascii="Times New Roman"/>
                <w:b w:val="false"/>
                <w:i w:val="false"/>
                <w:color w:val="000000"/>
                <w:sz w:val="20"/>
              </w:rPr>
              <w:t>
</w:t>
            </w:r>
            <w:r>
              <w:rPr>
                <w:rFonts w:ascii="Times New Roman"/>
                <w:b w:val="false"/>
                <w:i w:val="false"/>
                <w:color w:val="000000"/>
                <w:sz w:val="20"/>
              </w:rPr>
              <w:t xml:space="preserve">Лошади, голов </w:t>
            </w:r>
          </w:p>
        </w:tc>
      </w:tr>
      <w:tr>
        <w:trPr>
          <w:trHeight w:val="375"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айғырлар</w:t>
            </w:r>
            <w:r>
              <w:br/>
            </w:r>
            <w:r>
              <w:rPr>
                <w:rFonts w:ascii="Times New Roman"/>
                <w:b w:val="false"/>
                <w:i w:val="false"/>
                <w:color w:val="000000"/>
                <w:sz w:val="20"/>
              </w:rPr>
              <w:t>
</w:t>
            </w:r>
            <w:r>
              <w:rPr>
                <w:rFonts w:ascii="Times New Roman"/>
                <w:b w:val="false"/>
                <w:i w:val="false"/>
                <w:color w:val="000000"/>
                <w:sz w:val="20"/>
              </w:rPr>
              <w:t xml:space="preserve">жеребцы-производители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биелер</w:t>
            </w:r>
            <w:r>
              <w:br/>
            </w:r>
            <w:r>
              <w:rPr>
                <w:rFonts w:ascii="Times New Roman"/>
                <w:b w:val="false"/>
                <w:i w:val="false"/>
                <w:color w:val="000000"/>
                <w:sz w:val="20"/>
              </w:rPr>
              <w:t>
</w:t>
            </w:r>
            <w:r>
              <w:rPr>
                <w:rFonts w:ascii="Times New Roman"/>
                <w:b w:val="false"/>
                <w:i w:val="false"/>
                <w:color w:val="000000"/>
                <w:sz w:val="20"/>
              </w:rPr>
              <w:t xml:space="preserve">кобылы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аттар</w:t>
            </w:r>
            <w:r>
              <w:br/>
            </w:r>
            <w:r>
              <w:rPr>
                <w:rFonts w:ascii="Times New Roman"/>
                <w:b w:val="false"/>
                <w:i w:val="false"/>
                <w:color w:val="000000"/>
                <w:sz w:val="20"/>
              </w:rPr>
              <w:t>
</w:t>
            </w:r>
            <w:r>
              <w:rPr>
                <w:rFonts w:ascii="Times New Roman"/>
                <w:b w:val="false"/>
                <w:i w:val="false"/>
                <w:color w:val="000000"/>
                <w:sz w:val="20"/>
              </w:rPr>
              <w:t xml:space="preserve">мерины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құнандар</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i w:val="false"/>
                <w:color w:val="000000"/>
                <w:sz w:val="20"/>
              </w:rPr>
              <w:t>3 жасқа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байталдар</w:t>
            </w:r>
            <w:r>
              <w:br/>
            </w:r>
            <w:r>
              <w:rPr>
                <w:rFonts w:ascii="Times New Roman"/>
                <w:b w:val="false"/>
                <w:i w:val="false"/>
                <w:color w:val="000000"/>
                <w:sz w:val="20"/>
              </w:rPr>
              <w:t>
</w:t>
            </w:r>
            <w:r>
              <w:rPr>
                <w:rFonts w:ascii="Times New Roman"/>
                <w:b/>
                <w:i w:val="false"/>
                <w:color w:val="000000"/>
                <w:sz w:val="20"/>
              </w:rPr>
              <w:t>кобылки</w:t>
            </w:r>
            <w:r>
              <w:br/>
            </w:r>
            <w:r>
              <w:rPr>
                <w:rFonts w:ascii="Times New Roman"/>
                <w:b w:val="false"/>
                <w:i w:val="false"/>
                <w:color w:val="000000"/>
                <w:sz w:val="20"/>
              </w:rPr>
              <w:t>
</w:t>
            </w: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1 года до 3 лет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құлындар</w:t>
            </w:r>
            <w:r>
              <w:br/>
            </w:r>
            <w:r>
              <w:rPr>
                <w:rFonts w:ascii="Times New Roman"/>
                <w:b w:val="false"/>
                <w:i w:val="false"/>
                <w:color w:val="000000"/>
                <w:sz w:val="20"/>
              </w:rPr>
              <w:t>
</w:t>
            </w:r>
            <w:r>
              <w:rPr>
                <w:rFonts w:ascii="Times New Roman"/>
                <w:b w:val="false"/>
                <w:i w:val="false"/>
                <w:color w:val="000000"/>
                <w:sz w:val="20"/>
              </w:rPr>
              <w:t>жеребята</w:t>
            </w:r>
            <w:r>
              <w:br/>
            </w:r>
            <w:r>
              <w:rPr>
                <w:rFonts w:ascii="Times New Roman"/>
                <w:b w:val="false"/>
                <w:i w:val="false"/>
                <w:color w:val="000000"/>
                <w:sz w:val="20"/>
              </w:rPr>
              <w:t>
</w:t>
            </w:r>
            <w:r>
              <w:rPr>
                <w:rFonts w:ascii="Times New Roman"/>
                <w:b w:val="false"/>
                <w:i w:val="false"/>
                <w:color w:val="000000"/>
                <w:sz w:val="20"/>
              </w:rPr>
              <w:t>до 1 года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w:t>
            </w:r>
            <w:r>
              <w:br/>
            </w:r>
            <w:r>
              <w:rPr>
                <w:rFonts w:ascii="Times New Roman"/>
                <w:b w:val="false"/>
                <w:i w:val="false"/>
                <w:color w:val="000000"/>
                <w:sz w:val="20"/>
              </w:rPr>
              <w:t>
</w:t>
            </w:r>
            <w:r>
              <w:rPr>
                <w:rFonts w:ascii="Times New Roman"/>
                <w:b w:val="false"/>
                <w:i w:val="false"/>
                <w:color w:val="000000"/>
                <w:sz w:val="20"/>
              </w:rPr>
              <w:t xml:space="preserve">ослы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қашырлар мен мәстектер</w:t>
            </w:r>
            <w:r>
              <w:br/>
            </w:r>
            <w:r>
              <w:rPr>
                <w:rFonts w:ascii="Times New Roman"/>
                <w:b w:val="false"/>
                <w:i w:val="false"/>
                <w:color w:val="000000"/>
                <w:sz w:val="20"/>
              </w:rPr>
              <w:t>
</w:t>
            </w:r>
            <w:r>
              <w:rPr>
                <w:rFonts w:ascii="Times New Roman"/>
                <w:b w:val="false"/>
                <w:i w:val="false"/>
                <w:color w:val="000000"/>
                <w:sz w:val="20"/>
              </w:rPr>
              <w:t>мулы и лошаки</w:t>
            </w:r>
          </w:p>
        </w:tc>
      </w:tr>
      <w:tr>
        <w:trPr>
          <w:trHeight w:val="2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3780"/>
        <w:gridCol w:w="3780"/>
        <w:gridCol w:w="3412"/>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Түйелер, бас </w:t>
            </w:r>
            <w:r>
              <w:br/>
            </w:r>
            <w:r>
              <w:rPr>
                <w:rFonts w:ascii="Times New Roman"/>
                <w:b w:val="false"/>
                <w:i w:val="false"/>
                <w:color w:val="000000"/>
                <w:sz w:val="20"/>
              </w:rPr>
              <w:t>
</w:t>
            </w:r>
            <w:r>
              <w:rPr>
                <w:rFonts w:ascii="Times New Roman"/>
                <w:b w:val="false"/>
                <w:i w:val="false"/>
                <w:color w:val="000000"/>
                <w:sz w:val="20"/>
              </w:rPr>
              <w:t>Верблюды, голов</w:t>
            </w:r>
          </w:p>
        </w:tc>
      </w:tr>
      <w:tr>
        <w:trPr>
          <w:trHeight w:val="375" w:hRule="atLeast"/>
        </w:trPr>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інгендер</w:t>
            </w:r>
            <w:r>
              <w:br/>
            </w:r>
            <w:r>
              <w:rPr>
                <w:rFonts w:ascii="Times New Roman"/>
                <w:b w:val="false"/>
                <w:i w:val="false"/>
                <w:color w:val="000000"/>
                <w:sz w:val="20"/>
              </w:rPr>
              <w:t>
</w:t>
            </w:r>
            <w:r>
              <w:rPr>
                <w:rFonts w:ascii="Times New Roman"/>
                <w:b w:val="false"/>
                <w:i w:val="false"/>
                <w:color w:val="000000"/>
                <w:sz w:val="20"/>
              </w:rPr>
              <w:t xml:space="preserve">верблюдо-матки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буралар</w:t>
            </w:r>
            <w:r>
              <w:br/>
            </w:r>
            <w:r>
              <w:rPr>
                <w:rFonts w:ascii="Times New Roman"/>
                <w:b w:val="false"/>
                <w:i w:val="false"/>
                <w:color w:val="000000"/>
                <w:sz w:val="20"/>
              </w:rPr>
              <w:t>
</w:t>
            </w:r>
            <w:r>
              <w:rPr>
                <w:rFonts w:ascii="Times New Roman"/>
                <w:b w:val="false"/>
                <w:i w:val="false"/>
                <w:color w:val="000000"/>
                <w:sz w:val="20"/>
              </w:rPr>
              <w:t xml:space="preserve">верблюды-производители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құнаншалар</w:t>
            </w:r>
            <w:r>
              <w:br/>
            </w:r>
            <w:r>
              <w:rPr>
                <w:rFonts w:ascii="Times New Roman"/>
                <w:b w:val="false"/>
                <w:i w:val="false"/>
                <w:color w:val="000000"/>
                <w:sz w:val="20"/>
              </w:rPr>
              <w:t>
</w:t>
            </w:r>
            <w:r>
              <w:rPr>
                <w:rFonts w:ascii="Times New Roman"/>
                <w:b w:val="false"/>
                <w:i w:val="false"/>
                <w:color w:val="000000"/>
                <w:sz w:val="20"/>
              </w:rPr>
              <w:t xml:space="preserve">молодняк до 3 лет </w:t>
            </w:r>
          </w:p>
        </w:tc>
      </w:tr>
      <w:tr>
        <w:trPr>
          <w:trHeight w:val="24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689"/>
        <w:gridCol w:w="1692"/>
        <w:gridCol w:w="1693"/>
        <w:gridCol w:w="1903"/>
        <w:gridCol w:w="2092"/>
        <w:gridCol w:w="1693"/>
        <w:gridCol w:w="2114"/>
      </w:tblGrid>
      <w:tr>
        <w:trPr>
          <w:trHeight w:val="525"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бас</w:t>
            </w:r>
            <w:r>
              <w:br/>
            </w:r>
            <w:r>
              <w:rPr>
                <w:rFonts w:ascii="Times New Roman"/>
                <w:b w:val="false"/>
                <w:i w:val="false"/>
                <w:color w:val="000000"/>
                <w:sz w:val="20"/>
              </w:rPr>
              <w:t>
</w:t>
            </w:r>
            <w:r>
              <w:rPr>
                <w:rFonts w:ascii="Times New Roman"/>
                <w:b w:val="false"/>
                <w:i w:val="false"/>
                <w:color w:val="000000"/>
                <w:sz w:val="20"/>
              </w:rPr>
              <w:t>Свиньи, голов</w:t>
            </w:r>
          </w:p>
        </w:tc>
      </w:tr>
      <w:tr>
        <w:trPr>
          <w:trHeight w:val="480" w:hRule="atLeast"/>
        </w:trPr>
        <w:tc>
          <w:tcPr>
            <w:tcW w:w="0" w:type="auto"/>
            <w:vMerge/>
            <w:tcBorders>
              <w:top w:val="nil"/>
              <w:left w:val="single" w:color="cfcfcf" w:sz="5"/>
              <w:bottom w:val="single" w:color="cfcfcf" w:sz="5"/>
              <w:right w:val="single" w:color="cfcfcf" w:sz="5"/>
            </w:tcBorders>
          </w:tcP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қабандар</w:t>
            </w:r>
            <w:r>
              <w:br/>
            </w:r>
            <w:r>
              <w:rPr>
                <w:rFonts w:ascii="Times New Roman"/>
                <w:b w:val="false"/>
                <w:i w:val="false"/>
                <w:color w:val="000000"/>
                <w:sz w:val="20"/>
              </w:rPr>
              <w:t>
</w:t>
            </w:r>
            <w:r>
              <w:rPr>
                <w:rFonts w:ascii="Times New Roman"/>
                <w:b w:val="false"/>
                <w:i w:val="false"/>
                <w:color w:val="000000"/>
                <w:sz w:val="20"/>
              </w:rPr>
              <w:t>хряки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мегежін-дер</w:t>
            </w:r>
            <w:r>
              <w:br/>
            </w:r>
            <w:r>
              <w:rPr>
                <w:rFonts w:ascii="Times New Roman"/>
                <w:b w:val="false"/>
                <w:i w:val="false"/>
                <w:color w:val="000000"/>
                <w:sz w:val="20"/>
              </w:rPr>
              <w:t>
</w:t>
            </w:r>
            <w:r>
              <w:rPr>
                <w:rFonts w:ascii="Times New Roman"/>
                <w:b w:val="false"/>
                <w:i w:val="false"/>
                <w:color w:val="000000"/>
                <w:sz w:val="20"/>
              </w:rPr>
              <w:t>свино-</w:t>
            </w:r>
            <w:r>
              <w:br/>
            </w:r>
            <w:r>
              <w:rPr>
                <w:rFonts w:ascii="Times New Roman"/>
                <w:b w:val="false"/>
                <w:i w:val="false"/>
                <w:color w:val="000000"/>
                <w:sz w:val="20"/>
              </w:rPr>
              <w:t>
</w:t>
            </w:r>
            <w:r>
              <w:rPr>
                <w:rFonts w:ascii="Times New Roman"/>
                <w:b w:val="false"/>
                <w:i w:val="false"/>
                <w:color w:val="000000"/>
                <w:sz w:val="20"/>
              </w:rPr>
              <w:t>матки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w:t>
            </w:r>
            <w:r>
              <w:br/>
            </w:r>
            <w:r>
              <w:rPr>
                <w:rFonts w:ascii="Times New Roman"/>
                <w:b w:val="false"/>
                <w:i w:val="false"/>
                <w:color w:val="000000"/>
                <w:sz w:val="20"/>
              </w:rPr>
              <w:t>
</w:t>
            </w:r>
            <w:r>
              <w:rPr>
                <w:rFonts w:ascii="Times New Roman"/>
                <w:b/>
                <w:i w:val="false"/>
                <w:color w:val="000000"/>
                <w:sz w:val="20"/>
              </w:rPr>
              <w:t>10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қабанша-</w:t>
            </w:r>
            <w:r>
              <w:br/>
            </w:r>
            <w:r>
              <w:rPr>
                <w:rFonts w:ascii="Times New Roman"/>
                <w:b w:val="false"/>
                <w:i w:val="false"/>
                <w:color w:val="000000"/>
                <w:sz w:val="20"/>
              </w:rPr>
              <w:t>
</w:t>
            </w:r>
            <w:r>
              <w:rPr>
                <w:rFonts w:ascii="Times New Roman"/>
                <w:b/>
                <w:i w:val="false"/>
                <w:color w:val="000000"/>
                <w:sz w:val="20"/>
              </w:rPr>
              <w:t>лар</w:t>
            </w:r>
            <w:r>
              <w:br/>
            </w:r>
            <w:r>
              <w:rPr>
                <w:rFonts w:ascii="Times New Roman"/>
                <w:b w:val="false"/>
                <w:i w:val="false"/>
                <w:color w:val="000000"/>
                <w:sz w:val="20"/>
              </w:rPr>
              <w:t>
</w:t>
            </w:r>
            <w:r>
              <w:rPr>
                <w:rFonts w:ascii="Times New Roman"/>
                <w:b w:val="false"/>
                <w:i w:val="false"/>
                <w:color w:val="000000"/>
                <w:sz w:val="20"/>
              </w:rPr>
              <w:t>хрячки от</w:t>
            </w:r>
            <w:r>
              <w:br/>
            </w:r>
            <w:r>
              <w:rPr>
                <w:rFonts w:ascii="Times New Roman"/>
                <w:b w:val="false"/>
                <w:i w:val="false"/>
                <w:color w:val="000000"/>
                <w:sz w:val="20"/>
              </w:rPr>
              <w:t>
</w:t>
            </w:r>
            <w:r>
              <w:rPr>
                <w:rFonts w:ascii="Times New Roman"/>
                <w:b w:val="false"/>
                <w:i w:val="false"/>
                <w:color w:val="000000"/>
                <w:sz w:val="20"/>
              </w:rPr>
              <w:t xml:space="preserve">4 до </w:t>
            </w:r>
            <w:r>
              <w:br/>
            </w:r>
            <w:r>
              <w:rPr>
                <w:rFonts w:ascii="Times New Roman"/>
                <w:b w:val="false"/>
                <w:i w:val="false"/>
                <w:color w:val="000000"/>
                <w:sz w:val="20"/>
              </w:rPr>
              <w:t>
</w:t>
            </w:r>
            <w:r>
              <w:rPr>
                <w:rFonts w:ascii="Times New Roman"/>
                <w:b w:val="false"/>
                <w:i w:val="false"/>
                <w:color w:val="000000"/>
                <w:sz w:val="20"/>
              </w:rPr>
              <w:t>10 месяцев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w:t>
            </w:r>
            <w:r>
              <w:br/>
            </w:r>
            <w:r>
              <w:rPr>
                <w:rFonts w:ascii="Times New Roman"/>
                <w:b w:val="false"/>
                <w:i w:val="false"/>
                <w:color w:val="000000"/>
                <w:sz w:val="20"/>
              </w:rPr>
              <w:t>
</w:t>
            </w:r>
            <w:r>
              <w:rPr>
                <w:rFonts w:ascii="Times New Roman"/>
                <w:b/>
                <w:i w:val="false"/>
                <w:color w:val="000000"/>
                <w:sz w:val="20"/>
              </w:rPr>
              <w:t>10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кішкентай</w:t>
            </w:r>
            <w:r>
              <w:br/>
            </w:r>
            <w:r>
              <w:rPr>
                <w:rFonts w:ascii="Times New Roman"/>
                <w:b w:val="false"/>
                <w:i w:val="false"/>
                <w:color w:val="000000"/>
                <w:sz w:val="20"/>
              </w:rPr>
              <w:t>
</w:t>
            </w:r>
            <w:r>
              <w:rPr>
                <w:rFonts w:ascii="Times New Roman"/>
                <w:b/>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свинки от 4</w:t>
            </w:r>
            <w:r>
              <w:br/>
            </w:r>
            <w:r>
              <w:rPr>
                <w:rFonts w:ascii="Times New Roman"/>
                <w:b w:val="false"/>
                <w:i w:val="false"/>
                <w:color w:val="000000"/>
                <w:sz w:val="20"/>
              </w:rPr>
              <w:t>
</w:t>
            </w:r>
            <w:r>
              <w:rPr>
                <w:rFonts w:ascii="Times New Roman"/>
                <w:b w:val="false"/>
                <w:i w:val="false"/>
                <w:color w:val="000000"/>
                <w:sz w:val="20"/>
              </w:rPr>
              <w:t xml:space="preserve">до </w:t>
            </w:r>
            <w:r>
              <w:br/>
            </w:r>
            <w:r>
              <w:rPr>
                <w:rFonts w:ascii="Times New Roman"/>
                <w:b w:val="false"/>
                <w:i w:val="false"/>
                <w:color w:val="000000"/>
                <w:sz w:val="20"/>
              </w:rPr>
              <w:t>
</w:t>
            </w:r>
            <w:r>
              <w:rPr>
                <w:rFonts w:ascii="Times New Roman"/>
                <w:b w:val="false"/>
                <w:i w:val="false"/>
                <w:color w:val="000000"/>
                <w:sz w:val="20"/>
              </w:rPr>
              <w:t>10 месяцев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4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торайлар</w:t>
            </w:r>
            <w:r>
              <w:br/>
            </w:r>
            <w:r>
              <w:rPr>
                <w:rFonts w:ascii="Times New Roman"/>
                <w:b w:val="false"/>
                <w:i w:val="false"/>
                <w:color w:val="000000"/>
                <w:sz w:val="20"/>
              </w:rPr>
              <w:t>
</w:t>
            </w:r>
            <w:r>
              <w:rPr>
                <w:rFonts w:ascii="Times New Roman"/>
                <w:b w:val="false"/>
                <w:i w:val="false"/>
                <w:color w:val="000000"/>
                <w:sz w:val="20"/>
              </w:rPr>
              <w:t>поросята</w:t>
            </w:r>
            <w:r>
              <w:br/>
            </w:r>
            <w:r>
              <w:rPr>
                <w:rFonts w:ascii="Times New Roman"/>
                <w:b w:val="false"/>
                <w:i w:val="false"/>
                <w:color w:val="000000"/>
                <w:sz w:val="20"/>
              </w:rPr>
              <w:t>
</w:t>
            </w:r>
            <w:r>
              <w:rPr>
                <w:rFonts w:ascii="Times New Roman"/>
                <w:b w:val="false"/>
                <w:i w:val="false"/>
                <w:color w:val="000000"/>
                <w:sz w:val="20"/>
              </w:rPr>
              <w:t xml:space="preserve">от 2 до </w:t>
            </w:r>
            <w:r>
              <w:br/>
            </w:r>
            <w:r>
              <w:rPr>
                <w:rFonts w:ascii="Times New Roman"/>
                <w:b w:val="false"/>
                <w:i w:val="false"/>
                <w:color w:val="000000"/>
                <w:sz w:val="20"/>
              </w:rPr>
              <w:t>
</w:t>
            </w:r>
            <w:r>
              <w:rPr>
                <w:rFonts w:ascii="Times New Roman"/>
                <w:b w:val="false"/>
                <w:i w:val="false"/>
                <w:color w:val="000000"/>
                <w:sz w:val="20"/>
              </w:rPr>
              <w:t>4 месяцев</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торайлар</w:t>
            </w:r>
            <w:r>
              <w:br/>
            </w:r>
            <w:r>
              <w:rPr>
                <w:rFonts w:ascii="Times New Roman"/>
                <w:b w:val="false"/>
                <w:i w:val="false"/>
                <w:color w:val="000000"/>
                <w:sz w:val="20"/>
              </w:rPr>
              <w:t>
</w:t>
            </w:r>
            <w:r>
              <w:rPr>
                <w:rFonts w:ascii="Times New Roman"/>
                <w:b w:val="false"/>
                <w:i w:val="false"/>
                <w:color w:val="000000"/>
                <w:sz w:val="20"/>
              </w:rPr>
              <w:t>поросята до</w:t>
            </w:r>
            <w:r>
              <w:br/>
            </w:r>
            <w:r>
              <w:rPr>
                <w:rFonts w:ascii="Times New Roman"/>
                <w:b w:val="false"/>
                <w:i w:val="false"/>
                <w:color w:val="000000"/>
                <w:sz w:val="20"/>
              </w:rPr>
              <w:t>
</w:t>
            </w:r>
            <w:r>
              <w:rPr>
                <w:rFonts w:ascii="Times New Roman"/>
                <w:b w:val="false"/>
                <w:i w:val="false"/>
                <w:color w:val="000000"/>
                <w:sz w:val="20"/>
              </w:rPr>
              <w:t>2 месяцев</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995"/>
        <w:gridCol w:w="2691"/>
        <w:gridCol w:w="1295"/>
        <w:gridCol w:w="2094"/>
        <w:gridCol w:w="1906"/>
        <w:gridCol w:w="2117"/>
      </w:tblGrid>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 түрлі құс, бас</w:t>
            </w:r>
            <w:r>
              <w:br/>
            </w:r>
            <w:r>
              <w:rPr>
                <w:rFonts w:ascii="Times New Roman"/>
                <w:b w:val="false"/>
                <w:i w:val="false"/>
                <w:color w:val="000000"/>
                <w:sz w:val="20"/>
              </w:rPr>
              <w:t>
</w:t>
            </w:r>
            <w:r>
              <w:rPr>
                <w:rFonts w:ascii="Times New Roman"/>
                <w:b w:val="false"/>
                <w:i w:val="false"/>
                <w:color w:val="000000"/>
                <w:sz w:val="20"/>
              </w:rPr>
              <w:t>Птица всякая, голов</w:t>
            </w:r>
          </w:p>
        </w:tc>
      </w:tr>
      <w:tr>
        <w:trPr>
          <w:trHeight w:val="48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куры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қаздар</w:t>
            </w:r>
            <w:r>
              <w:br/>
            </w:r>
            <w:r>
              <w:rPr>
                <w:rFonts w:ascii="Times New Roman"/>
                <w:b w:val="false"/>
                <w:i w:val="false"/>
                <w:color w:val="000000"/>
                <w:sz w:val="20"/>
              </w:rPr>
              <w:t>
</w:t>
            </w:r>
            <w:r>
              <w:rPr>
                <w:rFonts w:ascii="Times New Roman"/>
                <w:b w:val="false"/>
                <w:i w:val="false"/>
                <w:color w:val="000000"/>
                <w:sz w:val="20"/>
              </w:rPr>
              <w:t>гуси</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утки</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күрке</w:t>
            </w:r>
            <w:r>
              <w:br/>
            </w:r>
            <w:r>
              <w:rPr>
                <w:rFonts w:ascii="Times New Roman"/>
                <w:b w:val="false"/>
                <w:i w:val="false"/>
                <w:color w:val="000000"/>
                <w:sz w:val="20"/>
              </w:rPr>
              <w:t>
</w:t>
            </w:r>
            <w:r>
              <w:rPr>
                <w:rFonts w:ascii="Times New Roman"/>
                <w:b/>
                <w:i w:val="false"/>
                <w:color w:val="000000"/>
                <w:sz w:val="20"/>
              </w:rPr>
              <w:t xml:space="preserve">тауықтар  </w:t>
            </w:r>
            <w:r>
              <w:rPr>
                <w:rFonts w:ascii="Times New Roman"/>
                <w:b w:val="false"/>
                <w:i w:val="false"/>
                <w:color w:val="000000"/>
                <w:sz w:val="20"/>
              </w:rPr>
              <w:t>индейки</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мысыр</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цесарки</w:t>
            </w:r>
          </w:p>
        </w:tc>
      </w:tr>
      <w:tr>
        <w:trPr>
          <w:trHeight w:val="1605" w:hRule="atLeast"/>
        </w:trPr>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мекиен</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из них куры</w:t>
            </w:r>
            <w:r>
              <w:br/>
            </w:r>
            <w:r>
              <w:rPr>
                <w:rFonts w:ascii="Times New Roman"/>
                <w:b w:val="false"/>
                <w:i w:val="false"/>
                <w:color w:val="000000"/>
                <w:sz w:val="20"/>
              </w:rPr>
              <w:t>
</w:t>
            </w:r>
            <w:r>
              <w:rPr>
                <w:rFonts w:ascii="Times New Roman"/>
                <w:b w:val="false"/>
                <w:i w:val="false"/>
                <w:color w:val="000000"/>
                <w:sz w:val="20"/>
              </w:rPr>
              <w:t>несушки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893"/>
        <w:gridCol w:w="2270"/>
        <w:gridCol w:w="2480"/>
        <w:gridCol w:w="2081"/>
        <w:gridCol w:w="2081"/>
        <w:gridCol w:w="1894"/>
      </w:tblGrid>
      <w:tr>
        <w:trPr>
          <w:trHeight w:val="3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жануарлар, бас </w:t>
            </w:r>
            <w:r>
              <w:br/>
            </w:r>
            <w:r>
              <w:rPr>
                <w:rFonts w:ascii="Times New Roman"/>
                <w:b w:val="false"/>
                <w:i w:val="false"/>
                <w:color w:val="000000"/>
                <w:sz w:val="20"/>
              </w:rPr>
              <w:t>
</w:t>
            </w:r>
            <w:r>
              <w:rPr>
                <w:rFonts w:ascii="Times New Roman"/>
                <w:b w:val="false"/>
                <w:i w:val="false"/>
                <w:color w:val="000000"/>
                <w:sz w:val="20"/>
              </w:rPr>
              <w:t>Животные прочие, голов</w:t>
            </w:r>
          </w:p>
        </w:tc>
      </w:tr>
      <w:tr>
        <w:trPr>
          <w:trHeight w:val="300" w:hRule="atLeast"/>
        </w:trPr>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үй қояны </w:t>
            </w:r>
            <w:r>
              <w:br/>
            </w:r>
            <w:r>
              <w:rPr>
                <w:rFonts w:ascii="Times New Roman"/>
                <w:b w:val="false"/>
                <w:i w:val="false"/>
                <w:color w:val="000000"/>
                <w:sz w:val="20"/>
              </w:rPr>
              <w:t>
</w:t>
            </w:r>
            <w:r>
              <w:rPr>
                <w:rFonts w:ascii="Times New Roman"/>
                <w:b w:val="false"/>
                <w:i w:val="false"/>
                <w:color w:val="000000"/>
                <w:sz w:val="20"/>
              </w:rPr>
              <w:t>кролики</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бөденелер </w:t>
            </w:r>
            <w:r>
              <w:br/>
            </w:r>
            <w:r>
              <w:rPr>
                <w:rFonts w:ascii="Times New Roman"/>
                <w:b w:val="false"/>
                <w:i w:val="false"/>
                <w:color w:val="000000"/>
                <w:sz w:val="20"/>
              </w:rPr>
              <w:t>
</w:t>
            </w:r>
            <w:r>
              <w:rPr>
                <w:rFonts w:ascii="Times New Roman"/>
                <w:b w:val="false"/>
                <w:i w:val="false"/>
                <w:color w:val="000000"/>
                <w:sz w:val="20"/>
              </w:rPr>
              <w:t>перепелки</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түйеқұстар </w:t>
            </w:r>
            <w:r>
              <w:br/>
            </w:r>
            <w:r>
              <w:rPr>
                <w:rFonts w:ascii="Times New Roman"/>
                <w:b w:val="false"/>
                <w:i w:val="false"/>
                <w:color w:val="000000"/>
                <w:sz w:val="20"/>
              </w:rPr>
              <w:t>
</w:t>
            </w:r>
            <w:r>
              <w:rPr>
                <w:rFonts w:ascii="Times New Roman"/>
                <w:b w:val="false"/>
                <w:i w:val="false"/>
                <w:color w:val="000000"/>
                <w:sz w:val="20"/>
              </w:rPr>
              <w:t>страусы</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араның</w:t>
            </w:r>
            <w:r>
              <w:br/>
            </w:r>
            <w:r>
              <w:rPr>
                <w:rFonts w:ascii="Times New Roman"/>
                <w:b w:val="false"/>
                <w:i w:val="false"/>
                <w:color w:val="000000"/>
                <w:sz w:val="20"/>
              </w:rPr>
              <w:t>
</w:t>
            </w:r>
            <w:r>
              <w:rPr>
                <w:rFonts w:ascii="Times New Roman"/>
                <w:b/>
                <w:i w:val="false"/>
                <w:color w:val="000000"/>
                <w:sz w:val="20"/>
              </w:rPr>
              <w:t>балұясы,</w:t>
            </w:r>
            <w:r>
              <w:br/>
            </w:r>
            <w:r>
              <w:rPr>
                <w:rFonts w:ascii="Times New Roman"/>
                <w:b w:val="false"/>
                <w:i w:val="false"/>
                <w:color w:val="000000"/>
                <w:sz w:val="20"/>
              </w:rPr>
              <w:t>
</w:t>
            </w:r>
            <w:r>
              <w:rPr>
                <w:rFonts w:ascii="Times New Roman"/>
                <w:b/>
                <w:i w:val="false"/>
                <w:color w:val="000000"/>
                <w:sz w:val="20"/>
              </w:rPr>
              <w:t xml:space="preserve">бірлік </w:t>
            </w:r>
            <w:r>
              <w:br/>
            </w:r>
            <w:r>
              <w:rPr>
                <w:rFonts w:ascii="Times New Roman"/>
                <w:b w:val="false"/>
                <w:i w:val="false"/>
                <w:color w:val="000000"/>
                <w:sz w:val="20"/>
              </w:rPr>
              <w:t>
</w:t>
            </w:r>
            <w:r>
              <w:rPr>
                <w:rFonts w:ascii="Times New Roman"/>
                <w:b w:val="false"/>
                <w:i w:val="false"/>
                <w:color w:val="000000"/>
                <w:sz w:val="20"/>
              </w:rPr>
              <w:t>пчело-</w:t>
            </w:r>
            <w:r>
              <w:br/>
            </w:r>
            <w:r>
              <w:rPr>
                <w:rFonts w:ascii="Times New Roman"/>
                <w:b w:val="false"/>
                <w:i w:val="false"/>
                <w:color w:val="000000"/>
                <w:sz w:val="20"/>
              </w:rPr>
              <w:t>
</w:t>
            </w:r>
            <w:r>
              <w:rPr>
                <w:rFonts w:ascii="Times New Roman"/>
                <w:b w:val="false"/>
                <w:i w:val="false"/>
                <w:color w:val="000000"/>
                <w:sz w:val="20"/>
              </w:rPr>
              <w:t>семьи, единиц</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ұрғашы үй</w:t>
            </w:r>
            <w:r>
              <w:br/>
            </w:r>
            <w:r>
              <w:rPr>
                <w:rFonts w:ascii="Times New Roman"/>
                <w:b w:val="false"/>
                <w:i w:val="false"/>
                <w:color w:val="000000"/>
                <w:sz w:val="20"/>
              </w:rPr>
              <w:t>
</w:t>
            </w:r>
            <w:r>
              <w:rPr>
                <w:rFonts w:ascii="Times New Roman"/>
                <w:b/>
                <w:i w:val="false"/>
                <w:color w:val="000000"/>
                <w:sz w:val="20"/>
              </w:rPr>
              <w:t xml:space="preserve">қояндары </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кролико-матки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2267"/>
        <w:gridCol w:w="1495"/>
        <w:gridCol w:w="1683"/>
        <w:gridCol w:w="1892"/>
        <w:gridCol w:w="1889"/>
        <w:gridCol w:w="2473"/>
      </w:tblGrid>
      <w:tr>
        <w:trPr>
          <w:trHeight w:val="10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жануарлар, бас </w:t>
            </w:r>
            <w:r>
              <w:br/>
            </w:r>
            <w:r>
              <w:rPr>
                <w:rFonts w:ascii="Times New Roman"/>
                <w:b w:val="false"/>
                <w:i w:val="false"/>
                <w:color w:val="000000"/>
                <w:sz w:val="20"/>
              </w:rPr>
              <w:t>
</w:t>
            </w:r>
            <w:r>
              <w:rPr>
                <w:rFonts w:ascii="Times New Roman"/>
                <w:b w:val="false"/>
                <w:i w:val="false"/>
                <w:color w:val="000000"/>
                <w:sz w:val="20"/>
              </w:rPr>
              <w:t>Животные прочие, голов</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айдынының жалпы көлемі, гектар</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гектаров</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ауланған балық, кг</w:t>
            </w:r>
            <w:r>
              <w:rPr>
                <w:rFonts w:ascii="Times New Roman"/>
                <w:b w:val="false"/>
                <w:i w:val="false"/>
                <w:color w:val="000000"/>
                <w:vertAlign w:val="superscript"/>
              </w:rPr>
              <w:t>6</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Выловлено в них рыбы, кг</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торда өсірілетін өзге де терісі бағалы аңдар </w:t>
            </w:r>
            <w:r>
              <w:br/>
            </w:r>
            <w:r>
              <w:rPr>
                <w:rFonts w:ascii="Times New Roman"/>
                <w:b w:val="false"/>
                <w:i w:val="false"/>
                <w:color w:val="000000"/>
                <w:sz w:val="20"/>
              </w:rPr>
              <w:t>
</w:t>
            </w:r>
            <w:r>
              <w:rPr>
                <w:rFonts w:ascii="Times New Roman"/>
                <w:b w:val="false"/>
                <w:i w:val="false"/>
                <w:color w:val="000000"/>
                <w:sz w:val="20"/>
              </w:rPr>
              <w:t>прочие пушные звери клеточного содержания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түлкілер</w:t>
            </w:r>
            <w:r>
              <w:br/>
            </w:r>
            <w:r>
              <w:rPr>
                <w:rFonts w:ascii="Times New Roman"/>
                <w:b w:val="false"/>
                <w:i w:val="false"/>
                <w:color w:val="000000"/>
                <w:sz w:val="20"/>
              </w:rPr>
              <w:t>
</w:t>
            </w:r>
            <w:r>
              <w:rPr>
                <w:rFonts w:ascii="Times New Roman"/>
                <w:b w:val="false"/>
                <w:i w:val="false"/>
                <w:color w:val="000000"/>
                <w:sz w:val="20"/>
              </w:rPr>
              <w:t>лисицы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 түлкі </w:t>
            </w:r>
            <w:r>
              <w:br/>
            </w:r>
            <w:r>
              <w:rPr>
                <w:rFonts w:ascii="Times New Roman"/>
                <w:b w:val="false"/>
                <w:i w:val="false"/>
                <w:color w:val="000000"/>
                <w:sz w:val="20"/>
              </w:rPr>
              <w:t>
</w:t>
            </w:r>
            <w:r>
              <w:rPr>
                <w:rFonts w:ascii="Times New Roman"/>
                <w:b w:val="false"/>
                <w:i w:val="false"/>
                <w:color w:val="000000"/>
                <w:sz w:val="20"/>
              </w:rPr>
              <w:t>песцы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қара күзен </w:t>
            </w:r>
            <w:r>
              <w:br/>
            </w:r>
            <w:r>
              <w:rPr>
                <w:rFonts w:ascii="Times New Roman"/>
                <w:b w:val="false"/>
                <w:i w:val="false"/>
                <w:color w:val="000000"/>
                <w:sz w:val="20"/>
              </w:rPr>
              <w:t>
</w:t>
            </w:r>
            <w:r>
              <w:rPr>
                <w:rFonts w:ascii="Times New Roman"/>
                <w:b w:val="false"/>
                <w:i w:val="false"/>
                <w:color w:val="000000"/>
                <w:sz w:val="20"/>
              </w:rPr>
              <w:t>норки</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сазды кұндыз </w:t>
            </w:r>
            <w:r>
              <w:br/>
            </w:r>
            <w:r>
              <w:rPr>
                <w:rFonts w:ascii="Times New Roman"/>
                <w:b w:val="false"/>
                <w:i w:val="false"/>
                <w:color w:val="000000"/>
                <w:sz w:val="20"/>
              </w:rPr>
              <w:t>
</w:t>
            </w:r>
            <w:r>
              <w:rPr>
                <w:rFonts w:ascii="Times New Roman"/>
                <w:b w:val="false"/>
                <w:i w:val="false"/>
                <w:color w:val="000000"/>
                <w:sz w:val="20"/>
              </w:rPr>
              <w:t>нутрии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i w:val="false"/>
          <w:color w:val="000000"/>
          <w:sz w:val="28"/>
        </w:rPr>
        <w:t>кг – килограмм</w:t>
      </w:r>
      <w:r>
        <w:br/>
      </w:r>
      <w:r>
        <w:rPr>
          <w:rFonts w:ascii="Times New Roman"/>
          <w:b w:val="false"/>
          <w:i w:val="false"/>
          <w:color w:val="000000"/>
          <w:sz w:val="28"/>
        </w:rPr>
        <w:t>
</w:t>
      </w:r>
      <w:r>
        <w:rPr>
          <w:rFonts w:ascii="Times New Roman"/>
          <w:b w:val="false"/>
          <w:i w:val="false"/>
          <w:color w:val="000000"/>
          <w:sz w:val="28"/>
        </w:rPr>
        <w:t>      кг – килограмм</w:t>
      </w:r>
    </w:p>
    <w:bookmarkStart w:name="z214" w:id="12"/>
    <w:p>
      <w:pPr>
        <w:spacing w:after="0"/>
        <w:ind w:left="0"/>
        <w:jc w:val="both"/>
      </w:pPr>
      <w:r>
        <w:rPr>
          <w:rFonts w:ascii="Times New Roman"/>
          <w:b w:val="false"/>
          <w:i w:val="false"/>
          <w:color w:val="000000"/>
          <w:sz w:val="28"/>
        </w:rPr>
        <w:t>
</w:t>
      </w:r>
      <w:r>
        <w:rPr>
          <w:rFonts w:ascii="Times New Roman"/>
          <w:b/>
          <w:i w:val="false"/>
          <w:color w:val="000000"/>
          <w:sz w:val="28"/>
        </w:rPr>
        <w:t xml:space="preserve">      3. Өсімдік шаруашылығының ауылшаруашылық өнімдерін сақтауға арналған және малды ұстауға арналған құрылыстарының қолда бары туралы мәліметтерді көрсетіңіз </w:t>
      </w:r>
      <w:r>
        <w:br/>
      </w:r>
      <w:r>
        <w:rPr>
          <w:rFonts w:ascii="Times New Roman"/>
          <w:b w:val="false"/>
          <w:i w:val="false"/>
          <w:color w:val="000000"/>
          <w:sz w:val="28"/>
        </w:rPr>
        <w:t>
      Укажите сведения о наличии построек для хранения сельскохозяйственной продукции растениеводства и для содержания скота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473"/>
        <w:gridCol w:w="3613"/>
        <w:gridCol w:w="3798"/>
        <w:gridCol w:w="3614"/>
      </w:tblGrid>
      <w:tr>
        <w:trPr>
          <w:trHeight w:val="58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405"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6725"/>
        <w:gridCol w:w="2428"/>
        <w:gridCol w:w="3207"/>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916"/>
        <w:gridCol w:w="2381"/>
        <w:gridCol w:w="1482"/>
        <w:gridCol w:w="2929"/>
        <w:gridCol w:w="1264"/>
        <w:gridCol w:w="2495"/>
      </w:tblGrid>
      <w:tr>
        <w:trPr>
          <w:trHeight w:val="555"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vertAlign w:val="superscript"/>
              </w:rPr>
              <w:t>8</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rPr>
                <w:rFonts w:ascii="Times New Roman"/>
                <w:b w:val="false"/>
                <w:i w:val="false"/>
                <w:color w:val="000000"/>
                <w:sz w:val="20"/>
              </w:rPr>
              <w:t>единиц</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скотомест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скотомест</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3740"/>
        <w:gridCol w:w="1670"/>
        <w:gridCol w:w="2456"/>
        <w:gridCol w:w="1670"/>
        <w:gridCol w:w="2665"/>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vertAlign w:val="superscript"/>
              </w:rPr>
              <w:t xml:space="preserve"> 8</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құс</w:t>
            </w:r>
            <w:r>
              <w:br/>
            </w:r>
            <w:r>
              <w:rPr>
                <w:rFonts w:ascii="Times New Roman"/>
                <w:b w:val="false"/>
                <w:i w:val="false"/>
                <w:color w:val="000000"/>
                <w:sz w:val="20"/>
              </w:rPr>
              <w:t>
</w:t>
            </w:r>
            <w:r>
              <w:rPr>
                <w:rFonts w:ascii="Times New Roman"/>
                <w:b/>
                <w:i w:val="false"/>
                <w:color w:val="000000"/>
                <w:sz w:val="20"/>
              </w:rPr>
              <w:t xml:space="preserve">орнының саны </w:t>
            </w:r>
            <w:r>
              <w:br/>
            </w:r>
            <w:r>
              <w:rPr>
                <w:rFonts w:ascii="Times New Roman"/>
                <w:b w:val="false"/>
                <w:i w:val="false"/>
                <w:color w:val="000000"/>
                <w:sz w:val="20"/>
              </w:rPr>
              <w:t>
</w:t>
            </w:r>
            <w:r>
              <w:rPr>
                <w:rFonts w:ascii="Times New Roman"/>
                <w:b w:val="false"/>
                <w:i w:val="false"/>
                <w:color w:val="000000"/>
                <w:sz w:val="20"/>
              </w:rPr>
              <w:t>вместимость, число</w:t>
            </w:r>
            <w:r>
              <w:br/>
            </w:r>
            <w:r>
              <w:rPr>
                <w:rFonts w:ascii="Times New Roman"/>
                <w:b w:val="false"/>
                <w:i w:val="false"/>
                <w:color w:val="000000"/>
                <w:sz w:val="20"/>
              </w:rPr>
              <w:t>
</w:t>
            </w:r>
            <w:r>
              <w:rPr>
                <w:rFonts w:ascii="Times New Roman"/>
                <w:b w:val="false"/>
                <w:i w:val="false"/>
                <w:color w:val="000000"/>
                <w:sz w:val="20"/>
              </w:rPr>
              <w:t>птицемест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скотомест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 скотомест</w:t>
            </w:r>
          </w:p>
        </w:tc>
      </w:tr>
      <w:tr>
        <w:trPr>
          <w:trHeight w:val="24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4. Ауыл шаруашылығы техникалары мен ауыл шаруашылығы өнімдерін қайта өңдеуге арналған жабдықтарының қолда бары туралы мәліметтерді көрсетіңіз </w:t>
      </w:r>
      <w:r>
        <w:br/>
      </w: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69"/>
        <w:gridCol w:w="769"/>
        <w:gridCol w:w="770"/>
        <w:gridCol w:w="770"/>
        <w:gridCol w:w="770"/>
        <w:gridCol w:w="770"/>
        <w:gridCol w:w="770"/>
        <w:gridCol w:w="770"/>
        <w:gridCol w:w="770"/>
        <w:gridCol w:w="770"/>
        <w:gridCol w:w="5198"/>
      </w:tblGrid>
      <w:tr>
        <w:trPr>
          <w:trHeight w:val="60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w:t>
            </w:r>
            <w:r>
              <w:br/>
            </w:r>
            <w:r>
              <w:rPr>
                <w:rFonts w:ascii="Times New Roman"/>
                <w:b w:val="false"/>
                <w:i w:val="false"/>
                <w:color w:val="000000"/>
                <w:sz w:val="20"/>
              </w:rPr>
              <w:t>
</w:t>
            </w:r>
            <w:r>
              <w:rPr>
                <w:rFonts w:ascii="Times New Roman"/>
                <w:b/>
                <w:i w:val="false"/>
                <w:color w:val="000000"/>
                <w:sz w:val="20"/>
              </w:rPr>
              <w:t>жабдықтардың нақты бары</w:t>
            </w:r>
            <w:r>
              <w:rPr>
                <w:rFonts w:ascii="Times New Roman"/>
                <w:b w:val="false"/>
                <w:i w:val="false"/>
                <w:color w:val="000000"/>
                <w:vertAlign w:val="superscript"/>
              </w:rPr>
              <w:t>9</w:t>
            </w:r>
            <w:r>
              <w:rPr>
                <w:rFonts w:ascii="Times New Roman"/>
                <w:b/>
                <w:i w:val="false"/>
                <w:color w:val="000000"/>
                <w:sz w:val="20"/>
              </w:rPr>
              <w:t xml:space="preserve">, саны </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60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69"/>
        <w:gridCol w:w="769"/>
        <w:gridCol w:w="770"/>
        <w:gridCol w:w="770"/>
        <w:gridCol w:w="770"/>
        <w:gridCol w:w="770"/>
        <w:gridCol w:w="770"/>
        <w:gridCol w:w="770"/>
        <w:gridCol w:w="770"/>
        <w:gridCol w:w="770"/>
        <w:gridCol w:w="5198"/>
      </w:tblGrid>
      <w:tr>
        <w:trPr>
          <w:trHeight w:val="60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9</w:t>
            </w:r>
            <w:r>
              <w:rPr>
                <w:rFonts w:ascii="Times New Roman"/>
                <w:b/>
                <w:i w:val="false"/>
                <w:color w:val="000000"/>
                <w:sz w:val="20"/>
              </w:rPr>
              <w:t xml:space="preserve">, саны </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60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w:t>
      </w:r>
      <w:r>
        <w:rPr>
          <w:rFonts w:ascii="Times New Roman"/>
          <w:b/>
          <w:i w:val="false"/>
          <w:color w:val="000000"/>
          <w:sz w:val="28"/>
        </w:rPr>
        <w:t>1-ші қаңтардағы жағдай бойынша жылына бір рет толтырылады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bookmarkStart w:name="z3" w:id="13"/>
    <w:p>
      <w:pPr>
        <w:spacing w:after="0"/>
        <w:ind w:left="0"/>
        <w:jc w:val="both"/>
      </w:pPr>
      <w:r>
        <w:rPr>
          <w:rFonts w:ascii="Times New Roman"/>
          <w:b w:val="false"/>
          <w:i w:val="false"/>
          <w:color w:val="000000"/>
          <w:sz w:val="28"/>
        </w:rPr>
        <w:t>
</w:t>
      </w:r>
      <w:r>
        <w:rPr>
          <w:rFonts w:ascii="Times New Roman"/>
          <w:b/>
          <w:i w:val="false"/>
          <w:color w:val="000000"/>
          <w:sz w:val="28"/>
        </w:rPr>
        <w:t xml:space="preserve">      5. Жылыжайлардың, ауыл шаруашылығы техникаларын сақтауға арналған үйжайлардың және мұнай өнімдерін сақтауға арналған  ыдыстың қолда бары туралы мәліметтерді көрсетіңіз </w:t>
      </w:r>
      <w:r>
        <w:rPr>
          <w:rFonts w:ascii="Times New Roman"/>
          <w:b w:val="false"/>
          <w:i w:val="false"/>
          <w:color w:val="000000"/>
          <w:vertAlign w:val="superscript"/>
        </w:rPr>
        <w:t>11</w:t>
      </w:r>
      <w:r>
        <w:rPr>
          <w:rFonts w:ascii="Times New Roman"/>
          <w:b w:val="false"/>
          <w:i w:val="false"/>
          <w:color w:val="000000"/>
          <w:sz w:val="28"/>
        </w:rPr>
        <w:t> </w:t>
      </w:r>
      <w:r>
        <w:br/>
      </w:r>
      <w:r>
        <w:rPr>
          <w:rFonts w:ascii="Times New Roman"/>
          <w:b w:val="false"/>
          <w:i w:val="false"/>
          <w:color w:val="000000"/>
          <w:sz w:val="28"/>
        </w:rPr>
        <w:t>
      Укажите сведения о наличии теплиц, помещений для хранения сельскохозяйственной техники и наличие емкостей для хранения нефтепродуктов</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230"/>
        <w:gridCol w:w="1628"/>
        <w:gridCol w:w="1186"/>
        <w:gridCol w:w="1584"/>
        <w:gridCol w:w="1058"/>
        <w:gridCol w:w="1413"/>
        <w:gridCol w:w="1049"/>
        <w:gridCol w:w="1665"/>
        <w:gridCol w:w="939"/>
        <w:gridCol w:w="1909"/>
      </w:tblGrid>
      <w:tr>
        <w:trPr>
          <w:trHeight w:val="51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техникаларын сақтауға арналған жайлар, шаршы м </w:t>
            </w:r>
            <w:r>
              <w:rPr>
                <w:rFonts w:ascii="Times New Roman"/>
                <w:b w:val="false"/>
                <w:i w:val="false"/>
                <w:color w:val="000000"/>
                <w:vertAlign w:val="superscript"/>
              </w:rPr>
              <w:t>12</w:t>
            </w:r>
            <w:r>
              <w:br/>
            </w:r>
            <w:r>
              <w:rPr>
                <w:rFonts w:ascii="Times New Roman"/>
                <w:b w:val="false"/>
                <w:i w:val="false"/>
                <w:color w:val="000000"/>
                <w:sz w:val="20"/>
              </w:rPr>
              <w:t>
</w:t>
            </w:r>
            <w:r>
              <w:rPr>
                <w:rFonts w:ascii="Times New Roman"/>
                <w:b w:val="false"/>
                <w:i w:val="false"/>
                <w:color w:val="000000"/>
                <w:sz w:val="20"/>
              </w:rPr>
              <w:t>Помещения для хранения сельскохозяйственной техники, 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өнімдерін сақтауға арналған</w:t>
            </w:r>
            <w:r>
              <w:br/>
            </w:r>
            <w:r>
              <w:rPr>
                <w:rFonts w:ascii="Times New Roman"/>
                <w:b w:val="false"/>
                <w:i w:val="false"/>
                <w:color w:val="000000"/>
                <w:sz w:val="20"/>
              </w:rPr>
              <w:t>
</w:t>
            </w:r>
            <w:r>
              <w:rPr>
                <w:rFonts w:ascii="Times New Roman"/>
                <w:b/>
                <w:i w:val="false"/>
                <w:color w:val="000000"/>
                <w:sz w:val="20"/>
              </w:rPr>
              <w:t xml:space="preserve">ыдыстың нақты бары, тк. м </w:t>
            </w:r>
            <w:r>
              <w:rPr>
                <w:rFonts w:ascii="Times New Roman"/>
                <w:b w:val="false"/>
                <w:i w:val="false"/>
                <w:color w:val="000000"/>
                <w:vertAlign w:val="superscript"/>
              </w:rPr>
              <w:t>13</w:t>
            </w:r>
            <w:r>
              <w:br/>
            </w:r>
            <w:r>
              <w:rPr>
                <w:rFonts w:ascii="Times New Roman"/>
                <w:b w:val="false"/>
                <w:i w:val="false"/>
                <w:color w:val="000000"/>
                <w:sz w:val="20"/>
              </w:rPr>
              <w:t>
</w:t>
            </w:r>
            <w:r>
              <w:rPr>
                <w:rFonts w:ascii="Times New Roman"/>
                <w:b w:val="false"/>
                <w:i w:val="false"/>
                <w:color w:val="000000"/>
                <w:sz w:val="20"/>
              </w:rPr>
              <w:t>Наличие емкостей для хранения нефтепродуктов, куб.м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 шаршы м</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площадь, кв.м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алаңы шаршы м </w:t>
            </w:r>
            <w:r>
              <w:br/>
            </w:r>
            <w:r>
              <w:rPr>
                <w:rFonts w:ascii="Times New Roman"/>
                <w:b w:val="false"/>
                <w:i w:val="false"/>
                <w:color w:val="000000"/>
                <w:sz w:val="20"/>
              </w:rPr>
              <w:t>
</w:t>
            </w:r>
            <w:r>
              <w:rPr>
                <w:rFonts w:ascii="Times New Roman"/>
                <w:b w:val="false"/>
                <w:i w:val="false"/>
                <w:color w:val="000000"/>
                <w:sz w:val="20"/>
              </w:rPr>
              <w:t>площадь, кв.м</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 шаршы м</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площадь, кв.м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сыйымдылығы</w:t>
            </w:r>
            <w:r>
              <w:rPr>
                <w:rFonts w:ascii="Times New Roman"/>
                <w:b w:val="false"/>
                <w:i w:val="false"/>
                <w:color w:val="000000"/>
                <w:sz w:val="20"/>
              </w:rPr>
              <w:t xml:space="preserve">, </w:t>
            </w:r>
            <w:r>
              <w:rPr>
                <w:rFonts w:ascii="Times New Roman"/>
                <w:b/>
                <w:i w:val="false"/>
                <w:color w:val="000000"/>
                <w:sz w:val="20"/>
              </w:rPr>
              <w:t xml:space="preserve">тк. м </w:t>
            </w:r>
            <w:r>
              <w:br/>
            </w:r>
            <w:r>
              <w:rPr>
                <w:rFonts w:ascii="Times New Roman"/>
                <w:b w:val="false"/>
                <w:i w:val="false"/>
                <w:color w:val="000000"/>
                <w:sz w:val="20"/>
              </w:rPr>
              <w:t>
</w:t>
            </w:r>
            <w:r>
              <w:rPr>
                <w:rFonts w:ascii="Times New Roman"/>
                <w:b w:val="false"/>
                <w:i w:val="false"/>
                <w:color w:val="000000"/>
                <w:sz w:val="20"/>
              </w:rPr>
              <w:t>общая емкость, куб.м</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сыйымдылығы, тк. м </w:t>
            </w:r>
            <w:r>
              <w:br/>
            </w:r>
            <w:r>
              <w:rPr>
                <w:rFonts w:ascii="Times New Roman"/>
                <w:b w:val="false"/>
                <w:i w:val="false"/>
                <w:color w:val="000000"/>
                <w:sz w:val="20"/>
              </w:rPr>
              <w:t>
</w:t>
            </w:r>
            <w:r>
              <w:rPr>
                <w:rFonts w:ascii="Times New Roman"/>
                <w:b w:val="false"/>
                <w:i w:val="false"/>
                <w:color w:val="000000"/>
                <w:sz w:val="20"/>
              </w:rPr>
              <w:t>общая емкость, куб.м</w:t>
            </w:r>
          </w:p>
        </w:tc>
      </w:tr>
      <w:tr>
        <w:trPr>
          <w:trHeight w:val="2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11</w:t>
      </w:r>
      <w:r>
        <w:rPr>
          <w:rFonts w:ascii="Times New Roman"/>
          <w:b/>
          <w:i w:val="false"/>
          <w:color w:val="000000"/>
          <w:sz w:val="28"/>
        </w:rPr>
        <w:t xml:space="preserve"> 1-ші қаңтардағы жағдай бойынша жылына бір рет толтырылады </w:t>
      </w:r>
      <w:r>
        <w:br/>
      </w:r>
      <w:r>
        <w:rPr>
          <w:rFonts w:ascii="Times New Roman"/>
          <w:b w:val="false"/>
          <w:i w:val="false"/>
          <w:color w:val="000000"/>
          <w:sz w:val="28"/>
        </w:rPr>
        <w:t>
</w:t>
      </w:r>
      <w:r>
        <w:rPr>
          <w:rFonts w:ascii="Times New Roman"/>
          <w:b w:val="false"/>
          <w:i w:val="false"/>
          <w:color w:val="000000"/>
          <w:sz w:val="28"/>
        </w:rPr>
        <w:t>      Заполняется один раз в год по состоянию на 1 января</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i w:val="false"/>
          <w:color w:val="000000"/>
          <w:sz w:val="28"/>
        </w:rPr>
        <w:t xml:space="preserve"> шаршы м – шаршы метр</w:t>
      </w:r>
      <w:r>
        <w:br/>
      </w:r>
      <w:r>
        <w:rPr>
          <w:rFonts w:ascii="Times New Roman"/>
          <w:b w:val="false"/>
          <w:i w:val="false"/>
          <w:color w:val="000000"/>
          <w:sz w:val="28"/>
        </w:rPr>
        <w:t>
</w:t>
      </w:r>
      <w:r>
        <w:rPr>
          <w:rFonts w:ascii="Times New Roman"/>
          <w:b w:val="false"/>
          <w:i w:val="false"/>
          <w:color w:val="000000"/>
          <w:sz w:val="28"/>
        </w:rPr>
        <w:t xml:space="preserve">      кв. м – квадратный метр </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i w:val="false"/>
          <w:color w:val="000000"/>
          <w:sz w:val="28"/>
        </w:rPr>
        <w:t xml:space="preserve"> тк. м – текше метр</w:t>
      </w:r>
      <w:r>
        <w:br/>
      </w:r>
      <w:r>
        <w:rPr>
          <w:rFonts w:ascii="Times New Roman"/>
          <w:b w:val="false"/>
          <w:i w:val="false"/>
          <w:color w:val="000000"/>
          <w:sz w:val="28"/>
        </w:rPr>
        <w:t>
</w:t>
      </w:r>
      <w:r>
        <w:rPr>
          <w:rFonts w:ascii="Times New Roman"/>
          <w:b w:val="false"/>
          <w:i w:val="false"/>
          <w:color w:val="000000"/>
          <w:sz w:val="28"/>
        </w:rPr>
        <w:t>      куб. м –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4"/>
        <w:gridCol w:w="6586"/>
      </w:tblGrid>
      <w:tr>
        <w:trPr>
          <w:trHeight w:val="30" w:hRule="atLeast"/>
        </w:trPr>
        <w:tc>
          <w:tcPr>
            <w:tcW w:w="6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_____________________________</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w:t>
            </w: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r>
        <w:trPr>
          <w:trHeight w:val="3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r>
              <w:rPr>
                <w:rFonts w:ascii="Times New Roman"/>
                <w:b/>
                <w:i w:val="false"/>
                <w:color w:val="000000"/>
                <w:sz w:val="20"/>
              </w:rPr>
              <w:t>М.Ө</w:t>
            </w:r>
            <w:r>
              <w:rPr>
                <w:rFonts w:ascii="Times New Roman"/>
                <w:b w:val="false"/>
                <w:i w:val="false"/>
                <w:color w:val="000000"/>
                <w:sz w:val="20"/>
              </w:rPr>
              <w:t>.</w:t>
            </w:r>
            <w:r>
              <w:br/>
            </w:r>
            <w:r>
              <w:rPr>
                <w:rFonts w:ascii="Times New Roman"/>
                <w:b w:val="false"/>
                <w:i w:val="false"/>
                <w:color w:val="000000"/>
                <w:sz w:val="20"/>
              </w:rPr>
              <w:t>
                                                              М.П.</w:t>
            </w:r>
          </w:p>
        </w:tc>
      </w:tr>
    </w:tbl>
    <w:bookmarkStart w:name="z308" w:id="1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209  </w:t>
      </w:r>
    </w:p>
    <w:bookmarkEnd w:id="14"/>
    <w:bookmarkStart w:name="z312" w:id="1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«Сведения о</w:t>
      </w:r>
      <w:r>
        <w:br/>
      </w:r>
      <w:r>
        <w:rPr>
          <w:rFonts w:ascii="Times New Roman"/>
          <w:b/>
          <w:i w:val="false"/>
          <w:color w:val="000000"/>
        </w:rPr>
        <w:t>
наличии скота и птицы, сельскохозяйственной техники и построек</w:t>
      </w:r>
      <w:r>
        <w:br/>
      </w:r>
      <w:r>
        <w:rPr>
          <w:rFonts w:ascii="Times New Roman"/>
          <w:b/>
          <w:i w:val="false"/>
          <w:color w:val="000000"/>
        </w:rPr>
        <w:t>
в крестьянских или фермерских хозяйствах» (код 1731103, индекс</w:t>
      </w:r>
      <w:r>
        <w:br/>
      </w:r>
      <w:r>
        <w:rPr>
          <w:rFonts w:ascii="Times New Roman"/>
          <w:b/>
          <w:i w:val="false"/>
          <w:color w:val="000000"/>
        </w:rPr>
        <w:t>
6-ж (фермер), периодичность полугодовая)</w:t>
      </w:r>
    </w:p>
    <w:bookmarkEnd w:id="15"/>
    <w:bookmarkStart w:name="z317" w:id="1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скота и птицы, сельскохозяйственной техники и построек в крестьянских или фермерских хозяйствах» (код 1731103, индекс 6-ж (фермер), периодичность полугодовая).</w:t>
      </w:r>
      <w:r>
        <w:br/>
      </w:r>
      <w:r>
        <w:rPr>
          <w:rFonts w:ascii="Times New Roman"/>
          <w:b w:val="false"/>
          <w:i w:val="false"/>
          <w:color w:val="000000"/>
          <w:sz w:val="28"/>
        </w:rPr>
        <w:t>
</w:t>
      </w:r>
      <w:r>
        <w:rPr>
          <w:rFonts w:ascii="Times New Roman"/>
          <w:b w:val="false"/>
          <w:i w:val="false"/>
          <w:color w:val="000000"/>
          <w:sz w:val="28"/>
        </w:rPr>
        <w:t>
      2. Следующие определение и сокращения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крестьянское или фермерское хозяйство – семейно-трудовое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r>
        <w:br/>
      </w:r>
      <w:r>
        <w:rPr>
          <w:rFonts w:ascii="Times New Roman"/>
          <w:b w:val="false"/>
          <w:i w:val="false"/>
          <w:color w:val="000000"/>
          <w:sz w:val="28"/>
        </w:rPr>
        <w:t>
</w:t>
      </w:r>
      <w:r>
        <w:rPr>
          <w:rFonts w:ascii="Times New Roman"/>
          <w:b w:val="false"/>
          <w:i w:val="false"/>
          <w:color w:val="000000"/>
          <w:sz w:val="28"/>
        </w:rPr>
        <w:t>
      2) кв. м – квадратный метр;</w:t>
      </w:r>
      <w:r>
        <w:br/>
      </w:r>
      <w:r>
        <w:rPr>
          <w:rFonts w:ascii="Times New Roman"/>
          <w:b w:val="false"/>
          <w:i w:val="false"/>
          <w:color w:val="000000"/>
          <w:sz w:val="28"/>
        </w:rPr>
        <w:t>
</w:t>
      </w:r>
      <w:r>
        <w:rPr>
          <w:rFonts w:ascii="Times New Roman"/>
          <w:b w:val="false"/>
          <w:i w:val="false"/>
          <w:color w:val="000000"/>
          <w:sz w:val="28"/>
        </w:rPr>
        <w:t>
      3) куб. м – кубический метр;</w:t>
      </w:r>
      <w:r>
        <w:br/>
      </w:r>
      <w:r>
        <w:rPr>
          <w:rFonts w:ascii="Times New Roman"/>
          <w:b w:val="false"/>
          <w:i w:val="false"/>
          <w:color w:val="000000"/>
          <w:sz w:val="28"/>
        </w:rPr>
        <w:t>
</w:t>
      </w:r>
      <w:r>
        <w:rPr>
          <w:rFonts w:ascii="Times New Roman"/>
          <w:b w:val="false"/>
          <w:i w:val="false"/>
          <w:color w:val="000000"/>
          <w:sz w:val="28"/>
        </w:rPr>
        <w:t>
      4) кг – килограмм.</w:t>
      </w:r>
      <w:r>
        <w:br/>
      </w:r>
      <w:r>
        <w:rPr>
          <w:rFonts w:ascii="Times New Roman"/>
          <w:b w:val="false"/>
          <w:i w:val="false"/>
          <w:color w:val="000000"/>
          <w:sz w:val="28"/>
        </w:rPr>
        <w:t>
</w:t>
      </w:r>
      <w:r>
        <w:rPr>
          <w:rFonts w:ascii="Times New Roman"/>
          <w:b w:val="false"/>
          <w:i w:val="false"/>
          <w:color w:val="000000"/>
          <w:sz w:val="28"/>
        </w:rPr>
        <w:t>
      3. Поголовье скота устанавливается на основе учетов (переписей) и включает поголовье всех половозрастных групп соответствующего вида скота.</w:t>
      </w:r>
      <w:r>
        <w:br/>
      </w:r>
      <w:r>
        <w:rPr>
          <w:rFonts w:ascii="Times New Roman"/>
          <w:b w:val="false"/>
          <w:i w:val="false"/>
          <w:color w:val="000000"/>
          <w:sz w:val="28"/>
        </w:rPr>
        <w:t>
</w:t>
      </w:r>
      <w:r>
        <w:rPr>
          <w:rFonts w:ascii="Times New Roman"/>
          <w:b w:val="false"/>
          <w:i w:val="false"/>
          <w:color w:val="000000"/>
          <w:sz w:val="28"/>
        </w:rPr>
        <w:t xml:space="preserve">
      Все данные в статистической форме приводятся отдельно по каждому крестьянскому или фермерскому хозяйству, расположенному на территории отчитывающегося административного органа, на основании последнего учета скота и птицы, с указанием его полного названия, адреса и года образования. </w:t>
      </w:r>
      <w:r>
        <w:br/>
      </w:r>
      <w:r>
        <w:rPr>
          <w:rFonts w:ascii="Times New Roman"/>
          <w:b w:val="false"/>
          <w:i w:val="false"/>
          <w:color w:val="000000"/>
          <w:sz w:val="28"/>
        </w:rPr>
        <w:t>
</w:t>
      </w:r>
      <w:r>
        <w:rPr>
          <w:rFonts w:ascii="Times New Roman"/>
          <w:b w:val="false"/>
          <w:i w:val="false"/>
          <w:color w:val="000000"/>
          <w:sz w:val="28"/>
        </w:rPr>
        <w:t>
      В данной статистической форме не отражаются сведения о скоте, находящемся в личной собственности членов крестьянского или фермерского хозяйства. Эти данные приводятся в статистической форме «Сведения о наличии скота и птицы в домашних хозяйствах» (индекс 7-ж (население), периодичность полугодовая).</w:t>
      </w:r>
      <w:r>
        <w:br/>
      </w:r>
      <w:r>
        <w:rPr>
          <w:rFonts w:ascii="Times New Roman"/>
          <w:b w:val="false"/>
          <w:i w:val="false"/>
          <w:color w:val="000000"/>
          <w:sz w:val="28"/>
        </w:rPr>
        <w:t>
</w:t>
      </w:r>
      <w:r>
        <w:rPr>
          <w:rFonts w:ascii="Times New Roman"/>
          <w:b w:val="false"/>
          <w:i w:val="false"/>
          <w:color w:val="000000"/>
          <w:sz w:val="28"/>
        </w:rPr>
        <w:t>
      При заполнении данной статистической формы используются данные похозяйственного учета крестьянских или фермерских хозяйств в населенных пунктах.</w:t>
      </w:r>
      <w:r>
        <w:br/>
      </w:r>
      <w:r>
        <w:rPr>
          <w:rFonts w:ascii="Times New Roman"/>
          <w:b w:val="false"/>
          <w:i w:val="false"/>
          <w:color w:val="000000"/>
          <w:sz w:val="28"/>
        </w:rPr>
        <w:t>
</w:t>
      </w:r>
      <w:r>
        <w:rPr>
          <w:rFonts w:ascii="Times New Roman"/>
          <w:b w:val="false"/>
          <w:i w:val="false"/>
          <w:color w:val="000000"/>
          <w:sz w:val="28"/>
        </w:rPr>
        <w:t>
      4. В статистической форме приводятся данные крестьянских или фермерских хозяйств на отчетную дату.</w:t>
      </w:r>
      <w:r>
        <w:br/>
      </w:r>
      <w:r>
        <w:rPr>
          <w:rFonts w:ascii="Times New Roman"/>
          <w:b w:val="false"/>
          <w:i w:val="false"/>
          <w:color w:val="000000"/>
          <w:sz w:val="28"/>
        </w:rPr>
        <w:t>
</w:t>
      </w:r>
      <w:r>
        <w:rPr>
          <w:rFonts w:ascii="Times New Roman"/>
          <w:b w:val="false"/>
          <w:i w:val="false"/>
          <w:color w:val="000000"/>
          <w:sz w:val="28"/>
        </w:rPr>
        <w:t>
      Для вновь образованных хозяйств год их создания определяется по дате регистрации акта на право землепользования.</w:t>
      </w:r>
      <w:r>
        <w:br/>
      </w:r>
      <w:r>
        <w:rPr>
          <w:rFonts w:ascii="Times New Roman"/>
          <w:b w:val="false"/>
          <w:i w:val="false"/>
          <w:color w:val="000000"/>
          <w:sz w:val="28"/>
        </w:rPr>
        <w:t>
</w:t>
      </w:r>
      <w:r>
        <w:rPr>
          <w:rFonts w:ascii="Times New Roman"/>
          <w:b w:val="false"/>
          <w:i w:val="false"/>
          <w:color w:val="000000"/>
          <w:sz w:val="28"/>
        </w:rPr>
        <w:t>
      Регистрационный номер налогоплательщика (РНН), бизнес идентификационный номер (БИН), индивидуальный идентификационный номер (ИИН), код территориальной принадлежности согласно Государственному классификатору административно-территориальных объектов (КАТО), код вида экономической деятельности согласно Государственному общему классификатору видов экономической деятельности (ОКЭД) и ситуационный код, являющийся признаком активности (АКТ), проставляются сотрудником районного управления статистики.</w:t>
      </w:r>
      <w:r>
        <w:br/>
      </w:r>
      <w:r>
        <w:rPr>
          <w:rFonts w:ascii="Times New Roman"/>
          <w:b w:val="false"/>
          <w:i w:val="false"/>
          <w:color w:val="000000"/>
          <w:sz w:val="28"/>
        </w:rPr>
        <w:t>
</w:t>
      </w:r>
      <w:r>
        <w:rPr>
          <w:rFonts w:ascii="Times New Roman"/>
          <w:b w:val="false"/>
          <w:i w:val="false"/>
          <w:color w:val="000000"/>
          <w:sz w:val="28"/>
        </w:rPr>
        <w:t>
      5. По графе Л раздела 1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и граждане, работающие по найму (трудовому соглашению или договору, контракту), а также привлеченные на сезонные работы.</w:t>
      </w:r>
      <w:r>
        <w:br/>
      </w:r>
      <w:r>
        <w:rPr>
          <w:rFonts w:ascii="Times New Roman"/>
          <w:b w:val="false"/>
          <w:i w:val="false"/>
          <w:color w:val="000000"/>
          <w:sz w:val="28"/>
        </w:rPr>
        <w:t>
</w:t>
      </w:r>
      <w:r>
        <w:rPr>
          <w:rFonts w:ascii="Times New Roman"/>
          <w:b w:val="false"/>
          <w:i w:val="false"/>
          <w:color w:val="000000"/>
          <w:sz w:val="28"/>
        </w:rPr>
        <w:t>
      6. Наличие скота и птицы, имеющегося в крестьянских или фермерских хозяйствах, показывается по графам с 1 по 80 раздела 2. По всем видам скота выделяется численность молодняка, маточного поголовья и производителей (сельскохозяйственных животных, используемых для воспроизводства стада). Отдельно выделяется наличие пушных зверей клеточного содержания (графы с 81 по 85). Животные, проданные, забитые или павшие после 24 часов 31 декабря отчетного года, учитываются по данному хозяйству вместе с наличным скотом, а приплод, полученный в ночь с 31 декабря на 1 января следующего года и другие поступления скота после указанного срока подлежат учету в следующий отчетный период.</w:t>
      </w:r>
      <w:r>
        <w:br/>
      </w:r>
      <w:r>
        <w:rPr>
          <w:rFonts w:ascii="Times New Roman"/>
          <w:b w:val="false"/>
          <w:i w:val="false"/>
          <w:color w:val="000000"/>
          <w:sz w:val="28"/>
        </w:rPr>
        <w:t>
</w:t>
      </w:r>
      <w:r>
        <w:rPr>
          <w:rFonts w:ascii="Times New Roman"/>
          <w:b w:val="false"/>
          <w:i w:val="false"/>
          <w:color w:val="000000"/>
          <w:sz w:val="28"/>
        </w:rPr>
        <w:t>
      В число коров (графы 2, 13) включаются все коровы молочного и мясного стада независимо от того, телились ли они в отчетном году или нет. Осемененные, но еще не отелившиеся телки, независимо от их возраста, в число коров не включаются.</w:t>
      </w:r>
      <w:r>
        <w:br/>
      </w:r>
      <w:r>
        <w:rPr>
          <w:rFonts w:ascii="Times New Roman"/>
          <w:b w:val="false"/>
          <w:i w:val="false"/>
          <w:color w:val="000000"/>
          <w:sz w:val="28"/>
        </w:rPr>
        <w:t>
</w:t>
      </w:r>
      <w:r>
        <w:rPr>
          <w:rFonts w:ascii="Times New Roman"/>
          <w:b w:val="false"/>
          <w:i w:val="false"/>
          <w:color w:val="000000"/>
          <w:sz w:val="28"/>
        </w:rPr>
        <w:t>
      В графах 9 и 20 показывается фактически слученные и искусственно осемененные телки от 1 года до 2 лет и в графах 10 и 21 - от 2 лет и старше независимо от того, установлена их стельность или нет. В пустых графах 24, 25 показываются другие виды скота при их наличии.</w:t>
      </w:r>
      <w:r>
        <w:br/>
      </w:r>
      <w:r>
        <w:rPr>
          <w:rFonts w:ascii="Times New Roman"/>
          <w:b w:val="false"/>
          <w:i w:val="false"/>
          <w:color w:val="000000"/>
          <w:sz w:val="28"/>
        </w:rPr>
        <w:t>
</w:t>
      </w:r>
      <w:r>
        <w:rPr>
          <w:rFonts w:ascii="Times New Roman"/>
          <w:b w:val="false"/>
          <w:i w:val="false"/>
          <w:color w:val="000000"/>
          <w:sz w:val="28"/>
        </w:rPr>
        <w:t>
      В маточное поголовье овец (графа 28), каракульских овец (графа 37), коз (графа 44) включаются все овцематки, козоматки и ярки от 1 года и старше независимо от того, дали ли они приплод и были ли случены.</w:t>
      </w:r>
      <w:r>
        <w:br/>
      </w:r>
      <w:r>
        <w:rPr>
          <w:rFonts w:ascii="Times New Roman"/>
          <w:b w:val="false"/>
          <w:i w:val="false"/>
          <w:color w:val="000000"/>
          <w:sz w:val="28"/>
        </w:rPr>
        <w:t>
</w:t>
      </w:r>
      <w:r>
        <w:rPr>
          <w:rFonts w:ascii="Times New Roman"/>
          <w:b w:val="false"/>
          <w:i w:val="false"/>
          <w:color w:val="000000"/>
          <w:sz w:val="28"/>
        </w:rPr>
        <w:t>
      К маточному поголовью лошадей и верблюдов (графы 50 и 58) относятся кобылы и верблюдоматки от 3 лет и старше. По показателю «жеребцы производители» (графа 49) показываются жеребцы племенные 3 лет и старше, предназначенные для продолжения породы. По показателю «мерины» (графа 51) показываются все мерины, кобылы и жеребцы от 3 лет и старше, участвующие в сельскохозяйственных работах, на лесозаготовках, стройках, извозе, а также разъездные, верховые, вьючные.</w:t>
      </w:r>
      <w:r>
        <w:br/>
      </w:r>
      <w:r>
        <w:rPr>
          <w:rFonts w:ascii="Times New Roman"/>
          <w:b w:val="false"/>
          <w:i w:val="false"/>
          <w:color w:val="000000"/>
          <w:sz w:val="28"/>
        </w:rPr>
        <w:t>
</w:t>
      </w:r>
      <w:r>
        <w:rPr>
          <w:rFonts w:ascii="Times New Roman"/>
          <w:b w:val="false"/>
          <w:i w:val="false"/>
          <w:color w:val="000000"/>
          <w:sz w:val="28"/>
        </w:rPr>
        <w:t>
      К маточному поголовью свиней (графа 63) относятся все свиноматки в возрасте от 9 месяцев и старше.</w:t>
      </w:r>
      <w:r>
        <w:br/>
      </w:r>
      <w:r>
        <w:rPr>
          <w:rFonts w:ascii="Times New Roman"/>
          <w:b w:val="false"/>
          <w:i w:val="false"/>
          <w:color w:val="000000"/>
          <w:sz w:val="28"/>
        </w:rPr>
        <w:t>
</w:t>
      </w:r>
      <w:r>
        <w:rPr>
          <w:rFonts w:ascii="Times New Roman"/>
          <w:b w:val="false"/>
          <w:i w:val="false"/>
          <w:color w:val="000000"/>
          <w:sz w:val="28"/>
        </w:rPr>
        <w:t xml:space="preserve">
      По графам 68-74 «Птица всякая» приводится взрослая птица и молодняк кур, гусей, индеек, уток и другие виды птицы. К маточному поголовью кур (графа 70) относятся куры-несушки с 6 месяцев и старше, независимо от того, несутся они на момент учета или нет. В маточное поголовье кроликов (графа 77) включаются крольчихи от 4-5 месяцев и старше. </w:t>
      </w:r>
      <w:r>
        <w:br/>
      </w:r>
      <w:r>
        <w:rPr>
          <w:rFonts w:ascii="Times New Roman"/>
          <w:b w:val="false"/>
          <w:i w:val="false"/>
          <w:color w:val="000000"/>
          <w:sz w:val="28"/>
        </w:rPr>
        <w:t>
</w:t>
      </w:r>
      <w:r>
        <w:rPr>
          <w:rFonts w:ascii="Times New Roman"/>
          <w:b w:val="false"/>
          <w:i w:val="false"/>
          <w:color w:val="000000"/>
          <w:sz w:val="28"/>
        </w:rPr>
        <w:t xml:space="preserve">
      В графе 80 отражается наличие пчелосемей. В графах с 81 по 85 показываются пушные звери клеточного содержания: норки, песцы, лисицы и нутрии. </w:t>
      </w:r>
      <w:r>
        <w:br/>
      </w:r>
      <w:r>
        <w:rPr>
          <w:rFonts w:ascii="Times New Roman"/>
          <w:b w:val="false"/>
          <w:i w:val="false"/>
          <w:color w:val="000000"/>
          <w:sz w:val="28"/>
        </w:rPr>
        <w:t>
</w:t>
      </w:r>
      <w:r>
        <w:rPr>
          <w:rFonts w:ascii="Times New Roman"/>
          <w:b w:val="false"/>
          <w:i w:val="false"/>
          <w:color w:val="000000"/>
          <w:sz w:val="28"/>
        </w:rPr>
        <w:t>
      По населенным пунктам, в которых имеются хозяйства, взявшие лицензию на улов рыбы, заполняются графы 86 и 87. По графе 86 «Общая площадь водного зеркала водоемов» показывается все наличие собственных и закрепленных площадей водоемов в гектарах, в графе 87 – объем рыбы, выловленной в этих водоемах в килограммах.</w:t>
      </w:r>
      <w:r>
        <w:br/>
      </w:r>
      <w:r>
        <w:rPr>
          <w:rFonts w:ascii="Times New Roman"/>
          <w:b w:val="false"/>
          <w:i w:val="false"/>
          <w:color w:val="000000"/>
          <w:sz w:val="28"/>
        </w:rPr>
        <w:t>
</w:t>
      </w:r>
      <w:r>
        <w:rPr>
          <w:rFonts w:ascii="Times New Roman"/>
          <w:b w:val="false"/>
          <w:i w:val="false"/>
          <w:color w:val="000000"/>
          <w:sz w:val="28"/>
        </w:rPr>
        <w:t>
      7. Данные о наличии построек для хранения сельскохозяйственной продукции растениеводства обновляются один раз в год по состоянию на 1 января и проставляются в графах с 88 по 95 раздела 3.</w:t>
      </w:r>
      <w:r>
        <w:br/>
      </w:r>
      <w:r>
        <w:rPr>
          <w:rFonts w:ascii="Times New Roman"/>
          <w:b w:val="false"/>
          <w:i w:val="false"/>
          <w:color w:val="000000"/>
          <w:sz w:val="28"/>
        </w:rPr>
        <w:t>
</w:t>
      </w:r>
      <w:r>
        <w:rPr>
          <w:rFonts w:ascii="Times New Roman"/>
          <w:b w:val="false"/>
          <w:i w:val="false"/>
          <w:color w:val="000000"/>
          <w:sz w:val="28"/>
        </w:rPr>
        <w:t>
      Вместимость построек, предназначенных для хранения сельскохозяйственной продукции растениеводства, определяется с учетом полного использования производственных площадей, средств механизации и создания искусственной среды в соответствии с агротехническими и техническими нормами хранения продукции и рассчитывается путем умножения полезного объема хранилища, склада или сооружения на средний вес 1 куб. м продукции, приведенный ниже:</w:t>
      </w:r>
      <w:r>
        <w:br/>
      </w:r>
      <w:r>
        <w:rPr>
          <w:rFonts w:ascii="Times New Roman"/>
          <w:b w:val="false"/>
          <w:i w:val="false"/>
          <w:color w:val="000000"/>
          <w:sz w:val="28"/>
        </w:rPr>
        <w:t>
</w:t>
      </w:r>
      <w:r>
        <w:rPr>
          <w:rFonts w:ascii="Times New Roman"/>
          <w:b w:val="false"/>
          <w:i w:val="false"/>
          <w:color w:val="000000"/>
          <w:sz w:val="28"/>
        </w:rPr>
        <w:t>
      Пшеница в зерне 760 кг</w:t>
      </w:r>
      <w:r>
        <w:br/>
      </w:r>
      <w:r>
        <w:rPr>
          <w:rFonts w:ascii="Times New Roman"/>
          <w:b w:val="false"/>
          <w:i w:val="false"/>
          <w:color w:val="000000"/>
          <w:sz w:val="28"/>
        </w:rPr>
        <w:t>
</w:t>
      </w:r>
      <w:r>
        <w:rPr>
          <w:rFonts w:ascii="Times New Roman"/>
          <w:b w:val="false"/>
          <w:i w:val="false"/>
          <w:color w:val="000000"/>
          <w:sz w:val="28"/>
        </w:rPr>
        <w:t>
      Рожь в зерне 690 кг</w:t>
      </w:r>
      <w:r>
        <w:br/>
      </w:r>
      <w:r>
        <w:rPr>
          <w:rFonts w:ascii="Times New Roman"/>
          <w:b w:val="false"/>
          <w:i w:val="false"/>
          <w:color w:val="000000"/>
          <w:sz w:val="28"/>
        </w:rPr>
        <w:t>
</w:t>
      </w:r>
      <w:r>
        <w:rPr>
          <w:rFonts w:ascii="Times New Roman"/>
          <w:b w:val="false"/>
          <w:i w:val="false"/>
          <w:color w:val="000000"/>
          <w:sz w:val="28"/>
        </w:rPr>
        <w:t>
      Ячмень в зерне 625 кг</w:t>
      </w:r>
      <w:r>
        <w:br/>
      </w:r>
      <w:r>
        <w:rPr>
          <w:rFonts w:ascii="Times New Roman"/>
          <w:b w:val="false"/>
          <w:i w:val="false"/>
          <w:color w:val="000000"/>
          <w:sz w:val="28"/>
        </w:rPr>
        <w:t>
</w:t>
      </w:r>
      <w:r>
        <w:rPr>
          <w:rFonts w:ascii="Times New Roman"/>
          <w:b w:val="false"/>
          <w:i w:val="false"/>
          <w:color w:val="000000"/>
          <w:sz w:val="28"/>
        </w:rPr>
        <w:t>
      Овес в зерне 450 кг</w:t>
      </w:r>
      <w:r>
        <w:br/>
      </w:r>
      <w:r>
        <w:rPr>
          <w:rFonts w:ascii="Times New Roman"/>
          <w:b w:val="false"/>
          <w:i w:val="false"/>
          <w:color w:val="000000"/>
          <w:sz w:val="28"/>
        </w:rPr>
        <w:t>
</w:t>
      </w:r>
      <w:r>
        <w:rPr>
          <w:rFonts w:ascii="Times New Roman"/>
          <w:b w:val="false"/>
          <w:i w:val="false"/>
          <w:color w:val="000000"/>
          <w:sz w:val="28"/>
        </w:rPr>
        <w:t>
      Картофель 650 кг</w:t>
      </w:r>
      <w:r>
        <w:br/>
      </w:r>
      <w:r>
        <w:rPr>
          <w:rFonts w:ascii="Times New Roman"/>
          <w:b w:val="false"/>
          <w:i w:val="false"/>
          <w:color w:val="000000"/>
          <w:sz w:val="28"/>
        </w:rPr>
        <w:t>
</w:t>
      </w:r>
      <w:r>
        <w:rPr>
          <w:rFonts w:ascii="Times New Roman"/>
          <w:b w:val="false"/>
          <w:i w:val="false"/>
          <w:color w:val="000000"/>
          <w:sz w:val="28"/>
        </w:rPr>
        <w:t>
      Свекла 600 кг</w:t>
      </w:r>
      <w:r>
        <w:br/>
      </w:r>
      <w:r>
        <w:rPr>
          <w:rFonts w:ascii="Times New Roman"/>
          <w:b w:val="false"/>
          <w:i w:val="false"/>
          <w:color w:val="000000"/>
          <w:sz w:val="28"/>
        </w:rPr>
        <w:t>
</w:t>
      </w:r>
      <w:r>
        <w:rPr>
          <w:rFonts w:ascii="Times New Roman"/>
          <w:b w:val="false"/>
          <w:i w:val="false"/>
          <w:color w:val="000000"/>
          <w:sz w:val="28"/>
        </w:rPr>
        <w:t>
      Лук 400 кг</w:t>
      </w:r>
      <w:r>
        <w:br/>
      </w:r>
      <w:r>
        <w:rPr>
          <w:rFonts w:ascii="Times New Roman"/>
          <w:b w:val="false"/>
          <w:i w:val="false"/>
          <w:color w:val="000000"/>
          <w:sz w:val="28"/>
        </w:rPr>
        <w:t>
</w:t>
      </w:r>
      <w:r>
        <w:rPr>
          <w:rFonts w:ascii="Times New Roman"/>
          <w:b w:val="false"/>
          <w:i w:val="false"/>
          <w:color w:val="000000"/>
          <w:sz w:val="28"/>
        </w:rPr>
        <w:t>
      Морковь 550 кг</w:t>
      </w:r>
      <w:r>
        <w:br/>
      </w:r>
      <w:r>
        <w:rPr>
          <w:rFonts w:ascii="Times New Roman"/>
          <w:b w:val="false"/>
          <w:i w:val="false"/>
          <w:color w:val="000000"/>
          <w:sz w:val="28"/>
        </w:rPr>
        <w:t>
</w:t>
      </w:r>
      <w:r>
        <w:rPr>
          <w:rFonts w:ascii="Times New Roman"/>
          <w:b w:val="false"/>
          <w:i w:val="false"/>
          <w:color w:val="000000"/>
          <w:sz w:val="28"/>
        </w:rPr>
        <w:t>
      Капуста 360-404 кг</w:t>
      </w:r>
      <w:r>
        <w:br/>
      </w:r>
      <w:r>
        <w:rPr>
          <w:rFonts w:ascii="Times New Roman"/>
          <w:b w:val="false"/>
          <w:i w:val="false"/>
          <w:color w:val="000000"/>
          <w:sz w:val="28"/>
        </w:rPr>
        <w:t>
</w:t>
      </w:r>
      <w:r>
        <w:rPr>
          <w:rFonts w:ascii="Times New Roman"/>
          <w:b w:val="false"/>
          <w:i w:val="false"/>
          <w:color w:val="000000"/>
          <w:sz w:val="28"/>
        </w:rPr>
        <w:t>
      Фрукты 350 кг</w:t>
      </w:r>
      <w:r>
        <w:br/>
      </w:r>
      <w:r>
        <w:rPr>
          <w:rFonts w:ascii="Times New Roman"/>
          <w:b w:val="false"/>
          <w:i w:val="false"/>
          <w:color w:val="000000"/>
          <w:sz w:val="28"/>
        </w:rPr>
        <w:t>
</w:t>
      </w:r>
      <w:r>
        <w:rPr>
          <w:rFonts w:ascii="Times New Roman"/>
          <w:b w:val="false"/>
          <w:i w:val="false"/>
          <w:color w:val="000000"/>
          <w:sz w:val="28"/>
        </w:rPr>
        <w:t>
      В пустых графах с 88 по 95 показываются: зерносеменохранилища (включая зернофуражные), овощекартофелехранилища, корнеплодохранилища (для кормов), фруктохранилища (включая плодохранилища), силосные и сенажные сооружения, навозохранилища, склады для хранения минеральных удобрений, ядохимикатов, сенохранилища (склады и навесы), теплицы для выращивания овощей, теплицы для выращивания цветов, прочие постройки. Картофель и овощи, хранимые в буртах, в расчет не принимаются.</w:t>
      </w:r>
      <w:r>
        <w:br/>
      </w:r>
      <w:r>
        <w:rPr>
          <w:rFonts w:ascii="Times New Roman"/>
          <w:b w:val="false"/>
          <w:i w:val="false"/>
          <w:color w:val="000000"/>
          <w:sz w:val="28"/>
        </w:rPr>
        <w:t>
</w:t>
      </w:r>
      <w:r>
        <w:rPr>
          <w:rFonts w:ascii="Times New Roman"/>
          <w:b w:val="false"/>
          <w:i w:val="false"/>
          <w:color w:val="000000"/>
          <w:sz w:val="28"/>
        </w:rPr>
        <w:t>
      8. Наличие построек для содержания сельскохозяйственных животных показывается в графах с 96 по 107. Учету подлежат все производственные постройки и сооружения, находящиеся в собственности крестьянского или фермерского хозяйства, полностью или частично введенные в эксплуатацию.</w:t>
      </w:r>
      <w:r>
        <w:br/>
      </w:r>
      <w:r>
        <w:rPr>
          <w:rFonts w:ascii="Times New Roman"/>
          <w:b w:val="false"/>
          <w:i w:val="false"/>
          <w:color w:val="000000"/>
          <w:sz w:val="28"/>
        </w:rPr>
        <w:t>
</w:t>
      </w:r>
      <w:r>
        <w:rPr>
          <w:rFonts w:ascii="Times New Roman"/>
          <w:b w:val="false"/>
          <w:i w:val="false"/>
          <w:color w:val="000000"/>
          <w:sz w:val="28"/>
        </w:rPr>
        <w:t>
      Введенным в эксплуатацию считается объект или его часть, если имеется акт приемки. Количество скотомест в помещениях определяется в следующем порядке: данные о вместимости животноводческих построек и сооружений приводятся по всем помещениям, находящимся в собственности хозяйства: капитальным, временным и приспособленным. Для расчета вместимости используются примерные нормы площадей для содержания скота основного назначения по видам:</w:t>
      </w:r>
      <w:r>
        <w:br/>
      </w:r>
      <w:r>
        <w:rPr>
          <w:rFonts w:ascii="Times New Roman"/>
          <w:b w:val="false"/>
          <w:i w:val="false"/>
          <w:color w:val="000000"/>
          <w:sz w:val="28"/>
        </w:rPr>
        <w:t>
</w:t>
      </w:r>
      <w:r>
        <w:rPr>
          <w:rFonts w:ascii="Times New Roman"/>
          <w:b w:val="false"/>
          <w:i w:val="false"/>
          <w:color w:val="000000"/>
          <w:sz w:val="28"/>
        </w:rPr>
        <w:t>
      Виды скота Норма площади на 1 голову (кв. м.)</w:t>
      </w:r>
      <w:r>
        <w:br/>
      </w:r>
      <w:r>
        <w:rPr>
          <w:rFonts w:ascii="Times New Roman"/>
          <w:b w:val="false"/>
          <w:i w:val="false"/>
          <w:color w:val="000000"/>
          <w:sz w:val="28"/>
        </w:rPr>
        <w:t>
</w:t>
      </w:r>
      <w:r>
        <w:rPr>
          <w:rFonts w:ascii="Times New Roman"/>
          <w:b w:val="false"/>
          <w:i w:val="false"/>
          <w:color w:val="000000"/>
          <w:sz w:val="28"/>
        </w:rPr>
        <w:t>
      Крупный рогатый скот и лошади 4-5</w:t>
      </w:r>
      <w:r>
        <w:br/>
      </w:r>
      <w:r>
        <w:rPr>
          <w:rFonts w:ascii="Times New Roman"/>
          <w:b w:val="false"/>
          <w:i w:val="false"/>
          <w:color w:val="000000"/>
          <w:sz w:val="28"/>
        </w:rPr>
        <w:t>
</w:t>
      </w:r>
      <w:r>
        <w:rPr>
          <w:rFonts w:ascii="Times New Roman"/>
          <w:b w:val="false"/>
          <w:i w:val="false"/>
          <w:color w:val="000000"/>
          <w:sz w:val="28"/>
        </w:rPr>
        <w:t>
      Телята и жеребята 1,5-3</w:t>
      </w:r>
      <w:r>
        <w:br/>
      </w:r>
      <w:r>
        <w:rPr>
          <w:rFonts w:ascii="Times New Roman"/>
          <w:b w:val="false"/>
          <w:i w:val="false"/>
          <w:color w:val="000000"/>
          <w:sz w:val="28"/>
        </w:rPr>
        <w:t>
</w:t>
      </w:r>
      <w:r>
        <w:rPr>
          <w:rFonts w:ascii="Times New Roman"/>
          <w:b w:val="false"/>
          <w:i w:val="false"/>
          <w:color w:val="000000"/>
          <w:sz w:val="28"/>
        </w:rPr>
        <w:t>
      Овцы и козы 0,5-2</w:t>
      </w:r>
      <w:r>
        <w:br/>
      </w:r>
      <w:r>
        <w:rPr>
          <w:rFonts w:ascii="Times New Roman"/>
          <w:b w:val="false"/>
          <w:i w:val="false"/>
          <w:color w:val="000000"/>
          <w:sz w:val="28"/>
        </w:rPr>
        <w:t>
</w:t>
      </w:r>
      <w:r>
        <w:rPr>
          <w:rFonts w:ascii="Times New Roman"/>
          <w:b w:val="false"/>
          <w:i w:val="false"/>
          <w:color w:val="000000"/>
          <w:sz w:val="28"/>
        </w:rPr>
        <w:t>
      Свиньи 1-7</w:t>
      </w:r>
      <w:r>
        <w:br/>
      </w:r>
      <w:r>
        <w:rPr>
          <w:rFonts w:ascii="Times New Roman"/>
          <w:b w:val="false"/>
          <w:i w:val="false"/>
          <w:color w:val="000000"/>
          <w:sz w:val="28"/>
        </w:rPr>
        <w:t>
</w:t>
      </w:r>
      <w:r>
        <w:rPr>
          <w:rFonts w:ascii="Times New Roman"/>
          <w:b w:val="false"/>
          <w:i w:val="false"/>
          <w:color w:val="000000"/>
          <w:sz w:val="28"/>
        </w:rPr>
        <w:t>
      В пустых графах с 96 по 107 показывается: помещение для содержания крупного рогатого скота, помещение для содержания свиней, помещение для содержания овец, помещение для содержания лошадей, помещение для содержания верблюдов, помещение для содержания птицы (кроме птицефабрик), помещение для содержания прочих видов скота и их вместимость.</w:t>
      </w:r>
      <w:r>
        <w:br/>
      </w:r>
      <w:r>
        <w:rPr>
          <w:rFonts w:ascii="Times New Roman"/>
          <w:b w:val="false"/>
          <w:i w:val="false"/>
          <w:color w:val="000000"/>
          <w:sz w:val="28"/>
        </w:rPr>
        <w:t>
</w:t>
      </w:r>
      <w:r>
        <w:rPr>
          <w:rFonts w:ascii="Times New Roman"/>
          <w:b w:val="false"/>
          <w:i w:val="false"/>
          <w:color w:val="000000"/>
          <w:sz w:val="28"/>
        </w:rPr>
        <w:t>
      9. Данные о наличии сельскохозяйственной техники и оборудования обновляются один раз в год: по состоянию на 1 января.</w:t>
      </w:r>
      <w:r>
        <w:br/>
      </w:r>
      <w:r>
        <w:rPr>
          <w:rFonts w:ascii="Times New Roman"/>
          <w:b w:val="false"/>
          <w:i w:val="false"/>
          <w:color w:val="000000"/>
          <w:sz w:val="28"/>
        </w:rPr>
        <w:t>
</w:t>
      </w:r>
      <w:r>
        <w:rPr>
          <w:rFonts w:ascii="Times New Roman"/>
          <w:b w:val="false"/>
          <w:i w:val="false"/>
          <w:color w:val="000000"/>
          <w:sz w:val="28"/>
        </w:rPr>
        <w:t>
      В пустых графах с 108 по 129 раздела 4 отражается вся техника, машины и оборудование для переработки продукции сельского хозяйства: тракторы для сельского и лесного хозяйства прочие, плуги, рыхлители и культиваторы, бороны дисковые, бороны пилообразные, ротоваторы (культиваторы механизированные с фрезами почвенными), бороны, пропалыватели и мотыги прочие, сеялки, разбрасыватели удобрений минеральных или химических, разбрасыватели удобрений органических (навозоразбрасыватели), косилки, включая косилки, смонтированные на тракторе, не включенные в другие группировки, грабли боковые, пресс подборщики для соломы или сена, картофелекопатели и машины картофелеуборочные, жатки рядковые, машины свекловичные ботворезные и машины свеклоуборочные, комбайны зерноуборочные, комбайны силосоуборочные и виноградоуборочные, машины для сбора плодов и ягод с деревьев и кустарников, машины для уборки хлопка, машины для уборки льна, машины для уборки конопли и кенафа, машины для уборки чая и хмеля, машины для уборки тростника сахарного и камыша, машины для уборки культур эфиромасличных и лекарственных, машины для уборки кукурузы, машины для отрыва плодоножек, початкоочистители и машины уборочные прочие, приспособления для полива, распылители и разбрасыватели порошка, предназначенные для установки на тракторах сельскохозяйственных, машины доильные, машины для приготовления кормов для животных, прицепы тракторные, машины для очистки, сортировки или калибровки семян, зерна или культур бобовых сухих, автомобили грузовые, оборудование для обработки и переработки молока, оборудование для измельчения или обработки зерна или овощей сушеных, не включенное в другие группировки, печи хлебопекарные неэлектрические; оборудование небытовое для приготовления или подогрева пищи, оборудование для производства изделий хлебобулочных, оборудование для переработки мяса или мяса домашней птицы, оборудование для переработки фруктов, орехов или овощей, оборудование для экстракции (приготовления масел или жиров растительного) животного происхождения, независимо от их технического состояния на момент заполнения статистической формы, то есть включая и бездействующие, негодные к эксплуатации вследствие износа и аварии.</w:t>
      </w:r>
      <w:r>
        <w:br/>
      </w:r>
      <w:r>
        <w:rPr>
          <w:rFonts w:ascii="Times New Roman"/>
          <w:b w:val="false"/>
          <w:i w:val="false"/>
          <w:color w:val="000000"/>
          <w:sz w:val="28"/>
        </w:rPr>
        <w:t>
</w:t>
      </w:r>
      <w:r>
        <w:rPr>
          <w:rFonts w:ascii="Times New Roman"/>
          <w:b w:val="false"/>
          <w:i w:val="false"/>
          <w:color w:val="000000"/>
          <w:sz w:val="28"/>
        </w:rPr>
        <w:t>
      10. По графам с 130 по 135 раздела 5 заполняется количество помещений для хранения сельскохозяйственной техники: ремонтные мастерские, стационарные пункты техобслуживания, гаражи для тракторов, гаражи для автомобилей, навесы, открытые ограждения, прочие производственные площади для хранения сельскохозяйственной техники в квадратных метрах, в пустые графы заполняется наименование помещения.</w:t>
      </w:r>
      <w:r>
        <w:br/>
      </w:r>
      <w:r>
        <w:rPr>
          <w:rFonts w:ascii="Times New Roman"/>
          <w:b w:val="false"/>
          <w:i w:val="false"/>
          <w:color w:val="000000"/>
          <w:sz w:val="28"/>
        </w:rPr>
        <w:t>
</w:t>
      </w:r>
      <w:r>
        <w:rPr>
          <w:rFonts w:ascii="Times New Roman"/>
          <w:b w:val="false"/>
          <w:i w:val="false"/>
          <w:color w:val="000000"/>
          <w:sz w:val="28"/>
        </w:rPr>
        <w:t>
      Если есть в наличии емкости для хранения нефтепродуктов, то заполняются графы 136-139, в пустых графах указывается наименование емкостей для хранения нефтепродуктов, в 136, 138 - всего емкостей, в графах 137, 139 – общая емкость в кубических метрах.</w:t>
      </w:r>
      <w:r>
        <w:br/>
      </w:r>
      <w:r>
        <w:rPr>
          <w:rFonts w:ascii="Times New Roman"/>
          <w:b w:val="false"/>
          <w:i w:val="false"/>
          <w:color w:val="000000"/>
          <w:sz w:val="28"/>
        </w:rPr>
        <w:t>
</w:t>
      </w:r>
      <w:r>
        <w:rPr>
          <w:rFonts w:ascii="Times New Roman"/>
          <w:b w:val="false"/>
          <w:i w:val="false"/>
          <w:color w:val="000000"/>
          <w:sz w:val="28"/>
        </w:rPr>
        <w:t>
      11.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Раздел 2. Сведения о наличии скота и птицы:</w:t>
      </w:r>
      <w:r>
        <w:br/>
      </w:r>
      <w:r>
        <w:rPr>
          <w:rFonts w:ascii="Times New Roman"/>
          <w:b w:val="false"/>
          <w:i w:val="false"/>
          <w:color w:val="000000"/>
          <w:sz w:val="28"/>
        </w:rPr>
        <w:t xml:space="preserve">
      графа 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2-11, кроме граф 6, 8 для каждой строки;</w:t>
      </w:r>
      <w:r>
        <w:br/>
      </w:r>
      <w:r>
        <w:rPr>
          <w:rFonts w:ascii="Times New Roman"/>
          <w:b w:val="false"/>
          <w:i w:val="false"/>
          <w:color w:val="000000"/>
          <w:sz w:val="28"/>
        </w:rPr>
        <w:t xml:space="preserve">
      графа 12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13-25, кроме граф 17,19 для каждой строки;</w:t>
      </w:r>
      <w:r>
        <w:br/>
      </w:r>
      <w:r>
        <w:rPr>
          <w:rFonts w:ascii="Times New Roman"/>
          <w:b w:val="false"/>
          <w:i w:val="false"/>
          <w:color w:val="000000"/>
          <w:sz w:val="28"/>
        </w:rPr>
        <w:t xml:space="preserve">
      графа 26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27-34 для каждой строки;</w:t>
      </w:r>
      <w:r>
        <w:br/>
      </w:r>
      <w:r>
        <w:rPr>
          <w:rFonts w:ascii="Times New Roman"/>
          <w:b w:val="false"/>
          <w:i w:val="false"/>
          <w:color w:val="000000"/>
          <w:sz w:val="28"/>
        </w:rPr>
        <w:t xml:space="preserve">
      графа 26. </w:t>
      </w:r>
      <w:r>
        <w:rPr>
          <w:rFonts w:ascii="Times New Roman"/>
          <w:b w:val="false"/>
          <w:i w:val="false"/>
          <w:color w:val="000000"/>
          <w:sz w:val="28"/>
          <w:u w:val="single"/>
        </w:rPr>
        <w:t>&gt;</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графе 35 для каждой строки;</w:t>
      </w:r>
      <w:r>
        <w:br/>
      </w:r>
      <w:r>
        <w:rPr>
          <w:rFonts w:ascii="Times New Roman"/>
          <w:b w:val="false"/>
          <w:i w:val="false"/>
          <w:color w:val="000000"/>
          <w:sz w:val="28"/>
        </w:rPr>
        <w:t xml:space="preserve">
      графа 35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36-41 для каждой строки;</w:t>
      </w:r>
      <w:r>
        <w:br/>
      </w:r>
      <w:r>
        <w:rPr>
          <w:rFonts w:ascii="Times New Roman"/>
          <w:b w:val="false"/>
          <w:i w:val="false"/>
          <w:color w:val="000000"/>
          <w:sz w:val="28"/>
        </w:rPr>
        <w:t xml:space="preserve">
      графа 42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43-47 для каждой строки;</w:t>
      </w:r>
      <w:r>
        <w:br/>
      </w:r>
      <w:r>
        <w:rPr>
          <w:rFonts w:ascii="Times New Roman"/>
          <w:b w:val="false"/>
          <w:i w:val="false"/>
          <w:color w:val="000000"/>
          <w:sz w:val="28"/>
        </w:rPr>
        <w:t xml:space="preserve">
      графа 48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49-56 для каждой строки;</w:t>
      </w:r>
      <w:r>
        <w:br/>
      </w:r>
      <w:r>
        <w:rPr>
          <w:rFonts w:ascii="Times New Roman"/>
          <w:b w:val="false"/>
          <w:i w:val="false"/>
          <w:color w:val="000000"/>
          <w:sz w:val="28"/>
        </w:rPr>
        <w:t xml:space="preserve">
      графа 57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58-60 для каждой строки;</w:t>
      </w:r>
      <w:r>
        <w:br/>
      </w:r>
      <w:r>
        <w:rPr>
          <w:rFonts w:ascii="Times New Roman"/>
          <w:b w:val="false"/>
          <w:i w:val="false"/>
          <w:color w:val="000000"/>
          <w:sz w:val="28"/>
        </w:rPr>
        <w:t xml:space="preserve">
      графа 61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62-67 для каждой строки;</w:t>
      </w:r>
      <w:r>
        <w:br/>
      </w:r>
      <w:r>
        <w:rPr>
          <w:rFonts w:ascii="Times New Roman"/>
          <w:b w:val="false"/>
          <w:i w:val="false"/>
          <w:color w:val="000000"/>
          <w:sz w:val="28"/>
        </w:rPr>
        <w:t xml:space="preserve">
      графа 68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69-74, кроме графы 70 для каждой строки;</w:t>
      </w:r>
      <w:r>
        <w:br/>
      </w:r>
      <w:r>
        <w:rPr>
          <w:rFonts w:ascii="Times New Roman"/>
          <w:b w:val="false"/>
          <w:i w:val="false"/>
          <w:color w:val="000000"/>
          <w:sz w:val="28"/>
        </w:rPr>
        <w:t xml:space="preserve">
      графа 69 </w:t>
      </w:r>
      <w:r>
        <w:rPr>
          <w:rFonts w:ascii="Times New Roman"/>
          <w:b w:val="false"/>
          <w:i w:val="false"/>
          <w:color w:val="000000"/>
          <w:sz w:val="28"/>
          <w:u w:val="single"/>
        </w:rPr>
        <w:t>&gt;</w:t>
      </w:r>
      <w:r>
        <w:rPr>
          <w:rFonts w:ascii="Times New Roman"/>
          <w:b w:val="false"/>
          <w:i w:val="false"/>
          <w:color w:val="000000"/>
          <w:sz w:val="28"/>
        </w:rPr>
        <w:t xml:space="preserve"> графы 70 для каждой строки;</w:t>
      </w:r>
      <w:r>
        <w:br/>
      </w:r>
      <w:r>
        <w:rPr>
          <w:rFonts w:ascii="Times New Roman"/>
          <w:b w:val="false"/>
          <w:i w:val="false"/>
          <w:color w:val="000000"/>
          <w:sz w:val="28"/>
        </w:rPr>
        <w:t xml:space="preserve">
      графа 76 </w:t>
      </w:r>
      <w:r>
        <w:rPr>
          <w:rFonts w:ascii="Times New Roman"/>
          <w:b w:val="false"/>
          <w:i w:val="false"/>
          <w:color w:val="000000"/>
          <w:sz w:val="28"/>
          <w:u w:val="single"/>
        </w:rPr>
        <w:t xml:space="preserve">&gt;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графы 77 для каждой строки;</w:t>
      </w:r>
      <w:r>
        <w:br/>
      </w:r>
      <w:r>
        <w:rPr>
          <w:rFonts w:ascii="Times New Roman"/>
          <w:b w:val="false"/>
          <w:i w:val="false"/>
          <w:color w:val="000000"/>
          <w:sz w:val="28"/>
        </w:rPr>
        <w:t xml:space="preserve">
      графа 81 </w:t>
      </w:r>
      <w:r>
        <w:rPr>
          <w:rFonts w:ascii="Times New Roman"/>
          <w:b w:val="false"/>
          <w:i w:val="false"/>
          <w:color w:val="000000"/>
          <w:sz w:val="28"/>
          <w:u w:val="single"/>
        </w:rPr>
        <w:t>&gt;</w:t>
      </w:r>
      <w:r>
        <w:rPr>
          <w:rFonts w:ascii="Times New Roman"/>
          <w:b w:val="false"/>
          <w:i w:val="false"/>
          <w:color w:val="000000"/>
          <w:sz w:val="28"/>
        </w:rPr>
        <w:t xml:space="preserve">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граф 82-85 для каждой строки.</w:t>
      </w:r>
    </w:p>
    <w:bookmarkEnd w:id="16"/>
    <w:bookmarkStart w:name="z398" w:id="1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10 августа 2012 года № 209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
        <w:gridCol w:w="2001"/>
        <w:gridCol w:w="4540"/>
        <w:gridCol w:w="1715"/>
        <w:gridCol w:w="572"/>
        <w:gridCol w:w="1145"/>
        <w:gridCol w:w="14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16100" cy="1231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 10 тамызда № 209 бұйрығына</w:t>
            </w:r>
            <w:r>
              <w:br/>
            </w:r>
            <w:r>
              <w:rPr>
                <w:rFonts w:ascii="Times New Roman"/>
                <w:b w:val="false"/>
                <w:i w:val="false"/>
                <w:color w:val="000000"/>
                <w:sz w:val="20"/>
              </w:rPr>
              <w:t>
</w:t>
            </w:r>
            <w:r>
              <w:rPr>
                <w:rFonts w:ascii="Times New Roman"/>
                <w:b w:val="false"/>
                <w:i w:val="false"/>
                <w:color w:val="000000"/>
                <w:sz w:val="20"/>
              </w:rPr>
              <w:t>7-қосымша</w:t>
            </w:r>
          </w:p>
        </w:tc>
      </w:tr>
      <w:tr>
        <w:trPr>
          <w:trHeight w:val="8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w:t>
            </w:r>
            <w:r>
              <w:rPr>
                <w:rFonts w:ascii="Times New Roman"/>
                <w:b/>
                <w:i w:val="false"/>
                <w:color w:val="000000"/>
                <w:sz w:val="20"/>
              </w:rPr>
              <w:t xml:space="preserve">статистикалық </w:t>
            </w:r>
            <w:r>
              <w:rPr>
                <w:rFonts w:ascii="Times New Roman"/>
                <w:b/>
                <w:i w:val="false"/>
                <w:color w:val="000000"/>
                <w:sz w:val="20"/>
              </w:rPr>
              <w:t>байқаудың</w:t>
            </w:r>
            <w:r>
              <w:br/>
            </w: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 xml:space="preserve">статистического </w:t>
            </w:r>
            <w:r>
              <w:rPr>
                <w:rFonts w:ascii="Times New Roman"/>
                <w:b w:val="false"/>
                <w:i w:val="false"/>
                <w:color w:val="000000"/>
                <w:sz w:val="20"/>
              </w:rPr>
              <w:t>наблюдения</w:t>
            </w:r>
          </w:p>
        </w:tc>
        <w:tc>
          <w:tcPr>
            <w:tcW w:w="0" w:type="auto"/>
            <w:gridSpan w:val="3"/>
            <w:vMerge/>
            <w:tcBorders>
              <w:top w:val="nil"/>
              <w:left w:val="single" w:color="cfcfcf" w:sz="5"/>
              <w:bottom w:val="single" w:color="cfcfcf" w:sz="5"/>
              <w:right w:val="single" w:color="cfcfcf" w:sz="5"/>
            </w:tcBorders>
          </w:tcP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 xml:space="preserve">территориальному органу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2"/>
              <w:gridCol w:w="753"/>
              <w:gridCol w:w="753"/>
              <w:gridCol w:w="753"/>
              <w:gridCol w:w="922"/>
              <w:gridCol w:w="3057"/>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p>
          <w:p>
            <w:pPr>
              <w:spacing w:after="20"/>
              <w:ind w:left="20"/>
              <w:jc w:val="both"/>
            </w:pP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1741104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1741104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қожалықтарындағы жердің</w:t>
            </w:r>
            <w:r>
              <w:br/>
            </w:r>
            <w:r>
              <w:rPr>
                <w:rFonts w:ascii="Times New Roman"/>
                <w:b w:val="false"/>
                <w:i w:val="false"/>
                <w:color w:val="000000"/>
                <w:sz w:val="20"/>
              </w:rPr>
              <w:t>
</w:t>
            </w:r>
            <w:r>
              <w:rPr>
                <w:rFonts w:ascii="Times New Roman"/>
                <w:b/>
                <w:i w:val="false"/>
                <w:color w:val="000000"/>
                <w:sz w:val="20"/>
              </w:rPr>
              <w:t>және егістік алқабының нақты бары туралы</w:t>
            </w:r>
            <w:r>
              <w:br/>
            </w:r>
            <w:r>
              <w:rPr>
                <w:rFonts w:ascii="Times New Roman"/>
                <w:b w:val="false"/>
                <w:i w:val="false"/>
                <w:color w:val="000000"/>
                <w:sz w:val="20"/>
              </w:rPr>
              <w:t>
</w:t>
            </w:r>
            <w:r>
              <w:rPr>
                <w:rFonts w:ascii="Times New Roman"/>
                <w:b/>
                <w:i w:val="false"/>
                <w:color w:val="000000"/>
                <w:sz w:val="20"/>
              </w:rPr>
              <w:t>мәліметтер</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6-ө (фермер)</w:t>
            </w:r>
            <w:r>
              <w:br/>
            </w:r>
            <w:r>
              <w:rPr>
                <w:rFonts w:ascii="Times New Roman"/>
                <w:b w:val="false"/>
                <w:i w:val="false"/>
                <w:color w:val="000000"/>
                <w:sz w:val="20"/>
              </w:rPr>
              <w:t>
</w:t>
            </w:r>
            <w:r>
              <w:rPr>
                <w:rFonts w:ascii="Times New Roman"/>
                <w:b w:val="false"/>
                <w:i w:val="false"/>
                <w:color w:val="000000"/>
                <w:sz w:val="20"/>
              </w:rPr>
              <w:t xml:space="preserve">6-р (фермер)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и посевных</w:t>
            </w:r>
            <w:r>
              <w:br/>
            </w:r>
            <w:r>
              <w:rPr>
                <w:rFonts w:ascii="Times New Roman"/>
                <w:b w:val="false"/>
                <w:i w:val="false"/>
                <w:color w:val="000000"/>
                <w:sz w:val="20"/>
              </w:rPr>
              <w:t>
</w:t>
            </w:r>
            <w:r>
              <w:rPr>
                <w:rFonts w:ascii="Times New Roman"/>
                <w:b w:val="false"/>
                <w:i w:val="false"/>
                <w:color w:val="000000"/>
                <w:sz w:val="20"/>
              </w:rPr>
              <w:t>площадях в крестьянских или фермерских хозяйствах</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831"/>
              <w:gridCol w:w="83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Кенттердің, ауылдардың (селолардың), ауылдық (селолық) округтердің әкімдіктері есепті жылғы 1 шілдедегі жағдай бойынша тапсырады </w:t>
            </w:r>
          </w:p>
          <w:p>
            <w:pPr>
              <w:spacing w:after="20"/>
              <w:ind w:left="20"/>
              <w:jc w:val="both"/>
            </w:pPr>
            <w:r>
              <w:rPr>
                <w:rFonts w:ascii="Times New Roman"/>
                <w:b w:val="false"/>
                <w:i w:val="false"/>
                <w:color w:val="000000"/>
                <w:sz w:val="20"/>
              </w:rPr>
              <w:t>Представляют акиматы поселков, аулов (сел), аульных (сельских) округов по состоянию на 1 июля отчетного года</w:t>
            </w:r>
          </w:p>
          <w:p>
            <w:pPr>
              <w:spacing w:after="20"/>
              <w:ind w:left="20"/>
              <w:jc w:val="both"/>
            </w:pPr>
            <w:r>
              <w:rPr>
                <w:rFonts w:ascii="Times New Roman"/>
                <w:b/>
                <w:i w:val="false"/>
                <w:color w:val="000000"/>
                <w:sz w:val="20"/>
              </w:rPr>
              <w:t>Тапсыру мерзімі – 15 шілдеге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июля</w:t>
            </w:r>
          </w:p>
        </w:tc>
      </w:tr>
      <w:tr>
        <w:trPr>
          <w:trHeight w:val="6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3"/>
              <w:gridCol w:w="393"/>
              <w:gridCol w:w="393"/>
              <w:gridCol w:w="393"/>
              <w:gridCol w:w="393"/>
              <w:gridCol w:w="393"/>
              <w:gridCol w:w="393"/>
              <w:gridCol w:w="393"/>
              <w:gridCol w:w="393"/>
              <w:gridCol w:w="393"/>
              <w:gridCol w:w="41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02" w:id="18"/>
    <w:p>
      <w:pPr>
        <w:spacing w:after="0"/>
        <w:ind w:left="0"/>
        <w:jc w:val="both"/>
      </w:pPr>
      <w:r>
        <w:rPr>
          <w:rFonts w:ascii="Times New Roman"/>
          <w:b w:val="false"/>
          <w:i w:val="false"/>
          <w:color w:val="000000"/>
          <w:sz w:val="28"/>
        </w:rPr>
        <w:t xml:space="preserve">
       </w:t>
      </w:r>
      <w:r>
        <w:rPr>
          <w:rFonts w:ascii="Times New Roman"/>
          <w:b/>
          <w:i w:val="false"/>
          <w:color w:val="000000"/>
          <w:sz w:val="28"/>
        </w:rPr>
        <w:t>1. Шаруа немесе фермер қожалықтары туралы жалпы мәліметтерді көрсетіңіз</w:t>
      </w:r>
      <w:r>
        <w:br/>
      </w:r>
      <w:r>
        <w:rPr>
          <w:rFonts w:ascii="Times New Roman"/>
          <w:b w:val="false"/>
          <w:i w:val="false"/>
          <w:color w:val="000000"/>
          <w:sz w:val="28"/>
        </w:rPr>
        <w:t>
      Укажите общие сведения о крестьянских или фермерских хозяйствах</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274"/>
        <w:gridCol w:w="4209"/>
        <w:gridCol w:w="1280"/>
        <w:gridCol w:w="1675"/>
        <w:gridCol w:w="1489"/>
      </w:tblGrid>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Шаруашылықтың атауы </w:t>
            </w:r>
            <w:r>
              <w:br/>
            </w:r>
            <w:r>
              <w:rPr>
                <w:rFonts w:ascii="Times New Roman"/>
                <w:b w:val="false"/>
                <w:i w:val="false"/>
                <w:color w:val="000000"/>
                <w:sz w:val="20"/>
              </w:rPr>
              <w:t>
</w:t>
            </w:r>
            <w:r>
              <w:rPr>
                <w:rFonts w:ascii="Times New Roman"/>
                <w:b w:val="false"/>
                <w:i w:val="false"/>
                <w:color w:val="000000"/>
                <w:sz w:val="20"/>
              </w:rPr>
              <w:t>Наименование хозяйства</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Шаруашылық басшысының жынысы </w:t>
            </w:r>
            <w:r>
              <w:br/>
            </w:r>
            <w:r>
              <w:rPr>
                <w:rFonts w:ascii="Times New Roman"/>
                <w:b w:val="false"/>
                <w:i w:val="false"/>
                <w:color w:val="000000"/>
                <w:sz w:val="20"/>
              </w:rPr>
              <w:t>
</w:t>
            </w:r>
            <w:r>
              <w:rPr>
                <w:rFonts w:ascii="Times New Roman"/>
                <w:b w:val="false"/>
                <w:i w:val="false"/>
                <w:color w:val="000000"/>
                <w:sz w:val="20"/>
              </w:rPr>
              <w:t>Пол главы хозяйcтва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РНН</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(ЖСН)</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БИН (ИИН)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rPr>
                <w:rFonts w:ascii="Times New Roman"/>
                <w:b w:val="false"/>
                <w:i w:val="false"/>
                <w:color w:val="000000"/>
                <w:vertAlign w:val="superscript"/>
              </w:rPr>
              <w:t>3</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КАТО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 1</w:t>
      </w:r>
      <w:r>
        <w:rPr>
          <w:rFonts w:ascii="Times New Roman"/>
          <w:b/>
          <w:i w:val="false"/>
          <w:color w:val="000000"/>
          <w:sz w:val="28"/>
        </w:rPr>
        <w:t xml:space="preserve"> СТН - салық төлеушінің тіркеу номері</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vertAlign w:val="superscript"/>
        </w:rPr>
        <w:t xml:space="preserve"> 2</w:t>
      </w:r>
      <w:r>
        <w:rPr>
          <w:rFonts w:ascii="Times New Roman"/>
          <w:b/>
          <w:i w:val="false"/>
          <w:color w:val="000000"/>
          <w:sz w:val="28"/>
        </w:rPr>
        <w:t xml:space="preserve"> 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w:t>
      </w:r>
      <w:r>
        <w:br/>
      </w:r>
      <w:r>
        <w:rPr>
          <w:rFonts w:ascii="Times New Roman"/>
          <w:b w:val="false"/>
          <w:i w:val="false"/>
          <w:color w:val="000000"/>
          <w:sz w:val="28"/>
        </w:rPr>
        <w:t>
      </w:t>
      </w:r>
      <w:r>
        <w:rPr>
          <w:rFonts w:ascii="Times New Roman"/>
          <w:b/>
          <w:i w:val="false"/>
          <w:color w:val="000000"/>
          <w:sz w:val="28"/>
        </w:rPr>
        <w:t xml:space="preserve"> ЖСН - жеке сәйкестендіру нөмірі</w:t>
      </w:r>
      <w:r>
        <w:br/>
      </w:r>
      <w:r>
        <w:rPr>
          <w:rFonts w:ascii="Times New Roman"/>
          <w:b w:val="false"/>
          <w:i w:val="false"/>
          <w:color w:val="000000"/>
          <w:sz w:val="28"/>
        </w:rPr>
        <w:t>
</w:t>
      </w:r>
      <w:r>
        <w:rPr>
          <w:rFonts w:ascii="Times New Roman"/>
          <w:b w:val="false"/>
          <w:i w:val="false"/>
          <w:color w:val="000000"/>
          <w:sz w:val="28"/>
        </w:rPr>
        <w:t>      ИИН -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 xml:space="preserve"> 3</w:t>
      </w:r>
      <w:r>
        <w:rPr>
          <w:rFonts w:ascii="Times New Roman"/>
          <w:b/>
          <w:i w:val="false"/>
          <w:color w:val="000000"/>
          <w:sz w:val="28"/>
        </w:rPr>
        <w:t xml:space="preserve"> ӘАОЖ - әкімшілік-аумақтық объектілердің мемлекеттік жіктеуіші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      КАТО - государственный классификатор административно-территориальных объектов-заполняется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2329"/>
        <w:gridCol w:w="2861"/>
        <w:gridCol w:w="2585"/>
        <w:gridCol w:w="1905"/>
        <w:gridCol w:w="2692"/>
      </w:tblGrid>
      <w:tr>
        <w:trPr>
          <w:trHeight w:val="178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ң</w:t>
            </w:r>
            <w:r>
              <w:rPr>
                <w:rFonts w:ascii="Times New Roman"/>
                <w:b/>
                <w:i w:val="false"/>
                <w:color w:val="000000"/>
                <w:sz w:val="20"/>
              </w:rPr>
              <w:t xml:space="preserve"> мекенжайы</w:t>
            </w:r>
            <w:r>
              <w:br/>
            </w:r>
            <w:r>
              <w:rPr>
                <w:rFonts w:ascii="Times New Roman"/>
                <w:b w:val="false"/>
                <w:i w:val="false"/>
                <w:color w:val="000000"/>
                <w:sz w:val="20"/>
              </w:rPr>
              <w:t>
</w:t>
            </w:r>
            <w:r>
              <w:rPr>
                <w:rFonts w:ascii="Times New Roman"/>
                <w:b w:val="false"/>
                <w:i w:val="false"/>
                <w:color w:val="000000"/>
                <w:sz w:val="20"/>
              </w:rPr>
              <w:t>Адрес хозяйства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w:t>
            </w:r>
            <w:r>
              <w:rPr>
                <w:rFonts w:ascii="Times New Roman"/>
                <w:b/>
                <w:i w:val="false"/>
                <w:color w:val="000000"/>
                <w:sz w:val="20"/>
              </w:rPr>
              <w:t>ғ</w:t>
            </w:r>
            <w:r>
              <w:rPr>
                <w:rFonts w:ascii="Times New Roman"/>
                <w:b/>
                <w:i w:val="false"/>
                <w:color w:val="000000"/>
                <w:sz w:val="20"/>
              </w:rPr>
              <w:t>ан жылы</w:t>
            </w:r>
            <w:r>
              <w:br/>
            </w:r>
            <w:r>
              <w:rPr>
                <w:rFonts w:ascii="Times New Roman"/>
                <w:b w:val="false"/>
                <w:i w:val="false"/>
                <w:color w:val="000000"/>
                <w:sz w:val="20"/>
              </w:rPr>
              <w:t>
</w:t>
            </w:r>
            <w:r>
              <w:rPr>
                <w:rFonts w:ascii="Times New Roman"/>
                <w:b w:val="false"/>
                <w:i w:val="false"/>
                <w:color w:val="000000"/>
                <w:sz w:val="20"/>
              </w:rPr>
              <w:t>Год образования хозяйства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белгісі</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Признак активности</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w:t>
            </w:r>
            <w:r>
              <w:rPr>
                <w:rFonts w:ascii="Times New Roman"/>
                <w:b/>
                <w:i w:val="false"/>
                <w:color w:val="000000"/>
                <w:sz w:val="20"/>
              </w:rPr>
              <w:t>Қ</w:t>
            </w:r>
            <w:r>
              <w:rPr>
                <w:rFonts w:ascii="Times New Roman"/>
                <w:b/>
                <w:i w:val="false"/>
                <w:color w:val="000000"/>
                <w:sz w:val="20"/>
              </w:rPr>
              <w:t>ЖЖ</w:t>
            </w:r>
            <w:r>
              <w:rPr>
                <w:rFonts w:ascii="Times New Roman"/>
                <w:b w:val="false"/>
                <w:i w:val="false"/>
                <w:color w:val="000000"/>
                <w:vertAlign w:val="superscript"/>
              </w:rPr>
              <w:t>5</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мыскерлерді</w:t>
            </w:r>
            <w:r>
              <w:rPr>
                <w:rFonts w:ascii="Times New Roman"/>
                <w:b/>
                <w:i w:val="false"/>
                <w:color w:val="000000"/>
                <w:sz w:val="20"/>
              </w:rPr>
              <w:t>ң</w:t>
            </w:r>
            <w:r>
              <w:rPr>
                <w:rFonts w:ascii="Times New Roman"/>
                <w:b/>
                <w:i w:val="false"/>
                <w:color w:val="000000"/>
                <w:sz w:val="20"/>
              </w:rPr>
              <w:t xml:space="preserve"> орташа жылды</w:t>
            </w:r>
            <w:r>
              <w:rPr>
                <w:rFonts w:ascii="Times New Roman"/>
                <w:b/>
                <w:i w:val="false"/>
                <w:color w:val="000000"/>
                <w:sz w:val="20"/>
              </w:rPr>
              <w:t>қ</w:t>
            </w:r>
            <w:r>
              <w:rPr>
                <w:rFonts w:ascii="Times New Roman"/>
                <w:b/>
                <w:i w:val="false"/>
                <w:color w:val="000000"/>
                <w:sz w:val="20"/>
              </w:rPr>
              <w:t xml:space="preserve"> саны, адам</w:t>
            </w:r>
            <w:r>
              <w:br/>
            </w:r>
            <w:r>
              <w:rPr>
                <w:rFonts w:ascii="Times New Roman"/>
                <w:b w:val="false"/>
                <w:i w:val="false"/>
                <w:color w:val="000000"/>
                <w:sz w:val="20"/>
              </w:rPr>
              <w:t>
</w:t>
            </w:r>
            <w:r>
              <w:rPr>
                <w:rFonts w:ascii="Times New Roman"/>
                <w:b w:val="false"/>
                <w:i w:val="false"/>
                <w:color w:val="000000"/>
                <w:sz w:val="20"/>
              </w:rPr>
              <w:t>Среднегодовая численность работников, человек</w:t>
            </w:r>
          </w:p>
        </w:tc>
      </w:tr>
      <w:tr>
        <w:trPr>
          <w:trHeight w:val="27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 4</w:t>
      </w:r>
      <w:r>
        <w:rPr>
          <w:rFonts w:ascii="Times New Roman"/>
          <w:b/>
          <w:i w:val="false"/>
          <w:color w:val="000000"/>
          <w:sz w:val="28"/>
        </w:rPr>
        <w:t xml:space="preserve"> Белсенділік белгісі - ауданды қ статистика бас қ армасыны ң маманы толтырады</w:t>
      </w:r>
      <w:r>
        <w:br/>
      </w:r>
      <w:r>
        <w:rPr>
          <w:rFonts w:ascii="Times New Roman"/>
          <w:b w:val="false"/>
          <w:i w:val="false"/>
          <w:color w:val="000000"/>
          <w:sz w:val="28"/>
        </w:rPr>
        <w:t>
</w:t>
      </w:r>
      <w:r>
        <w:rPr>
          <w:rFonts w:ascii="Times New Roman"/>
          <w:b w:val="false"/>
          <w:i w:val="false"/>
          <w:color w:val="000000"/>
          <w:sz w:val="28"/>
        </w:rPr>
        <w:t>      Признак активности - заполняется специалистом районного управления статистики</w:t>
      </w:r>
      <w:r>
        <w:br/>
      </w:r>
      <w:r>
        <w:rPr>
          <w:rFonts w:ascii="Times New Roman"/>
          <w:b w:val="false"/>
          <w:i w:val="false"/>
          <w:color w:val="000000"/>
          <w:sz w:val="28"/>
        </w:rPr>
        <w:t>
      </w:t>
      </w:r>
      <w:r>
        <w:rPr>
          <w:rFonts w:ascii="Times New Roman"/>
          <w:b w:val="false"/>
          <w:i w:val="false"/>
          <w:color w:val="000000"/>
          <w:vertAlign w:val="superscript"/>
        </w:rPr>
        <w:t xml:space="preserve"> 5</w:t>
      </w:r>
      <w:r>
        <w:rPr>
          <w:rFonts w:ascii="Times New Roman"/>
          <w:b/>
          <w:i w:val="false"/>
          <w:color w:val="000000"/>
          <w:sz w:val="28"/>
        </w:rPr>
        <w:t xml:space="preserve"> Э Қ ЖЖ - экономикалы қ   қ ызмет т ү рлеріні ң мемлекеттік жалпы жіктеуіші- ауданды қ статистика бас қ армасыны ң маманы толтырады</w:t>
      </w:r>
      <w:r>
        <w:br/>
      </w:r>
      <w:r>
        <w:rPr>
          <w:rFonts w:ascii="Times New Roman"/>
          <w:b w:val="false"/>
          <w:i w:val="false"/>
          <w:color w:val="000000"/>
          <w:sz w:val="28"/>
        </w:rPr>
        <w:t>
</w:t>
      </w:r>
      <w:r>
        <w:rPr>
          <w:rFonts w:ascii="Times New Roman"/>
          <w:b w:val="false"/>
          <w:i w:val="false"/>
          <w:color w:val="000000"/>
          <w:sz w:val="28"/>
        </w:rPr>
        <w:t>      ОКЭД - государственный общий классификатор видов экономической деятельности - заполняется специалистом районного управления статистики</w:t>
      </w:r>
    </w:p>
    <w:bookmarkStart w:name="z27" w:id="19"/>
    <w:p>
      <w:pPr>
        <w:spacing w:after="0"/>
        <w:ind w:left="0"/>
        <w:jc w:val="both"/>
      </w:pPr>
      <w:r>
        <w:rPr>
          <w:rFonts w:ascii="Times New Roman"/>
          <w:b w:val="false"/>
          <w:i w:val="false"/>
          <w:color w:val="000000"/>
          <w:sz w:val="28"/>
        </w:rPr>
        <w:t xml:space="preserve">
       </w:t>
      </w:r>
      <w:r>
        <w:rPr>
          <w:rFonts w:ascii="Times New Roman"/>
          <w:b/>
          <w:i w:val="false"/>
          <w:color w:val="000000"/>
          <w:sz w:val="28"/>
        </w:rPr>
        <w:t>2. Пайдаланылатын жердің және егістік алқабының нақты бары туралы мәліметтерді көрсетіңіз</w:t>
      </w:r>
      <w:r>
        <w:br/>
      </w:r>
      <w:r>
        <w:rPr>
          <w:rFonts w:ascii="Times New Roman"/>
          <w:b w:val="false"/>
          <w:i w:val="false"/>
          <w:color w:val="000000"/>
          <w:sz w:val="28"/>
        </w:rPr>
        <w:t>
      Укажите сведения о наличии земельных угодий и посевных площадях</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276"/>
        <w:gridCol w:w="1307"/>
        <w:gridCol w:w="1522"/>
        <w:gridCol w:w="1926"/>
        <w:gridCol w:w="1523"/>
        <w:gridCol w:w="1714"/>
        <w:gridCol w:w="1524"/>
      </w:tblGrid>
      <w:tr>
        <w:trPr>
          <w:trHeight w:val="39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өндірісінде пайдаланатын жердің барлығы, гектар (0,1-ге дейінгі дәлдікпен)</w:t>
            </w:r>
            <w:r>
              <w:br/>
            </w:r>
            <w:r>
              <w:rPr>
                <w:rFonts w:ascii="Times New Roman"/>
                <w:b w:val="false"/>
                <w:i w:val="false"/>
                <w:color w:val="000000"/>
                <w:sz w:val="20"/>
              </w:rPr>
              <w:t>
</w:t>
            </w:r>
            <w:r>
              <w:rPr>
                <w:rFonts w:ascii="Times New Roman"/>
                <w:b w:val="false"/>
                <w:i w:val="false"/>
                <w:color w:val="000000"/>
                <w:sz w:val="20"/>
              </w:rPr>
              <w:t>Всего земли, используемой в сельско-хозяйственном производстве, гектар (c точностью до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ауылшаруашылығына пайдаланылатыны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нее сельскохозяйственные угодья: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w:t>
            </w:r>
            <w:r>
              <w:br/>
            </w:r>
            <w:r>
              <w:rPr>
                <w:rFonts w:ascii="Times New Roman"/>
                <w:b w:val="false"/>
                <w:i w:val="false"/>
                <w:color w:val="000000"/>
                <w:sz w:val="20"/>
              </w:rPr>
              <w:t>
</w:t>
            </w:r>
            <w:r>
              <w:rPr>
                <w:rFonts w:ascii="Times New Roman"/>
                <w:b w:val="false"/>
                <w:i w:val="false"/>
                <w:color w:val="000000"/>
                <w:sz w:val="20"/>
              </w:rPr>
              <w:t>пашня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екпелер</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w:t>
            </w:r>
            <w:r>
              <w:br/>
            </w:r>
            <w:r>
              <w:rPr>
                <w:rFonts w:ascii="Times New Roman"/>
                <w:b w:val="false"/>
                <w:i w:val="false"/>
                <w:color w:val="000000"/>
                <w:sz w:val="20"/>
              </w:rPr>
              <w:t>
</w:t>
            </w:r>
            <w:r>
              <w:rPr>
                <w:rFonts w:ascii="Times New Roman"/>
                <w:b/>
                <w:i w:val="false"/>
                <w:color w:val="000000"/>
                <w:sz w:val="20"/>
              </w:rPr>
              <w:t>дықтар</w:t>
            </w:r>
            <w:r>
              <w:br/>
            </w:r>
            <w:r>
              <w:rPr>
                <w:rFonts w:ascii="Times New Roman"/>
                <w:b w:val="false"/>
                <w:i w:val="false"/>
                <w:color w:val="000000"/>
                <w:sz w:val="20"/>
              </w:rPr>
              <w:t>
</w:t>
            </w:r>
            <w:r>
              <w:rPr>
                <w:rFonts w:ascii="Times New Roman"/>
                <w:b w:val="false"/>
                <w:i w:val="false"/>
                <w:color w:val="000000"/>
                <w:sz w:val="20"/>
              </w:rPr>
              <w:t>сенокосы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жайылым-</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w:t>
            </w:r>
            <w:r>
              <w:br/>
            </w:r>
            <w:r>
              <w:rPr>
                <w:rFonts w:ascii="Times New Roman"/>
                <w:b w:val="false"/>
                <w:i w:val="false"/>
                <w:color w:val="000000"/>
                <w:sz w:val="20"/>
              </w:rPr>
              <w:t>
</w:t>
            </w:r>
            <w:r>
              <w:rPr>
                <w:rFonts w:ascii="Times New Roman"/>
                <w:b/>
                <w:i w:val="false"/>
                <w:color w:val="000000"/>
                <w:sz w:val="20"/>
              </w:rPr>
              <w:t>ған жер</w:t>
            </w:r>
            <w:r>
              <w:br/>
            </w:r>
            <w:r>
              <w:rPr>
                <w:rFonts w:ascii="Times New Roman"/>
                <w:b w:val="false"/>
                <w:i w:val="false"/>
                <w:color w:val="000000"/>
                <w:sz w:val="20"/>
              </w:rPr>
              <w:t>
</w:t>
            </w:r>
            <w:r>
              <w:rPr>
                <w:rFonts w:ascii="Times New Roman"/>
                <w:b w:val="false"/>
                <w:i w:val="false"/>
                <w:color w:val="000000"/>
                <w:sz w:val="20"/>
              </w:rPr>
              <w:t>залежи</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5814"/>
        <w:gridCol w:w="3200"/>
        <w:gridCol w:w="3405"/>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жер, гектар</w:t>
            </w:r>
            <w:r>
              <w:br/>
            </w:r>
            <w:r>
              <w:rPr>
                <w:rFonts w:ascii="Times New Roman"/>
                <w:b w:val="false"/>
                <w:i w:val="false"/>
                <w:color w:val="000000"/>
                <w:sz w:val="20"/>
              </w:rPr>
              <w:t>
</w:t>
            </w:r>
            <w:r>
              <w:rPr>
                <w:rFonts w:ascii="Times New Roman"/>
                <w:b w:val="false"/>
                <w:i w:val="false"/>
                <w:color w:val="000000"/>
                <w:sz w:val="20"/>
              </w:rPr>
              <w:t>Сдано земли в аренду,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жер, гектар</w:t>
            </w:r>
            <w:r>
              <w:br/>
            </w:r>
            <w:r>
              <w:rPr>
                <w:rFonts w:ascii="Times New Roman"/>
                <w:b w:val="false"/>
                <w:i w:val="false"/>
                <w:color w:val="000000"/>
                <w:sz w:val="20"/>
              </w:rPr>
              <w:t>
</w:t>
            </w:r>
            <w:r>
              <w:rPr>
                <w:rFonts w:ascii="Times New Roman"/>
                <w:b w:val="false"/>
                <w:i w:val="false"/>
                <w:color w:val="000000"/>
                <w:sz w:val="20"/>
              </w:rPr>
              <w:t>Взято в аренду, гектар</w:t>
            </w:r>
          </w:p>
        </w:tc>
      </w:tr>
      <w:tr>
        <w:trPr>
          <w:trHeight w:val="73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селолық округтен тыс жерде</w:t>
            </w:r>
            <w:r>
              <w:br/>
            </w:r>
            <w:r>
              <w:rPr>
                <w:rFonts w:ascii="Times New Roman"/>
                <w:b w:val="false"/>
                <w:i w:val="false"/>
                <w:color w:val="000000"/>
                <w:sz w:val="20"/>
              </w:rPr>
              <w:t>
</w:t>
            </w:r>
            <w:r>
              <w:rPr>
                <w:rFonts w:ascii="Times New Roman"/>
                <w:b w:val="false"/>
                <w:i w:val="false"/>
                <w:color w:val="000000"/>
                <w:sz w:val="20"/>
              </w:rPr>
              <w:t>из них за пределами сельского округа</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селолық округтен тыс жерде</w:t>
            </w:r>
            <w:r>
              <w:br/>
            </w:r>
            <w:r>
              <w:rPr>
                <w:rFonts w:ascii="Times New Roman"/>
                <w:b w:val="false"/>
                <w:i w:val="false"/>
                <w:color w:val="000000"/>
                <w:sz w:val="20"/>
              </w:rPr>
              <w:t>
</w:t>
            </w:r>
            <w:r>
              <w:rPr>
                <w:rFonts w:ascii="Times New Roman"/>
                <w:b w:val="false"/>
                <w:i w:val="false"/>
                <w:color w:val="000000"/>
                <w:sz w:val="20"/>
              </w:rPr>
              <w:t>из них за пределами сельского округа</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3322"/>
        <w:gridCol w:w="2301"/>
        <w:gridCol w:w="1712"/>
        <w:gridCol w:w="702"/>
        <w:gridCol w:w="895"/>
        <w:gridCol w:w="895"/>
        <w:gridCol w:w="1919"/>
      </w:tblGrid>
      <w:tr>
        <w:trPr>
          <w:trHeight w:val="1755"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қ</w:t>
            </w:r>
            <w:r>
              <w:rPr>
                <w:rFonts w:ascii="Times New Roman"/>
                <w:b/>
                <w:i w:val="false"/>
                <w:color w:val="000000"/>
                <w:sz w:val="20"/>
              </w:rPr>
              <w:t xml:space="preserve"> егістік</w:t>
            </w:r>
            <w:r>
              <w:br/>
            </w:r>
            <w:r>
              <w:rPr>
                <w:rFonts w:ascii="Times New Roman"/>
                <w:b w:val="false"/>
                <w:i w:val="false"/>
                <w:color w:val="000000"/>
                <w:sz w:val="20"/>
              </w:rPr>
              <w:t>
</w:t>
            </w:r>
            <w:r>
              <w:rPr>
                <w:rFonts w:ascii="Times New Roman"/>
                <w:b/>
                <w:i w:val="false"/>
                <w:color w:val="000000"/>
                <w:sz w:val="20"/>
              </w:rPr>
              <w:t>ала</w:t>
            </w:r>
            <w:r>
              <w:rPr>
                <w:rFonts w:ascii="Times New Roman"/>
                <w:b/>
                <w:i w:val="false"/>
                <w:color w:val="000000"/>
                <w:sz w:val="20"/>
              </w:rPr>
              <w:t>ң</w:t>
            </w:r>
            <w:r>
              <w:rPr>
                <w:rFonts w:ascii="Times New Roman"/>
                <w:b/>
                <w:i w:val="false"/>
                <w:color w:val="000000"/>
                <w:sz w:val="20"/>
              </w:rPr>
              <w:t>ы, гектар</w:t>
            </w:r>
            <w:r>
              <w:br/>
            </w:r>
            <w:r>
              <w:rPr>
                <w:rFonts w:ascii="Times New Roman"/>
                <w:b w:val="false"/>
                <w:i w:val="false"/>
                <w:color w:val="000000"/>
                <w:sz w:val="20"/>
              </w:rPr>
              <w:t>
</w:t>
            </w:r>
            <w:r>
              <w:rPr>
                <w:rFonts w:ascii="Times New Roman"/>
                <w:b/>
                <w:i w:val="false"/>
                <w:color w:val="000000"/>
                <w:sz w:val="20"/>
              </w:rPr>
              <w:t>(0,001-ге</w:t>
            </w:r>
            <w:r>
              <w:br/>
            </w:r>
            <w:r>
              <w:rPr>
                <w:rFonts w:ascii="Times New Roman"/>
                <w:b w:val="false"/>
                <w:i w:val="false"/>
                <w:color w:val="000000"/>
                <w:sz w:val="20"/>
              </w:rPr>
              <w:t>
</w:t>
            </w:r>
            <w:r>
              <w:rPr>
                <w:rFonts w:ascii="Times New Roman"/>
                <w:b/>
                <w:i w:val="false"/>
                <w:color w:val="000000"/>
                <w:sz w:val="20"/>
              </w:rPr>
              <w:t>дейінгі д</w:t>
            </w:r>
            <w:r>
              <w:rPr>
                <w:rFonts w:ascii="Times New Roman"/>
                <w:b/>
                <w:i w:val="false"/>
                <w:color w:val="000000"/>
                <w:sz w:val="20"/>
              </w:rPr>
              <w:t>ә</w:t>
            </w:r>
            <w:r>
              <w:br/>
            </w:r>
            <w:r>
              <w:rPr>
                <w:rFonts w:ascii="Times New Roman"/>
                <w:b w:val="false"/>
                <w:i w:val="false"/>
                <w:color w:val="000000"/>
                <w:sz w:val="20"/>
              </w:rPr>
              <w:t>
</w:t>
            </w:r>
            <w:r>
              <w:rPr>
                <w:rFonts w:ascii="Times New Roman"/>
                <w:b/>
                <w:i w:val="false"/>
                <w:color w:val="000000"/>
                <w:sz w:val="20"/>
              </w:rPr>
              <w:t>лдікпен)</w:t>
            </w:r>
            <w:r>
              <w:br/>
            </w:r>
            <w:r>
              <w:rPr>
                <w:rFonts w:ascii="Times New Roman"/>
                <w:b w:val="false"/>
                <w:i w:val="false"/>
                <w:color w:val="000000"/>
                <w:sz w:val="20"/>
              </w:rPr>
              <w:t>
</w:t>
            </w:r>
            <w:r>
              <w:rPr>
                <w:rFonts w:ascii="Times New Roman"/>
                <w:b w:val="false"/>
                <w:i w:val="false"/>
                <w:color w:val="000000"/>
                <w:sz w:val="20"/>
              </w:rPr>
              <w:t>Посевная</w:t>
            </w:r>
            <w:r>
              <w:br/>
            </w:r>
            <w:r>
              <w:rPr>
                <w:rFonts w:ascii="Times New Roman"/>
                <w:b w:val="false"/>
                <w:i w:val="false"/>
                <w:color w:val="000000"/>
                <w:sz w:val="20"/>
              </w:rPr>
              <w:t>
</w:t>
            </w:r>
            <w:r>
              <w:rPr>
                <w:rFonts w:ascii="Times New Roman"/>
                <w:b w:val="false"/>
                <w:i w:val="false"/>
                <w:color w:val="000000"/>
                <w:sz w:val="20"/>
              </w:rPr>
              <w:t>площадь – всего,</w:t>
            </w:r>
            <w:r>
              <w:br/>
            </w:r>
            <w:r>
              <w:rPr>
                <w:rFonts w:ascii="Times New Roman"/>
                <w:b w:val="false"/>
                <w:i w:val="false"/>
                <w:color w:val="000000"/>
                <w:sz w:val="20"/>
              </w:rPr>
              <w:t>
</w:t>
            </w:r>
            <w:r>
              <w:rPr>
                <w:rFonts w:ascii="Times New Roman"/>
                <w:b w:val="false"/>
                <w:i w:val="false"/>
                <w:color w:val="000000"/>
                <w:sz w:val="20"/>
              </w:rPr>
              <w:t>гектар (с</w:t>
            </w:r>
            <w:r>
              <w:br/>
            </w:r>
            <w:r>
              <w:rPr>
                <w:rFonts w:ascii="Times New Roman"/>
                <w:b w:val="false"/>
                <w:i w:val="false"/>
                <w:color w:val="000000"/>
                <w:sz w:val="20"/>
              </w:rPr>
              <w:t>
</w:t>
            </w:r>
            <w:r>
              <w:rPr>
                <w:rFonts w:ascii="Times New Roman"/>
                <w:b w:val="false"/>
                <w:i w:val="false"/>
                <w:color w:val="000000"/>
                <w:sz w:val="20"/>
              </w:rPr>
              <w:t>точностью до</w:t>
            </w:r>
            <w:r>
              <w:br/>
            </w:r>
            <w:r>
              <w:rPr>
                <w:rFonts w:ascii="Times New Roman"/>
                <w:b w:val="false"/>
                <w:i w:val="false"/>
                <w:color w:val="000000"/>
                <w:sz w:val="20"/>
              </w:rPr>
              <w:t>
</w:t>
            </w:r>
            <w:r>
              <w:rPr>
                <w:rFonts w:ascii="Times New Roman"/>
                <w:b w:val="false"/>
                <w:i w:val="false"/>
                <w:color w:val="000000"/>
                <w:sz w:val="20"/>
              </w:rPr>
              <w:t>0,001)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нді</w:t>
            </w:r>
            <w:r>
              <w:br/>
            </w: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қ</w:t>
            </w:r>
            <w:r>
              <w:rPr>
                <w:rFonts w:ascii="Times New Roman"/>
                <w:b/>
                <w:i w:val="false"/>
                <w:color w:val="000000"/>
                <w:sz w:val="20"/>
              </w:rPr>
              <w:t>ылдар</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из них:</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br/>
            </w:r>
            <w:r>
              <w:rPr>
                <w:rFonts w:ascii="Times New Roman"/>
                <w:b w:val="false"/>
                <w:i w:val="false"/>
                <w:color w:val="000000"/>
                <w:sz w:val="20"/>
              </w:rPr>
              <w:t>
</w:t>
            </w:r>
            <w:r>
              <w:rPr>
                <w:rFonts w:ascii="Times New Roman"/>
                <w:b w:val="false"/>
                <w:i w:val="false"/>
                <w:color w:val="000000"/>
                <w:sz w:val="20"/>
              </w:rPr>
              <w:t>картофель</w:t>
            </w: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w:t>
            </w:r>
            <w:r>
              <w:br/>
            </w:r>
            <w:r>
              <w:rPr>
                <w:rFonts w:ascii="Times New Roman"/>
                <w:b w:val="false"/>
                <w:i w:val="false"/>
                <w:color w:val="000000"/>
                <w:sz w:val="20"/>
              </w:rPr>
              <w:t>
</w:t>
            </w:r>
            <w:r>
              <w:rPr>
                <w:rFonts w:ascii="Times New Roman"/>
                <w:b w:val="false"/>
                <w:i w:val="false"/>
                <w:color w:val="000000"/>
                <w:sz w:val="20"/>
              </w:rPr>
              <w:t>пшеница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4190"/>
        <w:gridCol w:w="1313"/>
        <w:gridCol w:w="1825"/>
        <w:gridCol w:w="1911"/>
        <w:gridCol w:w="1699"/>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1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т</w:t>
            </w:r>
            <w:r>
              <w:rPr>
                <w:rFonts w:ascii="Times New Roman"/>
                <w:b/>
                <w:i w:val="false"/>
                <w:color w:val="000000"/>
                <w:sz w:val="20"/>
              </w:rPr>
              <w:t>ұқ</w:t>
            </w:r>
            <w:r>
              <w:rPr>
                <w:rFonts w:ascii="Times New Roman"/>
                <w:b/>
                <w:i w:val="false"/>
                <w:color w:val="000000"/>
                <w:sz w:val="20"/>
              </w:rPr>
              <w:t>ымдар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рамында майы</w:t>
            </w:r>
            <w:r>
              <w:br/>
            </w:r>
            <w:r>
              <w:rPr>
                <w:rFonts w:ascii="Times New Roman"/>
                <w:b w:val="false"/>
                <w:i w:val="false"/>
                <w:color w:val="000000"/>
                <w:sz w:val="20"/>
              </w:rPr>
              <w:t>
</w:t>
            </w:r>
            <w:r>
              <w:rPr>
                <w:rFonts w:ascii="Times New Roman"/>
                <w:b/>
                <w:i w:val="false"/>
                <w:color w:val="000000"/>
                <w:sz w:val="20"/>
              </w:rPr>
              <w:t>бар жемістер</w:t>
            </w:r>
            <w:r>
              <w:br/>
            </w:r>
            <w:r>
              <w:rPr>
                <w:rFonts w:ascii="Times New Roman"/>
                <w:b w:val="false"/>
                <w:i w:val="false"/>
                <w:color w:val="000000"/>
                <w:sz w:val="20"/>
              </w:rPr>
              <w:t>
</w:t>
            </w:r>
            <w:r>
              <w:rPr>
                <w:rFonts w:ascii="Times New Roman"/>
                <w:b w:val="false"/>
                <w:i w:val="false"/>
                <w:color w:val="000000"/>
                <w:sz w:val="20"/>
              </w:rPr>
              <w:t>семена</w:t>
            </w:r>
            <w:r>
              <w:rPr>
                <w:rFonts w:ascii="Times New Roman"/>
                <w:b w:val="false"/>
                <w:i w:val="false"/>
                <w:color w:val="000000"/>
                <w:sz w:val="20"/>
              </w:rPr>
              <w:t xml:space="preserve"> масличные </w:t>
            </w:r>
            <w:r>
              <w:rPr>
                <w:rFonts w:ascii="Times New Roman"/>
                <w:b w:val="false"/>
                <w:i w:val="false"/>
                <w:color w:val="000000"/>
                <w:sz w:val="20"/>
              </w:rPr>
              <w:t>и плоды</w:t>
            </w:r>
            <w:r>
              <w:br/>
            </w:r>
            <w:r>
              <w:rPr>
                <w:rFonts w:ascii="Times New Roman"/>
                <w:b w:val="false"/>
                <w:i w:val="false"/>
                <w:color w:val="000000"/>
                <w:sz w:val="20"/>
              </w:rPr>
              <w:t>
</w:t>
            </w:r>
            <w:r>
              <w:rPr>
                <w:rFonts w:ascii="Times New Roman"/>
                <w:b w:val="false"/>
                <w:i w:val="false"/>
                <w:color w:val="000000"/>
                <w:sz w:val="20"/>
              </w:rPr>
              <w:t>маслосодержащие</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br/>
            </w:r>
            <w:r>
              <w:rPr>
                <w:rFonts w:ascii="Times New Roman"/>
                <w:b w:val="false"/>
                <w:i w:val="false"/>
                <w:color w:val="000000"/>
                <w:sz w:val="20"/>
              </w:rPr>
              <w:t>
</w:t>
            </w:r>
            <w:r>
              <w:rPr>
                <w:rFonts w:ascii="Times New Roman"/>
                <w:b w:val="false"/>
                <w:i w:val="false"/>
                <w:color w:val="000000"/>
                <w:sz w:val="20"/>
              </w:rPr>
              <w:t>табак</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ант</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ызылшасы</w:t>
            </w:r>
            <w:r>
              <w:br/>
            </w:r>
            <w:r>
              <w:rPr>
                <w:rFonts w:ascii="Times New Roman"/>
                <w:b w:val="false"/>
                <w:i w:val="false"/>
                <w:color w:val="000000"/>
                <w:sz w:val="20"/>
              </w:rPr>
              <w:t>
</w:t>
            </w:r>
            <w:r>
              <w:rPr>
                <w:rFonts w:ascii="Times New Roman"/>
                <w:b w:val="false"/>
                <w:i w:val="false"/>
                <w:color w:val="000000"/>
                <w:sz w:val="20"/>
              </w:rPr>
              <w:t>сахарная</w:t>
            </w:r>
            <w:r>
              <w:br/>
            </w:r>
            <w:r>
              <w:rPr>
                <w:rFonts w:ascii="Times New Roman"/>
                <w:b w:val="false"/>
                <w:i w:val="false"/>
                <w:color w:val="000000"/>
                <w:sz w:val="20"/>
              </w:rPr>
              <w:t>
</w:t>
            </w:r>
            <w:r>
              <w:rPr>
                <w:rFonts w:ascii="Times New Roman"/>
                <w:b w:val="false"/>
                <w:i w:val="false"/>
                <w:color w:val="000000"/>
                <w:sz w:val="20"/>
              </w:rPr>
              <w:t>свекла</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w:t>
            </w:r>
            <w:r>
              <w:br/>
            </w:r>
            <w:r>
              <w:rPr>
                <w:rFonts w:ascii="Times New Roman"/>
                <w:b w:val="false"/>
                <w:i w:val="false"/>
                <w:color w:val="000000"/>
                <w:sz w:val="20"/>
              </w:rPr>
              <w:t>
</w:t>
            </w:r>
            <w:r>
              <w:rPr>
                <w:rFonts w:ascii="Times New Roman"/>
                <w:b/>
                <w:i w:val="false"/>
                <w:color w:val="000000"/>
                <w:sz w:val="20"/>
              </w:rPr>
              <w:t>ма</w:t>
            </w:r>
            <w:r>
              <w:rPr>
                <w:rFonts w:ascii="Times New Roman"/>
                <w:b/>
                <w:i w:val="false"/>
                <w:color w:val="000000"/>
                <w:sz w:val="20"/>
              </w:rPr>
              <w:t>қ</w:t>
            </w:r>
            <w:r>
              <w:rPr>
                <w:rFonts w:ascii="Times New Roman"/>
                <w:b/>
                <w:i w:val="false"/>
                <w:color w:val="000000"/>
                <w:sz w:val="20"/>
              </w:rPr>
              <w:t>та</w:t>
            </w:r>
            <w:r>
              <w:br/>
            </w:r>
            <w:r>
              <w:rPr>
                <w:rFonts w:ascii="Times New Roman"/>
                <w:b w:val="false"/>
                <w:i w:val="false"/>
                <w:color w:val="000000"/>
                <w:sz w:val="20"/>
              </w:rPr>
              <w:t>
</w:t>
            </w:r>
            <w:r>
              <w:rPr>
                <w:rFonts w:ascii="Times New Roman"/>
                <w:b w:val="false"/>
                <w:i w:val="false"/>
                <w:color w:val="000000"/>
                <w:sz w:val="20"/>
              </w:rPr>
              <w:t>хлопок-</w:t>
            </w:r>
            <w:r>
              <w:br/>
            </w:r>
            <w:r>
              <w:rPr>
                <w:rFonts w:ascii="Times New Roman"/>
                <w:b w:val="false"/>
                <w:i w:val="false"/>
                <w:color w:val="000000"/>
                <w:sz w:val="20"/>
              </w:rPr>
              <w:t>
</w:t>
            </w:r>
            <w:r>
              <w:rPr>
                <w:rFonts w:ascii="Times New Roman"/>
                <w:b w:val="false"/>
                <w:i w:val="false"/>
                <w:color w:val="000000"/>
                <w:sz w:val="20"/>
              </w:rPr>
              <w:t>сырец</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сабан</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жем</w:t>
            </w:r>
            <w:r>
              <w:br/>
            </w:r>
            <w:r>
              <w:rPr>
                <w:rFonts w:ascii="Times New Roman"/>
                <w:b w:val="false"/>
                <w:i w:val="false"/>
                <w:color w:val="000000"/>
                <w:sz w:val="20"/>
              </w:rPr>
              <w:t>
</w:t>
            </w:r>
            <w:r>
              <w:rPr>
                <w:rFonts w:ascii="Times New Roman"/>
                <w:b w:val="false"/>
                <w:i w:val="false"/>
                <w:color w:val="000000"/>
                <w:sz w:val="20"/>
              </w:rPr>
              <w:t>солома и</w:t>
            </w:r>
            <w:r>
              <w:br/>
            </w:r>
            <w:r>
              <w:rPr>
                <w:rFonts w:ascii="Times New Roman"/>
                <w:b w:val="false"/>
                <w:i w:val="false"/>
                <w:color w:val="000000"/>
                <w:sz w:val="20"/>
              </w:rPr>
              <w:t>
</w:t>
            </w:r>
            <w:r>
              <w:rPr>
                <w:rFonts w:ascii="Times New Roman"/>
                <w:b w:val="false"/>
                <w:i w:val="false"/>
                <w:color w:val="000000"/>
                <w:sz w:val="20"/>
              </w:rPr>
              <w:t>корма</w:t>
            </w:r>
          </w:p>
        </w:tc>
      </w:tr>
      <w:tr>
        <w:trPr>
          <w:trHeight w:val="141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w:t>
            </w:r>
            <w:r>
              <w:rPr>
                <w:rFonts w:ascii="Times New Roman"/>
                <w:b/>
                <w:i w:val="false"/>
                <w:color w:val="000000"/>
                <w:sz w:val="20"/>
              </w:rPr>
              <w:t>ү</w:t>
            </w:r>
            <w:r>
              <w:rPr>
                <w:rFonts w:ascii="Times New Roman"/>
                <w:b/>
                <w:i w:val="false"/>
                <w:color w:val="000000"/>
                <w:sz w:val="20"/>
              </w:rPr>
              <w:t>нба</w:t>
            </w:r>
            <w:r>
              <w:rPr>
                <w:rFonts w:ascii="Times New Roman"/>
                <w:b/>
                <w:i w:val="false"/>
                <w:color w:val="000000"/>
                <w:sz w:val="20"/>
              </w:rPr>
              <w:t>ғ</w:t>
            </w:r>
            <w:r>
              <w:rPr>
                <w:rFonts w:ascii="Times New Roman"/>
                <w:b/>
                <w:i w:val="false"/>
                <w:color w:val="000000"/>
                <w:sz w:val="20"/>
              </w:rPr>
              <w:t>ыс</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ұқ</w:t>
            </w:r>
            <w:r>
              <w:rPr>
                <w:rFonts w:ascii="Times New Roman"/>
                <w:b/>
                <w:i w:val="false"/>
                <w:color w:val="000000"/>
                <w:sz w:val="20"/>
              </w:rPr>
              <w:t>ымы</w:t>
            </w:r>
            <w:r>
              <w:br/>
            </w:r>
            <w:r>
              <w:rPr>
                <w:rFonts w:ascii="Times New Roman"/>
                <w:b w:val="false"/>
                <w:i w:val="false"/>
                <w:color w:val="000000"/>
                <w:sz w:val="20"/>
              </w:rPr>
              <w:t>
</w:t>
            </w:r>
            <w:r>
              <w:rPr>
                <w:rFonts w:ascii="Times New Roman"/>
                <w:b w:val="false"/>
                <w:i w:val="false"/>
                <w:color w:val="000000"/>
                <w:sz w:val="20"/>
              </w:rPr>
              <w:t xml:space="preserve">из них </w:t>
            </w:r>
            <w:r>
              <w:rPr>
                <w:rFonts w:ascii="Times New Roman"/>
                <w:b w:val="false"/>
                <w:i w:val="false"/>
                <w:color w:val="000000"/>
                <w:sz w:val="20"/>
              </w:rPr>
              <w:t>семена</w:t>
            </w:r>
            <w:r>
              <w:br/>
            </w:r>
            <w:r>
              <w:rPr>
                <w:rFonts w:ascii="Times New Roman"/>
                <w:b w:val="false"/>
                <w:i w:val="false"/>
                <w:color w:val="000000"/>
                <w:sz w:val="20"/>
              </w:rPr>
              <w:t>
</w:t>
            </w:r>
            <w:r>
              <w:rPr>
                <w:rFonts w:ascii="Times New Roman"/>
                <w:b w:val="false"/>
                <w:i w:val="false"/>
                <w:color w:val="000000"/>
                <w:sz w:val="20"/>
              </w:rPr>
              <w:t>подсолнечника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2526"/>
        <w:gridCol w:w="1042"/>
        <w:gridCol w:w="1111"/>
        <w:gridCol w:w="974"/>
        <w:gridCol w:w="1978"/>
        <w:gridCol w:w="1271"/>
        <w:gridCol w:w="974"/>
        <w:gridCol w:w="427"/>
        <w:gridCol w:w="700"/>
        <w:gridCol w:w="861"/>
      </w:tblGrid>
      <w:tr>
        <w:trPr>
          <w:trHeight w:val="54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80" w:hRule="atLeast"/>
        </w:trPr>
        <w:tc>
          <w:tcPr>
            <w:tcW w:w="0" w:type="auto"/>
            <w:vMerge/>
            <w:tcBorders>
              <w:top w:val="nil"/>
              <w:left w:val="single" w:color="cfcfcf" w:sz="5"/>
              <w:bottom w:val="single" w:color="cfcfcf" w:sz="5"/>
              <w:right w:val="single" w:color="cfcfcf" w:sz="5"/>
            </w:tcBorders>
          </w:tcP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ністер</w:t>
            </w:r>
            <w:r>
              <w:br/>
            </w:r>
            <w:r>
              <w:rPr>
                <w:rFonts w:ascii="Times New Roman"/>
                <w:b w:val="false"/>
                <w:i w:val="false"/>
                <w:color w:val="000000"/>
                <w:sz w:val="20"/>
              </w:rPr>
              <w:t>
</w:t>
            </w:r>
            <w:r>
              <w:rPr>
                <w:rFonts w:ascii="Times New Roman"/>
                <w:b w:val="false"/>
                <w:i w:val="false"/>
                <w:color w:val="000000"/>
                <w:sz w:val="20"/>
              </w:rPr>
              <w:t>овощи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из них:</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ауындар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арбыздар</w:t>
            </w:r>
            <w:r>
              <w:br/>
            </w:r>
            <w:r>
              <w:rPr>
                <w:rFonts w:ascii="Times New Roman"/>
                <w:b w:val="false"/>
                <w:i w:val="false"/>
                <w:color w:val="000000"/>
                <w:sz w:val="20"/>
              </w:rPr>
              <w:t>
</w:t>
            </w:r>
            <w:r>
              <w:rPr>
                <w:rFonts w:ascii="Times New Roman"/>
                <w:b w:val="false"/>
                <w:i w:val="false"/>
                <w:color w:val="000000"/>
                <w:sz w:val="20"/>
              </w:rPr>
              <w:t>дыни и арбузы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w:t>
            </w:r>
            <w:r>
              <w:rPr>
                <w:rFonts w:ascii="Times New Roman"/>
                <w:b/>
                <w:i w:val="false"/>
                <w:color w:val="000000"/>
                <w:sz w:val="20"/>
              </w:rPr>
              <w:t>ү</w:t>
            </w:r>
            <w:r>
              <w:rPr>
                <w:rFonts w:ascii="Times New Roman"/>
                <w:b/>
                <w:i w:val="false"/>
                <w:color w:val="000000"/>
                <w:sz w:val="20"/>
              </w:rPr>
              <w:t>лдер</w:t>
            </w:r>
            <w:r>
              <w:br/>
            </w:r>
            <w:r>
              <w:rPr>
                <w:rFonts w:ascii="Times New Roman"/>
                <w:b w:val="false"/>
                <w:i w:val="false"/>
                <w:color w:val="000000"/>
                <w:sz w:val="20"/>
              </w:rPr>
              <w:t>
</w:t>
            </w:r>
            <w:r>
              <w:rPr>
                <w:rFonts w:ascii="Times New Roman"/>
                <w:b w:val="false"/>
                <w:i w:val="false"/>
                <w:color w:val="000000"/>
                <w:sz w:val="20"/>
              </w:rPr>
              <w:t>цветы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w:t>
            </w:r>
            <w:r>
              <w:rPr>
                <w:rFonts w:ascii="Times New Roman"/>
                <w:b/>
                <w:i w:val="false"/>
                <w:color w:val="000000"/>
                <w:sz w:val="20"/>
              </w:rPr>
              <w:t>қ</w:t>
            </w:r>
            <w:r>
              <w:rPr>
                <w:rFonts w:ascii="Times New Roman"/>
                <w:b/>
                <w:i w:val="false"/>
                <w:color w:val="000000"/>
                <w:sz w:val="20"/>
              </w:rPr>
              <w:t>ылдар</w:t>
            </w:r>
            <w:r>
              <w:br/>
            </w:r>
            <w:r>
              <w:rPr>
                <w:rFonts w:ascii="Times New Roman"/>
                <w:b w:val="false"/>
                <w:i w:val="false"/>
                <w:color w:val="000000"/>
                <w:sz w:val="20"/>
              </w:rPr>
              <w:t>
</w:t>
            </w:r>
            <w:r>
              <w:rPr>
                <w:rFonts w:ascii="Times New Roman"/>
                <w:b w:val="false"/>
                <w:i w:val="false"/>
                <w:color w:val="000000"/>
                <w:sz w:val="20"/>
              </w:rPr>
              <w:t>другие культуры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2474"/>
        <w:gridCol w:w="1676"/>
        <w:gridCol w:w="2480"/>
        <w:gridCol w:w="1679"/>
        <w:gridCol w:w="2686"/>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п жылды</w:t>
            </w:r>
            <w:r>
              <w:rPr>
                <w:rFonts w:ascii="Times New Roman"/>
                <w:b/>
                <w:i w:val="false"/>
                <w:color w:val="000000"/>
                <w:sz w:val="20"/>
              </w:rPr>
              <w:t>қ</w:t>
            </w:r>
            <w:r>
              <w:rPr>
                <w:rFonts w:ascii="Times New Roman"/>
                <w:b/>
                <w:i w:val="false"/>
                <w:color w:val="000000"/>
                <w:sz w:val="20"/>
              </w:rPr>
              <w:t xml:space="preserve"> да</w:t>
            </w:r>
            <w:r>
              <w:rPr>
                <w:rFonts w:ascii="Times New Roman"/>
                <w:b/>
                <w:i w:val="false"/>
                <w:color w:val="000000"/>
                <w:sz w:val="20"/>
              </w:rPr>
              <w:t>қ</w:t>
            </w:r>
            <w:r>
              <w:rPr>
                <w:rFonts w:ascii="Times New Roman"/>
                <w:b/>
                <w:i w:val="false"/>
                <w:color w:val="000000"/>
                <w:sz w:val="20"/>
              </w:rPr>
              <w:t>ылдар, гектар</w:t>
            </w:r>
            <w:r>
              <w:br/>
            </w:r>
            <w:r>
              <w:rPr>
                <w:rFonts w:ascii="Times New Roman"/>
                <w:b w:val="false"/>
                <w:i w:val="false"/>
                <w:color w:val="000000"/>
                <w:sz w:val="20"/>
              </w:rPr>
              <w:t>
</w:t>
            </w:r>
            <w:r>
              <w:rPr>
                <w:rFonts w:ascii="Times New Roman"/>
                <w:b w:val="false"/>
                <w:i w:val="false"/>
                <w:color w:val="000000"/>
                <w:sz w:val="20"/>
              </w:rPr>
              <w:t>Многолетние культуры, гектар</w:t>
            </w:r>
          </w:p>
        </w:tc>
      </w:tr>
      <w:tr>
        <w:trPr>
          <w:trHeight w:val="480" w:hRule="atLeast"/>
        </w:trPr>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675" w:hRule="atLeast"/>
        </w:trPr>
        <w:tc>
          <w:tcPr>
            <w:tcW w:w="0" w:type="auto"/>
            <w:vMerge/>
            <w:tcBorders>
              <w:top w:val="nil"/>
              <w:left w:val="single" w:color="cfcfcf" w:sz="5"/>
              <w:bottom w:val="single" w:color="cfcfcf" w:sz="5"/>
              <w:right w:val="single" w:color="cfcfcf" w:sz="5"/>
            </w:tcBorders>
          </w:tcP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ү</w:t>
            </w:r>
            <w:r>
              <w:rPr>
                <w:rFonts w:ascii="Times New Roman"/>
                <w:b/>
                <w:i w:val="false"/>
                <w:color w:val="000000"/>
                <w:sz w:val="20"/>
              </w:rPr>
              <w:t>зім</w:t>
            </w:r>
            <w:r>
              <w:br/>
            </w:r>
            <w:r>
              <w:rPr>
                <w:rFonts w:ascii="Times New Roman"/>
                <w:b w:val="false"/>
                <w:i w:val="false"/>
                <w:color w:val="000000"/>
                <w:sz w:val="20"/>
              </w:rPr>
              <w:t>
</w:t>
            </w:r>
            <w:r>
              <w:rPr>
                <w:rFonts w:ascii="Times New Roman"/>
                <w:b w:val="false"/>
                <w:i w:val="false"/>
                <w:color w:val="000000"/>
                <w:sz w:val="20"/>
              </w:rPr>
              <w:t>виноград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шекілдеуікті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некті</w:t>
            </w:r>
            <w:r>
              <w:br/>
            </w:r>
            <w:r>
              <w:rPr>
                <w:rFonts w:ascii="Times New Roman"/>
                <w:b w:val="false"/>
                <w:i w:val="false"/>
                <w:color w:val="000000"/>
                <w:sz w:val="20"/>
              </w:rPr>
              <w:t>
</w:t>
            </w:r>
            <w:r>
              <w:rPr>
                <w:rFonts w:ascii="Times New Roman"/>
                <w:b/>
                <w:i w:val="false"/>
                <w:color w:val="000000"/>
                <w:sz w:val="20"/>
              </w:rPr>
              <w:t>жемістер</w:t>
            </w:r>
            <w:r>
              <w:br/>
            </w:r>
            <w:r>
              <w:rPr>
                <w:rFonts w:ascii="Times New Roman"/>
                <w:b w:val="false"/>
                <w:i w:val="false"/>
                <w:color w:val="000000"/>
                <w:sz w:val="20"/>
              </w:rPr>
              <w:t>
</w:t>
            </w:r>
            <w:r>
              <w:rPr>
                <w:rFonts w:ascii="Times New Roman"/>
                <w:b w:val="false"/>
                <w:i w:val="false"/>
                <w:color w:val="000000"/>
                <w:sz w:val="20"/>
              </w:rPr>
              <w:t>плоды семечковые и косточковые</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 де</w:t>
            </w:r>
            <w:r>
              <w:br/>
            </w:r>
            <w:r>
              <w:rPr>
                <w:rFonts w:ascii="Times New Roman"/>
                <w:b w:val="false"/>
                <w:i w:val="false"/>
                <w:color w:val="000000"/>
                <w:sz w:val="20"/>
              </w:rPr>
              <w:t>
</w:t>
            </w:r>
            <w:r>
              <w:rPr>
                <w:rFonts w:ascii="Times New Roman"/>
                <w:b/>
                <w:i w:val="false"/>
                <w:color w:val="000000"/>
                <w:sz w:val="20"/>
              </w:rPr>
              <w:t>жемістер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жидектер</w:t>
            </w:r>
            <w:r>
              <w:br/>
            </w:r>
            <w:r>
              <w:rPr>
                <w:rFonts w:ascii="Times New Roman"/>
                <w:b w:val="false"/>
                <w:i w:val="false"/>
                <w:color w:val="000000"/>
                <w:sz w:val="20"/>
              </w:rPr>
              <w:t>
</w:t>
            </w:r>
            <w:r>
              <w:rPr>
                <w:rFonts w:ascii="Times New Roman"/>
                <w:b w:val="false"/>
                <w:i w:val="false"/>
                <w:color w:val="000000"/>
                <w:sz w:val="20"/>
              </w:rPr>
              <w:t>ягоды и плоды</w:t>
            </w:r>
            <w:r>
              <w:br/>
            </w:r>
            <w:r>
              <w:rPr>
                <w:rFonts w:ascii="Times New Roman"/>
                <w:b w:val="false"/>
                <w:i w:val="false"/>
                <w:color w:val="000000"/>
                <w:sz w:val="20"/>
              </w:rPr>
              <w:t>
</w:t>
            </w:r>
            <w:r>
              <w:rPr>
                <w:rFonts w:ascii="Times New Roman"/>
                <w:b w:val="false"/>
                <w:i w:val="false"/>
                <w:color w:val="000000"/>
                <w:sz w:val="20"/>
              </w:rPr>
              <w:t>прочие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w:t>
            </w:r>
            <w:r>
              <w:rPr>
                <w:rFonts w:ascii="Times New Roman"/>
                <w:b/>
                <w:i w:val="false"/>
                <w:color w:val="000000"/>
                <w:sz w:val="20"/>
              </w:rPr>
              <w:t>ң</w:t>
            </w:r>
            <w:r>
              <w:rPr>
                <w:rFonts w:ascii="Times New Roman"/>
                <w:b/>
                <w:i w:val="false"/>
                <w:color w:val="000000"/>
                <w:sz w:val="20"/>
              </w:rPr>
              <w:t xml:space="preserve"> ішінде: </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алмалар</w:t>
            </w:r>
            <w:r>
              <w:br/>
            </w:r>
            <w:r>
              <w:rPr>
                <w:rFonts w:ascii="Times New Roman"/>
                <w:b w:val="false"/>
                <w:i w:val="false"/>
                <w:color w:val="000000"/>
                <w:sz w:val="20"/>
              </w:rPr>
              <w:t>
</w:t>
            </w:r>
            <w:r>
              <w:rPr>
                <w:rFonts w:ascii="Times New Roman"/>
                <w:b w:val="false"/>
                <w:i w:val="false"/>
                <w:color w:val="000000"/>
                <w:sz w:val="20"/>
              </w:rPr>
              <w:t>яблоки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0"/>
        <w:gridCol w:w="6620"/>
      </w:tblGrid>
      <w:tr>
        <w:trPr>
          <w:trHeight w:val="30" w:hRule="atLeast"/>
        </w:trPr>
        <w:tc>
          <w:tcPr>
            <w:tcW w:w="6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____________________________</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М.О.</w:t>
      </w:r>
      <w:r>
        <w:br/>
      </w:r>
      <w:r>
        <w:rPr>
          <w:rFonts w:ascii="Times New Roman"/>
          <w:b w:val="false"/>
          <w:i w:val="false"/>
          <w:color w:val="000000"/>
          <w:sz w:val="28"/>
        </w:rPr>
        <w:t>
                                                            М.П.</w:t>
      </w:r>
    </w:p>
    <w:bookmarkStart w:name="z494" w:id="2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10 августа 2012 года № 209     </w:t>
      </w:r>
    </w:p>
    <w:bookmarkEnd w:id="20"/>
    <w:bookmarkStart w:name="z498" w:id="2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«Сведения о наличии земельных угодий в крестьянских или</w:t>
      </w:r>
      <w:r>
        <w:br/>
      </w:r>
      <w:r>
        <w:rPr>
          <w:rFonts w:ascii="Times New Roman"/>
          <w:b/>
          <w:i w:val="false"/>
          <w:color w:val="000000"/>
        </w:rPr>
        <w:t>
фермерских хозяйствах» (код 1741104, индекс 6-р (фермер),</w:t>
      </w:r>
      <w:r>
        <w:br/>
      </w:r>
      <w:r>
        <w:rPr>
          <w:rFonts w:ascii="Times New Roman"/>
          <w:b/>
          <w:i w:val="false"/>
          <w:color w:val="000000"/>
        </w:rPr>
        <w:t>
периодичность годовая)</w:t>
      </w:r>
    </w:p>
    <w:bookmarkEnd w:id="21"/>
    <w:bookmarkStart w:name="z503" w:id="2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«Сведения о наличии земельных угодий в крестьянских или фермерских хозяйствах» (код 1741104, индекс 6-р (фермер),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земельных угодий в крестьянских или фермерских хозяйствах» (код 1741104, индекс 6-р (фермер),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xml:space="preserve">
      1) крестьянское или фермерское хозяйство – семейно-трудовое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 </w:t>
      </w:r>
      <w:r>
        <w:br/>
      </w:r>
      <w:r>
        <w:rPr>
          <w:rFonts w:ascii="Times New Roman"/>
          <w:b w:val="false"/>
          <w:i w:val="false"/>
          <w:color w:val="000000"/>
          <w:sz w:val="28"/>
        </w:rPr>
        <w:t>
</w:t>
      </w:r>
      <w:r>
        <w:rPr>
          <w:rFonts w:ascii="Times New Roman"/>
          <w:b w:val="false"/>
          <w:i w:val="false"/>
          <w:color w:val="000000"/>
          <w:sz w:val="28"/>
        </w:rPr>
        <w:t>
      2) пашня – систематически обрабатываемые сельскохозяйственные угодья, используемые под посевы сельскохозяйственных культур, включая посевы многолетних трав, а также чистые пары;</w:t>
      </w:r>
      <w:r>
        <w:br/>
      </w:r>
      <w:r>
        <w:rPr>
          <w:rFonts w:ascii="Times New Roman"/>
          <w:b w:val="false"/>
          <w:i w:val="false"/>
          <w:color w:val="000000"/>
          <w:sz w:val="28"/>
        </w:rPr>
        <w:t>
</w:t>
      </w:r>
      <w:r>
        <w:rPr>
          <w:rFonts w:ascii="Times New Roman"/>
          <w:b w:val="false"/>
          <w:i w:val="false"/>
          <w:color w:val="000000"/>
          <w:sz w:val="28"/>
        </w:rPr>
        <w:t>
      3) пастбища – сельскохозяйственные угодья, систематически используемые для выпаса животных (такое использование является основным), а также земельные участки, пригодные для пастьбы скота, не используемые под сенокос и не являющиеся залежью;</w:t>
      </w:r>
      <w:r>
        <w:br/>
      </w:r>
      <w:r>
        <w:rPr>
          <w:rFonts w:ascii="Times New Roman"/>
          <w:b w:val="false"/>
          <w:i w:val="false"/>
          <w:color w:val="000000"/>
          <w:sz w:val="28"/>
        </w:rPr>
        <w:t>
</w:t>
      </w:r>
      <w:r>
        <w:rPr>
          <w:rFonts w:ascii="Times New Roman"/>
          <w:b w:val="false"/>
          <w:i w:val="false"/>
          <w:color w:val="000000"/>
          <w:sz w:val="28"/>
        </w:rPr>
        <w:t>
      4) сенокосы – сельскохозяйственные угодья, систематически используемые для сенокошения;</w:t>
      </w:r>
      <w:r>
        <w:br/>
      </w:r>
      <w:r>
        <w:rPr>
          <w:rFonts w:ascii="Times New Roman"/>
          <w:b w:val="false"/>
          <w:i w:val="false"/>
          <w:color w:val="000000"/>
          <w:sz w:val="28"/>
        </w:rPr>
        <w:t>
</w:t>
      </w:r>
      <w:r>
        <w:rPr>
          <w:rFonts w:ascii="Times New Roman"/>
          <w:b w:val="false"/>
          <w:i w:val="false"/>
          <w:color w:val="000000"/>
          <w:sz w:val="28"/>
        </w:rPr>
        <w:t>
      5) залежь – земельный участок, который ранее использовался под пашню и более одного года, начиная с осени, не используется под посевы сельскохозяйственных культур и неподготовлен под пар;</w:t>
      </w:r>
      <w:r>
        <w:br/>
      </w:r>
      <w:r>
        <w:rPr>
          <w:rFonts w:ascii="Times New Roman"/>
          <w:b w:val="false"/>
          <w:i w:val="false"/>
          <w:color w:val="000000"/>
          <w:sz w:val="28"/>
        </w:rPr>
        <w:t>
</w:t>
      </w:r>
      <w:r>
        <w:rPr>
          <w:rFonts w:ascii="Times New Roman"/>
          <w:b w:val="false"/>
          <w:i w:val="false"/>
          <w:color w:val="000000"/>
          <w:sz w:val="28"/>
        </w:rPr>
        <w:t>
      6) многолетние насаждения – сельскохозяйственные угодья, используемые под искусственно созданными древесными, кустарниковыми (без лесной площади) или травянистыми многолетними растениями, предназначенными для получения урожая плодово-ягодной, технической и лекарственной продукции. В составе многолетних насаждений различают сад, виноградник, ягодник, плодовый питомник, плантации.</w:t>
      </w:r>
      <w:r>
        <w:br/>
      </w:r>
      <w:r>
        <w:rPr>
          <w:rFonts w:ascii="Times New Roman"/>
          <w:b w:val="false"/>
          <w:i w:val="false"/>
          <w:color w:val="000000"/>
          <w:sz w:val="28"/>
        </w:rPr>
        <w:t>
</w:t>
      </w:r>
      <w:r>
        <w:rPr>
          <w:rFonts w:ascii="Times New Roman"/>
          <w:b w:val="false"/>
          <w:i w:val="false"/>
          <w:color w:val="000000"/>
          <w:sz w:val="28"/>
        </w:rPr>
        <w:t xml:space="preserve">
      3. Все данные в статистической форме приводятся отдельно по каждому крестьянскому или фермерскому хозяйству, расположенному на территории отчитывающегося административного органа, на основании актов на закрепление земельных угодий, с указанием хозяйства и полного названия, адреса и года образования. </w:t>
      </w:r>
      <w:r>
        <w:br/>
      </w:r>
      <w:r>
        <w:rPr>
          <w:rFonts w:ascii="Times New Roman"/>
          <w:b w:val="false"/>
          <w:i w:val="false"/>
          <w:color w:val="000000"/>
          <w:sz w:val="28"/>
        </w:rPr>
        <w:t>
</w:t>
      </w:r>
      <w:r>
        <w:rPr>
          <w:rFonts w:ascii="Times New Roman"/>
          <w:b w:val="false"/>
          <w:i w:val="false"/>
          <w:color w:val="000000"/>
          <w:sz w:val="28"/>
        </w:rPr>
        <w:t>
      В данной статистической форме не отражаются сведения о приусадебных участках, находящихся в личной собственности членов крестьянского или фермерского хозяйства. Эти данные приводятся в статистической форме «Сведения о наличии земельных угодий в домашних хозяйствах» (индекс 7-р (население), периодичность годовая).</w:t>
      </w:r>
      <w:r>
        <w:br/>
      </w:r>
      <w:r>
        <w:rPr>
          <w:rFonts w:ascii="Times New Roman"/>
          <w:b w:val="false"/>
          <w:i w:val="false"/>
          <w:color w:val="000000"/>
          <w:sz w:val="28"/>
        </w:rPr>
        <w:t>
</w:t>
      </w:r>
      <w:r>
        <w:rPr>
          <w:rFonts w:ascii="Times New Roman"/>
          <w:b w:val="false"/>
          <w:i w:val="false"/>
          <w:color w:val="000000"/>
          <w:sz w:val="28"/>
        </w:rPr>
        <w:t>
      При заполнении данной статистической формы используются данные похозяйственного учета крестьянских или фермерских хозяйств в населенных пунктах.</w:t>
      </w:r>
      <w:r>
        <w:br/>
      </w:r>
      <w:r>
        <w:rPr>
          <w:rFonts w:ascii="Times New Roman"/>
          <w:b w:val="false"/>
          <w:i w:val="false"/>
          <w:color w:val="000000"/>
          <w:sz w:val="28"/>
        </w:rPr>
        <w:t>
</w:t>
      </w:r>
      <w:r>
        <w:rPr>
          <w:rFonts w:ascii="Times New Roman"/>
          <w:b w:val="false"/>
          <w:i w:val="false"/>
          <w:color w:val="000000"/>
          <w:sz w:val="28"/>
        </w:rPr>
        <w:t>
      4. В статистической форме приводятся данные о наличии земельных угодий крестьянских или фермерских хозяйств на отчетную дату.</w:t>
      </w:r>
      <w:r>
        <w:br/>
      </w:r>
      <w:r>
        <w:rPr>
          <w:rFonts w:ascii="Times New Roman"/>
          <w:b w:val="false"/>
          <w:i w:val="false"/>
          <w:color w:val="000000"/>
          <w:sz w:val="28"/>
        </w:rPr>
        <w:t>
</w:t>
      </w:r>
      <w:r>
        <w:rPr>
          <w:rFonts w:ascii="Times New Roman"/>
          <w:b w:val="false"/>
          <w:i w:val="false"/>
          <w:color w:val="000000"/>
          <w:sz w:val="28"/>
        </w:rPr>
        <w:t>
      Для вновь образованных хозяйств год их создания определяется по дате регистрации акта на право землепользования.</w:t>
      </w:r>
      <w:r>
        <w:br/>
      </w:r>
      <w:r>
        <w:rPr>
          <w:rFonts w:ascii="Times New Roman"/>
          <w:b w:val="false"/>
          <w:i w:val="false"/>
          <w:color w:val="000000"/>
          <w:sz w:val="28"/>
        </w:rPr>
        <w:t>
</w:t>
      </w:r>
      <w:r>
        <w:rPr>
          <w:rFonts w:ascii="Times New Roman"/>
          <w:b w:val="false"/>
          <w:i w:val="false"/>
          <w:color w:val="000000"/>
          <w:sz w:val="28"/>
        </w:rPr>
        <w:t>
      Регистрационный номер налогоплательщика (РНН), бизнес идентификационный номер (БИН), индивидуальный идентификационный номер (ИИН), код территориальной принадлежности согласно Государственному классификатору административно-территориальных объектов (КАТО), код вида экономической деятельности согласно Государственному общему классификатору видов экономической деятельности (ОКЭД) и ситуационный код, являющимся признаком активности (АКТ), проставляются сотрудником районного управления статистики.</w:t>
      </w:r>
      <w:r>
        <w:br/>
      </w:r>
      <w:r>
        <w:rPr>
          <w:rFonts w:ascii="Times New Roman"/>
          <w:b w:val="false"/>
          <w:i w:val="false"/>
          <w:color w:val="000000"/>
          <w:sz w:val="28"/>
        </w:rPr>
        <w:t>
</w:t>
      </w:r>
      <w:r>
        <w:rPr>
          <w:rFonts w:ascii="Times New Roman"/>
          <w:b w:val="false"/>
          <w:i w:val="false"/>
          <w:color w:val="000000"/>
          <w:sz w:val="28"/>
        </w:rPr>
        <w:t xml:space="preserve">
      В графе 1 раздела 2 показывают среднегодовую численность работников, занятых в сельскохозяйственном производстве. К ним относятся все работающие члены крестьянского или фермерского хозяйства и граждане, работающие по найму (трудовому соглашению или договору, контракту), а также привлеченные на сезонные работы. Общая земельная площадь (кроме приусадебного участка), полученная во владение или временное пользование, заполняется из второго раздела земельно-кадастровых книг на основании акта на право землепользования (акта на долгосрочную аренду), полученного при регистрации крестьянского или фермерского хозяйства и проставляется в графе 1. Из графы 1 выделяют сельскохозяйственные угодья (графа 2), которые включают в себя пашню (графа 3), многолетние насаждения </w:t>
      </w:r>
      <w:r>
        <w:br/>
      </w:r>
      <w:r>
        <w:rPr>
          <w:rFonts w:ascii="Times New Roman"/>
          <w:b w:val="false"/>
          <w:i w:val="false"/>
          <w:color w:val="000000"/>
          <w:sz w:val="28"/>
        </w:rPr>
        <w:t>
</w:t>
      </w:r>
      <w:r>
        <w:rPr>
          <w:rFonts w:ascii="Times New Roman"/>
          <w:b w:val="false"/>
          <w:i w:val="false"/>
          <w:color w:val="000000"/>
          <w:sz w:val="28"/>
        </w:rPr>
        <w:t>
(графа 4), сенокосы (графа 5), пастбища (графа 6), залежи (графа 7).</w:t>
      </w:r>
      <w:r>
        <w:br/>
      </w:r>
      <w:r>
        <w:rPr>
          <w:rFonts w:ascii="Times New Roman"/>
          <w:b w:val="false"/>
          <w:i w:val="false"/>
          <w:color w:val="000000"/>
          <w:sz w:val="28"/>
        </w:rPr>
        <w:t>
</w:t>
      </w:r>
      <w:r>
        <w:rPr>
          <w:rFonts w:ascii="Times New Roman"/>
          <w:b w:val="false"/>
          <w:i w:val="false"/>
          <w:color w:val="000000"/>
          <w:sz w:val="28"/>
        </w:rPr>
        <w:t>
      В пашню включаются все площади, занятые посевами и оставленные под все виды паровых полей (чистые, кулисные, занятые посевами с последующей запашкой их на зеленые удобрения).</w:t>
      </w:r>
      <w:r>
        <w:br/>
      </w:r>
      <w:r>
        <w:rPr>
          <w:rFonts w:ascii="Times New Roman"/>
          <w:b w:val="false"/>
          <w:i w:val="false"/>
          <w:color w:val="000000"/>
          <w:sz w:val="28"/>
        </w:rPr>
        <w:t>
</w:t>
      </w:r>
      <w:r>
        <w:rPr>
          <w:rFonts w:ascii="Times New Roman"/>
          <w:b w:val="false"/>
          <w:i w:val="false"/>
          <w:color w:val="000000"/>
          <w:sz w:val="28"/>
        </w:rPr>
        <w:t xml:space="preserve">
      Графы 8, 9 заполняются лишь в том случае, если земля находится в собственности хозяйства. Если земля взята в аренду (в том числе и долгосрочную), графы 8 и 9 не заполняются. </w:t>
      </w:r>
      <w:r>
        <w:br/>
      </w:r>
      <w:r>
        <w:rPr>
          <w:rFonts w:ascii="Times New Roman"/>
          <w:b w:val="false"/>
          <w:i w:val="false"/>
          <w:color w:val="000000"/>
          <w:sz w:val="28"/>
        </w:rPr>
        <w:t>
</w:t>
      </w:r>
      <w:r>
        <w:rPr>
          <w:rFonts w:ascii="Times New Roman"/>
          <w:b w:val="false"/>
          <w:i w:val="false"/>
          <w:color w:val="000000"/>
          <w:sz w:val="28"/>
        </w:rPr>
        <w:t xml:space="preserve">
      Если кроме зарегистрированной по акту земельной площади дополнительно берется земля в аренду (краткосрочная аренда), то эта площадь показывается в графе 10. Земля, взятая в аренду за пределами сельского округа, показывается в графе 11. Земля, находящаяся в пользовании крестьянского или фермерского хозяйства, складывается из общей земли по акту (графа 1), и земли, взятой в аренду (графа 10), за исключением земли, сданной в аренду. Все показатели по земле заполняются в гектарах. </w:t>
      </w:r>
      <w:r>
        <w:br/>
      </w:r>
      <w:r>
        <w:rPr>
          <w:rFonts w:ascii="Times New Roman"/>
          <w:b w:val="false"/>
          <w:i w:val="false"/>
          <w:color w:val="000000"/>
          <w:sz w:val="28"/>
        </w:rPr>
        <w:t>
</w:t>
      </w:r>
      <w:r>
        <w:rPr>
          <w:rFonts w:ascii="Times New Roman"/>
          <w:b w:val="false"/>
          <w:i w:val="false"/>
          <w:color w:val="000000"/>
          <w:sz w:val="28"/>
        </w:rPr>
        <w:t>
      Посевная площадь под урожай текущего года заполняется в графе 12 в гектарах (с одним десятичным знаком). Посевы в междурядьях садов включаются в итог посевной площади соответствующей культуры и в итог всей посевной площади (графа 12). Посевная площадь может быть больше всей земли за счет земли, взятой в аренду.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зеленые газоны, дорожки и другие площади, не занятые посевами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xml:space="preserve">
      В графу 13 включаются посевы сохранившихся озимых (пшеница, рожь, ячмень) и яровых зерновых культур (пшеница, ячмень, овес, смесь колосовых, кукуруза, просо, гречиха, рис, сорго, зернобобовые), которые предназначены для использования в виде зерна. Зерновые культуры, предназначенные на другие цели (на зеленый корм, силос, сено), в эту графу не включаются. </w:t>
      </w:r>
      <w:r>
        <w:br/>
      </w:r>
      <w:r>
        <w:rPr>
          <w:rFonts w:ascii="Times New Roman"/>
          <w:b w:val="false"/>
          <w:i w:val="false"/>
          <w:color w:val="000000"/>
          <w:sz w:val="28"/>
        </w:rPr>
        <w:t>
</w:t>
      </w:r>
      <w:r>
        <w:rPr>
          <w:rFonts w:ascii="Times New Roman"/>
          <w:b w:val="false"/>
          <w:i w:val="false"/>
          <w:color w:val="000000"/>
          <w:sz w:val="28"/>
        </w:rPr>
        <w:t xml:space="preserve">
По графе 14 показывается площадь под посевами пшеницы. В пустых </w:t>
      </w:r>
      <w:r>
        <w:br/>
      </w:r>
      <w:r>
        <w:rPr>
          <w:rFonts w:ascii="Times New Roman"/>
          <w:b w:val="false"/>
          <w:i w:val="false"/>
          <w:color w:val="000000"/>
          <w:sz w:val="28"/>
        </w:rPr>
        <w:t>
</w:t>
      </w:r>
      <w:r>
        <w:rPr>
          <w:rFonts w:ascii="Times New Roman"/>
          <w:b w:val="false"/>
          <w:i w:val="false"/>
          <w:color w:val="000000"/>
          <w:sz w:val="28"/>
        </w:rPr>
        <w:t>
графах 15-17 показывается площадь под зерновые культуры, посеянные в отчетном году по видам.</w:t>
      </w:r>
      <w:r>
        <w:br/>
      </w:r>
      <w:r>
        <w:rPr>
          <w:rFonts w:ascii="Times New Roman"/>
          <w:b w:val="false"/>
          <w:i w:val="false"/>
          <w:color w:val="000000"/>
          <w:sz w:val="28"/>
        </w:rPr>
        <w:t>
</w:t>
      </w:r>
      <w:r>
        <w:rPr>
          <w:rFonts w:ascii="Times New Roman"/>
          <w:b w:val="false"/>
          <w:i w:val="false"/>
          <w:color w:val="000000"/>
          <w:sz w:val="28"/>
        </w:rPr>
        <w:t xml:space="preserve">
      В графе 18 показывается вся площадь картофеля, независимо от сроков сева и его назначения. </w:t>
      </w:r>
      <w:r>
        <w:br/>
      </w:r>
      <w:r>
        <w:rPr>
          <w:rFonts w:ascii="Times New Roman"/>
          <w:b w:val="false"/>
          <w:i w:val="false"/>
          <w:color w:val="000000"/>
          <w:sz w:val="28"/>
        </w:rPr>
        <w:t>
</w:t>
      </w:r>
      <w:r>
        <w:rPr>
          <w:rFonts w:ascii="Times New Roman"/>
          <w:b w:val="false"/>
          <w:i w:val="false"/>
          <w:color w:val="000000"/>
          <w:sz w:val="28"/>
        </w:rPr>
        <w:t>
      В графе 19 показывается площадь под масличными, из них по графе 20 под подсолнечником; по графам 21-24 - под табаком, сахарной свеклой, хлопком, соломой и кормами.</w:t>
      </w:r>
      <w:r>
        <w:br/>
      </w:r>
      <w:r>
        <w:rPr>
          <w:rFonts w:ascii="Times New Roman"/>
          <w:b w:val="false"/>
          <w:i w:val="false"/>
          <w:color w:val="000000"/>
          <w:sz w:val="28"/>
        </w:rPr>
        <w:t>
</w:t>
      </w:r>
      <w:r>
        <w:rPr>
          <w:rFonts w:ascii="Times New Roman"/>
          <w:b w:val="false"/>
          <w:i w:val="false"/>
          <w:color w:val="000000"/>
          <w:sz w:val="28"/>
        </w:rPr>
        <w:t>
      По сахарной свекле (фабричной) показываются посевы свеклы, продукция с которых предназначается для переработки на сахарных и других заводах. По хлопку (графа 23) учитывается вся фактическая площадь посева хлопка, включая полосы затенения вдоль линейных посадок тутовых деревьев, площадь затенения под отдельно стоящими деревьями.</w:t>
      </w:r>
      <w:r>
        <w:br/>
      </w:r>
      <w:r>
        <w:rPr>
          <w:rFonts w:ascii="Times New Roman"/>
          <w:b w:val="false"/>
          <w:i w:val="false"/>
          <w:color w:val="000000"/>
          <w:sz w:val="28"/>
        </w:rPr>
        <w:t>
</w:t>
      </w:r>
      <w:r>
        <w:rPr>
          <w:rFonts w:ascii="Times New Roman"/>
          <w:b w:val="false"/>
          <w:i w:val="false"/>
          <w:color w:val="000000"/>
          <w:sz w:val="28"/>
        </w:rPr>
        <w:t>
      По кормовым культурам (графа 24) показываются посевы всех кормовых культур: сахарной свеклы на корм скоту, бахчей кормовых (кормовая тыква, кормовой арбуз и кормовые кабачки), кукуруза на корм, сеяных трав (многолетние и однолетние) и так далее.</w:t>
      </w:r>
      <w:r>
        <w:br/>
      </w:r>
      <w:r>
        <w:rPr>
          <w:rFonts w:ascii="Times New Roman"/>
          <w:b w:val="false"/>
          <w:i w:val="false"/>
          <w:color w:val="000000"/>
          <w:sz w:val="28"/>
        </w:rPr>
        <w:t>
</w:t>
      </w:r>
      <w:r>
        <w:rPr>
          <w:rFonts w:ascii="Times New Roman"/>
          <w:b w:val="false"/>
          <w:i w:val="false"/>
          <w:color w:val="000000"/>
          <w:sz w:val="28"/>
        </w:rPr>
        <w:t xml:space="preserve">
      В графе 25 показываются посевные площади открытого грунта, занятые капустой, огурцами, помидорами, свеклой, морковью столовой, луком репчатым, зеленым горошком, перцем, редькой, брюквой, редисом, баклажанами, кабачками, тыквой, зелеными культурами (лук зеленый, салат, укроп, петрушка, сельдерей, щавель, шпинат, ревень, кинза) и прочими овощами. </w:t>
      </w:r>
      <w:r>
        <w:br/>
      </w:r>
      <w:r>
        <w:rPr>
          <w:rFonts w:ascii="Times New Roman"/>
          <w:b w:val="false"/>
          <w:i w:val="false"/>
          <w:color w:val="000000"/>
          <w:sz w:val="28"/>
        </w:rPr>
        <w:t>
</w:t>
      </w:r>
      <w:r>
        <w:rPr>
          <w:rFonts w:ascii="Times New Roman"/>
          <w:b w:val="false"/>
          <w:i w:val="false"/>
          <w:color w:val="000000"/>
          <w:sz w:val="28"/>
        </w:rPr>
        <w:t>
      По графам 29-34 - указывается площадь под бахчевыми, цветами и другими культурами. Соответственно по подсолнечнику включаются посевы, произведенные в текущем году, а также сохранившиеся посевы подсолнечника на зерно, произведенные под зиму. Посевы подсолнечника на силос в этот показатель не включаются.</w:t>
      </w:r>
      <w:r>
        <w:br/>
      </w:r>
      <w:r>
        <w:rPr>
          <w:rFonts w:ascii="Times New Roman"/>
          <w:b w:val="false"/>
          <w:i w:val="false"/>
          <w:color w:val="000000"/>
          <w:sz w:val="28"/>
        </w:rPr>
        <w:t>
</w:t>
      </w:r>
      <w:r>
        <w:rPr>
          <w:rFonts w:ascii="Times New Roman"/>
          <w:b w:val="false"/>
          <w:i w:val="false"/>
          <w:color w:val="000000"/>
          <w:sz w:val="28"/>
        </w:rPr>
        <w:t xml:space="preserve">
      В графе 30 показываются площади под посевами цветов. По показателю «другие культуры» (графа 31, 32, 33, 34) показываются культуры, не перечисленные в графах с 18 по 30 (джут и волокна текстильные прочие, кроме льна, конопли обыкновенной и рами; лен и конопля обыкновенная; растения для парфюмерии, фармации; площади семенников культур овощных). </w:t>
      </w:r>
      <w:r>
        <w:br/>
      </w:r>
      <w:r>
        <w:rPr>
          <w:rFonts w:ascii="Times New Roman"/>
          <w:b w:val="false"/>
          <w:i w:val="false"/>
          <w:color w:val="000000"/>
          <w:sz w:val="28"/>
        </w:rPr>
        <w:t>
</w:t>
      </w:r>
      <w:r>
        <w:rPr>
          <w:rFonts w:ascii="Times New Roman"/>
          <w:b w:val="false"/>
          <w:i w:val="false"/>
          <w:color w:val="000000"/>
          <w:sz w:val="28"/>
        </w:rPr>
        <w:t>
      Отдельно выделяются данные по площадям многолетних насаждений: виноградников (графа 36), садов (графы 37-39) и ягодников (графа 40).</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Раздел 2. Сведения о наличии земельных угодий и посевных площадях</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граф 3-7 для каждой строки;</w:t>
      </w:r>
      <w:r>
        <w:br/>
      </w: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r>
        <w:br/>
      </w:r>
      <w:r>
        <w:rPr>
          <w:rFonts w:ascii="Times New Roman"/>
          <w:b w:val="false"/>
          <w:i w:val="false"/>
          <w:color w:val="000000"/>
          <w:sz w:val="28"/>
        </w:rPr>
        <w:t xml:space="preserve">
      графа 10 </w:t>
      </w:r>
      <w:r>
        <w:rPr>
          <w:rFonts w:ascii="Times New Roman"/>
          <w:b w:val="false"/>
          <w:i w:val="false"/>
          <w:color w:val="000000"/>
          <w:sz w:val="28"/>
          <w:u w:val="single"/>
        </w:rPr>
        <w:t>&gt;</w:t>
      </w:r>
      <w:r>
        <w:rPr>
          <w:rFonts w:ascii="Times New Roman"/>
          <w:b w:val="false"/>
          <w:i w:val="false"/>
          <w:color w:val="000000"/>
          <w:sz w:val="28"/>
        </w:rPr>
        <w:t xml:space="preserve"> графы 11 для каждой строки;</w:t>
      </w:r>
      <w:r>
        <w:br/>
      </w:r>
      <w:r>
        <w:rPr>
          <w:rFonts w:ascii="Times New Roman"/>
          <w:b w:val="false"/>
          <w:i w:val="false"/>
          <w:color w:val="000000"/>
          <w:sz w:val="28"/>
        </w:rPr>
        <w:t xml:space="preserve">
      графа 12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13, 18, 19, 21-25, 29-34 для каждой строки;</w:t>
      </w:r>
      <w:r>
        <w:br/>
      </w:r>
      <w:r>
        <w:rPr>
          <w:rFonts w:ascii="Times New Roman"/>
          <w:b w:val="false"/>
          <w:i w:val="false"/>
          <w:color w:val="000000"/>
          <w:sz w:val="28"/>
        </w:rPr>
        <w:t xml:space="preserve">
      графа 13 </w:t>
      </w:r>
      <w:r>
        <w:rPr>
          <w:rFonts w:ascii="Times New Roman"/>
          <w:b w:val="false"/>
          <w:i w:val="false"/>
          <w:color w:val="000000"/>
          <w:sz w:val="28"/>
          <w:u w:val="single"/>
        </w:rPr>
        <w:t>&gt;</w:t>
      </w:r>
      <w:r>
        <w:rPr>
          <w:rFonts w:ascii="Times New Roman"/>
          <w:b w:val="false"/>
          <w:i w:val="false"/>
          <w:color w:val="000000"/>
          <w:sz w:val="28"/>
        </w:rPr>
        <w:t xml:space="preserve">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граф 14-17 для каждой строки;</w:t>
      </w:r>
      <w:r>
        <w:br/>
      </w:r>
      <w:r>
        <w:rPr>
          <w:rFonts w:ascii="Times New Roman"/>
          <w:b w:val="false"/>
          <w:i w:val="false"/>
          <w:color w:val="000000"/>
          <w:sz w:val="28"/>
        </w:rPr>
        <w:t xml:space="preserve">
      графа 19 </w:t>
      </w:r>
      <w:r>
        <w:rPr>
          <w:rFonts w:ascii="Times New Roman"/>
          <w:b w:val="false"/>
          <w:i w:val="false"/>
          <w:color w:val="000000"/>
          <w:sz w:val="28"/>
          <w:u w:val="single"/>
        </w:rPr>
        <w:t>&gt;</w:t>
      </w:r>
      <w:r>
        <w:rPr>
          <w:rFonts w:ascii="Times New Roman"/>
          <w:b w:val="false"/>
          <w:i w:val="false"/>
          <w:color w:val="000000"/>
          <w:sz w:val="28"/>
        </w:rPr>
        <w:t xml:space="preserve"> графы 20 для каждой строки;</w:t>
      </w:r>
      <w:r>
        <w:br/>
      </w:r>
      <w:r>
        <w:rPr>
          <w:rFonts w:ascii="Times New Roman"/>
          <w:b w:val="false"/>
          <w:i w:val="false"/>
          <w:color w:val="000000"/>
          <w:sz w:val="28"/>
        </w:rPr>
        <w:t xml:space="preserve">
      графа 25 </w:t>
      </w:r>
      <w:r>
        <w:rPr>
          <w:rFonts w:ascii="Times New Roman"/>
          <w:b w:val="false"/>
          <w:i w:val="false"/>
          <w:color w:val="000000"/>
          <w:sz w:val="28"/>
          <w:u w:val="single"/>
        </w:rPr>
        <w:t>&gt;</w:t>
      </w:r>
      <w:r>
        <w:rPr>
          <w:rFonts w:ascii="Times New Roman"/>
          <w:b w:val="false"/>
          <w:i w:val="false"/>
          <w:color w:val="000000"/>
          <w:sz w:val="28"/>
        </w:rPr>
        <w:t xml:space="preserve">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граф26-28 для каждой строки;</w:t>
      </w:r>
      <w:r>
        <w:br/>
      </w:r>
      <w:r>
        <w:rPr>
          <w:rFonts w:ascii="Times New Roman"/>
          <w:b w:val="false"/>
          <w:i w:val="false"/>
          <w:color w:val="000000"/>
          <w:sz w:val="28"/>
        </w:rPr>
        <w:t xml:space="preserve">
      графа 35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36, 37, 40 для каждой строки;</w:t>
      </w:r>
      <w:r>
        <w:br/>
      </w:r>
      <w:r>
        <w:rPr>
          <w:rFonts w:ascii="Times New Roman"/>
          <w:b w:val="false"/>
          <w:i w:val="false"/>
          <w:color w:val="000000"/>
          <w:sz w:val="28"/>
        </w:rPr>
        <w:t xml:space="preserve">
      графа 37 </w:t>
      </w:r>
      <w:r>
        <w:rPr>
          <w:rFonts w:ascii="Times New Roman"/>
          <w:b w:val="false"/>
          <w:i w:val="false"/>
          <w:color w:val="000000"/>
          <w:sz w:val="28"/>
          <w:u w:val="single"/>
        </w:rPr>
        <w:t>&gt;</w:t>
      </w:r>
      <w:r>
        <w:rPr>
          <w:rFonts w:ascii="Times New Roman"/>
          <w:b w:val="false"/>
          <w:i w:val="false"/>
          <w:color w:val="000000"/>
          <w:sz w:val="28"/>
        </w:rPr>
        <w:t xml:space="preserve">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граф 38, 39 для каждой строки.</w:t>
      </w:r>
    </w:p>
    <w:bookmarkEnd w:id="22"/>
    <w:bookmarkStart w:name="z568" w:id="2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10 августа 2012 года № 209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062"/>
        <w:gridCol w:w="1613"/>
        <w:gridCol w:w="933"/>
        <w:gridCol w:w="2453"/>
        <w:gridCol w:w="3133"/>
        <w:gridCol w:w="1133"/>
      </w:tblGrid>
      <w:tr>
        <w:trPr>
          <w:trHeight w:val="8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816100" cy="1231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10 тамызда № 209</w:t>
            </w:r>
            <w:r>
              <w:br/>
            </w:r>
            <w:r>
              <w:rPr>
                <w:rFonts w:ascii="Times New Roman"/>
                <w:b w:val="false"/>
                <w:i w:val="false"/>
                <w:color w:val="000000"/>
                <w:sz w:val="20"/>
              </w:rPr>
              <w:t>
</w:t>
            </w:r>
            <w:r>
              <w:rPr>
                <w:rFonts w:ascii="Times New Roman"/>
                <w:b/>
                <w:i w:val="false"/>
                <w:color w:val="000000"/>
                <w:sz w:val="20"/>
              </w:rPr>
              <w:t>бұйрығына</w:t>
            </w:r>
            <w:r>
              <w:br/>
            </w:r>
            <w:r>
              <w:rPr>
                <w:rFonts w:ascii="Times New Roman"/>
                <w:b w:val="false"/>
                <w:i w:val="false"/>
                <w:color w:val="000000"/>
                <w:sz w:val="20"/>
              </w:rPr>
              <w:t>
</w:t>
            </w:r>
            <w:r>
              <w:rPr>
                <w:rFonts w:ascii="Times New Roman"/>
                <w:b w:val="false"/>
                <w:i w:val="false"/>
                <w:color w:val="000000"/>
                <w:sz w:val="20"/>
              </w:rPr>
              <w:t>9-қосымша</w:t>
            </w:r>
          </w:p>
        </w:tc>
      </w:tr>
      <w:tr>
        <w:trPr>
          <w:trHeight w:val="99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val="false"/>
                <w:i w:val="false"/>
                <w:color w:val="000000"/>
                <w:sz w:val="20"/>
              </w:rPr>
              <w:t xml:space="preserve">байқаудың статистикалық нысаны </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vMerge/>
            <w:tcBorders>
              <w:top w:val="nil"/>
              <w:left w:val="single" w:color="cfcfcf" w:sz="5"/>
              <w:bottom w:val="single" w:color="cfcfcf" w:sz="5"/>
              <w:right w:val="single" w:color="cfcfcf" w:sz="5"/>
            </w:tcBorders>
          </w:tcP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органға тапсырылады </w:t>
            </w:r>
          </w:p>
          <w:p>
            <w:pPr>
              <w:spacing w:after="20"/>
              <w:ind w:left="20"/>
              <w:jc w:val="both"/>
            </w:pP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1392"/>
              <w:gridCol w:w="756"/>
              <w:gridCol w:w="756"/>
              <w:gridCol w:w="926"/>
              <w:gridCol w:w="332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val="false"/>
                      <w:i w:val="false"/>
                      <w:color w:val="000000"/>
                      <w:sz w:val="20"/>
                    </w:rPr>
                    <w:t>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w:t>
                  </w:r>
                  <w:r>
                    <w:br/>
                  </w:r>
                  <w:r>
                    <w:rPr>
                      <w:rFonts w:ascii="Times New Roman"/>
                      <w:b w:val="false"/>
                      <w:i w:val="false"/>
                      <w:color w:val="000000"/>
                      <w:sz w:val="20"/>
                    </w:rPr>
                    <w:t>
</w:t>
                  </w:r>
                  <w:r>
                    <w:rPr>
                      <w:rFonts w:ascii="Times New Roman"/>
                      <w:b w:val="false"/>
                      <w:i w:val="false"/>
                      <w:color w:val="000000"/>
                      <w:sz w:val="20"/>
                    </w:rPr>
                    <w:t>формы, час (нужное обвести)</w:t>
                  </w:r>
                </w:p>
              </w:tc>
            </w:tr>
            <w:tr>
              <w:trPr>
                <w:trHeight w:val="39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www.stat.gov.kz сайтынан алуға болады </w:t>
            </w:r>
          </w:p>
          <w:p>
            <w:pPr>
              <w:spacing w:after="20"/>
              <w:ind w:left="20"/>
              <w:jc w:val="both"/>
            </w:pP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0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1761103</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1761103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шаруашылықтарындағы мал мен құстың, ауыл</w:t>
            </w:r>
            <w:r>
              <w:br/>
            </w:r>
            <w:r>
              <w:rPr>
                <w:rFonts w:ascii="Times New Roman"/>
                <w:b w:val="false"/>
                <w:i w:val="false"/>
                <w:color w:val="000000"/>
                <w:sz w:val="20"/>
              </w:rPr>
              <w:t>
</w:t>
            </w:r>
            <w:r>
              <w:rPr>
                <w:rFonts w:ascii="Times New Roman"/>
                <w:b/>
                <w:i w:val="false"/>
                <w:color w:val="000000"/>
                <w:sz w:val="20"/>
              </w:rPr>
              <w:t>шаруашылығы техникасының және құрылыстардың</w:t>
            </w:r>
            <w:r>
              <w:br/>
            </w:r>
            <w:r>
              <w:rPr>
                <w:rFonts w:ascii="Times New Roman"/>
                <w:b w:val="false"/>
                <w:i w:val="false"/>
                <w:color w:val="000000"/>
                <w:sz w:val="20"/>
              </w:rPr>
              <w:t>
</w:t>
            </w:r>
            <w:r>
              <w:rPr>
                <w:rFonts w:ascii="Times New Roman"/>
                <w:b/>
                <w:i w:val="false"/>
                <w:color w:val="000000"/>
                <w:sz w:val="20"/>
              </w:rPr>
              <w:t>нақты бары туралы мәліметтер</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7-м (халық)</w:t>
            </w:r>
            <w:r>
              <w:br/>
            </w:r>
            <w:r>
              <w:rPr>
                <w:rFonts w:ascii="Times New Roman"/>
                <w:b w:val="false"/>
                <w:i w:val="false"/>
                <w:color w:val="000000"/>
                <w:sz w:val="20"/>
              </w:rPr>
              <w:t>
</w:t>
            </w:r>
            <w:r>
              <w:rPr>
                <w:rFonts w:ascii="Times New Roman"/>
                <w:b w:val="false"/>
                <w:i w:val="false"/>
                <w:color w:val="000000"/>
                <w:sz w:val="20"/>
              </w:rPr>
              <w:t xml:space="preserve">7-ж (население)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w:t>
            </w:r>
            <w:r>
              <w:br/>
            </w:r>
            <w:r>
              <w:rPr>
                <w:rFonts w:ascii="Times New Roman"/>
                <w:b w:val="false"/>
                <w:i w:val="false"/>
                <w:color w:val="000000"/>
                <w:sz w:val="20"/>
              </w:rPr>
              <w:t>
</w:t>
            </w:r>
            <w:r>
              <w:rPr>
                <w:rFonts w:ascii="Times New Roman"/>
                <w:b w:val="false"/>
                <w:i w:val="false"/>
                <w:color w:val="000000"/>
                <w:sz w:val="20"/>
              </w:rPr>
              <w:t xml:space="preserve">сельскохозяйственной техники и </w:t>
            </w:r>
            <w:r>
              <w:br/>
            </w:r>
            <w:r>
              <w:rPr>
                <w:rFonts w:ascii="Times New Roman"/>
                <w:b w:val="false"/>
                <w:i w:val="false"/>
                <w:color w:val="000000"/>
                <w:sz w:val="20"/>
              </w:rPr>
              <w:t>
</w:t>
            </w:r>
            <w:r>
              <w:rPr>
                <w:rFonts w:ascii="Times New Roman"/>
                <w:b w:val="false"/>
                <w:i w:val="false"/>
                <w:color w:val="000000"/>
                <w:sz w:val="20"/>
              </w:rPr>
              <w:t>построек в домашних хозяйствах</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 xml:space="preserve">Полугодовая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w:t>
            </w:r>
            <w:r>
              <w:br/>
            </w:r>
            <w:r>
              <w:rPr>
                <w:rFonts w:ascii="Times New Roman"/>
                <w:b w:val="false"/>
                <w:i w:val="false"/>
                <w:color w:val="000000"/>
                <w:sz w:val="20"/>
              </w:rPr>
              <w:t>
</w:t>
            </w:r>
            <w:r>
              <w:rPr>
                <w:rFonts w:ascii="Times New Roman"/>
                <w:b/>
                <w:i w:val="false"/>
                <w:color w:val="000000"/>
                <w:sz w:val="20"/>
              </w:rPr>
              <w:t xml:space="preserve">кезең </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Кенттердің, ауылдардың (селолардың), ауылдық (селолық) округтердің</w:t>
            </w:r>
            <w:r>
              <w:br/>
            </w:r>
            <w:r>
              <w:rPr>
                <w:rFonts w:ascii="Times New Roman"/>
                <w:b w:val="false"/>
                <w:i w:val="false"/>
                <w:color w:val="000000"/>
                <w:sz w:val="20"/>
              </w:rPr>
              <w:t>
</w:t>
            </w:r>
            <w:r>
              <w:rPr>
                <w:rFonts w:ascii="Times New Roman"/>
                <w:b/>
                <w:i w:val="false"/>
                <w:color w:val="000000"/>
                <w:sz w:val="20"/>
              </w:rPr>
              <w:t>әкімдіктері есепті жылғы 1 қаңтардағы және 1 шілдедегі жағдай бойынша</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акиматы поселков, аулов (сел), аульных (сельских) округов по состоянию</w:t>
            </w:r>
            <w:r>
              <w:br/>
            </w:r>
            <w:r>
              <w:rPr>
                <w:rFonts w:ascii="Times New Roman"/>
                <w:b w:val="false"/>
                <w:i w:val="false"/>
                <w:color w:val="000000"/>
                <w:sz w:val="20"/>
              </w:rPr>
              <w:t>
</w:t>
            </w:r>
            <w:r>
              <w:rPr>
                <w:rFonts w:ascii="Times New Roman"/>
                <w:b w:val="false"/>
                <w:i w:val="false"/>
                <w:color w:val="000000"/>
                <w:sz w:val="20"/>
              </w:rPr>
              <w:t>на 1 января и на 1 июля отчетного года</w:t>
            </w:r>
          </w:p>
        </w:tc>
      </w:tr>
      <w:tr>
        <w:trPr>
          <w:trHeight w:val="8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қантар және 15 шілде</w:t>
            </w:r>
            <w:r>
              <w:br/>
            </w:r>
            <w:r>
              <w:rPr>
                <w:rFonts w:ascii="Times New Roman"/>
                <w:b w:val="false"/>
                <w:i w:val="false"/>
                <w:color w:val="000000"/>
                <w:sz w:val="20"/>
              </w:rPr>
              <w:t>
</w:t>
            </w:r>
            <w:r>
              <w:rPr>
                <w:rFonts w:ascii="Times New Roman"/>
                <w:b w:val="false"/>
                <w:i w:val="false"/>
                <w:color w:val="000000"/>
                <w:sz w:val="20"/>
              </w:rPr>
              <w:t>Срок представления – 15 января и 15 июля</w:t>
            </w:r>
          </w:p>
        </w:tc>
      </w:tr>
      <w:tr>
        <w:trPr>
          <w:trHeight w:val="11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91"/>
              <w:gridCol w:w="591"/>
              <w:gridCol w:w="591"/>
              <w:gridCol w:w="591"/>
              <w:gridCol w:w="591"/>
              <w:gridCol w:w="591"/>
              <w:gridCol w:w="616"/>
              <w:gridCol w:w="591"/>
              <w:gridCol w:w="616"/>
              <w:gridCol w:w="592"/>
              <w:gridCol w:w="768"/>
            </w:tblGrid>
            <w:tr>
              <w:trPr>
                <w:trHeight w:val="46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Мал мен құстың нақты бары туралы мәліметтерді көрсетіңіз</w:t>
      </w:r>
      <w:r>
        <w:br/>
      </w:r>
      <w:r>
        <w:rPr>
          <w:rFonts w:ascii="Times New Roman"/>
          <w:b w:val="false"/>
          <w:i w:val="false"/>
          <w:color w:val="000000"/>
          <w:sz w:val="28"/>
        </w:rPr>
        <w:t>
      Укажите сведения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977"/>
        <w:gridCol w:w="3021"/>
        <w:gridCol w:w="2444"/>
        <w:gridCol w:w="2259"/>
      </w:tblGrid>
      <w:tr>
        <w:trPr>
          <w:trHeight w:val="24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 коды</w:t>
            </w:r>
            <w:r>
              <w:br/>
            </w:r>
            <w:r>
              <w:rPr>
                <w:rFonts w:ascii="Times New Roman"/>
                <w:b w:val="false"/>
                <w:i w:val="false"/>
                <w:color w:val="000000"/>
                <w:sz w:val="20"/>
              </w:rPr>
              <w:t>
</w:t>
            </w:r>
            <w:r>
              <w:rPr>
                <w:rFonts w:ascii="Times New Roman"/>
                <w:b/>
                <w:i w:val="false"/>
                <w:color w:val="000000"/>
                <w:sz w:val="20"/>
              </w:rPr>
              <w:t>(ауылдар, селолар, қалалар</w:t>
            </w:r>
            <w:r>
              <w:br/>
            </w:r>
            <w:r>
              <w:rPr>
                <w:rFonts w:ascii="Times New Roman"/>
                <w:b w:val="false"/>
                <w:i w:val="false"/>
                <w:color w:val="000000"/>
                <w:sz w:val="20"/>
              </w:rPr>
              <w:t>
</w:t>
            </w:r>
            <w:r>
              <w:rPr>
                <w:rFonts w:ascii="Times New Roman"/>
                <w:b/>
                <w:i w:val="false"/>
                <w:color w:val="000000"/>
                <w:sz w:val="20"/>
              </w:rPr>
              <w:t>мен кенттер үшін ӘАОЖ</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 xml:space="preserve">Код населенного пункта (для аулов, сел, городов и поселков код КАТО)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w:t>
            </w:r>
            <w:r>
              <w:br/>
            </w:r>
            <w:r>
              <w:rPr>
                <w:rFonts w:ascii="Times New Roman"/>
                <w:b w:val="false"/>
                <w:i w:val="false"/>
                <w:color w:val="000000"/>
                <w:sz w:val="20"/>
              </w:rPr>
              <w:t>
</w:t>
            </w:r>
            <w:r>
              <w:rPr>
                <w:rFonts w:ascii="Times New Roman"/>
                <w:b/>
                <w:i w:val="false"/>
                <w:color w:val="000000"/>
                <w:sz w:val="20"/>
              </w:rPr>
              <w:t>атауы (ауыл,</w:t>
            </w:r>
            <w:r>
              <w:br/>
            </w:r>
            <w:r>
              <w:rPr>
                <w:rFonts w:ascii="Times New Roman"/>
                <w:b w:val="false"/>
                <w:i w:val="false"/>
                <w:color w:val="000000"/>
                <w:sz w:val="20"/>
              </w:rPr>
              <w:t>
</w:t>
            </w:r>
            <w:r>
              <w:rPr>
                <w:rFonts w:ascii="Times New Roman"/>
                <w:b/>
                <w:i w:val="false"/>
                <w:color w:val="000000"/>
                <w:sz w:val="20"/>
              </w:rPr>
              <w:t>село, кент,</w:t>
            </w:r>
            <w:r>
              <w:br/>
            </w:r>
            <w:r>
              <w:rPr>
                <w:rFonts w:ascii="Times New Roman"/>
                <w:b w:val="false"/>
                <w:i w:val="false"/>
                <w:color w:val="000000"/>
                <w:sz w:val="20"/>
              </w:rPr>
              <w:t>
</w:t>
            </w:r>
            <w:r>
              <w:rPr>
                <w:rFonts w:ascii="Times New Roman"/>
                <w:b/>
                <w:i w:val="false"/>
                <w:color w:val="000000"/>
                <w:sz w:val="20"/>
              </w:rPr>
              <w:t>қала)</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 (аул,</w:t>
            </w:r>
            <w:r>
              <w:br/>
            </w:r>
            <w:r>
              <w:rPr>
                <w:rFonts w:ascii="Times New Roman"/>
                <w:b w:val="false"/>
                <w:i w:val="false"/>
                <w:color w:val="000000"/>
                <w:sz w:val="20"/>
              </w:rPr>
              <w:t>
</w:t>
            </w:r>
            <w:r>
              <w:rPr>
                <w:rFonts w:ascii="Times New Roman"/>
                <w:b w:val="false"/>
                <w:i w:val="false"/>
                <w:color w:val="000000"/>
                <w:sz w:val="20"/>
              </w:rPr>
              <w:t>село, поселок,</w:t>
            </w:r>
            <w:r>
              <w:br/>
            </w:r>
            <w:r>
              <w:rPr>
                <w:rFonts w:ascii="Times New Roman"/>
                <w:b w:val="false"/>
                <w:i w:val="false"/>
                <w:color w:val="000000"/>
                <w:sz w:val="20"/>
              </w:rPr>
              <w:t>
</w:t>
            </w:r>
            <w:r>
              <w:rPr>
                <w:rFonts w:ascii="Times New Roman"/>
                <w:b w:val="false"/>
                <w:i w:val="false"/>
                <w:color w:val="000000"/>
                <w:sz w:val="20"/>
              </w:rPr>
              <w:t xml:space="preserve">город)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Аулалардың</w:t>
            </w:r>
            <w:r>
              <w:br/>
            </w:r>
            <w:r>
              <w:rPr>
                <w:rFonts w:ascii="Times New Roman"/>
                <w:b w:val="false"/>
                <w:i w:val="false"/>
                <w:color w:val="000000"/>
                <w:sz w:val="20"/>
              </w:rPr>
              <w:t>
</w:t>
            </w:r>
            <w:r>
              <w:rPr>
                <w:rFonts w:ascii="Times New Roman"/>
                <w:b/>
                <w:i w:val="false"/>
                <w:color w:val="000000"/>
                <w:sz w:val="20"/>
              </w:rPr>
              <w:t xml:space="preserve">жалпы саны </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дворов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мал</w:t>
            </w:r>
            <w:r>
              <w:br/>
            </w:r>
            <w:r>
              <w:rPr>
                <w:rFonts w:ascii="Times New Roman"/>
                <w:b w:val="false"/>
                <w:i w:val="false"/>
                <w:color w:val="000000"/>
                <w:sz w:val="20"/>
              </w:rPr>
              <w:t>
</w:t>
            </w:r>
            <w:r>
              <w:rPr>
                <w:rFonts w:ascii="Times New Roman"/>
                <w:b/>
                <w:i w:val="false"/>
                <w:color w:val="000000"/>
                <w:sz w:val="20"/>
              </w:rPr>
              <w:t>ұстайтын</w:t>
            </w:r>
            <w:r>
              <w:br/>
            </w:r>
            <w:r>
              <w:rPr>
                <w:rFonts w:ascii="Times New Roman"/>
                <w:b w:val="false"/>
                <w:i w:val="false"/>
                <w:color w:val="000000"/>
                <w:sz w:val="20"/>
              </w:rPr>
              <w:t>
</w:t>
            </w:r>
            <w:r>
              <w:rPr>
                <w:rFonts w:ascii="Times New Roman"/>
                <w:b/>
                <w:i w:val="false"/>
                <w:color w:val="000000"/>
                <w:sz w:val="20"/>
              </w:rPr>
              <w:t>аулалар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Из них число</w:t>
            </w:r>
            <w:r>
              <w:br/>
            </w:r>
            <w:r>
              <w:rPr>
                <w:rFonts w:ascii="Times New Roman"/>
                <w:b w:val="false"/>
                <w:i w:val="false"/>
                <w:color w:val="000000"/>
                <w:sz w:val="20"/>
              </w:rPr>
              <w:t>
</w:t>
            </w:r>
            <w:r>
              <w:rPr>
                <w:rFonts w:ascii="Times New Roman"/>
                <w:b w:val="false"/>
                <w:i w:val="false"/>
                <w:color w:val="000000"/>
                <w:sz w:val="20"/>
              </w:rPr>
              <w:t>дворов,</w:t>
            </w:r>
            <w:r>
              <w:br/>
            </w:r>
            <w:r>
              <w:rPr>
                <w:rFonts w:ascii="Times New Roman"/>
                <w:b w:val="false"/>
                <w:i w:val="false"/>
                <w:color w:val="000000"/>
                <w:sz w:val="20"/>
              </w:rPr>
              <w:t>
</w:t>
            </w:r>
            <w:r>
              <w:rPr>
                <w:rFonts w:ascii="Times New Roman"/>
                <w:b w:val="false"/>
                <w:i w:val="false"/>
                <w:color w:val="000000"/>
                <w:sz w:val="20"/>
              </w:rPr>
              <w:t xml:space="preserve">имеющих скот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827"/>
        <w:gridCol w:w="1533"/>
        <w:gridCol w:w="1298"/>
        <w:gridCol w:w="1001"/>
        <w:gridCol w:w="893"/>
        <w:gridCol w:w="1129"/>
        <w:gridCol w:w="1536"/>
        <w:gridCol w:w="1320"/>
        <w:gridCol w:w="1320"/>
        <w:gridCol w:w="1535"/>
      </w:tblGrid>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Сүтті табынның ірі қара малы, бас </w:t>
            </w:r>
            <w:r>
              <w:br/>
            </w:r>
            <w:r>
              <w:rPr>
                <w:rFonts w:ascii="Times New Roman"/>
                <w:b w:val="false"/>
                <w:i w:val="false"/>
                <w:color w:val="000000"/>
                <w:sz w:val="20"/>
              </w:rPr>
              <w:t>
Скот крупный рогатый молочного стада, голов</w:t>
            </w:r>
          </w:p>
        </w:tc>
      </w:tr>
      <w:tr>
        <w:trPr>
          <w:trHeight w:val="24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 </w:t>
            </w:r>
            <w:r>
              <w:rPr>
                <w:rFonts w:ascii="Times New Roman"/>
                <w:b w:val="false"/>
                <w:i w:val="false"/>
                <w:color w:val="000000"/>
                <w:sz w:val="20"/>
              </w:rPr>
              <w:t>том числе:</w:t>
            </w:r>
          </w:p>
        </w:tc>
      </w:tr>
      <w:tr>
        <w:trPr>
          <w:trHeight w:val="24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коровы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w:t>
            </w:r>
            <w:r>
              <w:br/>
            </w:r>
            <w:r>
              <w:rPr>
                <w:rFonts w:ascii="Times New Roman"/>
                <w:b w:val="false"/>
                <w:i w:val="false"/>
                <w:color w:val="000000"/>
                <w:sz w:val="20"/>
              </w:rPr>
              <w:t>
</w:t>
            </w:r>
            <w:r>
              <w:rPr>
                <w:rFonts w:ascii="Times New Roman"/>
                <w:b/>
                <w:i w:val="false"/>
                <w:color w:val="000000"/>
                <w:sz w:val="20"/>
              </w:rPr>
              <w:t xml:space="preserve">лар </w:t>
            </w:r>
            <w:r>
              <w:br/>
            </w:r>
            <w:r>
              <w:rPr>
                <w:rFonts w:ascii="Times New Roman"/>
                <w:b w:val="false"/>
                <w:i w:val="false"/>
                <w:color w:val="000000"/>
                <w:sz w:val="20"/>
              </w:rPr>
              <w:t>
</w:t>
            </w:r>
            <w:r>
              <w:rPr>
                <w:rFonts w:ascii="Times New Roman"/>
                <w:b w:val="false"/>
                <w:i w:val="false"/>
                <w:color w:val="000000"/>
                <w:sz w:val="20"/>
              </w:rPr>
              <w:t>быки-</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водители</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w:t>
            </w:r>
            <w:r>
              <w:br/>
            </w:r>
            <w:r>
              <w:rPr>
                <w:rFonts w:ascii="Times New Roman"/>
                <w:b w:val="false"/>
                <w:i w:val="false"/>
                <w:color w:val="000000"/>
                <w:sz w:val="20"/>
              </w:rPr>
              <w:t>
</w:t>
            </w:r>
            <w:r>
              <w:rPr>
                <w:rFonts w:ascii="Times New Roman"/>
                <w:b w:val="false"/>
                <w:i w:val="false"/>
                <w:color w:val="000000"/>
                <w:sz w:val="20"/>
              </w:rPr>
              <w:t>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үлкен</w:t>
            </w:r>
            <w:r>
              <w:br/>
            </w:r>
            <w:r>
              <w:rPr>
                <w:rFonts w:ascii="Times New Roman"/>
                <w:b w:val="false"/>
                <w:i w:val="false"/>
                <w:color w:val="000000"/>
                <w:sz w:val="20"/>
              </w:rPr>
              <w:t>
</w:t>
            </w:r>
            <w:r>
              <w:rPr>
                <w:rFonts w:ascii="Times New Roman"/>
                <w:b/>
                <w:i w:val="false"/>
                <w:color w:val="000000"/>
                <w:sz w:val="20"/>
              </w:rPr>
              <w:t>өгізшелер</w:t>
            </w:r>
            <w:r>
              <w:br/>
            </w:r>
            <w:r>
              <w:rPr>
                <w:rFonts w:ascii="Times New Roman"/>
                <w:b w:val="false"/>
                <w:i w:val="false"/>
                <w:color w:val="000000"/>
                <w:sz w:val="20"/>
              </w:rPr>
              <w:t>
</w:t>
            </w:r>
            <w:r>
              <w:rPr>
                <w:rFonts w:ascii="Times New Roman"/>
                <w:b w:val="false"/>
                <w:i w:val="false"/>
                <w:color w:val="000000"/>
                <w:sz w:val="20"/>
              </w:rPr>
              <w:t>бычки от 1</w:t>
            </w:r>
            <w:r>
              <w:br/>
            </w:r>
            <w:r>
              <w:rPr>
                <w:rFonts w:ascii="Times New Roman"/>
                <w:b w:val="false"/>
                <w:i w:val="false"/>
                <w:color w:val="000000"/>
                <w:sz w:val="20"/>
              </w:rPr>
              <w:t>
</w:t>
            </w:r>
            <w:r>
              <w:rPr>
                <w:rFonts w:ascii="Times New Roman"/>
                <w:b w:val="false"/>
                <w:i w:val="false"/>
                <w:color w:val="000000"/>
                <w:sz w:val="20"/>
              </w:rPr>
              <w:t>года и</w:t>
            </w:r>
            <w:r>
              <w:br/>
            </w:r>
            <w:r>
              <w:rPr>
                <w:rFonts w:ascii="Times New Roman"/>
                <w:b w:val="false"/>
                <w:i w:val="false"/>
                <w:color w:val="000000"/>
                <w:sz w:val="20"/>
              </w:rPr>
              <w:t>
</w:t>
            </w:r>
            <w:r>
              <w:rPr>
                <w:rFonts w:ascii="Times New Roman"/>
                <w:b w:val="false"/>
                <w:i w:val="false"/>
                <w:color w:val="000000"/>
                <w:sz w:val="20"/>
              </w:rPr>
              <w:t>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жасқа дейінгі өгізшелер </w:t>
            </w:r>
            <w:r>
              <w:br/>
            </w:r>
            <w:r>
              <w:rPr>
                <w:rFonts w:ascii="Times New Roman"/>
                <w:b w:val="false"/>
                <w:i w:val="false"/>
                <w:color w:val="000000"/>
                <w:sz w:val="20"/>
              </w:rPr>
              <w:t>
</w:t>
            </w:r>
            <w:r>
              <w:rPr>
                <w:rFonts w:ascii="Times New Roman"/>
                <w:b w:val="false"/>
                <w:i w:val="false"/>
                <w:color w:val="000000"/>
                <w:sz w:val="20"/>
              </w:rPr>
              <w:t>бычки до 1 года</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жастан</w:t>
            </w:r>
            <w:r>
              <w:br/>
            </w:r>
            <w:r>
              <w:rPr>
                <w:rFonts w:ascii="Times New Roman"/>
                <w:b w:val="false"/>
                <w:i w:val="false"/>
                <w:color w:val="000000"/>
                <w:sz w:val="20"/>
              </w:rPr>
              <w:t>
</w:t>
            </w:r>
            <w:r>
              <w:rPr>
                <w:rFonts w:ascii="Times New Roman"/>
                <w:b/>
                <w:i w:val="false"/>
                <w:color w:val="000000"/>
                <w:sz w:val="20"/>
              </w:rPr>
              <w:t>2</w:t>
            </w:r>
            <w:r>
              <w:br/>
            </w:r>
            <w:r>
              <w:rPr>
                <w:rFonts w:ascii="Times New Roman"/>
                <w:b w:val="false"/>
                <w:i w:val="false"/>
                <w:color w:val="000000"/>
                <w:sz w:val="20"/>
              </w:rPr>
              <w:t>
</w:t>
            </w:r>
            <w:r>
              <w:rPr>
                <w:rFonts w:ascii="Times New Roman"/>
                <w:b/>
                <w:i w:val="false"/>
                <w:color w:val="000000"/>
                <w:sz w:val="20"/>
              </w:rPr>
              <w:t>жасқа дейін-</w:t>
            </w:r>
            <w:r>
              <w:br/>
            </w:r>
            <w:r>
              <w:rPr>
                <w:rFonts w:ascii="Times New Roman"/>
                <w:b w:val="false"/>
                <w:i w:val="false"/>
                <w:color w:val="000000"/>
                <w:sz w:val="20"/>
              </w:rPr>
              <w:t>
</w:t>
            </w:r>
            <w:r>
              <w:rPr>
                <w:rFonts w:ascii="Times New Roman"/>
                <w:b/>
                <w:i w:val="false"/>
                <w:color w:val="000000"/>
                <w:sz w:val="20"/>
              </w:rPr>
              <w:t>гі</w:t>
            </w:r>
            <w:r>
              <w:br/>
            </w:r>
            <w:r>
              <w:rPr>
                <w:rFonts w:ascii="Times New Roman"/>
                <w:b w:val="false"/>
                <w:i w:val="false"/>
                <w:color w:val="000000"/>
                <w:sz w:val="20"/>
              </w:rPr>
              <w:t>
</w:t>
            </w:r>
            <w:r>
              <w:rPr>
                <w:rFonts w:ascii="Times New Roman"/>
                <w:b/>
                <w:i w:val="false"/>
                <w:color w:val="000000"/>
                <w:sz w:val="20"/>
              </w:rPr>
              <w:t>құна-</w:t>
            </w:r>
            <w:r>
              <w:br/>
            </w:r>
            <w:r>
              <w:rPr>
                <w:rFonts w:ascii="Times New Roman"/>
                <w:b w:val="false"/>
                <w:i w:val="false"/>
                <w:color w:val="000000"/>
                <w:sz w:val="20"/>
              </w:rPr>
              <w:t>
</w:t>
            </w:r>
            <w:r>
              <w:rPr>
                <w:rFonts w:ascii="Times New Roman"/>
                <w:b/>
                <w:i w:val="false"/>
                <w:color w:val="000000"/>
                <w:sz w:val="20"/>
              </w:rPr>
              <w:t>жын-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телки</w:t>
            </w:r>
            <w:r>
              <w:br/>
            </w:r>
            <w:r>
              <w:rPr>
                <w:rFonts w:ascii="Times New Roman"/>
                <w:b w:val="false"/>
                <w:i w:val="false"/>
                <w:color w:val="000000"/>
                <w:sz w:val="20"/>
              </w:rPr>
              <w:t>
</w:t>
            </w:r>
            <w:r>
              <w:rPr>
                <w:rFonts w:ascii="Times New Roman"/>
                <w:b w:val="false"/>
                <w:i w:val="false"/>
                <w:color w:val="000000"/>
                <w:sz w:val="20"/>
              </w:rPr>
              <w:t>от 1</w:t>
            </w:r>
            <w:r>
              <w:br/>
            </w:r>
            <w:r>
              <w:rPr>
                <w:rFonts w:ascii="Times New Roman"/>
                <w:b w:val="false"/>
                <w:i w:val="false"/>
                <w:color w:val="000000"/>
                <w:sz w:val="20"/>
              </w:rPr>
              <w:t>
</w:t>
            </w:r>
            <w:r>
              <w:rPr>
                <w:rFonts w:ascii="Times New Roman"/>
                <w:b w:val="false"/>
                <w:i w:val="false"/>
                <w:color w:val="000000"/>
                <w:sz w:val="20"/>
              </w:rPr>
              <w:t>года до</w:t>
            </w:r>
            <w:r>
              <w:br/>
            </w:r>
            <w:r>
              <w:rPr>
                <w:rFonts w:ascii="Times New Roman"/>
                <w:b w:val="false"/>
                <w:i w:val="false"/>
                <w:color w:val="000000"/>
                <w:sz w:val="20"/>
              </w:rPr>
              <w:t>
</w:t>
            </w:r>
            <w:r>
              <w:rPr>
                <w:rFonts w:ascii="Times New Roman"/>
                <w:b w:val="false"/>
                <w:i w:val="false"/>
                <w:color w:val="000000"/>
                <w:sz w:val="20"/>
              </w:rPr>
              <w:t>2 лет</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r>
              <w:rPr>
                <w:rFonts w:ascii="Times New Roman"/>
                <w:b/>
                <w:i w:val="false"/>
                <w:color w:val="000000"/>
                <w:sz w:val="20"/>
              </w:rPr>
              <w:t>жастан</w:t>
            </w:r>
            <w:r>
              <w:br/>
            </w:r>
            <w:r>
              <w:rPr>
                <w:rFonts w:ascii="Times New Roman"/>
                <w:b w:val="false"/>
                <w:i w:val="false"/>
                <w:color w:val="000000"/>
                <w:sz w:val="20"/>
              </w:rPr>
              <w:t>
</w:t>
            </w:r>
            <w:r>
              <w:rPr>
                <w:rFonts w:ascii="Times New Roman"/>
                <w:b/>
                <w:i w:val="false"/>
                <w:color w:val="000000"/>
                <w:sz w:val="20"/>
              </w:rPr>
              <w:t>асқан</w:t>
            </w:r>
            <w:r>
              <w:br/>
            </w:r>
            <w:r>
              <w:rPr>
                <w:rFonts w:ascii="Times New Roman"/>
                <w:b w:val="false"/>
                <w:i w:val="false"/>
                <w:color w:val="000000"/>
                <w:sz w:val="20"/>
              </w:rPr>
              <w:t>
</w:t>
            </w:r>
            <w:r>
              <w:rPr>
                <w:rFonts w:ascii="Times New Roman"/>
                <w:b/>
                <w:i w:val="false"/>
                <w:color w:val="000000"/>
                <w:sz w:val="20"/>
              </w:rPr>
              <w:t>құна-</w:t>
            </w:r>
            <w:r>
              <w:br/>
            </w:r>
            <w:r>
              <w:rPr>
                <w:rFonts w:ascii="Times New Roman"/>
                <w:b w:val="false"/>
                <w:i w:val="false"/>
                <w:color w:val="000000"/>
                <w:sz w:val="20"/>
              </w:rPr>
              <w:t>
</w:t>
            </w:r>
            <w:r>
              <w:rPr>
                <w:rFonts w:ascii="Times New Roman"/>
                <w:b/>
                <w:i w:val="false"/>
                <w:color w:val="000000"/>
                <w:sz w:val="20"/>
              </w:rPr>
              <w:t>жындар</w:t>
            </w:r>
            <w:r>
              <w:br/>
            </w:r>
            <w:r>
              <w:rPr>
                <w:rFonts w:ascii="Times New Roman"/>
                <w:b w:val="false"/>
                <w:i w:val="false"/>
                <w:color w:val="000000"/>
                <w:sz w:val="20"/>
              </w:rPr>
              <w:t>
</w:t>
            </w:r>
            <w:r>
              <w:rPr>
                <w:rFonts w:ascii="Times New Roman"/>
                <w:b w:val="false"/>
                <w:i w:val="false"/>
                <w:color w:val="000000"/>
                <w:sz w:val="20"/>
              </w:rPr>
              <w:t>телки</w:t>
            </w:r>
            <w:r>
              <w:br/>
            </w:r>
            <w:r>
              <w:rPr>
                <w:rFonts w:ascii="Times New Roman"/>
                <w:b w:val="false"/>
                <w:i w:val="false"/>
                <w:color w:val="000000"/>
                <w:sz w:val="20"/>
              </w:rPr>
              <w:t>
</w:t>
            </w:r>
            <w:r>
              <w:rPr>
                <w:rFonts w:ascii="Times New Roman"/>
                <w:b w:val="false"/>
                <w:i w:val="false"/>
                <w:color w:val="000000"/>
                <w:sz w:val="20"/>
              </w:rPr>
              <w:t>старше</w:t>
            </w:r>
            <w:r>
              <w:br/>
            </w:r>
            <w:r>
              <w:rPr>
                <w:rFonts w:ascii="Times New Roman"/>
                <w:b w:val="false"/>
                <w:i w:val="false"/>
                <w:color w:val="000000"/>
                <w:sz w:val="20"/>
              </w:rPr>
              <w:t>
</w:t>
            </w:r>
            <w:r>
              <w:rPr>
                <w:rFonts w:ascii="Times New Roman"/>
                <w:b w:val="false"/>
                <w:i w:val="false"/>
                <w:color w:val="000000"/>
                <w:sz w:val="20"/>
              </w:rPr>
              <w:t>2 лет</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ұрғашы</w:t>
            </w:r>
            <w:r>
              <w:br/>
            </w:r>
            <w:r>
              <w:rPr>
                <w:rFonts w:ascii="Times New Roman"/>
                <w:b w:val="false"/>
                <w:i w:val="false"/>
                <w:color w:val="000000"/>
                <w:sz w:val="20"/>
              </w:rPr>
              <w:t>
</w:t>
            </w:r>
            <w:r>
              <w:rPr>
                <w:rFonts w:ascii="Times New Roman"/>
                <w:b/>
                <w:i w:val="false"/>
                <w:color w:val="000000"/>
                <w:sz w:val="20"/>
              </w:rPr>
              <w:t>бұзаулар</w:t>
            </w:r>
            <w:r>
              <w:br/>
            </w:r>
            <w:r>
              <w:rPr>
                <w:rFonts w:ascii="Times New Roman"/>
                <w:b w:val="false"/>
                <w:i w:val="false"/>
                <w:color w:val="000000"/>
                <w:sz w:val="20"/>
              </w:rPr>
              <w:t>
</w:t>
            </w:r>
            <w:r>
              <w:rPr>
                <w:rFonts w:ascii="Times New Roman"/>
                <w:b w:val="false"/>
                <w:i w:val="false"/>
                <w:color w:val="000000"/>
                <w:sz w:val="20"/>
              </w:rPr>
              <w:t>телочки</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года</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оның ішінде өгіз-шелер </w:t>
            </w:r>
            <w:r>
              <w:rPr>
                <w:rFonts w:ascii="Times New Roman"/>
                <w:b w:val="false"/>
                <w:i w:val="false"/>
                <w:color w:val="000000"/>
                <w:sz w:val="20"/>
              </w:rPr>
              <w:t>из них бычки-кастра-ты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rPr>
                <w:rFonts w:ascii="Times New Roman"/>
                <w:b w:val="false"/>
                <w:i w:val="false"/>
                <w:color w:val="000000"/>
                <w:sz w:val="20"/>
              </w:rPr>
              <w:t>все-го</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өгіз-</w:t>
            </w:r>
            <w:r>
              <w:br/>
            </w:r>
            <w:r>
              <w:rPr>
                <w:rFonts w:ascii="Times New Roman"/>
                <w:b w:val="false"/>
                <w:i w:val="false"/>
                <w:color w:val="000000"/>
                <w:sz w:val="20"/>
              </w:rPr>
              <w:t>
</w:t>
            </w:r>
            <w:r>
              <w:rPr>
                <w:rFonts w:ascii="Times New Roman"/>
                <w:b/>
                <w:i w:val="false"/>
                <w:color w:val="000000"/>
                <w:sz w:val="20"/>
              </w:rPr>
              <w:t>шелер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бычки</w:t>
            </w:r>
            <w:r>
              <w:br/>
            </w:r>
            <w:r>
              <w:rPr>
                <w:rFonts w:ascii="Times New Roman"/>
                <w:b w:val="false"/>
                <w:i w:val="false"/>
                <w:color w:val="000000"/>
                <w:sz w:val="20"/>
              </w:rPr>
              <w:t>
</w:t>
            </w:r>
            <w:r>
              <w:rPr>
                <w:rFonts w:ascii="Times New Roman"/>
                <w:b w:val="false"/>
                <w:i w:val="false"/>
                <w:color w:val="000000"/>
                <w:sz w:val="20"/>
              </w:rPr>
              <w:t>-кастра-</w:t>
            </w:r>
            <w:r>
              <w:br/>
            </w:r>
            <w:r>
              <w:rPr>
                <w:rFonts w:ascii="Times New Roman"/>
                <w:b w:val="false"/>
                <w:i w:val="false"/>
                <w:color w:val="000000"/>
                <w:sz w:val="20"/>
              </w:rPr>
              <w:t>
</w:t>
            </w:r>
            <w:r>
              <w:rPr>
                <w:rFonts w:ascii="Times New Roman"/>
                <w:b w:val="false"/>
                <w:i w:val="false"/>
                <w:color w:val="000000"/>
                <w:sz w:val="20"/>
              </w:rPr>
              <w:t>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ӘАОЖ-әкімшілік-аумақтық объектілерінің мемлекеттік жіктеуіші - аудандық статистика басқармасының маманы толтырады</w:t>
      </w:r>
      <w:r>
        <w:br/>
      </w:r>
      <w:r>
        <w:rPr>
          <w:rFonts w:ascii="Times New Roman"/>
          <w:b w:val="false"/>
          <w:i w:val="false"/>
          <w:color w:val="000000"/>
          <w:sz w:val="28"/>
        </w:rPr>
        <w:t>
</w:t>
      </w:r>
      <w:r>
        <w:rPr>
          <w:rFonts w:ascii="Times New Roman"/>
          <w:b w:val="false"/>
          <w:i w:val="false"/>
          <w:color w:val="000000"/>
          <w:sz w:val="28"/>
        </w:rPr>
        <w:t xml:space="preserve">КАТО-государственный классификатор административно-территориальных объектов - заполняется специалистом районного управления статистики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681"/>
        <w:gridCol w:w="1683"/>
        <w:gridCol w:w="1683"/>
        <w:gridCol w:w="2268"/>
        <w:gridCol w:w="2479"/>
        <w:gridCol w:w="2481"/>
      </w:tblGrid>
      <w:tr>
        <w:trPr>
          <w:trHeight w:val="240" w:hRule="atLeast"/>
        </w:trPr>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rPr>
                <w:rFonts w:ascii="Times New Roman"/>
                <w:b w:val="false"/>
                <w:i w:val="false"/>
                <w:color w:val="000000"/>
                <w:sz w:val="20"/>
              </w:rPr>
              <w:t xml:space="preserve"> коровы</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өгізшелер</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r>
      <w:tr>
        <w:trPr>
          <w:trHeight w:val="22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3119"/>
        <w:gridCol w:w="2294"/>
        <w:gridCol w:w="1913"/>
        <w:gridCol w:w="1893"/>
        <w:gridCol w:w="1089"/>
        <w:gridCol w:w="435"/>
        <w:gridCol w:w="922"/>
      </w:tblGrid>
      <w:tr>
        <w:trPr>
          <w:trHeight w:val="12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ірі қара мал мен енекелер, бас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12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rPr>
                <w:rFonts w:ascii="Times New Roman"/>
                <w:b w:val="false"/>
                <w:i w:val="false"/>
                <w:color w:val="000000"/>
                <w:sz w:val="20"/>
              </w:rPr>
              <w:t xml:space="preserve"> бычки до 1 года</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2 жасқа дейінгі құнажындар</w:t>
            </w:r>
            <w:r>
              <w:br/>
            </w:r>
            <w:r>
              <w:rPr>
                <w:rFonts w:ascii="Times New Roman"/>
                <w:b w:val="false"/>
                <w:i w:val="false"/>
                <w:color w:val="000000"/>
                <w:sz w:val="20"/>
              </w:rPr>
              <w:t>
</w:t>
            </w:r>
            <w:r>
              <w:rPr>
                <w:rFonts w:ascii="Times New Roman"/>
                <w:b w:val="false"/>
                <w:i w:val="false"/>
                <w:color w:val="000000"/>
                <w:sz w:val="20"/>
              </w:rPr>
              <w:t xml:space="preserve">телки от 1 года до 2 лет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жастан асқан құнажындар </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бұзаулар</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өгіз-дер</w:t>
            </w:r>
            <w:r>
              <w:br/>
            </w:r>
            <w:r>
              <w:rPr>
                <w:rFonts w:ascii="Times New Roman"/>
                <w:b w:val="false"/>
                <w:i w:val="false"/>
                <w:color w:val="000000"/>
                <w:sz w:val="20"/>
              </w:rPr>
              <w:t>
</w:t>
            </w:r>
            <w:r>
              <w:rPr>
                <w:rFonts w:ascii="Times New Roman"/>
                <w:b w:val="false"/>
                <w:i w:val="false"/>
                <w:color w:val="000000"/>
                <w:sz w:val="20"/>
              </w:rPr>
              <w:t>волы</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924"/>
        <w:gridCol w:w="1437"/>
        <w:gridCol w:w="1160"/>
        <w:gridCol w:w="1118"/>
        <w:gridCol w:w="1309"/>
        <w:gridCol w:w="1713"/>
        <w:gridCol w:w="1926"/>
        <w:gridCol w:w="1714"/>
        <w:gridCol w:w="1736"/>
      </w:tblGrid>
      <w:tr>
        <w:trPr>
          <w:trHeight w:val="495"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val="false"/>
                <w:i w:val="false"/>
                <w:color w:val="000000"/>
                <w:sz w:val="20"/>
              </w:rPr>
              <w:t>Овцы всех пород, голов</w:t>
            </w:r>
          </w:p>
        </w:tc>
      </w:tr>
      <w:tr>
        <w:trPr>
          <w:trHeight w:val="840" w:hRule="atLeast"/>
        </w:trPr>
        <w:tc>
          <w:tcPr>
            <w:tcW w:w="0" w:type="auto"/>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қошқар-лар </w:t>
            </w:r>
            <w:r>
              <w:br/>
            </w:r>
            <w:r>
              <w:rPr>
                <w:rFonts w:ascii="Times New Roman"/>
                <w:b w:val="false"/>
                <w:i w:val="false"/>
                <w:color w:val="000000"/>
                <w:sz w:val="20"/>
              </w:rPr>
              <w:t>
</w:t>
            </w:r>
            <w:r>
              <w:rPr>
                <w:rFonts w:ascii="Times New Roman"/>
                <w:b w:val="false"/>
                <w:i w:val="false"/>
                <w:color w:val="000000"/>
                <w:sz w:val="20"/>
              </w:rPr>
              <w:t>бараны</w:t>
            </w:r>
            <w:r>
              <w:br/>
            </w:r>
            <w:r>
              <w:rPr>
                <w:rFonts w:ascii="Times New Roman"/>
                <w:b w:val="false"/>
                <w:i w:val="false"/>
                <w:color w:val="000000"/>
                <w:sz w:val="20"/>
              </w:rPr>
              <w:t>
</w:t>
            </w:r>
            <w:r>
              <w:rPr>
                <w:rFonts w:ascii="Times New Roman"/>
                <w:b w:val="false"/>
                <w:i w:val="false"/>
                <w:color w:val="000000"/>
                <w:sz w:val="20"/>
              </w:rPr>
              <w:t>производители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br/>
            </w:r>
            <w:r>
              <w:rPr>
                <w:rFonts w:ascii="Times New Roman"/>
                <w:b w:val="false"/>
                <w:i w:val="false"/>
                <w:color w:val="000000"/>
                <w:sz w:val="20"/>
              </w:rPr>
              <w:t>
</w:t>
            </w:r>
            <w:r>
              <w:rPr>
                <w:rFonts w:ascii="Times New Roman"/>
                <w:b w:val="false"/>
                <w:i w:val="false"/>
                <w:color w:val="000000"/>
                <w:sz w:val="20"/>
              </w:rPr>
              <w:t>овце-</w:t>
            </w:r>
            <w:r>
              <w:br/>
            </w:r>
            <w:r>
              <w:rPr>
                <w:rFonts w:ascii="Times New Roman"/>
                <w:b w:val="false"/>
                <w:i w:val="false"/>
                <w:color w:val="000000"/>
                <w:sz w:val="20"/>
              </w:rPr>
              <w:t>
</w:t>
            </w:r>
            <w:r>
              <w:rPr>
                <w:rFonts w:ascii="Times New Roman"/>
                <w:b w:val="false"/>
                <w:i w:val="false"/>
                <w:color w:val="000000"/>
                <w:sz w:val="20"/>
              </w:rPr>
              <w:t>матки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ісектер</w:t>
            </w:r>
            <w:r>
              <w:br/>
            </w:r>
            <w:r>
              <w:rPr>
                <w:rFonts w:ascii="Times New Roman"/>
                <w:b w:val="false"/>
                <w:i w:val="false"/>
                <w:color w:val="000000"/>
                <w:sz w:val="20"/>
              </w:rPr>
              <w:t>
</w:t>
            </w:r>
            <w:r>
              <w:rPr>
                <w:rFonts w:ascii="Times New Roman"/>
                <w:b w:val="false"/>
                <w:i w:val="false"/>
                <w:color w:val="000000"/>
                <w:sz w:val="20"/>
              </w:rPr>
              <w:t>валухи</w:t>
            </w:r>
            <w:r>
              <w:br/>
            </w:r>
            <w:r>
              <w:rPr>
                <w:rFonts w:ascii="Times New Roman"/>
                <w:b w:val="false"/>
                <w:i w:val="false"/>
                <w:color w:val="000000"/>
                <w:sz w:val="20"/>
              </w:rPr>
              <w:t>
</w:t>
            </w:r>
            <w:r>
              <w:rPr>
                <w:rFonts w:ascii="Times New Roman"/>
                <w:b w:val="false"/>
                <w:i w:val="false"/>
                <w:color w:val="000000"/>
                <w:sz w:val="20"/>
              </w:rPr>
              <w:t xml:space="preserve">старше </w:t>
            </w:r>
            <w:r>
              <w:br/>
            </w:r>
            <w:r>
              <w:rPr>
                <w:rFonts w:ascii="Times New Roman"/>
                <w:b w:val="false"/>
                <w:i w:val="false"/>
                <w:color w:val="000000"/>
                <w:sz w:val="20"/>
              </w:rPr>
              <w:t>
</w:t>
            </w:r>
            <w:r>
              <w:rPr>
                <w:rFonts w:ascii="Times New Roman"/>
                <w:b w:val="false"/>
                <w:i w:val="false"/>
                <w:color w:val="000000"/>
                <w:sz w:val="20"/>
              </w:rPr>
              <w:t>1 года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br/>
            </w:r>
            <w:r>
              <w:rPr>
                <w:rFonts w:ascii="Times New Roman"/>
                <w:b w:val="false"/>
                <w:i w:val="false"/>
                <w:color w:val="000000"/>
                <w:sz w:val="20"/>
              </w:rPr>
              <w:t>
</w:t>
            </w:r>
            <w:r>
              <w:rPr>
                <w:rFonts w:ascii="Times New Roman"/>
                <w:b w:val="false"/>
                <w:i w:val="false"/>
                <w:color w:val="000000"/>
                <w:sz w:val="20"/>
              </w:rPr>
              <w:t>баранчики</w:t>
            </w:r>
            <w:r>
              <w:br/>
            </w:r>
            <w:r>
              <w:rPr>
                <w:rFonts w:ascii="Times New Roman"/>
                <w:b w:val="false"/>
                <w:i w:val="false"/>
                <w:color w:val="000000"/>
                <w:sz w:val="20"/>
              </w:rPr>
              <w:t>
</w:t>
            </w:r>
            <w:r>
              <w:rPr>
                <w:rFonts w:ascii="Times New Roman"/>
                <w:b w:val="false"/>
                <w:i w:val="false"/>
                <w:color w:val="000000"/>
                <w:sz w:val="20"/>
              </w:rPr>
              <w:t>от 6</w:t>
            </w:r>
            <w:r>
              <w:br/>
            </w:r>
            <w:r>
              <w:rPr>
                <w:rFonts w:ascii="Times New Roman"/>
                <w:b w:val="false"/>
                <w:i w:val="false"/>
                <w:color w:val="000000"/>
                <w:sz w:val="20"/>
              </w:rPr>
              <w:t>
</w:t>
            </w:r>
            <w:r>
              <w:rPr>
                <w:rFonts w:ascii="Times New Roman"/>
                <w:b w:val="false"/>
                <w:i w:val="false"/>
                <w:color w:val="000000"/>
                <w:sz w:val="20"/>
              </w:rPr>
              <w:t>месяцев</w:t>
            </w:r>
            <w:r>
              <w:br/>
            </w:r>
            <w:r>
              <w:rPr>
                <w:rFonts w:ascii="Times New Roman"/>
                <w:b w:val="false"/>
                <w:i w:val="false"/>
                <w:color w:val="000000"/>
                <w:sz w:val="20"/>
              </w:rPr>
              <w:t>
</w:t>
            </w:r>
            <w:r>
              <w:rPr>
                <w:rFonts w:ascii="Times New Roman"/>
                <w:b w:val="false"/>
                <w:i w:val="false"/>
                <w:color w:val="000000"/>
                <w:sz w:val="20"/>
              </w:rPr>
              <w:t>до 1 года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тоқты ісектер</w:t>
            </w:r>
            <w:r>
              <w:br/>
            </w:r>
            <w:r>
              <w:rPr>
                <w:rFonts w:ascii="Times New Roman"/>
                <w:b w:val="false"/>
                <w:i w:val="false"/>
                <w:color w:val="000000"/>
                <w:sz w:val="20"/>
              </w:rPr>
              <w:t>
</w:t>
            </w:r>
            <w:r>
              <w:rPr>
                <w:rFonts w:ascii="Times New Roman"/>
                <w:b w:val="false"/>
                <w:i w:val="false"/>
                <w:color w:val="000000"/>
                <w:sz w:val="20"/>
              </w:rPr>
              <w:t>валушки</w:t>
            </w:r>
            <w:r>
              <w:br/>
            </w:r>
            <w:r>
              <w:rPr>
                <w:rFonts w:ascii="Times New Roman"/>
                <w:b w:val="false"/>
                <w:i w:val="false"/>
                <w:color w:val="000000"/>
                <w:sz w:val="20"/>
              </w:rPr>
              <w:t>
</w:t>
            </w:r>
            <w:r>
              <w:rPr>
                <w:rFonts w:ascii="Times New Roman"/>
                <w:b w:val="false"/>
                <w:i w:val="false"/>
                <w:color w:val="000000"/>
                <w:sz w:val="20"/>
              </w:rPr>
              <w:t>до 1 года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w:t>
            </w:r>
            <w:r>
              <w:br/>
            </w:r>
            <w:r>
              <w:rPr>
                <w:rFonts w:ascii="Times New Roman"/>
                <w:b w:val="false"/>
                <w:i w:val="false"/>
                <w:color w:val="000000"/>
                <w:sz w:val="20"/>
              </w:rPr>
              <w:t>
</w:t>
            </w:r>
            <w:r>
              <w:rPr>
                <w:rFonts w:ascii="Times New Roman"/>
                <w:b w:val="false"/>
                <w:i w:val="false"/>
                <w:color w:val="000000"/>
                <w:sz w:val="20"/>
              </w:rPr>
              <w:t>до 6</w:t>
            </w:r>
            <w:r>
              <w:br/>
            </w:r>
            <w:r>
              <w:rPr>
                <w:rFonts w:ascii="Times New Roman"/>
                <w:b w:val="false"/>
                <w:i w:val="false"/>
                <w:color w:val="000000"/>
                <w:sz w:val="20"/>
              </w:rPr>
              <w:t>
</w:t>
            </w:r>
            <w:r>
              <w:rPr>
                <w:rFonts w:ascii="Times New Roman"/>
                <w:b w:val="false"/>
                <w:i w:val="false"/>
                <w:color w:val="000000"/>
                <w:sz w:val="20"/>
              </w:rPr>
              <w:t>месяцев</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2077"/>
        <w:gridCol w:w="1494"/>
        <w:gridCol w:w="1681"/>
        <w:gridCol w:w="2078"/>
        <w:gridCol w:w="2078"/>
        <w:gridCol w:w="1495"/>
      </w:tblGrid>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val="false"/>
                <w:i w:val="false"/>
                <w:color w:val="000000"/>
                <w:sz w:val="20"/>
              </w:rPr>
              <w:t>Овцы всех пород, голов</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қаракөл қойлары, бас</w:t>
            </w:r>
            <w:r>
              <w:br/>
            </w:r>
            <w:r>
              <w:rPr>
                <w:rFonts w:ascii="Times New Roman"/>
                <w:b w:val="false"/>
                <w:i w:val="false"/>
                <w:color w:val="000000"/>
                <w:sz w:val="20"/>
              </w:rPr>
              <w:t>
</w:t>
            </w:r>
            <w:r>
              <w:rPr>
                <w:rFonts w:ascii="Times New Roman"/>
                <w:b w:val="false"/>
                <w:i w:val="false"/>
                <w:color w:val="000000"/>
                <w:sz w:val="20"/>
              </w:rPr>
              <w:t>из них каракульские овцы, голов</w:t>
            </w:r>
          </w:p>
        </w:tc>
      </w:tr>
      <w:tr>
        <w:trPr>
          <w:trHeight w:val="285" w:hRule="atLeast"/>
        </w:trPr>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805"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br/>
            </w:r>
            <w:r>
              <w:rPr>
                <w:rFonts w:ascii="Times New Roman"/>
                <w:b w:val="false"/>
                <w:i w:val="false"/>
                <w:color w:val="000000"/>
                <w:sz w:val="20"/>
              </w:rPr>
              <w:t>
</w:t>
            </w:r>
            <w:r>
              <w:rPr>
                <w:rFonts w:ascii="Times New Roman"/>
                <w:b w:val="false"/>
                <w:i w:val="false"/>
                <w:color w:val="000000"/>
                <w:sz w:val="20"/>
              </w:rPr>
              <w:t>бараны-</w:t>
            </w:r>
            <w:r>
              <w:br/>
            </w:r>
            <w:r>
              <w:rPr>
                <w:rFonts w:ascii="Times New Roman"/>
                <w:b w:val="false"/>
                <w:i w:val="false"/>
                <w:color w:val="000000"/>
                <w:sz w:val="20"/>
              </w:rPr>
              <w:t>
</w:t>
            </w:r>
            <w:r>
              <w:rPr>
                <w:rFonts w:ascii="Times New Roman"/>
                <w:b w:val="false"/>
                <w:i w:val="false"/>
                <w:color w:val="000000"/>
                <w:sz w:val="20"/>
              </w:rPr>
              <w:t>производи-</w:t>
            </w:r>
            <w:r>
              <w:br/>
            </w:r>
            <w:r>
              <w:rPr>
                <w:rFonts w:ascii="Times New Roman"/>
                <w:b w:val="false"/>
                <w:i w:val="false"/>
                <w:color w:val="000000"/>
                <w:sz w:val="20"/>
              </w:rPr>
              <w:t>
</w:t>
            </w:r>
            <w:r>
              <w:rPr>
                <w:rFonts w:ascii="Times New Roman"/>
                <w:b w:val="false"/>
                <w:i w:val="false"/>
                <w:color w:val="000000"/>
                <w:sz w:val="20"/>
              </w:rPr>
              <w:t>тели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 xml:space="preserve"> овце-</w:t>
            </w:r>
            <w:r>
              <w:br/>
            </w:r>
            <w:r>
              <w:rPr>
                <w:rFonts w:ascii="Times New Roman"/>
                <w:b w:val="false"/>
                <w:i w:val="false"/>
                <w:color w:val="000000"/>
                <w:sz w:val="20"/>
              </w:rPr>
              <w:t>
</w:t>
            </w:r>
            <w:r>
              <w:rPr>
                <w:rFonts w:ascii="Times New Roman"/>
                <w:b w:val="false"/>
                <w:i w:val="false"/>
                <w:color w:val="000000"/>
                <w:sz w:val="20"/>
              </w:rPr>
              <w:t>матки</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w:t>
            </w:r>
            <w:r>
              <w:br/>
            </w:r>
            <w:r>
              <w:rPr>
                <w:rFonts w:ascii="Times New Roman"/>
                <w:b w:val="false"/>
                <w:i w:val="false"/>
                <w:color w:val="000000"/>
                <w:sz w:val="20"/>
              </w:rPr>
              <w:t>
</w:t>
            </w:r>
            <w:r>
              <w:rPr>
                <w:rFonts w:ascii="Times New Roman"/>
                <w:b/>
                <w:i w:val="false"/>
                <w:color w:val="000000"/>
                <w:sz w:val="20"/>
              </w:rPr>
              <w:t>1 жасқа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еркек</w:t>
            </w:r>
            <w:r>
              <w:br/>
            </w:r>
            <w:r>
              <w:rPr>
                <w:rFonts w:ascii="Times New Roman"/>
                <w:b w:val="false"/>
                <w:i w:val="false"/>
                <w:color w:val="000000"/>
                <w:sz w:val="20"/>
              </w:rPr>
              <w:t>
</w:t>
            </w:r>
            <w:r>
              <w:rPr>
                <w:rFonts w:ascii="Times New Roman"/>
                <w:b/>
                <w:i w:val="false"/>
                <w:color w:val="000000"/>
                <w:sz w:val="20"/>
              </w:rPr>
              <w:t>тоқтылар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баранчики</w:t>
            </w:r>
            <w:r>
              <w:br/>
            </w:r>
            <w:r>
              <w:rPr>
                <w:rFonts w:ascii="Times New Roman"/>
                <w:b w:val="false"/>
                <w:i w:val="false"/>
                <w:color w:val="000000"/>
                <w:sz w:val="20"/>
              </w:rPr>
              <w:t>
</w:t>
            </w:r>
            <w:r>
              <w:rPr>
                <w:rFonts w:ascii="Times New Roman"/>
                <w:b w:val="false"/>
                <w:i w:val="false"/>
                <w:color w:val="000000"/>
                <w:sz w:val="20"/>
              </w:rPr>
              <w:t>от 6</w:t>
            </w:r>
            <w:r>
              <w:br/>
            </w:r>
            <w:r>
              <w:rPr>
                <w:rFonts w:ascii="Times New Roman"/>
                <w:b w:val="false"/>
                <w:i w:val="false"/>
                <w:color w:val="000000"/>
                <w:sz w:val="20"/>
              </w:rPr>
              <w:t>
</w:t>
            </w:r>
            <w:r>
              <w:rPr>
                <w:rFonts w:ascii="Times New Roman"/>
                <w:b w:val="false"/>
                <w:i w:val="false"/>
                <w:color w:val="000000"/>
                <w:sz w:val="20"/>
              </w:rPr>
              <w:t>месяцев до</w:t>
            </w:r>
            <w:r>
              <w:br/>
            </w:r>
            <w:r>
              <w:rPr>
                <w:rFonts w:ascii="Times New Roman"/>
                <w:b w:val="false"/>
                <w:i w:val="false"/>
                <w:color w:val="000000"/>
                <w:sz w:val="20"/>
              </w:rPr>
              <w:t>
</w:t>
            </w:r>
            <w:r>
              <w:rPr>
                <w:rFonts w:ascii="Times New Roman"/>
                <w:b w:val="false"/>
                <w:i w:val="false"/>
                <w:color w:val="000000"/>
                <w:sz w:val="20"/>
              </w:rPr>
              <w:t>1 года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 до 6 месяцев</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444"/>
        <w:gridCol w:w="1996"/>
        <w:gridCol w:w="1912"/>
        <w:gridCol w:w="2292"/>
        <w:gridCol w:w="2904"/>
        <w:gridCol w:w="2125"/>
      </w:tblGrid>
      <w:tr>
        <w:trPr>
          <w:trHeight w:val="42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Козы,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текелер</w:t>
            </w:r>
            <w:r>
              <w:br/>
            </w:r>
            <w:r>
              <w:rPr>
                <w:rFonts w:ascii="Times New Roman"/>
                <w:b w:val="false"/>
                <w:i w:val="false"/>
                <w:color w:val="000000"/>
                <w:sz w:val="20"/>
              </w:rPr>
              <w:t>
</w:t>
            </w:r>
            <w:r>
              <w:rPr>
                <w:rFonts w:ascii="Times New Roman"/>
                <w:b w:val="false"/>
                <w:i w:val="false"/>
                <w:color w:val="000000"/>
                <w:sz w:val="20"/>
              </w:rPr>
              <w:t>козлы-</w:t>
            </w:r>
            <w:r>
              <w:br/>
            </w:r>
            <w:r>
              <w:rPr>
                <w:rFonts w:ascii="Times New Roman"/>
                <w:b w:val="false"/>
                <w:i w:val="false"/>
                <w:color w:val="000000"/>
                <w:sz w:val="20"/>
              </w:rPr>
              <w:t>
</w:t>
            </w:r>
            <w:r>
              <w:rPr>
                <w:rFonts w:ascii="Times New Roman"/>
                <w:b w:val="false"/>
                <w:i w:val="false"/>
                <w:color w:val="000000"/>
                <w:sz w:val="20"/>
              </w:rPr>
              <w:t xml:space="preserve">производители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козо-матки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жастағы және олардан үлкен тушалар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козлы от 1 года и старше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лақтар</w:t>
            </w:r>
            <w:r>
              <w:br/>
            </w:r>
            <w:r>
              <w:rPr>
                <w:rFonts w:ascii="Times New Roman"/>
                <w:b w:val="false"/>
                <w:i w:val="false"/>
                <w:color w:val="000000"/>
                <w:sz w:val="20"/>
              </w:rPr>
              <w:t>
</w:t>
            </w:r>
            <w:r>
              <w:rPr>
                <w:rFonts w:ascii="Times New Roman"/>
                <w:b w:val="false"/>
                <w:i w:val="false"/>
                <w:color w:val="000000"/>
                <w:sz w:val="20"/>
              </w:rPr>
              <w:t>козочки до 1 года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еркек лақтар</w:t>
            </w:r>
            <w:r>
              <w:br/>
            </w:r>
            <w:r>
              <w:rPr>
                <w:rFonts w:ascii="Times New Roman"/>
                <w:b w:val="false"/>
                <w:i w:val="false"/>
                <w:color w:val="000000"/>
                <w:sz w:val="20"/>
              </w:rPr>
              <w:t>
</w:t>
            </w:r>
            <w:r>
              <w:rPr>
                <w:rFonts w:ascii="Times New Roman"/>
                <w:b w:val="false"/>
                <w:i w:val="false"/>
                <w:color w:val="000000"/>
                <w:sz w:val="20"/>
              </w:rPr>
              <w:t xml:space="preserve">козлики до 1 года </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512"/>
        <w:gridCol w:w="1301"/>
        <w:gridCol w:w="1111"/>
        <w:gridCol w:w="1703"/>
        <w:gridCol w:w="2104"/>
        <w:gridCol w:w="1703"/>
        <w:gridCol w:w="1302"/>
        <w:gridCol w:w="1725"/>
      </w:tblGrid>
      <w:tr>
        <w:trPr>
          <w:trHeight w:val="4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Лошади, голов </w:t>
            </w:r>
          </w:p>
        </w:tc>
      </w:tr>
      <w:tr>
        <w:trPr>
          <w:trHeight w:val="375"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айғырлар</w:t>
            </w:r>
            <w:r>
              <w:br/>
            </w:r>
            <w:r>
              <w:rPr>
                <w:rFonts w:ascii="Times New Roman"/>
                <w:b w:val="false"/>
                <w:i w:val="false"/>
                <w:color w:val="000000"/>
                <w:sz w:val="20"/>
              </w:rPr>
              <w:t>
</w:t>
            </w:r>
            <w:r>
              <w:rPr>
                <w:rFonts w:ascii="Times New Roman"/>
                <w:b w:val="false"/>
                <w:i w:val="false"/>
                <w:color w:val="000000"/>
                <w:sz w:val="20"/>
              </w:rPr>
              <w:t xml:space="preserve">жеребцы-произво-дители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биелер</w:t>
            </w:r>
            <w:r>
              <w:br/>
            </w:r>
            <w:r>
              <w:rPr>
                <w:rFonts w:ascii="Times New Roman"/>
                <w:b w:val="false"/>
                <w:i w:val="false"/>
                <w:color w:val="000000"/>
                <w:sz w:val="20"/>
              </w:rPr>
              <w:t>
</w:t>
            </w:r>
            <w:r>
              <w:rPr>
                <w:rFonts w:ascii="Times New Roman"/>
                <w:b w:val="false"/>
                <w:i w:val="false"/>
                <w:color w:val="000000"/>
                <w:sz w:val="20"/>
              </w:rPr>
              <w:t xml:space="preserve">кобылы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аттар</w:t>
            </w:r>
            <w:r>
              <w:br/>
            </w:r>
            <w:r>
              <w:rPr>
                <w:rFonts w:ascii="Times New Roman"/>
                <w:b w:val="false"/>
                <w:i w:val="false"/>
                <w:color w:val="000000"/>
                <w:sz w:val="20"/>
              </w:rPr>
              <w:t>
</w:t>
            </w:r>
            <w:r>
              <w:rPr>
                <w:rFonts w:ascii="Times New Roman"/>
                <w:b w:val="false"/>
                <w:i w:val="false"/>
                <w:color w:val="000000"/>
                <w:sz w:val="20"/>
              </w:rPr>
              <w:t xml:space="preserve">мерины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құнандар</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i w:val="false"/>
                <w:color w:val="000000"/>
                <w:sz w:val="20"/>
              </w:rPr>
              <w:t>3 жасқа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байталдар</w:t>
            </w:r>
            <w:r>
              <w:br/>
            </w:r>
            <w:r>
              <w:rPr>
                <w:rFonts w:ascii="Times New Roman"/>
                <w:b w:val="false"/>
                <w:i w:val="false"/>
                <w:color w:val="000000"/>
                <w:sz w:val="20"/>
              </w:rPr>
              <w:t>
</w:t>
            </w:r>
            <w:r>
              <w:rPr>
                <w:rFonts w:ascii="Times New Roman"/>
                <w:b w:val="false"/>
                <w:i w:val="false"/>
                <w:color w:val="000000"/>
                <w:sz w:val="20"/>
              </w:rPr>
              <w:t xml:space="preserve">кобылки от </w:t>
            </w:r>
            <w:r>
              <w:br/>
            </w:r>
            <w:r>
              <w:rPr>
                <w:rFonts w:ascii="Times New Roman"/>
                <w:b w:val="false"/>
                <w:i w:val="false"/>
                <w:color w:val="000000"/>
                <w:sz w:val="20"/>
              </w:rPr>
              <w:t>
</w:t>
            </w:r>
            <w:r>
              <w:rPr>
                <w:rFonts w:ascii="Times New Roman"/>
                <w:b w:val="false"/>
                <w:i w:val="false"/>
                <w:color w:val="000000"/>
                <w:sz w:val="20"/>
              </w:rPr>
              <w:t>1 года до 3</w:t>
            </w:r>
            <w:r>
              <w:br/>
            </w:r>
            <w:r>
              <w:rPr>
                <w:rFonts w:ascii="Times New Roman"/>
                <w:b w:val="false"/>
                <w:i w:val="false"/>
                <w:color w:val="000000"/>
                <w:sz w:val="20"/>
              </w:rPr>
              <w:t>
</w:t>
            </w:r>
            <w:r>
              <w:rPr>
                <w:rFonts w:ascii="Times New Roman"/>
                <w:b w:val="false"/>
                <w:i w:val="false"/>
                <w:color w:val="000000"/>
                <w:sz w:val="20"/>
              </w:rPr>
              <w:t>лет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құлындар</w:t>
            </w:r>
            <w:r>
              <w:br/>
            </w:r>
            <w:r>
              <w:rPr>
                <w:rFonts w:ascii="Times New Roman"/>
                <w:b w:val="false"/>
                <w:i w:val="false"/>
                <w:color w:val="000000"/>
                <w:sz w:val="20"/>
              </w:rPr>
              <w:t>
</w:t>
            </w:r>
            <w:r>
              <w:rPr>
                <w:rFonts w:ascii="Times New Roman"/>
                <w:b w:val="false"/>
                <w:i w:val="false"/>
                <w:color w:val="000000"/>
                <w:sz w:val="20"/>
              </w:rPr>
              <w:t>жеребята</w:t>
            </w:r>
            <w:r>
              <w:br/>
            </w:r>
            <w:r>
              <w:rPr>
                <w:rFonts w:ascii="Times New Roman"/>
                <w:b w:val="false"/>
                <w:i w:val="false"/>
                <w:color w:val="000000"/>
                <w:sz w:val="20"/>
              </w:rPr>
              <w:t>
</w:t>
            </w:r>
            <w:r>
              <w:rPr>
                <w:rFonts w:ascii="Times New Roman"/>
                <w:b w:val="false"/>
                <w:i w:val="false"/>
                <w:color w:val="000000"/>
                <w:sz w:val="20"/>
              </w:rPr>
              <w:t>до 1 года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w:t>
            </w:r>
            <w:r>
              <w:br/>
            </w:r>
            <w:r>
              <w:rPr>
                <w:rFonts w:ascii="Times New Roman"/>
                <w:b w:val="false"/>
                <w:i w:val="false"/>
                <w:color w:val="000000"/>
                <w:sz w:val="20"/>
              </w:rPr>
              <w:t>
</w:t>
            </w:r>
            <w:r>
              <w:rPr>
                <w:rFonts w:ascii="Times New Roman"/>
                <w:b w:val="false"/>
                <w:i w:val="false"/>
                <w:color w:val="000000"/>
                <w:sz w:val="20"/>
              </w:rPr>
              <w:t xml:space="preserve">ослы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қашырлар мен мәстектер</w:t>
            </w:r>
            <w:r>
              <w:br/>
            </w:r>
            <w:r>
              <w:rPr>
                <w:rFonts w:ascii="Times New Roman"/>
                <w:b w:val="false"/>
                <w:i w:val="false"/>
                <w:color w:val="000000"/>
                <w:sz w:val="20"/>
              </w:rPr>
              <w:t>
</w:t>
            </w:r>
            <w:r>
              <w:rPr>
                <w:rFonts w:ascii="Times New Roman"/>
                <w:b w:val="false"/>
                <w:i w:val="false"/>
                <w:color w:val="000000"/>
                <w:sz w:val="20"/>
              </w:rPr>
              <w:t>мулы и лошаки</w:t>
            </w:r>
          </w:p>
        </w:tc>
      </w:tr>
      <w:tr>
        <w:trPr>
          <w:trHeight w:val="2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3389"/>
        <w:gridCol w:w="3205"/>
        <w:gridCol w:w="4167"/>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Верблюды, голов</w:t>
            </w:r>
          </w:p>
        </w:tc>
      </w:tr>
      <w:tr>
        <w:trPr>
          <w:trHeight w:val="375" w:hRule="atLeast"/>
        </w:trPr>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інгендер</w:t>
            </w:r>
            <w:r>
              <w:br/>
            </w:r>
            <w:r>
              <w:rPr>
                <w:rFonts w:ascii="Times New Roman"/>
                <w:b w:val="false"/>
                <w:i w:val="false"/>
                <w:color w:val="000000"/>
                <w:sz w:val="20"/>
              </w:rPr>
              <w:t>
</w:t>
            </w:r>
            <w:r>
              <w:rPr>
                <w:rFonts w:ascii="Times New Roman"/>
                <w:b w:val="false"/>
                <w:i w:val="false"/>
                <w:color w:val="000000"/>
                <w:sz w:val="20"/>
              </w:rPr>
              <w:t xml:space="preserve">верблюдо-матки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буралар</w:t>
            </w:r>
            <w:r>
              <w:br/>
            </w:r>
            <w:r>
              <w:rPr>
                <w:rFonts w:ascii="Times New Roman"/>
                <w:b w:val="false"/>
                <w:i w:val="false"/>
                <w:color w:val="000000"/>
                <w:sz w:val="20"/>
              </w:rPr>
              <w:t>
</w:t>
            </w:r>
            <w:r>
              <w:rPr>
                <w:rFonts w:ascii="Times New Roman"/>
                <w:b w:val="false"/>
                <w:i w:val="false"/>
                <w:color w:val="000000"/>
                <w:sz w:val="20"/>
              </w:rPr>
              <w:t>верблюды-</w:t>
            </w:r>
            <w:r>
              <w:br/>
            </w:r>
            <w:r>
              <w:rPr>
                <w:rFonts w:ascii="Times New Roman"/>
                <w:b w:val="false"/>
                <w:i w:val="false"/>
                <w:color w:val="000000"/>
                <w:sz w:val="20"/>
              </w:rPr>
              <w:t>
</w:t>
            </w:r>
            <w:r>
              <w:rPr>
                <w:rFonts w:ascii="Times New Roman"/>
                <w:b w:val="false"/>
                <w:i w:val="false"/>
                <w:color w:val="000000"/>
                <w:sz w:val="20"/>
              </w:rPr>
              <w:t xml:space="preserve">производители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құнаншалар</w:t>
            </w:r>
            <w:r>
              <w:br/>
            </w:r>
            <w:r>
              <w:rPr>
                <w:rFonts w:ascii="Times New Roman"/>
                <w:b w:val="false"/>
                <w:i w:val="false"/>
                <w:color w:val="000000"/>
                <w:sz w:val="20"/>
              </w:rPr>
              <w:t>
</w:t>
            </w:r>
            <w:r>
              <w:rPr>
                <w:rFonts w:ascii="Times New Roman"/>
                <w:b w:val="false"/>
                <w:i w:val="false"/>
                <w:color w:val="000000"/>
                <w:sz w:val="20"/>
              </w:rPr>
              <w:t xml:space="preserve">молодняк до 3 лет </w:t>
            </w:r>
          </w:p>
        </w:tc>
      </w:tr>
      <w:tr>
        <w:trPr>
          <w:trHeight w:val="24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499"/>
        <w:gridCol w:w="1501"/>
        <w:gridCol w:w="2088"/>
        <w:gridCol w:w="2088"/>
        <w:gridCol w:w="1900"/>
        <w:gridCol w:w="1691"/>
        <w:gridCol w:w="1901"/>
      </w:tblGrid>
      <w:tr>
        <w:trPr>
          <w:trHeight w:val="255"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бас</w:t>
            </w:r>
            <w:r>
              <w:br/>
            </w:r>
            <w:r>
              <w:rPr>
                <w:rFonts w:ascii="Times New Roman"/>
                <w:b w:val="false"/>
                <w:i w:val="false"/>
                <w:color w:val="000000"/>
                <w:sz w:val="20"/>
              </w:rPr>
              <w:t>
</w:t>
            </w:r>
            <w:r>
              <w:rPr>
                <w:rFonts w:ascii="Times New Roman"/>
                <w:b w:val="false"/>
                <w:i w:val="false"/>
                <w:color w:val="000000"/>
                <w:sz w:val="20"/>
              </w:rPr>
              <w:t>Свиньи, голов</w:t>
            </w:r>
          </w:p>
        </w:tc>
      </w:tr>
      <w:tr>
        <w:trPr>
          <w:trHeight w:val="480" w:hRule="atLeast"/>
        </w:trPr>
        <w:tc>
          <w:tcPr>
            <w:tcW w:w="0" w:type="auto"/>
            <w:vMerge/>
            <w:tcBorders>
              <w:top w:val="nil"/>
              <w:left w:val="single" w:color="cfcfcf" w:sz="5"/>
              <w:bottom w:val="single" w:color="cfcfcf" w:sz="5"/>
              <w:right w:val="single" w:color="cfcfcf" w:sz="5"/>
            </w:tcBorders>
          </w:tcP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қабандар</w:t>
            </w:r>
            <w:r>
              <w:br/>
            </w:r>
            <w:r>
              <w:rPr>
                <w:rFonts w:ascii="Times New Roman"/>
                <w:b w:val="false"/>
                <w:i w:val="false"/>
                <w:color w:val="000000"/>
                <w:sz w:val="20"/>
              </w:rPr>
              <w:t>
</w:t>
            </w:r>
            <w:r>
              <w:rPr>
                <w:rFonts w:ascii="Times New Roman"/>
                <w:b w:val="false"/>
                <w:i w:val="false"/>
                <w:color w:val="000000"/>
                <w:sz w:val="20"/>
              </w:rPr>
              <w:t>хряки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мегежіндер</w:t>
            </w:r>
            <w:r>
              <w:br/>
            </w:r>
            <w:r>
              <w:rPr>
                <w:rFonts w:ascii="Times New Roman"/>
                <w:b w:val="false"/>
                <w:i w:val="false"/>
                <w:color w:val="000000"/>
                <w:sz w:val="20"/>
              </w:rPr>
              <w:t>
</w:t>
            </w:r>
            <w:r>
              <w:rPr>
                <w:rFonts w:ascii="Times New Roman"/>
                <w:b w:val="false"/>
                <w:i w:val="false"/>
                <w:color w:val="000000"/>
                <w:sz w:val="20"/>
              </w:rPr>
              <w:t>свино-матки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10</w:t>
            </w:r>
            <w:r>
              <w:br/>
            </w:r>
            <w:r>
              <w:rPr>
                <w:rFonts w:ascii="Times New Roman"/>
                <w:b w:val="false"/>
                <w:i w:val="false"/>
                <w:color w:val="000000"/>
                <w:sz w:val="20"/>
              </w:rPr>
              <w:t>
</w:t>
            </w:r>
            <w:r>
              <w:rPr>
                <w:rFonts w:ascii="Times New Roman"/>
                <w:b/>
                <w:i w:val="false"/>
                <w:color w:val="000000"/>
                <w:sz w:val="20"/>
              </w:rPr>
              <w:t>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қабаншалар</w:t>
            </w:r>
            <w:r>
              <w:br/>
            </w:r>
            <w:r>
              <w:rPr>
                <w:rFonts w:ascii="Times New Roman"/>
                <w:b w:val="false"/>
                <w:i w:val="false"/>
                <w:color w:val="000000"/>
                <w:sz w:val="20"/>
              </w:rPr>
              <w:t>
</w:t>
            </w:r>
            <w:r>
              <w:rPr>
                <w:rFonts w:ascii="Times New Roman"/>
                <w:b w:val="false"/>
                <w:i w:val="false"/>
                <w:color w:val="000000"/>
                <w:sz w:val="20"/>
              </w:rPr>
              <w:t>хрячки от 4</w:t>
            </w:r>
            <w:r>
              <w:br/>
            </w:r>
            <w:r>
              <w:rPr>
                <w:rFonts w:ascii="Times New Roman"/>
                <w:b w:val="false"/>
                <w:i w:val="false"/>
                <w:color w:val="000000"/>
                <w:sz w:val="20"/>
              </w:rPr>
              <w:t>
</w:t>
            </w:r>
            <w:r>
              <w:rPr>
                <w:rFonts w:ascii="Times New Roman"/>
                <w:b w:val="false"/>
                <w:i w:val="false"/>
                <w:color w:val="000000"/>
                <w:sz w:val="20"/>
              </w:rPr>
              <w:t>до 10</w:t>
            </w:r>
            <w:r>
              <w:br/>
            </w:r>
            <w:r>
              <w:rPr>
                <w:rFonts w:ascii="Times New Roman"/>
                <w:b w:val="false"/>
                <w:i w:val="false"/>
                <w:color w:val="000000"/>
                <w:sz w:val="20"/>
              </w:rPr>
              <w:t>
</w:t>
            </w:r>
            <w:r>
              <w:rPr>
                <w:rFonts w:ascii="Times New Roman"/>
                <w:b w:val="false"/>
                <w:i w:val="false"/>
                <w:color w:val="000000"/>
                <w:sz w:val="20"/>
              </w:rPr>
              <w:t>месяцев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w:t>
            </w:r>
            <w:r>
              <w:br/>
            </w:r>
            <w:r>
              <w:rPr>
                <w:rFonts w:ascii="Times New Roman"/>
                <w:b w:val="false"/>
                <w:i w:val="false"/>
                <w:color w:val="000000"/>
                <w:sz w:val="20"/>
              </w:rPr>
              <w:t>
</w:t>
            </w:r>
            <w:r>
              <w:rPr>
                <w:rFonts w:ascii="Times New Roman"/>
                <w:b/>
                <w:i w:val="false"/>
                <w:color w:val="000000"/>
                <w:sz w:val="20"/>
              </w:rPr>
              <w:t>10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кішкентай</w:t>
            </w:r>
            <w:r>
              <w:br/>
            </w:r>
            <w:r>
              <w:rPr>
                <w:rFonts w:ascii="Times New Roman"/>
                <w:b w:val="false"/>
                <w:i w:val="false"/>
                <w:color w:val="000000"/>
                <w:sz w:val="20"/>
              </w:rPr>
              <w:t>
</w:t>
            </w:r>
            <w:r>
              <w:rPr>
                <w:rFonts w:ascii="Times New Roman"/>
                <w:b/>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свинки от</w:t>
            </w:r>
            <w:r>
              <w:br/>
            </w:r>
            <w:r>
              <w:rPr>
                <w:rFonts w:ascii="Times New Roman"/>
                <w:b w:val="false"/>
                <w:i w:val="false"/>
                <w:color w:val="000000"/>
                <w:sz w:val="20"/>
              </w:rPr>
              <w:t>
</w:t>
            </w:r>
            <w:r>
              <w:rPr>
                <w:rFonts w:ascii="Times New Roman"/>
                <w:b w:val="false"/>
                <w:i w:val="false"/>
                <w:color w:val="000000"/>
                <w:sz w:val="20"/>
              </w:rPr>
              <w:t>4 до 10</w:t>
            </w:r>
            <w:r>
              <w:br/>
            </w:r>
            <w:r>
              <w:rPr>
                <w:rFonts w:ascii="Times New Roman"/>
                <w:b w:val="false"/>
                <w:i w:val="false"/>
                <w:color w:val="000000"/>
                <w:sz w:val="20"/>
              </w:rPr>
              <w:t>
</w:t>
            </w:r>
            <w:r>
              <w:rPr>
                <w:rFonts w:ascii="Times New Roman"/>
                <w:b w:val="false"/>
                <w:i w:val="false"/>
                <w:color w:val="000000"/>
                <w:sz w:val="20"/>
              </w:rPr>
              <w:t>месяцев</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4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торайлар</w:t>
            </w:r>
            <w:r>
              <w:br/>
            </w:r>
            <w:r>
              <w:rPr>
                <w:rFonts w:ascii="Times New Roman"/>
                <w:b w:val="false"/>
                <w:i w:val="false"/>
                <w:color w:val="000000"/>
                <w:sz w:val="20"/>
              </w:rPr>
              <w:t>
</w:t>
            </w:r>
            <w:r>
              <w:rPr>
                <w:rFonts w:ascii="Times New Roman"/>
                <w:b w:val="false"/>
                <w:i w:val="false"/>
                <w:color w:val="000000"/>
                <w:sz w:val="20"/>
              </w:rPr>
              <w:t>поросята</w:t>
            </w:r>
            <w:r>
              <w:br/>
            </w:r>
            <w:r>
              <w:rPr>
                <w:rFonts w:ascii="Times New Roman"/>
                <w:b w:val="false"/>
                <w:i w:val="false"/>
                <w:color w:val="000000"/>
                <w:sz w:val="20"/>
              </w:rPr>
              <w:t>
</w:t>
            </w:r>
            <w:r>
              <w:rPr>
                <w:rFonts w:ascii="Times New Roman"/>
                <w:b w:val="false"/>
                <w:i w:val="false"/>
                <w:color w:val="000000"/>
                <w:sz w:val="20"/>
              </w:rPr>
              <w:t>от 2 до 4</w:t>
            </w:r>
            <w:r>
              <w:br/>
            </w:r>
            <w:r>
              <w:rPr>
                <w:rFonts w:ascii="Times New Roman"/>
                <w:b w:val="false"/>
                <w:i w:val="false"/>
                <w:color w:val="000000"/>
                <w:sz w:val="20"/>
              </w:rPr>
              <w:t>
</w:t>
            </w:r>
            <w:r>
              <w:rPr>
                <w:rFonts w:ascii="Times New Roman"/>
                <w:b w:val="false"/>
                <w:i w:val="false"/>
                <w:color w:val="000000"/>
                <w:sz w:val="20"/>
              </w:rPr>
              <w:t>месяцев</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торайлар</w:t>
            </w:r>
            <w:r>
              <w:br/>
            </w:r>
            <w:r>
              <w:rPr>
                <w:rFonts w:ascii="Times New Roman"/>
                <w:b w:val="false"/>
                <w:i w:val="false"/>
                <w:color w:val="000000"/>
                <w:sz w:val="20"/>
              </w:rPr>
              <w:t>
</w:t>
            </w:r>
            <w:r>
              <w:rPr>
                <w:rFonts w:ascii="Times New Roman"/>
                <w:b w:val="false"/>
                <w:i w:val="false"/>
                <w:color w:val="000000"/>
                <w:sz w:val="20"/>
              </w:rPr>
              <w:t>поросята</w:t>
            </w:r>
            <w:r>
              <w:br/>
            </w:r>
            <w:r>
              <w:rPr>
                <w:rFonts w:ascii="Times New Roman"/>
                <w:b w:val="false"/>
                <w:i w:val="false"/>
                <w:color w:val="000000"/>
                <w:sz w:val="20"/>
              </w:rPr>
              <w:t>
</w:t>
            </w:r>
            <w:r>
              <w:rPr>
                <w:rFonts w:ascii="Times New Roman"/>
                <w:b w:val="false"/>
                <w:i w:val="false"/>
                <w:color w:val="000000"/>
                <w:sz w:val="20"/>
              </w:rPr>
              <w:t>до 2</w:t>
            </w:r>
            <w:r>
              <w:br/>
            </w:r>
            <w:r>
              <w:rPr>
                <w:rFonts w:ascii="Times New Roman"/>
                <w:b w:val="false"/>
                <w:i w:val="false"/>
                <w:color w:val="000000"/>
                <w:sz w:val="20"/>
              </w:rPr>
              <w:t>
</w:t>
            </w:r>
            <w:r>
              <w:rPr>
                <w:rFonts w:ascii="Times New Roman"/>
                <w:b w:val="false"/>
                <w:i w:val="false"/>
                <w:color w:val="000000"/>
                <w:sz w:val="20"/>
              </w:rPr>
              <w:t>месяцев</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2075"/>
        <w:gridCol w:w="2262"/>
        <w:gridCol w:w="1491"/>
        <w:gridCol w:w="1886"/>
        <w:gridCol w:w="2074"/>
        <w:gridCol w:w="2095"/>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 түрлі құс, бас</w:t>
            </w:r>
            <w:r>
              <w:br/>
            </w:r>
            <w:r>
              <w:rPr>
                <w:rFonts w:ascii="Times New Roman"/>
                <w:b w:val="false"/>
                <w:i w:val="false"/>
                <w:color w:val="000000"/>
                <w:sz w:val="20"/>
              </w:rPr>
              <w:t>
</w:t>
            </w:r>
            <w:r>
              <w:rPr>
                <w:rFonts w:ascii="Times New Roman"/>
                <w:b w:val="false"/>
                <w:i w:val="false"/>
                <w:color w:val="000000"/>
                <w:sz w:val="20"/>
              </w:rPr>
              <w:t>Птица всякая, голов</w:t>
            </w:r>
          </w:p>
        </w:tc>
      </w:tr>
      <w:tr>
        <w:trPr>
          <w:trHeight w:val="480"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куры</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қаздар</w:t>
            </w:r>
            <w:r>
              <w:br/>
            </w:r>
            <w:r>
              <w:rPr>
                <w:rFonts w:ascii="Times New Roman"/>
                <w:b w:val="false"/>
                <w:i w:val="false"/>
                <w:color w:val="000000"/>
                <w:sz w:val="20"/>
              </w:rPr>
              <w:t>
</w:t>
            </w:r>
            <w:r>
              <w:rPr>
                <w:rFonts w:ascii="Times New Roman"/>
                <w:b w:val="false"/>
                <w:i w:val="false"/>
                <w:color w:val="000000"/>
                <w:sz w:val="20"/>
              </w:rPr>
              <w:t>гуси</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утки</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күрке</w:t>
            </w:r>
            <w:r>
              <w:br/>
            </w:r>
            <w:r>
              <w:rPr>
                <w:rFonts w:ascii="Times New Roman"/>
                <w:b w:val="false"/>
                <w:i w:val="false"/>
                <w:color w:val="000000"/>
                <w:sz w:val="20"/>
              </w:rPr>
              <w:t>
</w:t>
            </w:r>
            <w:r>
              <w:rPr>
                <w:rFonts w:ascii="Times New Roman"/>
                <w:b/>
                <w:i w:val="false"/>
                <w:color w:val="000000"/>
                <w:sz w:val="20"/>
              </w:rPr>
              <w:t xml:space="preserve">тауықтар </w:t>
            </w:r>
            <w:r>
              <w:br/>
            </w:r>
            <w:r>
              <w:rPr>
                <w:rFonts w:ascii="Times New Roman"/>
                <w:b w:val="false"/>
                <w:i w:val="false"/>
                <w:color w:val="000000"/>
                <w:sz w:val="20"/>
              </w:rPr>
              <w:t>
</w:t>
            </w:r>
            <w:r>
              <w:rPr>
                <w:rFonts w:ascii="Times New Roman"/>
                <w:b w:val="false"/>
                <w:i w:val="false"/>
                <w:color w:val="000000"/>
                <w:sz w:val="20"/>
              </w:rPr>
              <w:t>индейки</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мысыр</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цесарки</w:t>
            </w:r>
          </w:p>
        </w:tc>
      </w:tr>
      <w:tr>
        <w:trPr>
          <w:trHeight w:val="1425" w:hRule="atLeast"/>
        </w:trPr>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мекиен</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из них куры</w:t>
            </w:r>
            <w:r>
              <w:br/>
            </w:r>
            <w:r>
              <w:rPr>
                <w:rFonts w:ascii="Times New Roman"/>
                <w:b w:val="false"/>
                <w:i w:val="false"/>
                <w:color w:val="000000"/>
                <w:sz w:val="20"/>
              </w:rPr>
              <w:t>
</w:t>
            </w:r>
            <w:r>
              <w:rPr>
                <w:rFonts w:ascii="Times New Roman"/>
                <w:b w:val="false"/>
                <w:i w:val="false"/>
                <w:color w:val="000000"/>
                <w:sz w:val="20"/>
              </w:rPr>
              <w:t>несушки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888"/>
        <w:gridCol w:w="1493"/>
        <w:gridCol w:w="2869"/>
        <w:gridCol w:w="1680"/>
        <w:gridCol w:w="2075"/>
        <w:gridCol w:w="2285"/>
      </w:tblGrid>
      <w:tr>
        <w:trPr>
          <w:trHeight w:val="3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жануарлар,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Животные прочие, голов</w:t>
            </w:r>
          </w:p>
        </w:tc>
      </w:tr>
      <w:tr>
        <w:trPr>
          <w:trHeight w:val="300" w:hRule="atLeast"/>
        </w:trPr>
        <w:tc>
          <w:tcPr>
            <w:tcW w:w="0" w:type="auto"/>
            <w:vMerge/>
            <w:tcBorders>
              <w:top w:val="nil"/>
              <w:left w:val="single" w:color="cfcfcf" w:sz="5"/>
              <w:bottom w:val="single" w:color="cfcfcf" w:sz="5"/>
              <w:right w:val="single" w:color="cfcfcf" w:sz="5"/>
            </w:tcBorders>
          </w:tcP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қояны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кролики</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бөденелер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перепелки</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түйеқұс-тар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страусы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араның балұясы, бірлік</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пчело-семьи, единиц</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ұрғашы үй қояндары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 кролико-матки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600"/>
        <w:gridCol w:w="1684"/>
        <w:gridCol w:w="1684"/>
        <w:gridCol w:w="2268"/>
        <w:gridCol w:w="2473"/>
        <w:gridCol w:w="268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жануарлар,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Животные прочие, голов</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айдынының жалпы көлемі, гектар</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гектаров</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ауланған балық, кг </w:t>
            </w:r>
            <w:r>
              <w:br/>
            </w:r>
            <w:r>
              <w:rPr>
                <w:rFonts w:ascii="Times New Roman"/>
                <w:b w:val="false"/>
                <w:i w:val="false"/>
                <w:color w:val="000000"/>
                <w:sz w:val="20"/>
              </w:rPr>
              <w:t>
</w:t>
            </w:r>
            <w:r>
              <w:rPr>
                <w:rFonts w:ascii="Times New Roman"/>
                <w:b w:val="false"/>
                <w:i w:val="false"/>
                <w:color w:val="000000"/>
                <w:sz w:val="20"/>
              </w:rPr>
              <w:t>Выловлено в них рыбы, кг</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торда өсірілетін өзге де терісі бағалы аңдар </w:t>
            </w:r>
            <w:r>
              <w:br/>
            </w:r>
            <w:r>
              <w:rPr>
                <w:rFonts w:ascii="Times New Roman"/>
                <w:b w:val="false"/>
                <w:i w:val="false"/>
                <w:color w:val="000000"/>
                <w:sz w:val="20"/>
              </w:rPr>
              <w:t>
</w:t>
            </w:r>
            <w:r>
              <w:rPr>
                <w:rFonts w:ascii="Times New Roman"/>
                <w:b w:val="false"/>
                <w:i w:val="false"/>
                <w:color w:val="000000"/>
                <w:sz w:val="20"/>
              </w:rPr>
              <w:t>прочие пушные звери клеточного содержания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түлкілер</w:t>
            </w:r>
            <w:r>
              <w:br/>
            </w:r>
            <w:r>
              <w:rPr>
                <w:rFonts w:ascii="Times New Roman"/>
                <w:b w:val="false"/>
                <w:i w:val="false"/>
                <w:color w:val="000000"/>
                <w:sz w:val="20"/>
              </w:rPr>
              <w:t>
</w:t>
            </w:r>
            <w:r>
              <w:rPr>
                <w:rFonts w:ascii="Times New Roman"/>
                <w:b w:val="false"/>
                <w:i w:val="false"/>
                <w:color w:val="000000"/>
                <w:sz w:val="20"/>
              </w:rPr>
              <w:t>лисицы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 түлкі</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песцы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күзен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норки</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сазды кұндыз </w:t>
            </w:r>
            <w:r>
              <w:br/>
            </w:r>
            <w:r>
              <w:rPr>
                <w:rFonts w:ascii="Times New Roman"/>
                <w:b w:val="false"/>
                <w:i w:val="false"/>
                <w:color w:val="000000"/>
                <w:sz w:val="20"/>
              </w:rPr>
              <w:t>
</w:t>
            </w:r>
            <w:r>
              <w:rPr>
                <w:rFonts w:ascii="Times New Roman"/>
                <w:b w:val="false"/>
                <w:i w:val="false"/>
                <w:color w:val="000000"/>
                <w:sz w:val="20"/>
              </w:rPr>
              <w:t>нутрии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1" w:id="24"/>
    <w:p>
      <w:pPr>
        <w:spacing w:after="0"/>
        <w:ind w:left="0"/>
        <w:jc w:val="both"/>
      </w:pPr>
      <w:r>
        <w:rPr>
          <w:rFonts w:ascii="Times New Roman"/>
          <w:b w:val="false"/>
          <w:i w:val="false"/>
          <w:color w:val="000000"/>
          <w:sz w:val="28"/>
        </w:rPr>
        <w:t xml:space="preserve">
       </w:t>
      </w:r>
      <w:r>
        <w:rPr>
          <w:rFonts w:ascii="Times New Roman"/>
          <w:b/>
          <w:i w:val="false"/>
          <w:color w:val="000000"/>
          <w:sz w:val="28"/>
        </w:rPr>
        <w:t>2. Өсімдік шаруашылығының ауылшаруашылық өнімдерін сақтауға арналған және малды ұстауға арналған құрылыстарының қолда бары туралы мәліметтерді көрсетіңіз</w:t>
      </w:r>
      <w:r>
        <w:rPr>
          <w:rFonts w:ascii="Times New Roman"/>
          <w:b w:val="false"/>
          <w:i w:val="false"/>
          <w:color w:val="000000"/>
          <w:sz w:val="28"/>
        </w:rPr>
        <w:t xml:space="preserve">  </w:t>
      </w:r>
      <w:r>
        <w:br/>
      </w:r>
      <w:r>
        <w:rPr>
          <w:rFonts w:ascii="Times New Roman"/>
          <w:b w:val="false"/>
          <w:i w:val="false"/>
          <w:color w:val="000000"/>
          <w:sz w:val="28"/>
        </w:rPr>
        <w:t>
      Укажите сведения о наличии построек для хранения сельскохозяйственной продукции растениеводства и для содержания скота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2628"/>
        <w:gridCol w:w="3226"/>
        <w:gridCol w:w="2237"/>
        <w:gridCol w:w="3824"/>
      </w:tblGrid>
      <w:tr>
        <w:trPr>
          <w:trHeight w:val="58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единиц</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2693"/>
        <w:gridCol w:w="4923"/>
        <w:gridCol w:w="4167"/>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3</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единиц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единиц</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1-ші қаңтардағы жағдай бойынша жылына бір рет толтырылады </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1468"/>
        <w:gridCol w:w="2332"/>
        <w:gridCol w:w="1871"/>
        <w:gridCol w:w="2378"/>
        <w:gridCol w:w="1911"/>
        <w:gridCol w:w="2902"/>
      </w:tblGrid>
      <w:tr>
        <w:trPr>
          <w:trHeight w:val="60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sz w:val="20"/>
              </w:rPr>
              <w:t> </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3433"/>
        <w:gridCol w:w="1878"/>
        <w:gridCol w:w="2459"/>
        <w:gridCol w:w="1278"/>
        <w:gridCol w:w="2854"/>
      </w:tblGrid>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vertAlign w:val="superscript"/>
              </w:rPr>
              <w:t>4</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құс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птицемест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r>
      <w:tr>
        <w:trPr>
          <w:trHeight w:val="24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bookmarkStart w:name="z28"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Ауыл шаруашылығы техникалары мен ауыл шаруашылығы өнімдерін қайта өңдеуге арналған жабдықтарының қолда бары туралы мәліметтерді көрсетіңіз </w:t>
      </w:r>
      <w:r>
        <w:br/>
      </w:r>
      <w:r>
        <w:rPr>
          <w:rFonts w:ascii="Times New Roman"/>
          <w:b w:val="false"/>
          <w:i w:val="false"/>
          <w:color w:val="000000"/>
          <w:sz w:val="28"/>
        </w:rPr>
        <w:t xml:space="preserve">
      Укажите сведения о наличии сельскохозяйственной техники и оборудования для переработки продукции сельского хозяйства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801"/>
        <w:gridCol w:w="801"/>
        <w:gridCol w:w="958"/>
        <w:gridCol w:w="801"/>
        <w:gridCol w:w="801"/>
        <w:gridCol w:w="801"/>
        <w:gridCol w:w="801"/>
        <w:gridCol w:w="1049"/>
        <w:gridCol w:w="1027"/>
        <w:gridCol w:w="1814"/>
        <w:gridCol w:w="1906"/>
      </w:tblGrid>
      <w:tr>
        <w:trPr>
          <w:trHeight w:val="6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5</w:t>
            </w:r>
            <w:r>
              <w:rPr>
                <w:rFonts w:ascii="Times New Roman"/>
                <w:b/>
                <w:i w:val="false"/>
                <w:color w:val="000000"/>
                <w:sz w:val="20"/>
              </w:rPr>
              <w:t xml:space="preserve">, саны </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115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 xml:space="preserve"> 1-ші қаңтардағы жағдай бойынша жылына бір рет толтырылады </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792"/>
        <w:gridCol w:w="792"/>
        <w:gridCol w:w="792"/>
        <w:gridCol w:w="792"/>
        <w:gridCol w:w="792"/>
        <w:gridCol w:w="792"/>
        <w:gridCol w:w="792"/>
        <w:gridCol w:w="1259"/>
        <w:gridCol w:w="1525"/>
        <w:gridCol w:w="1859"/>
        <w:gridCol w:w="2305"/>
      </w:tblGrid>
      <w:tr>
        <w:trPr>
          <w:trHeight w:val="60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6</w:t>
            </w:r>
            <w:r>
              <w:rPr>
                <w:rFonts w:ascii="Times New Roman"/>
                <w:b/>
                <w:i w:val="false"/>
                <w:color w:val="000000"/>
                <w:sz w:val="20"/>
              </w:rPr>
              <w:t>, 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795" w:hRule="atLeast"/>
        </w:trPr>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 xml:space="preserve"> 1-ші қаңтардағы жағдай бойынша жылына бір рет толтырылады</w:t>
      </w:r>
      <w:r>
        <w:br/>
      </w:r>
      <w:r>
        <w:rPr>
          <w:rFonts w:ascii="Times New Roman"/>
          <w:b w:val="false"/>
          <w:i w:val="false"/>
          <w:color w:val="000000"/>
          <w:sz w:val="28"/>
        </w:rPr>
        <w:t>
</w:t>
      </w:r>
      <w:r>
        <w:rPr>
          <w:rFonts w:ascii="Times New Roman"/>
          <w:b w:val="false"/>
          <w:i w:val="false"/>
          <w:color w:val="000000"/>
          <w:sz w:val="28"/>
        </w:rPr>
        <w:t>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7"/>
        <w:gridCol w:w="6463"/>
      </w:tblGrid>
      <w:tr>
        <w:trPr>
          <w:trHeight w:val="30" w:hRule="atLeast"/>
        </w:trPr>
        <w:tc>
          <w:tcPr>
            <w:tcW w:w="6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r>
      <w:tr>
        <w:trPr>
          <w:trHeight w:val="30" w:hRule="atLeast"/>
        </w:trPr>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r>
        <w:trPr>
          <w:trHeight w:val="30" w:hRule="atLeast"/>
        </w:trPr>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r>
              <w:rPr>
                <w:rFonts w:ascii="Times New Roman"/>
                <w:b/>
                <w:i w:val="false"/>
                <w:color w:val="000000"/>
                <w:sz w:val="20"/>
              </w:rPr>
              <w:t>М.Ө</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М.П.</w:t>
            </w:r>
          </w:p>
        </w:tc>
      </w:tr>
    </w:tbl>
    <w:bookmarkStart w:name="z650" w:id="2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10 августа 2012 года № 209  </w:t>
      </w:r>
    </w:p>
    <w:bookmarkEnd w:id="26"/>
    <w:bookmarkStart w:name="z654" w:id="27"/>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«Сведения о наличии скота и птицы в домашних хозяйствах»</w:t>
      </w:r>
      <w:r>
        <w:br/>
      </w:r>
      <w:r>
        <w:rPr>
          <w:rFonts w:ascii="Times New Roman"/>
          <w:b/>
          <w:i w:val="false"/>
          <w:color w:val="000000"/>
        </w:rPr>
        <w:t>
(код 1761103, индекс 7-ж (население), периодичность полугодовая)</w:t>
      </w:r>
    </w:p>
    <w:bookmarkEnd w:id="27"/>
    <w:bookmarkStart w:name="z658" w:id="2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w:t>
      </w:r>
      <w:r>
        <w:br/>
      </w:r>
      <w:r>
        <w:rPr>
          <w:rFonts w:ascii="Times New Roman"/>
          <w:b w:val="false"/>
          <w:i w:val="false"/>
          <w:color w:val="000000"/>
          <w:sz w:val="28"/>
        </w:rPr>
        <w:t>
</w:t>
      </w:r>
      <w:r>
        <w:rPr>
          <w:rFonts w:ascii="Times New Roman"/>
          <w:b w:val="false"/>
          <w:i w:val="false"/>
          <w:color w:val="000000"/>
          <w:sz w:val="28"/>
        </w:rPr>
        <w:t>
общегосударственного статистического наблюдения «Сведения о наличии скота и птицы в домашних хозяйствах» (код 1761103, индекс 7-ж (население), периодичность полугодовая)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скота и птицы в домашних хозяйствах» (код 1761103, индекс 7-ж (население), периодичность полугодовая).</w:t>
      </w:r>
      <w:r>
        <w:br/>
      </w:r>
      <w:r>
        <w:rPr>
          <w:rFonts w:ascii="Times New Roman"/>
          <w:b w:val="false"/>
          <w:i w:val="false"/>
          <w:color w:val="000000"/>
          <w:sz w:val="28"/>
        </w:rPr>
        <w:t>
</w:t>
      </w:r>
      <w:r>
        <w:rPr>
          <w:rFonts w:ascii="Times New Roman"/>
          <w:b w:val="false"/>
          <w:i w:val="false"/>
          <w:color w:val="000000"/>
          <w:sz w:val="28"/>
        </w:rPr>
        <w:t>
      2. Следующие определение и сокращения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 </w:t>
      </w:r>
      <w:r>
        <w:br/>
      </w:r>
      <w:r>
        <w:rPr>
          <w:rFonts w:ascii="Times New Roman"/>
          <w:b w:val="false"/>
          <w:i w:val="false"/>
          <w:color w:val="000000"/>
          <w:sz w:val="28"/>
        </w:rPr>
        <w:t>
</w:t>
      </w:r>
      <w:r>
        <w:rPr>
          <w:rFonts w:ascii="Times New Roman"/>
          <w:b w:val="false"/>
          <w:i w:val="false"/>
          <w:color w:val="000000"/>
          <w:sz w:val="28"/>
        </w:rPr>
        <w:t>
      2) кв. м – квадратный метр;</w:t>
      </w:r>
      <w:r>
        <w:br/>
      </w:r>
      <w:r>
        <w:rPr>
          <w:rFonts w:ascii="Times New Roman"/>
          <w:b w:val="false"/>
          <w:i w:val="false"/>
          <w:color w:val="000000"/>
          <w:sz w:val="28"/>
        </w:rPr>
        <w:t>
</w:t>
      </w:r>
      <w:r>
        <w:rPr>
          <w:rFonts w:ascii="Times New Roman"/>
          <w:b w:val="false"/>
          <w:i w:val="false"/>
          <w:color w:val="000000"/>
          <w:sz w:val="28"/>
        </w:rPr>
        <w:t>
      3) куб. м – кубический метр;</w:t>
      </w:r>
      <w:r>
        <w:br/>
      </w:r>
      <w:r>
        <w:rPr>
          <w:rFonts w:ascii="Times New Roman"/>
          <w:b w:val="false"/>
          <w:i w:val="false"/>
          <w:color w:val="000000"/>
          <w:sz w:val="28"/>
        </w:rPr>
        <w:t>
</w:t>
      </w:r>
      <w:r>
        <w:rPr>
          <w:rFonts w:ascii="Times New Roman"/>
          <w:b w:val="false"/>
          <w:i w:val="false"/>
          <w:color w:val="000000"/>
          <w:sz w:val="28"/>
        </w:rPr>
        <w:t>
      4) кг – килограмм.</w:t>
      </w:r>
      <w:r>
        <w:br/>
      </w:r>
      <w:r>
        <w:rPr>
          <w:rFonts w:ascii="Times New Roman"/>
          <w:b w:val="false"/>
          <w:i w:val="false"/>
          <w:color w:val="000000"/>
          <w:sz w:val="28"/>
        </w:rPr>
        <w:t>
</w:t>
      </w:r>
      <w:r>
        <w:rPr>
          <w:rFonts w:ascii="Times New Roman"/>
          <w:b w:val="false"/>
          <w:i w:val="false"/>
          <w:color w:val="000000"/>
          <w:sz w:val="28"/>
        </w:rPr>
        <w:t>
      3. Поголовье скота устанавливается на основе учетов (переписей) и включает поголовье всех половозрастных групп соответствующего вида скота. Запись в статистической форме производится отдельной строкой по каждому населенному пункту с указанием его полного названия.</w:t>
      </w:r>
      <w:r>
        <w:br/>
      </w:r>
      <w:r>
        <w:rPr>
          <w:rFonts w:ascii="Times New Roman"/>
          <w:b w:val="false"/>
          <w:i w:val="false"/>
          <w:color w:val="000000"/>
          <w:sz w:val="28"/>
        </w:rPr>
        <w:t>
</w:t>
      </w:r>
      <w:r>
        <w:rPr>
          <w:rFonts w:ascii="Times New Roman"/>
          <w:b w:val="false"/>
          <w:i w:val="false"/>
          <w:color w:val="000000"/>
          <w:sz w:val="28"/>
        </w:rPr>
        <w:t>
      При составлении статистической формы используются данные похозяйственного учета.</w:t>
      </w:r>
      <w:r>
        <w:br/>
      </w:r>
      <w:r>
        <w:rPr>
          <w:rFonts w:ascii="Times New Roman"/>
          <w:b w:val="false"/>
          <w:i w:val="false"/>
          <w:color w:val="000000"/>
          <w:sz w:val="28"/>
        </w:rPr>
        <w:t>
</w:t>
      </w:r>
      <w:r>
        <w:rPr>
          <w:rFonts w:ascii="Times New Roman"/>
          <w:b w:val="false"/>
          <w:i w:val="false"/>
          <w:color w:val="000000"/>
          <w:sz w:val="28"/>
        </w:rPr>
        <w:t>
      4. По графе Г раздела 1 показывается по каждому населенному пункту количество дворов, по графе Д – количество дворов, имеющих какой-либо вид скота или птицы.</w:t>
      </w:r>
      <w:r>
        <w:br/>
      </w:r>
      <w:r>
        <w:rPr>
          <w:rFonts w:ascii="Times New Roman"/>
          <w:b w:val="false"/>
          <w:i w:val="false"/>
          <w:color w:val="000000"/>
          <w:sz w:val="28"/>
        </w:rPr>
        <w:t>
</w:t>
      </w:r>
      <w:r>
        <w:rPr>
          <w:rFonts w:ascii="Times New Roman"/>
          <w:b w:val="false"/>
          <w:i w:val="false"/>
          <w:color w:val="000000"/>
          <w:sz w:val="28"/>
        </w:rPr>
        <w:t>
      Наличие скота и птицы, имеющегося в домашнем хозяйстве, показывается по графам с 1 по 74 отдельно по каждому населенному пункту. По всем видам скота выделяется численность молодняка, маточного поголовья и производителей (сельскохозяйственных животных, используемых для воспроизводства стада). Наличие крупного рогатого скота (включая яков), свиней, овец, коз, лошадей, верблюдов, кроликов, пушных зверей, а также птицы заполняется на основании обновленных данных похозяйственного учета.</w:t>
      </w:r>
      <w:r>
        <w:br/>
      </w:r>
      <w:r>
        <w:rPr>
          <w:rFonts w:ascii="Times New Roman"/>
          <w:b w:val="false"/>
          <w:i w:val="false"/>
          <w:color w:val="000000"/>
          <w:sz w:val="28"/>
        </w:rPr>
        <w:t>
</w:t>
      </w:r>
      <w:r>
        <w:rPr>
          <w:rFonts w:ascii="Times New Roman"/>
          <w:b w:val="false"/>
          <w:i w:val="false"/>
          <w:color w:val="000000"/>
          <w:sz w:val="28"/>
        </w:rPr>
        <w:t>
      В число коров молочного и мясного стада (графы 2, 13) включаются все коровы независимо от того, телились ли они в отчетном году или нет.</w:t>
      </w:r>
      <w:r>
        <w:br/>
      </w:r>
      <w:r>
        <w:rPr>
          <w:rFonts w:ascii="Times New Roman"/>
          <w:b w:val="false"/>
          <w:i w:val="false"/>
          <w:color w:val="000000"/>
          <w:sz w:val="28"/>
        </w:rPr>
        <w:t>
</w:t>
      </w:r>
      <w:r>
        <w:rPr>
          <w:rFonts w:ascii="Times New Roman"/>
          <w:b w:val="false"/>
          <w:i w:val="false"/>
          <w:color w:val="000000"/>
          <w:sz w:val="28"/>
        </w:rPr>
        <w:t>
      Осемененные, но еще не отелившиеся телки, независимо от их возраста, в число коров не включаются. В графах 9, 20 показываются фактически слученные и искусственно осемененные телки от 1 года до 2 лет, в графах 10, 21 – от 2 лет и старше независимо от того, установлена их стельность или нет. В пустых графах 24, 25 – показываются другие виды скота. В маточное поголовье овец (графа 28), каракульских овец (графа 37), козоматок (графа 44) включаются все овцематки, козоматки и ярки от 1 года и старше независимо от того, дали ли они приплод и были ли случены.</w:t>
      </w:r>
      <w:r>
        <w:br/>
      </w:r>
      <w:r>
        <w:rPr>
          <w:rFonts w:ascii="Times New Roman"/>
          <w:b w:val="false"/>
          <w:i w:val="false"/>
          <w:color w:val="000000"/>
          <w:sz w:val="28"/>
        </w:rPr>
        <w:t>
</w:t>
      </w:r>
      <w:r>
        <w:rPr>
          <w:rFonts w:ascii="Times New Roman"/>
          <w:b w:val="false"/>
          <w:i w:val="false"/>
          <w:color w:val="000000"/>
          <w:sz w:val="28"/>
        </w:rPr>
        <w:t>
      К маточному поголовью лошадей и верблюдов (графы 50 и 58) относятся кобылы и верблюдицы от 3 лет и старше. По показателю «жеребцы-производители» (графа 49) показываются жеребцы племенные 3 лет и старше, предназначенные для продолжения породы. По показателю «мерины» (графа 51) показываются все мерины, кобылы и жеребцы от 3 лет и старше, участвующие в сельскохозяйственных работах, на лесозаготовках, стройках, извозе, а также разъездные, верховые, вьючные.</w:t>
      </w:r>
      <w:r>
        <w:br/>
      </w:r>
      <w:r>
        <w:rPr>
          <w:rFonts w:ascii="Times New Roman"/>
          <w:b w:val="false"/>
          <w:i w:val="false"/>
          <w:color w:val="000000"/>
          <w:sz w:val="28"/>
        </w:rPr>
        <w:t>
</w:t>
      </w:r>
      <w:r>
        <w:rPr>
          <w:rFonts w:ascii="Times New Roman"/>
          <w:b w:val="false"/>
          <w:i w:val="false"/>
          <w:color w:val="000000"/>
          <w:sz w:val="28"/>
        </w:rPr>
        <w:t>
      К маточному поголовью свиней (графа 63) относятся все свиноматки в возрасте от 10 месяцев и старше.</w:t>
      </w:r>
      <w:r>
        <w:br/>
      </w:r>
      <w:r>
        <w:rPr>
          <w:rFonts w:ascii="Times New Roman"/>
          <w:b w:val="false"/>
          <w:i w:val="false"/>
          <w:color w:val="000000"/>
          <w:sz w:val="28"/>
        </w:rPr>
        <w:t>
</w:t>
      </w:r>
      <w:r>
        <w:rPr>
          <w:rFonts w:ascii="Times New Roman"/>
          <w:b w:val="false"/>
          <w:i w:val="false"/>
          <w:color w:val="000000"/>
          <w:sz w:val="28"/>
        </w:rPr>
        <w:t>
      Графа 68 «Птица всякая» включает в себя взрослую птицу и молодняк: кур, гусей, индеек, уток, страусов и другие виды птицы. К маточному поголовью кур (графа 70) относятся куры-несушки с 6 месяцев и старше независимо от того, несутся они на момент учета или нет.</w:t>
      </w:r>
      <w:r>
        <w:br/>
      </w:r>
      <w:r>
        <w:rPr>
          <w:rFonts w:ascii="Times New Roman"/>
          <w:b w:val="false"/>
          <w:i w:val="false"/>
          <w:color w:val="000000"/>
          <w:sz w:val="28"/>
        </w:rPr>
        <w:t>
</w:t>
      </w:r>
      <w:r>
        <w:rPr>
          <w:rFonts w:ascii="Times New Roman"/>
          <w:b w:val="false"/>
          <w:i w:val="false"/>
          <w:color w:val="000000"/>
          <w:sz w:val="28"/>
        </w:rPr>
        <w:t xml:space="preserve">
      В маточное поголовье кроликов (графа 77) включаются крольчихи от 4-5 месяцев и старше. В графе 80 отражается наличие пчелосемей. </w:t>
      </w:r>
      <w:r>
        <w:br/>
      </w:r>
      <w:r>
        <w:rPr>
          <w:rFonts w:ascii="Times New Roman"/>
          <w:b w:val="false"/>
          <w:i w:val="false"/>
          <w:color w:val="000000"/>
          <w:sz w:val="28"/>
        </w:rPr>
        <w:t>
</w:t>
      </w:r>
      <w:r>
        <w:rPr>
          <w:rFonts w:ascii="Times New Roman"/>
          <w:b w:val="false"/>
          <w:i w:val="false"/>
          <w:color w:val="000000"/>
          <w:sz w:val="28"/>
        </w:rPr>
        <w:t xml:space="preserve">
      В графах с 81 по 85 показываются пушные звери клеточного содержания: норки, песцы, лисицы и прочие пушные звери. </w:t>
      </w:r>
      <w:r>
        <w:br/>
      </w:r>
      <w:r>
        <w:rPr>
          <w:rFonts w:ascii="Times New Roman"/>
          <w:b w:val="false"/>
          <w:i w:val="false"/>
          <w:color w:val="000000"/>
          <w:sz w:val="28"/>
        </w:rPr>
        <w:t>
</w:t>
      </w:r>
      <w:r>
        <w:rPr>
          <w:rFonts w:ascii="Times New Roman"/>
          <w:b w:val="false"/>
          <w:i w:val="false"/>
          <w:color w:val="000000"/>
          <w:sz w:val="28"/>
        </w:rPr>
        <w:t>
      По населенным пунктам, в которых имеются домашние хозяйства, взявшие лицензию на улов рыбы, заполняются графы 86, 87. По графе 86 «Общая площадь водного зеркала водоемов» показывается все наличие собственных и закрепленных площадей водоемов в гектарах, в графе 87 – объем рыбы, выловленной в этих водоемах (информация показывается в сумме по всем хозяйствам, имеющим лицензию на улов рыбы).</w:t>
      </w:r>
      <w:r>
        <w:br/>
      </w:r>
      <w:r>
        <w:rPr>
          <w:rFonts w:ascii="Times New Roman"/>
          <w:b w:val="false"/>
          <w:i w:val="false"/>
          <w:color w:val="000000"/>
          <w:sz w:val="28"/>
        </w:rPr>
        <w:t>
</w:t>
      </w:r>
      <w:r>
        <w:rPr>
          <w:rFonts w:ascii="Times New Roman"/>
          <w:b w:val="false"/>
          <w:i w:val="false"/>
          <w:color w:val="000000"/>
          <w:sz w:val="28"/>
        </w:rPr>
        <w:t xml:space="preserve">
      5. Данные о наличии построек и сооружений раздела 2 заполняются один раз в год: по состоянию на 1 января. </w:t>
      </w:r>
      <w:r>
        <w:br/>
      </w:r>
      <w:r>
        <w:rPr>
          <w:rFonts w:ascii="Times New Roman"/>
          <w:b w:val="false"/>
          <w:i w:val="false"/>
          <w:color w:val="000000"/>
          <w:sz w:val="28"/>
        </w:rPr>
        <w:t>
</w:t>
      </w:r>
      <w:r>
        <w:rPr>
          <w:rFonts w:ascii="Times New Roman"/>
          <w:b w:val="false"/>
          <w:i w:val="false"/>
          <w:color w:val="000000"/>
          <w:sz w:val="28"/>
        </w:rPr>
        <w:t>
      Вместимость построек и сооружений, предназначенных для хранения сельскохозяйственной продукции растениеводства, определяется с учетом полного использования производственных площадей, средств механизации и создания искусственной среды в соответствии с агротехническими и техническими нормами хранения продукции и рассчитывается путем умножения полезного объема хранилища, склада или сооружения на средний вес 1 куб. м продукции, приведенный ниже: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3"/>
        <w:gridCol w:w="4753"/>
      </w:tblGrid>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в зерне</w:t>
            </w:r>
            <w:r>
              <w:br/>
            </w:r>
            <w:r>
              <w:rPr>
                <w:rFonts w:ascii="Times New Roman"/>
                <w:b w:val="false"/>
                <w:i w:val="false"/>
                <w:color w:val="000000"/>
                <w:sz w:val="20"/>
              </w:rPr>
              <w:t xml:space="preserve">
Рожь в зерне </w:t>
            </w:r>
            <w:r>
              <w:br/>
            </w:r>
            <w:r>
              <w:rPr>
                <w:rFonts w:ascii="Times New Roman"/>
                <w:b w:val="false"/>
                <w:i w:val="false"/>
                <w:color w:val="000000"/>
                <w:sz w:val="20"/>
              </w:rPr>
              <w:t xml:space="preserve">
Ячмень в зерне </w:t>
            </w:r>
            <w:r>
              <w:br/>
            </w:r>
            <w:r>
              <w:rPr>
                <w:rFonts w:ascii="Times New Roman"/>
                <w:b w:val="false"/>
                <w:i w:val="false"/>
                <w:color w:val="000000"/>
                <w:sz w:val="20"/>
              </w:rPr>
              <w:t xml:space="preserve">
Овес в зерне </w:t>
            </w:r>
            <w:r>
              <w:br/>
            </w:r>
            <w:r>
              <w:rPr>
                <w:rFonts w:ascii="Times New Roman"/>
                <w:b w:val="false"/>
                <w:i w:val="false"/>
                <w:color w:val="000000"/>
                <w:sz w:val="20"/>
              </w:rPr>
              <w:t xml:space="preserve">
Картофель </w:t>
            </w:r>
            <w:r>
              <w:br/>
            </w:r>
            <w:r>
              <w:rPr>
                <w:rFonts w:ascii="Times New Roman"/>
                <w:b w:val="false"/>
                <w:i w:val="false"/>
                <w:color w:val="000000"/>
                <w:sz w:val="20"/>
              </w:rPr>
              <w:t xml:space="preserve">
Свекла </w:t>
            </w:r>
            <w:r>
              <w:br/>
            </w:r>
            <w:r>
              <w:rPr>
                <w:rFonts w:ascii="Times New Roman"/>
                <w:b w:val="false"/>
                <w:i w:val="false"/>
                <w:color w:val="000000"/>
                <w:sz w:val="20"/>
              </w:rPr>
              <w:t xml:space="preserve">
Лук </w:t>
            </w:r>
            <w:r>
              <w:br/>
            </w:r>
            <w:r>
              <w:rPr>
                <w:rFonts w:ascii="Times New Roman"/>
                <w:b w:val="false"/>
                <w:i w:val="false"/>
                <w:color w:val="000000"/>
                <w:sz w:val="20"/>
              </w:rPr>
              <w:t xml:space="preserve">
Морковь </w:t>
            </w:r>
            <w:r>
              <w:br/>
            </w:r>
            <w:r>
              <w:rPr>
                <w:rFonts w:ascii="Times New Roman"/>
                <w:b w:val="false"/>
                <w:i w:val="false"/>
                <w:color w:val="000000"/>
                <w:sz w:val="20"/>
              </w:rPr>
              <w:t xml:space="preserve">
Капуста </w:t>
            </w:r>
            <w:r>
              <w:br/>
            </w:r>
            <w:r>
              <w:rPr>
                <w:rFonts w:ascii="Times New Roman"/>
                <w:b w:val="false"/>
                <w:i w:val="false"/>
                <w:color w:val="000000"/>
                <w:sz w:val="20"/>
              </w:rPr>
              <w:t>
Фрукты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кг</w:t>
            </w:r>
            <w:r>
              <w:br/>
            </w:r>
            <w:r>
              <w:rPr>
                <w:rFonts w:ascii="Times New Roman"/>
                <w:b w:val="false"/>
                <w:i w:val="false"/>
                <w:color w:val="000000"/>
                <w:sz w:val="20"/>
              </w:rPr>
              <w:t>
690 кг</w:t>
            </w:r>
            <w:r>
              <w:br/>
            </w:r>
            <w:r>
              <w:rPr>
                <w:rFonts w:ascii="Times New Roman"/>
                <w:b w:val="false"/>
                <w:i w:val="false"/>
                <w:color w:val="000000"/>
                <w:sz w:val="20"/>
              </w:rPr>
              <w:t>
625 кг</w:t>
            </w:r>
            <w:r>
              <w:br/>
            </w:r>
            <w:r>
              <w:rPr>
                <w:rFonts w:ascii="Times New Roman"/>
                <w:b w:val="false"/>
                <w:i w:val="false"/>
                <w:color w:val="000000"/>
                <w:sz w:val="20"/>
              </w:rPr>
              <w:t>
450 кг</w:t>
            </w:r>
            <w:r>
              <w:br/>
            </w:r>
            <w:r>
              <w:rPr>
                <w:rFonts w:ascii="Times New Roman"/>
                <w:b w:val="false"/>
                <w:i w:val="false"/>
                <w:color w:val="000000"/>
                <w:sz w:val="20"/>
              </w:rPr>
              <w:t>
650 кг</w:t>
            </w:r>
            <w:r>
              <w:br/>
            </w:r>
            <w:r>
              <w:rPr>
                <w:rFonts w:ascii="Times New Roman"/>
                <w:b w:val="false"/>
                <w:i w:val="false"/>
                <w:color w:val="000000"/>
                <w:sz w:val="20"/>
              </w:rPr>
              <w:t>
600 кг</w:t>
            </w:r>
            <w:r>
              <w:br/>
            </w:r>
            <w:r>
              <w:rPr>
                <w:rFonts w:ascii="Times New Roman"/>
                <w:b w:val="false"/>
                <w:i w:val="false"/>
                <w:color w:val="000000"/>
                <w:sz w:val="20"/>
              </w:rPr>
              <w:t>
400 кг</w:t>
            </w:r>
            <w:r>
              <w:br/>
            </w:r>
            <w:r>
              <w:rPr>
                <w:rFonts w:ascii="Times New Roman"/>
                <w:b w:val="false"/>
                <w:i w:val="false"/>
                <w:color w:val="000000"/>
                <w:sz w:val="20"/>
              </w:rPr>
              <w:t>
550 кг</w:t>
            </w:r>
            <w:r>
              <w:br/>
            </w:r>
            <w:r>
              <w:rPr>
                <w:rFonts w:ascii="Times New Roman"/>
                <w:b w:val="false"/>
                <w:i w:val="false"/>
                <w:color w:val="000000"/>
                <w:sz w:val="20"/>
              </w:rPr>
              <w:t>
360-404 кг</w:t>
            </w:r>
            <w:r>
              <w:br/>
            </w:r>
            <w:r>
              <w:rPr>
                <w:rFonts w:ascii="Times New Roman"/>
                <w:b w:val="false"/>
                <w:i w:val="false"/>
                <w:color w:val="000000"/>
                <w:sz w:val="20"/>
              </w:rPr>
              <w:t>
350 кг</w:t>
            </w:r>
          </w:p>
        </w:tc>
      </w:tr>
    </w:tbl>
    <w:bookmarkStart w:name="z679" w:id="29"/>
    <w:p>
      <w:pPr>
        <w:spacing w:after="0"/>
        <w:ind w:left="0"/>
        <w:jc w:val="both"/>
      </w:pPr>
      <w:r>
        <w:rPr>
          <w:rFonts w:ascii="Times New Roman"/>
          <w:b w:val="false"/>
          <w:i w:val="false"/>
          <w:color w:val="000000"/>
          <w:sz w:val="28"/>
        </w:rPr>
        <w:t>
      В пустых графах с 88 по 95 показываются: зерносеменохранилища (включая зернофуражные), овощекартофелехранилища, корнеплодохранилища (для кормов), фруктохранилища (включая плодохранилища), силосные и сенажные сооружения, навозохранилища, склады для хранения минеральных удобрений, ядохимикатов, сенохранилища (склады и навесы), теплицы для выращивания овощей, теплицы для выращивания цветов, прочие постройки. Картофель и овощи, хранимые в буртах, в расчет не принимаются.</w:t>
      </w:r>
      <w:r>
        <w:br/>
      </w:r>
      <w:r>
        <w:rPr>
          <w:rFonts w:ascii="Times New Roman"/>
          <w:b w:val="false"/>
          <w:i w:val="false"/>
          <w:color w:val="000000"/>
          <w:sz w:val="28"/>
        </w:rPr>
        <w:t>
</w:t>
      </w:r>
      <w:r>
        <w:rPr>
          <w:rFonts w:ascii="Times New Roman"/>
          <w:b w:val="false"/>
          <w:i w:val="false"/>
          <w:color w:val="000000"/>
          <w:sz w:val="28"/>
        </w:rPr>
        <w:t>
      6. Наличие построек для содержания сельскохозяйственных животных показывается в пустых графах с 96 по 107. Учету подлежат все производственные постройки и сооружения, находящиеся в собственности домашнего хозяйства, полностью или частично введенные в эксплуатацию. Введенным в эксплуатацию считается объект или его часть, если имеется акт приемки.</w:t>
      </w:r>
      <w:r>
        <w:br/>
      </w:r>
      <w:r>
        <w:rPr>
          <w:rFonts w:ascii="Times New Roman"/>
          <w:b w:val="false"/>
          <w:i w:val="false"/>
          <w:color w:val="000000"/>
          <w:sz w:val="28"/>
        </w:rPr>
        <w:t>
</w:t>
      </w:r>
      <w:r>
        <w:rPr>
          <w:rFonts w:ascii="Times New Roman"/>
          <w:b w:val="false"/>
          <w:i w:val="false"/>
          <w:color w:val="000000"/>
          <w:sz w:val="28"/>
        </w:rPr>
        <w:t>
      Количество скотомест в помещениях определяется в следующем порядке:</w:t>
      </w:r>
      <w:r>
        <w:br/>
      </w:r>
      <w:r>
        <w:rPr>
          <w:rFonts w:ascii="Times New Roman"/>
          <w:b w:val="false"/>
          <w:i w:val="false"/>
          <w:color w:val="000000"/>
          <w:sz w:val="28"/>
        </w:rPr>
        <w:t>
</w:t>
      </w:r>
      <w:r>
        <w:rPr>
          <w:rFonts w:ascii="Times New Roman"/>
          <w:b w:val="false"/>
          <w:i w:val="false"/>
          <w:color w:val="000000"/>
          <w:sz w:val="28"/>
        </w:rPr>
        <w:t>
      данные о вместимости животноводческих построек приводятся по всем помещениям, находящимся в собственности хозяйства: капитальным, временным и приспособленным. Для расчета вместимости используются примерные нормы площадей для содержания скота основного назначения по видам:</w:t>
      </w:r>
      <w:r>
        <w:br/>
      </w:r>
      <w:r>
        <w:rPr>
          <w:rFonts w:ascii="Times New Roman"/>
          <w:b w:val="false"/>
          <w:i w:val="false"/>
          <w:color w:val="000000"/>
          <w:sz w:val="28"/>
        </w:rPr>
        <w:t>
</w:t>
      </w:r>
      <w:r>
        <w:rPr>
          <w:rFonts w:ascii="Times New Roman"/>
          <w:b w:val="false"/>
          <w:i w:val="false"/>
          <w:color w:val="000000"/>
          <w:sz w:val="28"/>
        </w:rPr>
        <w:t>
      Виды скота Норма площади на 1 голову (кв. м.)</w:t>
      </w:r>
      <w:r>
        <w:br/>
      </w:r>
      <w:r>
        <w:rPr>
          <w:rFonts w:ascii="Times New Roman"/>
          <w:b w:val="false"/>
          <w:i w:val="false"/>
          <w:color w:val="000000"/>
          <w:sz w:val="28"/>
        </w:rPr>
        <w:t>
</w:t>
      </w:r>
      <w:r>
        <w:rPr>
          <w:rFonts w:ascii="Times New Roman"/>
          <w:b w:val="false"/>
          <w:i w:val="false"/>
          <w:color w:val="000000"/>
          <w:sz w:val="28"/>
        </w:rPr>
        <w:t>
      Крупный рогатый скот и лошади 4-5</w:t>
      </w:r>
      <w:r>
        <w:br/>
      </w:r>
      <w:r>
        <w:rPr>
          <w:rFonts w:ascii="Times New Roman"/>
          <w:b w:val="false"/>
          <w:i w:val="false"/>
          <w:color w:val="000000"/>
          <w:sz w:val="28"/>
        </w:rPr>
        <w:t>
</w:t>
      </w:r>
      <w:r>
        <w:rPr>
          <w:rFonts w:ascii="Times New Roman"/>
          <w:b w:val="false"/>
          <w:i w:val="false"/>
          <w:color w:val="000000"/>
          <w:sz w:val="28"/>
        </w:rPr>
        <w:t>
      Телята и жеребята 1,5-3</w:t>
      </w:r>
      <w:r>
        <w:br/>
      </w:r>
      <w:r>
        <w:rPr>
          <w:rFonts w:ascii="Times New Roman"/>
          <w:b w:val="false"/>
          <w:i w:val="false"/>
          <w:color w:val="000000"/>
          <w:sz w:val="28"/>
        </w:rPr>
        <w:t>
</w:t>
      </w:r>
      <w:r>
        <w:rPr>
          <w:rFonts w:ascii="Times New Roman"/>
          <w:b w:val="false"/>
          <w:i w:val="false"/>
          <w:color w:val="000000"/>
          <w:sz w:val="28"/>
        </w:rPr>
        <w:t>
      Овцы и козы 0,5-2</w:t>
      </w:r>
      <w:r>
        <w:br/>
      </w:r>
      <w:r>
        <w:rPr>
          <w:rFonts w:ascii="Times New Roman"/>
          <w:b w:val="false"/>
          <w:i w:val="false"/>
          <w:color w:val="000000"/>
          <w:sz w:val="28"/>
        </w:rPr>
        <w:t>
</w:t>
      </w:r>
      <w:r>
        <w:rPr>
          <w:rFonts w:ascii="Times New Roman"/>
          <w:b w:val="false"/>
          <w:i w:val="false"/>
          <w:color w:val="000000"/>
          <w:sz w:val="28"/>
        </w:rPr>
        <w:t>
      Свиньи 1-7</w:t>
      </w:r>
      <w:r>
        <w:br/>
      </w:r>
      <w:r>
        <w:rPr>
          <w:rFonts w:ascii="Times New Roman"/>
          <w:b w:val="false"/>
          <w:i w:val="false"/>
          <w:color w:val="000000"/>
          <w:sz w:val="28"/>
        </w:rPr>
        <w:t>
</w:t>
      </w:r>
      <w:r>
        <w:rPr>
          <w:rFonts w:ascii="Times New Roman"/>
          <w:b w:val="false"/>
          <w:i w:val="false"/>
          <w:color w:val="000000"/>
          <w:sz w:val="28"/>
        </w:rPr>
        <w:t>
      В графах 96, 98, 100, 102, 104, 106 показывается количество построек конкретно по видам скота: крупного рогатого, свиней, овец и коз и птицы; в графах 97, 99, 101, 103, 105, 107 – их вместимость.</w:t>
      </w:r>
      <w:r>
        <w:br/>
      </w:r>
      <w:r>
        <w:rPr>
          <w:rFonts w:ascii="Times New Roman"/>
          <w:b w:val="false"/>
          <w:i w:val="false"/>
          <w:color w:val="000000"/>
          <w:sz w:val="28"/>
        </w:rPr>
        <w:t>
</w:t>
      </w:r>
      <w:r>
        <w:rPr>
          <w:rFonts w:ascii="Times New Roman"/>
          <w:b w:val="false"/>
          <w:i w:val="false"/>
          <w:color w:val="000000"/>
          <w:sz w:val="28"/>
        </w:rPr>
        <w:t>
      7. Данные о наличии сельскохозяйственной техники и оборудования обновляются один раз в год: по состоянию на 1 января.</w:t>
      </w:r>
      <w:r>
        <w:br/>
      </w:r>
      <w:r>
        <w:rPr>
          <w:rFonts w:ascii="Times New Roman"/>
          <w:b w:val="false"/>
          <w:i w:val="false"/>
          <w:color w:val="000000"/>
          <w:sz w:val="28"/>
        </w:rPr>
        <w:t>
</w:t>
      </w:r>
      <w:r>
        <w:rPr>
          <w:rFonts w:ascii="Times New Roman"/>
          <w:b w:val="false"/>
          <w:i w:val="false"/>
          <w:color w:val="000000"/>
          <w:sz w:val="28"/>
        </w:rPr>
        <w:t xml:space="preserve">
      В пустых графах с 108 по 129 раздела 3 показывается вся техника, машины и оборудование для переработки продукции сельского хозяйства: тракторы для сельского и лесного хозяйства, плуги, рыхлители и культиваторы, бороны дисковые, бороны пилообразные, ротоваторы (культиваторы механизированные с фрезами почвенными), бороны, пропалыватели и мотыги прочие, сеялки, разбрасыватели удобрений минеральных или химических, разбрасыватели удобрений органических (навозоразбрасыватели), косилки, включая косилки, смонтированные на тракторе, не включенные в другие группировки, грабли боковые, пресс подборщики для соломы или сена, картофелекопатели и машины картофелеуборочные, жатки рядковые, машины свекловичные ботворезные и машины свеклоуборочные, комбайны зерноуборочные, комбайны силосоуборочные и виноградоуборочные, машины для сбора плодов и ягод с деревьев и кустарников, машины для уборки хлопка, машины для уборки льна, машины для уборки конопли и кенафа, машины для уборки чая и хмеля, машины для уборки тростника сахарного и камыша, машины для уборки культур эфиромасличных и лекарственных, машины для уборки кукурузы, машины для отрыва плодоножек, початкоочистители и машины уборочные прочие, приспособления для полива, распылители и разбрасыватели порошка, предназначенные для установки на тракторах сельскохозяйственных, машины доильные, машины для приготовления кормов для животных, прицепы тракторные, машины для очистки, сортировки или калибровки семян, зерна или культур бобовых сухих, автомобили грузовые, оборудование для обработки и переработки молока, оборудование для измельчения или обработки зерна или овощей сушеных, не включенное в другие группировки, печи хлебопекарные неэлектрические; оборудование не бытовое для приготовления или подогрева пищи, оборудование для производства изделий хлебобулочных, оборудование для переработки мяса или мяса домашней птицы, оборудование для переработки фруктов, орехов или овощей, оборудование для экстракции (приготовления) масел или жиров растительного (животного) происхождения, независимо от их технического состояния на момент заполнения статистической формы, то есть включая и бездействующие, негодные к эксплуатации вследствие износа и аварии. </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Раздел 1. Сведения о наличии скота и птицы:</w:t>
      </w:r>
      <w:r>
        <w:br/>
      </w:r>
      <w:r>
        <w:rPr>
          <w:rFonts w:ascii="Times New Roman"/>
          <w:b w:val="false"/>
          <w:i w:val="false"/>
          <w:color w:val="000000"/>
          <w:sz w:val="28"/>
        </w:rPr>
        <w:t xml:space="preserve">
      графа 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2-11, кроме граф 6, 8 для каждой строки;</w:t>
      </w:r>
      <w:r>
        <w:br/>
      </w:r>
      <w:r>
        <w:rPr>
          <w:rFonts w:ascii="Times New Roman"/>
          <w:b w:val="false"/>
          <w:i w:val="false"/>
          <w:color w:val="000000"/>
          <w:sz w:val="28"/>
        </w:rPr>
        <w:t xml:space="preserve">
      графа 12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13-25, кроме граф 17,19 для каждой строки;</w:t>
      </w:r>
      <w:r>
        <w:br/>
      </w:r>
      <w:r>
        <w:rPr>
          <w:rFonts w:ascii="Times New Roman"/>
          <w:b w:val="false"/>
          <w:i w:val="false"/>
          <w:color w:val="000000"/>
          <w:sz w:val="28"/>
        </w:rPr>
        <w:t xml:space="preserve">
      графа 26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27-34 для каждой строки;</w:t>
      </w:r>
      <w:r>
        <w:br/>
      </w:r>
      <w:r>
        <w:rPr>
          <w:rFonts w:ascii="Times New Roman"/>
          <w:b w:val="false"/>
          <w:i w:val="false"/>
          <w:color w:val="000000"/>
          <w:sz w:val="28"/>
        </w:rPr>
        <w:t xml:space="preserve">
      графа 26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u w:val="single"/>
        </w:rPr>
        <w:t> </w:t>
      </w:r>
      <w:r>
        <w:rPr>
          <w:rFonts w:ascii="Times New Roman"/>
          <w:b w:val="false"/>
          <w:i w:val="false"/>
          <w:color w:val="000000"/>
          <w:sz w:val="28"/>
        </w:rPr>
        <w:t xml:space="preserve"> графе 35 для каждой строки;</w:t>
      </w:r>
      <w:r>
        <w:br/>
      </w:r>
      <w:r>
        <w:rPr>
          <w:rFonts w:ascii="Times New Roman"/>
          <w:b w:val="false"/>
          <w:i w:val="false"/>
          <w:color w:val="000000"/>
          <w:sz w:val="28"/>
        </w:rPr>
        <w:t xml:space="preserve">
      графа 35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36-41 для каждой строки;</w:t>
      </w:r>
      <w:r>
        <w:br/>
      </w:r>
      <w:r>
        <w:rPr>
          <w:rFonts w:ascii="Times New Roman"/>
          <w:b w:val="false"/>
          <w:i w:val="false"/>
          <w:color w:val="000000"/>
          <w:sz w:val="28"/>
        </w:rPr>
        <w:t xml:space="preserve">
      графа 42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43-47 для каждой строки;</w:t>
      </w:r>
      <w:r>
        <w:br/>
      </w:r>
      <w:r>
        <w:rPr>
          <w:rFonts w:ascii="Times New Roman"/>
          <w:b w:val="false"/>
          <w:i w:val="false"/>
          <w:color w:val="000000"/>
          <w:sz w:val="28"/>
        </w:rPr>
        <w:t xml:space="preserve">
      графа 48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49-56 для каждой строки;</w:t>
      </w:r>
      <w:r>
        <w:br/>
      </w:r>
      <w:r>
        <w:rPr>
          <w:rFonts w:ascii="Times New Roman"/>
          <w:b w:val="false"/>
          <w:i w:val="false"/>
          <w:color w:val="000000"/>
          <w:sz w:val="28"/>
        </w:rPr>
        <w:t xml:space="preserve">
      графа 57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58-60 для каждой строки;</w:t>
      </w:r>
      <w:r>
        <w:br/>
      </w:r>
      <w:r>
        <w:rPr>
          <w:rFonts w:ascii="Times New Roman"/>
          <w:b w:val="false"/>
          <w:i w:val="false"/>
          <w:color w:val="000000"/>
          <w:sz w:val="28"/>
        </w:rPr>
        <w:t xml:space="preserve">
      графа 61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62-67 для каждой строки;</w:t>
      </w:r>
      <w:r>
        <w:br/>
      </w:r>
      <w:r>
        <w:rPr>
          <w:rFonts w:ascii="Times New Roman"/>
          <w:b w:val="false"/>
          <w:i w:val="false"/>
          <w:color w:val="000000"/>
          <w:sz w:val="28"/>
        </w:rPr>
        <w:t xml:space="preserve">
      графа 68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69-74, кроме графы 70 для каждой строки;</w:t>
      </w:r>
      <w:r>
        <w:br/>
      </w:r>
      <w:r>
        <w:rPr>
          <w:rFonts w:ascii="Times New Roman"/>
          <w:b w:val="false"/>
          <w:i w:val="false"/>
          <w:color w:val="000000"/>
          <w:sz w:val="28"/>
        </w:rPr>
        <w:t xml:space="preserve">
      графа 69 </w:t>
      </w:r>
      <w:r>
        <w:rPr>
          <w:rFonts w:ascii="Times New Roman"/>
          <w:b w:val="false"/>
          <w:i w:val="false"/>
          <w:color w:val="000000"/>
          <w:sz w:val="28"/>
          <w:u w:val="single"/>
        </w:rPr>
        <w:t>&gt;</w:t>
      </w:r>
      <w:r>
        <w:rPr>
          <w:rFonts w:ascii="Times New Roman"/>
          <w:b w:val="false"/>
          <w:i w:val="false"/>
          <w:color w:val="000000"/>
          <w:sz w:val="28"/>
        </w:rPr>
        <w:t xml:space="preserve"> графы 70 для каждой строки;</w:t>
      </w:r>
      <w:r>
        <w:br/>
      </w:r>
      <w:r>
        <w:rPr>
          <w:rFonts w:ascii="Times New Roman"/>
          <w:b w:val="false"/>
          <w:i w:val="false"/>
          <w:color w:val="000000"/>
          <w:sz w:val="28"/>
        </w:rPr>
        <w:t xml:space="preserve">
      графа 76 </w:t>
      </w:r>
      <w:r>
        <w:rPr>
          <w:rFonts w:ascii="Times New Roman"/>
          <w:b w:val="false"/>
          <w:i w:val="false"/>
          <w:color w:val="000000"/>
          <w:sz w:val="28"/>
          <w:u w:val="single"/>
        </w:rPr>
        <w:t>&gt;</w:t>
      </w:r>
      <w:r>
        <w:rPr>
          <w:rFonts w:ascii="Times New Roman"/>
          <w:b w:val="false"/>
          <w:i w:val="false"/>
          <w:color w:val="000000"/>
          <w:sz w:val="28"/>
        </w:rPr>
        <w:t xml:space="preserve"> графы 77 для каждой строки;</w:t>
      </w:r>
      <w:r>
        <w:br/>
      </w:r>
      <w:r>
        <w:rPr>
          <w:rFonts w:ascii="Times New Roman"/>
          <w:b w:val="false"/>
          <w:i w:val="false"/>
          <w:color w:val="000000"/>
          <w:sz w:val="28"/>
        </w:rPr>
        <w:t xml:space="preserve">
      графа 81 </w:t>
      </w:r>
      <w:r>
        <w:rPr>
          <w:rFonts w:ascii="Times New Roman"/>
          <w:b w:val="false"/>
          <w:i w:val="false"/>
          <w:color w:val="000000"/>
          <w:sz w:val="28"/>
          <w:u w:val="single"/>
        </w:rPr>
        <w:t xml:space="preserve">&gt;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82-85 для каждой строки.</w:t>
      </w:r>
    </w:p>
    <w:bookmarkEnd w:id="29"/>
    <w:bookmarkStart w:name="z29" w:id="30"/>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10 августа 2012 года № 209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
        <w:gridCol w:w="2001"/>
        <w:gridCol w:w="4540"/>
        <w:gridCol w:w="1715"/>
        <w:gridCol w:w="572"/>
        <w:gridCol w:w="1145"/>
        <w:gridCol w:w="14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816100" cy="1231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 10</w:t>
            </w:r>
            <w:r>
              <w:br/>
            </w:r>
            <w:r>
              <w:rPr>
                <w:rFonts w:ascii="Times New Roman"/>
                <w:b w:val="false"/>
                <w:i w:val="false"/>
                <w:color w:val="000000"/>
                <w:sz w:val="20"/>
              </w:rPr>
              <w:t>
</w:t>
            </w:r>
            <w:r>
              <w:rPr>
                <w:rFonts w:ascii="Times New Roman"/>
                <w:b/>
                <w:i w:val="false"/>
                <w:color w:val="000000"/>
                <w:sz w:val="20"/>
              </w:rPr>
              <w:t>тамызда № 209 бұйрығына</w:t>
            </w:r>
            <w:r>
              <w:br/>
            </w:r>
            <w:r>
              <w:rPr>
                <w:rFonts w:ascii="Times New Roman"/>
                <w:b w:val="false"/>
                <w:i w:val="false"/>
                <w:color w:val="000000"/>
                <w:sz w:val="20"/>
              </w:rPr>
              <w:t>
</w:t>
            </w:r>
            <w:r>
              <w:rPr>
                <w:rFonts w:ascii="Times New Roman"/>
                <w:b w:val="false"/>
                <w:i w:val="false"/>
                <w:color w:val="000000"/>
                <w:sz w:val="20"/>
              </w:rPr>
              <w:t>11-қосымша</w:t>
            </w:r>
          </w:p>
        </w:tc>
      </w:tr>
      <w:tr>
        <w:trPr>
          <w:trHeight w:val="8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 xml:space="preserve">байқаудың </w:t>
            </w:r>
            <w:r>
              <w:rPr>
                <w:rFonts w:ascii="Times New Roman"/>
                <w:b/>
                <w:i w:val="false"/>
                <w:color w:val="000000"/>
                <w:sz w:val="20"/>
              </w:rPr>
              <w:t xml:space="preserve">статистикалық </w:t>
            </w:r>
            <w:r>
              <w:rPr>
                <w:rFonts w:ascii="Times New Roman"/>
                <w:b/>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 xml:space="preserve">cтатистического </w:t>
            </w:r>
            <w:r>
              <w:rPr>
                <w:rFonts w:ascii="Times New Roman"/>
                <w:b w:val="false"/>
                <w:i w:val="false"/>
                <w:color w:val="000000"/>
                <w:sz w:val="20"/>
              </w:rPr>
              <w:t>наблюдения</w:t>
            </w:r>
          </w:p>
        </w:tc>
        <w:tc>
          <w:tcPr>
            <w:tcW w:w="0" w:type="auto"/>
            <w:gridSpan w:val="3"/>
            <w:vMerge/>
            <w:tcBorders>
              <w:top w:val="nil"/>
              <w:left w:val="single" w:color="cfcfcf" w:sz="5"/>
              <w:bottom w:val="single" w:color="cfcfcf" w:sz="5"/>
              <w:right w:val="single" w:color="cfcfcf" w:sz="5"/>
            </w:tcBorders>
          </w:tcP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 xml:space="preserve">тапсырылады </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 xml:space="preserve">территориальному органу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2"/>
              <w:gridCol w:w="753"/>
              <w:gridCol w:w="753"/>
              <w:gridCol w:w="753"/>
              <w:gridCol w:w="922"/>
              <w:gridCol w:w="3057"/>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p>
          <w:p>
            <w:pPr>
              <w:spacing w:after="20"/>
              <w:ind w:left="20"/>
              <w:jc w:val="both"/>
            </w:pPr>
            <w:r>
              <w:rPr>
                <w:rFonts w:ascii="Times New Roman"/>
                <w:b w:val="false"/>
                <w:i w:val="false"/>
                <w:color w:val="000000"/>
                <w:sz w:val="20"/>
              </w:rPr>
              <w:t xml:space="preserve">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1771104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1771104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шаруашылықтарындағы жердің нақты бары</w:t>
            </w:r>
            <w:r>
              <w:br/>
            </w:r>
            <w:r>
              <w:rPr>
                <w:rFonts w:ascii="Times New Roman"/>
                <w:b w:val="false"/>
                <w:i w:val="false"/>
                <w:color w:val="000000"/>
                <w:sz w:val="20"/>
              </w:rPr>
              <w:t>
</w:t>
            </w:r>
            <w:r>
              <w:rPr>
                <w:rFonts w:ascii="Times New Roman"/>
                <w:b/>
                <w:i w:val="false"/>
                <w:color w:val="000000"/>
                <w:sz w:val="20"/>
              </w:rPr>
              <w:t>туралы мәліметтер</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7-ө (халық)</w:t>
            </w:r>
            <w:r>
              <w:br/>
            </w:r>
            <w:r>
              <w:rPr>
                <w:rFonts w:ascii="Times New Roman"/>
                <w:b w:val="false"/>
                <w:i w:val="false"/>
                <w:color w:val="000000"/>
                <w:sz w:val="20"/>
              </w:rPr>
              <w:t>
</w:t>
            </w:r>
            <w:r>
              <w:rPr>
                <w:rFonts w:ascii="Times New Roman"/>
                <w:b/>
                <w:i w:val="false"/>
                <w:color w:val="000000"/>
                <w:sz w:val="20"/>
              </w:rPr>
              <w:t xml:space="preserve">7-р (население) </w:t>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в домашних</w:t>
            </w:r>
            <w:r>
              <w:br/>
            </w:r>
            <w:r>
              <w:rPr>
                <w:rFonts w:ascii="Times New Roman"/>
                <w:b w:val="false"/>
                <w:i w:val="false"/>
                <w:color w:val="000000"/>
                <w:sz w:val="20"/>
              </w:rPr>
              <w:t>
</w:t>
            </w:r>
            <w:r>
              <w:rPr>
                <w:rFonts w:ascii="Times New Roman"/>
                <w:b w:val="false"/>
                <w:i w:val="false"/>
                <w:color w:val="000000"/>
                <w:sz w:val="20"/>
              </w:rPr>
              <w:t>хозяйствах</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831"/>
              <w:gridCol w:w="83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Кенттердің, ауылдардың (селолардың), ауылдық (селолық) округтердің әкімдіктері есепті жылғы 1 шілдедегі жағдай бойынша тапсырады </w:t>
            </w:r>
          </w:p>
          <w:p>
            <w:pPr>
              <w:spacing w:after="20"/>
              <w:ind w:left="20"/>
              <w:jc w:val="both"/>
            </w:pPr>
            <w:r>
              <w:rPr>
                <w:rFonts w:ascii="Times New Roman"/>
                <w:b w:val="false"/>
                <w:i w:val="false"/>
                <w:color w:val="000000"/>
                <w:sz w:val="20"/>
              </w:rPr>
              <w:t>Представляют акиматы поселков, аулов (сел), аульных (сельских) округов по состоянию на 1 июля отчетного года</w:t>
            </w:r>
          </w:p>
          <w:p>
            <w:pPr>
              <w:spacing w:after="20"/>
              <w:ind w:left="20"/>
              <w:jc w:val="both"/>
            </w:pPr>
            <w:r>
              <w:rPr>
                <w:rFonts w:ascii="Times New Roman"/>
                <w:b/>
                <w:i w:val="false"/>
                <w:color w:val="000000"/>
                <w:sz w:val="20"/>
              </w:rPr>
              <w:t>Тапсыру мерзімі – 15 шілдеге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июля</w:t>
            </w:r>
          </w:p>
        </w:tc>
      </w:tr>
      <w:tr>
        <w:trPr>
          <w:trHeight w:val="6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3"/>
              <w:gridCol w:w="393"/>
              <w:gridCol w:w="393"/>
              <w:gridCol w:w="393"/>
              <w:gridCol w:w="393"/>
              <w:gridCol w:w="393"/>
              <w:gridCol w:w="393"/>
              <w:gridCol w:w="393"/>
              <w:gridCol w:w="393"/>
              <w:gridCol w:w="393"/>
              <w:gridCol w:w="41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4" w:id="31"/>
    <w:p>
      <w:pPr>
        <w:spacing w:after="0"/>
        <w:ind w:left="0"/>
        <w:jc w:val="both"/>
      </w:pPr>
      <w:r>
        <w:rPr>
          <w:rFonts w:ascii="Times New Roman"/>
          <w:b w:val="false"/>
          <w:i w:val="false"/>
          <w:color w:val="000000"/>
          <w:sz w:val="28"/>
        </w:rPr>
        <w:t>
</w:t>
      </w:r>
      <w:r>
        <w:rPr>
          <w:rFonts w:ascii="Times New Roman"/>
          <w:b/>
          <w:i w:val="false"/>
          <w:color w:val="000000"/>
          <w:sz w:val="28"/>
        </w:rPr>
        <w:t>      1. Пайдаланылатын жердің нақты бары туралы мәліметтерді к өрсетіңіз</w:t>
      </w:r>
      <w:r>
        <w:br/>
      </w:r>
      <w:r>
        <w:rPr>
          <w:rFonts w:ascii="Times New Roman"/>
          <w:b w:val="false"/>
          <w:i w:val="false"/>
          <w:color w:val="000000"/>
          <w:sz w:val="28"/>
        </w:rPr>
        <w:t>
      Укажите сведения о наличии земельных угодий</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4387"/>
        <w:gridCol w:w="3231"/>
        <w:gridCol w:w="2241"/>
        <w:gridCol w:w="2449"/>
      </w:tblGrid>
      <w:tr>
        <w:trPr>
          <w:trHeight w:val="12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(ауылдар, селолар,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алалар мен кенттер</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 xml:space="preserve">шін </w:t>
            </w:r>
            <w:r>
              <w:rPr>
                <w:rFonts w:ascii="Times New Roman"/>
                <w:b/>
                <w:i w:val="false"/>
                <w:color w:val="000000"/>
                <w:sz w:val="20"/>
              </w:rPr>
              <w:t>Ә</w:t>
            </w:r>
            <w:r>
              <w:rPr>
                <w:rFonts w:ascii="Times New Roman"/>
                <w:b/>
                <w:i w:val="false"/>
                <w:color w:val="000000"/>
                <w:sz w:val="20"/>
              </w:rPr>
              <w:t>АОЖ коды) коды</w:t>
            </w:r>
            <w:r>
              <w:br/>
            </w:r>
            <w:r>
              <w:rPr>
                <w:rFonts w:ascii="Times New Roman"/>
                <w:b w:val="false"/>
                <w:i w:val="false"/>
                <w:color w:val="000000"/>
                <w:sz w:val="20"/>
              </w:rPr>
              <w:t>
</w:t>
            </w:r>
            <w:r>
              <w:rPr>
                <w:rFonts w:ascii="Times New Roman"/>
                <w:b w:val="false"/>
                <w:i w:val="false"/>
                <w:color w:val="000000"/>
                <w:sz w:val="20"/>
              </w:rPr>
              <w:t>Код населенного пункта</w:t>
            </w:r>
            <w:r>
              <w:br/>
            </w:r>
            <w:r>
              <w:rPr>
                <w:rFonts w:ascii="Times New Roman"/>
                <w:b w:val="false"/>
                <w:i w:val="false"/>
                <w:color w:val="000000"/>
                <w:sz w:val="20"/>
              </w:rPr>
              <w:t>
</w:t>
            </w:r>
            <w:r>
              <w:rPr>
                <w:rFonts w:ascii="Times New Roman"/>
                <w:b w:val="false"/>
                <w:i w:val="false"/>
                <w:color w:val="000000"/>
                <w:sz w:val="20"/>
              </w:rPr>
              <w:t>(для аулов, сел, городов</w:t>
            </w:r>
            <w:r>
              <w:br/>
            </w:r>
            <w:r>
              <w:rPr>
                <w:rFonts w:ascii="Times New Roman"/>
                <w:b w:val="false"/>
                <w:i w:val="false"/>
                <w:color w:val="000000"/>
                <w:sz w:val="20"/>
              </w:rPr>
              <w:t>
</w:t>
            </w:r>
            <w:r>
              <w:rPr>
                <w:rFonts w:ascii="Times New Roman"/>
                <w:b w:val="false"/>
                <w:i w:val="false"/>
                <w:color w:val="000000"/>
                <w:sz w:val="20"/>
              </w:rPr>
              <w:t>и поселков код КАТО)</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(ауыл, село,</w:t>
            </w:r>
            <w:r>
              <w:br/>
            </w:r>
            <w:r>
              <w:rPr>
                <w:rFonts w:ascii="Times New Roman"/>
                <w:b w:val="false"/>
                <w:i w:val="false"/>
                <w:color w:val="000000"/>
                <w:sz w:val="20"/>
              </w:rPr>
              <w:t>
</w:t>
            </w:r>
            <w:r>
              <w:rPr>
                <w:rFonts w:ascii="Times New Roman"/>
                <w:b/>
                <w:i w:val="false"/>
                <w:color w:val="000000"/>
                <w:sz w:val="20"/>
              </w:rPr>
              <w:t xml:space="preserve">кент, </w:t>
            </w:r>
            <w:r>
              <w:rPr>
                <w:rFonts w:ascii="Times New Roman"/>
                <w:b/>
                <w:i w:val="false"/>
                <w:color w:val="000000"/>
                <w:sz w:val="20"/>
              </w:rPr>
              <w:t>қ</w:t>
            </w:r>
            <w:r>
              <w:rPr>
                <w:rFonts w:ascii="Times New Roman"/>
                <w:b/>
                <w:i w:val="false"/>
                <w:color w:val="000000"/>
                <w:sz w:val="20"/>
              </w:rPr>
              <w:t>ала)</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 пункта</w:t>
            </w:r>
            <w:r>
              <w:br/>
            </w:r>
            <w:r>
              <w:rPr>
                <w:rFonts w:ascii="Times New Roman"/>
                <w:b w:val="false"/>
                <w:i w:val="false"/>
                <w:color w:val="000000"/>
                <w:sz w:val="20"/>
              </w:rPr>
              <w:t>
</w:t>
            </w:r>
            <w:r>
              <w:rPr>
                <w:rFonts w:ascii="Times New Roman"/>
                <w:b w:val="false"/>
                <w:i w:val="false"/>
                <w:color w:val="000000"/>
                <w:sz w:val="20"/>
              </w:rPr>
              <w:t>(аул, село,</w:t>
            </w:r>
            <w:r>
              <w:br/>
            </w:r>
            <w:r>
              <w:rPr>
                <w:rFonts w:ascii="Times New Roman"/>
                <w:b w:val="false"/>
                <w:i w:val="false"/>
                <w:color w:val="000000"/>
                <w:sz w:val="20"/>
              </w:rPr>
              <w:t>
</w:t>
            </w:r>
            <w:r>
              <w:rPr>
                <w:rFonts w:ascii="Times New Roman"/>
                <w:b w:val="false"/>
                <w:i w:val="false"/>
                <w:color w:val="000000"/>
                <w:sz w:val="20"/>
              </w:rPr>
              <w:t>поселок, город)</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дворов</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қ</w:t>
            </w:r>
            <w:r>
              <w:rPr>
                <w:rFonts w:ascii="Times New Roman"/>
                <w:b/>
                <w:i w:val="false"/>
                <w:color w:val="000000"/>
                <w:sz w:val="20"/>
              </w:rPr>
              <w:t xml:space="preserve"> жер,</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i w:val="false"/>
                <w:color w:val="000000"/>
                <w:sz w:val="20"/>
              </w:rPr>
              <w:t>(0,001-</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Всего земли,</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(до 0,001)</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69"/>
        <w:gridCol w:w="1482"/>
        <w:gridCol w:w="1291"/>
        <w:gridCol w:w="929"/>
        <w:gridCol w:w="1270"/>
        <w:gridCol w:w="948"/>
        <w:gridCol w:w="1544"/>
        <w:gridCol w:w="1522"/>
        <w:gridCol w:w="2140"/>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w:t>
            </w:r>
            <w:r>
              <w:br/>
            </w:r>
            <w:r>
              <w:rPr>
                <w:rFonts w:ascii="Times New Roman"/>
                <w:b w:val="false"/>
                <w:i w:val="false"/>
                <w:color w:val="000000"/>
                <w:sz w:val="20"/>
              </w:rPr>
              <w:t>
</w:t>
            </w:r>
            <w:r>
              <w:rPr>
                <w:rFonts w:ascii="Times New Roman"/>
                <w:b/>
                <w:i w:val="false"/>
                <w:color w:val="000000"/>
                <w:sz w:val="20"/>
              </w:rPr>
              <w:t>берілгені,</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Сдано в</w:t>
            </w:r>
            <w:r>
              <w:br/>
            </w:r>
            <w:r>
              <w:rPr>
                <w:rFonts w:ascii="Times New Roman"/>
                <w:b w:val="false"/>
                <w:i w:val="false"/>
                <w:color w:val="000000"/>
                <w:sz w:val="20"/>
              </w:rPr>
              <w:t>
</w:t>
            </w:r>
            <w:r>
              <w:rPr>
                <w:rFonts w:ascii="Times New Roman"/>
                <w:b w:val="false"/>
                <w:i w:val="false"/>
                <w:color w:val="000000"/>
                <w:sz w:val="20"/>
              </w:rPr>
              <w:t>аренду,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алынғаны,</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Взято в аренду,</w:t>
            </w:r>
            <w:r>
              <w:br/>
            </w:r>
            <w:r>
              <w:rPr>
                <w:rFonts w:ascii="Times New Roman"/>
                <w:b w:val="false"/>
                <w:i w:val="false"/>
                <w:color w:val="000000"/>
                <w:sz w:val="20"/>
              </w:rPr>
              <w:t>
</w:t>
            </w:r>
            <w:r>
              <w:rPr>
                <w:rFonts w:ascii="Times New Roman"/>
                <w:b w:val="false"/>
                <w:i w:val="false"/>
                <w:color w:val="000000"/>
                <w:sz w:val="20"/>
              </w:rPr>
              <w:t>гектар</w:t>
            </w:r>
          </w:p>
        </w:tc>
      </w:tr>
      <w:tr>
        <w:trPr>
          <w:trHeight w:val="109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i w:val="false"/>
                <w:color w:val="000000"/>
                <w:sz w:val="20"/>
              </w:rPr>
              <w:t>салынып</w:t>
            </w:r>
            <w:r>
              <w:br/>
            </w:r>
            <w:r>
              <w:rPr>
                <w:rFonts w:ascii="Times New Roman"/>
                <w:b w:val="false"/>
                <w:i w:val="false"/>
                <w:color w:val="000000"/>
                <w:sz w:val="20"/>
              </w:rPr>
              <w:t>
</w:t>
            </w:r>
            <w:r>
              <w:rPr>
                <w:rFonts w:ascii="Times New Roman"/>
                <w:b/>
                <w:i w:val="false"/>
                <w:color w:val="000000"/>
                <w:sz w:val="20"/>
              </w:rPr>
              <w:t>жатқаны</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построй-</w:t>
            </w:r>
            <w:r>
              <w:br/>
            </w:r>
            <w:r>
              <w:rPr>
                <w:rFonts w:ascii="Times New Roman"/>
                <w:b w:val="false"/>
                <w:i w:val="false"/>
                <w:color w:val="000000"/>
                <w:sz w:val="20"/>
              </w:rPr>
              <w:t>
</w:t>
            </w:r>
            <w:r>
              <w:rPr>
                <w:rFonts w:ascii="Times New Roman"/>
                <w:b w:val="false"/>
                <w:i w:val="false"/>
                <w:color w:val="000000"/>
                <w:sz w:val="20"/>
              </w:rPr>
              <w:t>ками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w:t>
            </w:r>
            <w:r>
              <w:br/>
            </w: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пашня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w:t>
            </w:r>
            <w:r>
              <w:br/>
            </w:r>
            <w:r>
              <w:rPr>
                <w:rFonts w:ascii="Times New Roman"/>
                <w:b w:val="false"/>
                <w:i w:val="false"/>
                <w:color w:val="000000"/>
                <w:sz w:val="20"/>
              </w:rPr>
              <w:t>
</w:t>
            </w:r>
            <w:r>
              <w:rPr>
                <w:rFonts w:ascii="Times New Roman"/>
                <w:b/>
                <w:i w:val="false"/>
                <w:color w:val="000000"/>
                <w:sz w:val="20"/>
              </w:rPr>
              <w:t>ылымдар</w:t>
            </w:r>
            <w:r>
              <w:br/>
            </w:r>
            <w:r>
              <w:rPr>
                <w:rFonts w:ascii="Times New Roman"/>
                <w:b w:val="false"/>
                <w:i w:val="false"/>
                <w:color w:val="000000"/>
                <w:sz w:val="20"/>
              </w:rPr>
              <w:t>
</w:t>
            </w:r>
            <w:r>
              <w:rPr>
                <w:rFonts w:ascii="Times New Roman"/>
                <w:b w:val="false"/>
                <w:i w:val="false"/>
                <w:color w:val="000000"/>
                <w:sz w:val="20"/>
              </w:rPr>
              <w:t>пастбища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w:t>
            </w:r>
            <w:r>
              <w:br/>
            </w:r>
            <w:r>
              <w:rPr>
                <w:rFonts w:ascii="Times New Roman"/>
                <w:b w:val="false"/>
                <w:i w:val="false"/>
                <w:color w:val="000000"/>
                <w:sz w:val="20"/>
              </w:rPr>
              <w:t>
</w:t>
            </w:r>
            <w:r>
              <w:rPr>
                <w:rFonts w:ascii="Times New Roman"/>
                <w:b w:val="false"/>
                <w:i w:val="false"/>
                <w:color w:val="000000"/>
                <w:sz w:val="20"/>
              </w:rPr>
              <w:t>сеноко-сы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жер</w:t>
            </w:r>
          </w:p>
          <w:p>
            <w:pPr>
              <w:spacing w:after="20"/>
              <w:ind w:left="20"/>
              <w:jc w:val="both"/>
            </w:pPr>
            <w:r>
              <w:rPr>
                <w:rFonts w:ascii="Times New Roman"/>
                <w:b w:val="false"/>
                <w:i w:val="false"/>
                <w:color w:val="000000"/>
                <w:sz w:val="20"/>
              </w:rPr>
              <w:t>зале-жи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сәндік</w:t>
            </w:r>
            <w:r>
              <w:br/>
            </w:r>
            <w:r>
              <w:rPr>
                <w:rFonts w:ascii="Times New Roman"/>
                <w:b w:val="false"/>
                <w:i w:val="false"/>
                <w:color w:val="000000"/>
                <w:sz w:val="20"/>
              </w:rPr>
              <w:t>
</w:t>
            </w:r>
            <w:r>
              <w:rPr>
                <w:rFonts w:ascii="Times New Roman"/>
                <w:b/>
                <w:i w:val="false"/>
                <w:color w:val="000000"/>
                <w:sz w:val="20"/>
              </w:rPr>
              <w:t>екпе</w:t>
            </w:r>
            <w:r>
              <w:br/>
            </w:r>
            <w:r>
              <w:rPr>
                <w:rFonts w:ascii="Times New Roman"/>
                <w:b w:val="false"/>
                <w:i w:val="false"/>
                <w:color w:val="000000"/>
                <w:sz w:val="20"/>
              </w:rPr>
              <w:t>
</w:t>
            </w:r>
            <w:r>
              <w:rPr>
                <w:rFonts w:ascii="Times New Roman"/>
                <w:b/>
                <w:i w:val="false"/>
                <w:color w:val="000000"/>
                <w:sz w:val="20"/>
              </w:rPr>
              <w:t>ағаш-</w:t>
            </w:r>
            <w:r>
              <w:br/>
            </w:r>
            <w:r>
              <w:rPr>
                <w:rFonts w:ascii="Times New Roman"/>
                <w:b w:val="false"/>
                <w:i w:val="false"/>
                <w:color w:val="000000"/>
                <w:sz w:val="20"/>
              </w:rPr>
              <w:t>
</w:t>
            </w:r>
            <w:r>
              <w:rPr>
                <w:rFonts w:ascii="Times New Roman"/>
                <w:b/>
                <w:i w:val="false"/>
                <w:color w:val="000000"/>
                <w:sz w:val="20"/>
              </w:rPr>
              <w:t>тар</w:t>
            </w:r>
          </w:p>
          <w:p>
            <w:pPr>
              <w:spacing w:after="20"/>
              <w:ind w:left="20"/>
              <w:jc w:val="both"/>
            </w:pPr>
            <w:r>
              <w:rPr>
                <w:rFonts w:ascii="Times New Roman"/>
                <w:b w:val="false"/>
                <w:i w:val="false"/>
                <w:color w:val="000000"/>
                <w:sz w:val="20"/>
              </w:rPr>
              <w:t>декора-</w:t>
            </w:r>
            <w:r>
              <w:br/>
            </w:r>
            <w:r>
              <w:rPr>
                <w:rFonts w:ascii="Times New Roman"/>
                <w:b w:val="false"/>
                <w:i w:val="false"/>
                <w:color w:val="000000"/>
                <w:sz w:val="20"/>
              </w:rPr>
              <w:t>
</w:t>
            </w:r>
            <w:r>
              <w:rPr>
                <w:rFonts w:ascii="Times New Roman"/>
                <w:b w:val="false"/>
                <w:i w:val="false"/>
                <w:color w:val="000000"/>
                <w:sz w:val="20"/>
              </w:rPr>
              <w:t>тивные</w:t>
            </w:r>
            <w:r>
              <w:br/>
            </w:r>
            <w:r>
              <w:rPr>
                <w:rFonts w:ascii="Times New Roman"/>
                <w:b w:val="false"/>
                <w:i w:val="false"/>
                <w:color w:val="000000"/>
                <w:sz w:val="20"/>
              </w:rPr>
              <w:t>
</w:t>
            </w:r>
            <w:r>
              <w:rPr>
                <w:rFonts w:ascii="Times New Roman"/>
                <w:b w:val="false"/>
                <w:i w:val="false"/>
                <w:color w:val="000000"/>
                <w:sz w:val="20"/>
              </w:rPr>
              <w:t>насаж-дения</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всего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округтен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жерде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пределами</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округа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всего</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село-</w:t>
            </w:r>
            <w:r>
              <w:br/>
            </w:r>
            <w:r>
              <w:rPr>
                <w:rFonts w:ascii="Times New Roman"/>
                <w:b w:val="false"/>
                <w:i w:val="false"/>
                <w:color w:val="000000"/>
                <w:sz w:val="20"/>
              </w:rPr>
              <w:t>
</w:t>
            </w:r>
            <w:r>
              <w:rPr>
                <w:rFonts w:ascii="Times New Roman"/>
                <w:b/>
                <w:i w:val="false"/>
                <w:color w:val="000000"/>
                <w:sz w:val="20"/>
              </w:rPr>
              <w:t>лық</w:t>
            </w:r>
            <w:r>
              <w:br/>
            </w:r>
            <w:r>
              <w:rPr>
                <w:rFonts w:ascii="Times New Roman"/>
                <w:b w:val="false"/>
                <w:i w:val="false"/>
                <w:color w:val="000000"/>
                <w:sz w:val="20"/>
              </w:rPr>
              <w:t>
</w:t>
            </w:r>
            <w:r>
              <w:rPr>
                <w:rFonts w:ascii="Times New Roman"/>
                <w:b/>
                <w:i w:val="false"/>
                <w:color w:val="000000"/>
                <w:sz w:val="20"/>
              </w:rPr>
              <w:t>округтен</w:t>
            </w:r>
            <w:r>
              <w:br/>
            </w:r>
            <w:r>
              <w:rPr>
                <w:rFonts w:ascii="Times New Roman"/>
                <w:b w:val="false"/>
                <w:i w:val="false"/>
                <w:color w:val="000000"/>
                <w:sz w:val="20"/>
              </w:rPr>
              <w:t>
</w:t>
            </w:r>
            <w:r>
              <w:rPr>
                <w:rFonts w:ascii="Times New Roman"/>
                <w:b/>
                <w:i w:val="false"/>
                <w:color w:val="000000"/>
                <w:sz w:val="20"/>
              </w:rPr>
              <w:t>тыс жерде</w:t>
            </w:r>
            <w:r>
              <w:br/>
            </w:r>
            <w:r>
              <w:rPr>
                <w:rFonts w:ascii="Times New Roman"/>
                <w:b w:val="false"/>
                <w:i w:val="false"/>
                <w:color w:val="000000"/>
                <w:sz w:val="20"/>
              </w:rPr>
              <w:t>
</w:t>
            </w:r>
            <w:r>
              <w:rPr>
                <w:rFonts w:ascii="Times New Roman"/>
                <w:b w:val="false"/>
                <w:i w:val="false"/>
                <w:color w:val="000000"/>
                <w:sz w:val="20"/>
              </w:rPr>
              <w:t>из них за</w:t>
            </w:r>
            <w:r>
              <w:br/>
            </w:r>
            <w:r>
              <w:rPr>
                <w:rFonts w:ascii="Times New Roman"/>
                <w:b w:val="false"/>
                <w:i w:val="false"/>
                <w:color w:val="000000"/>
                <w:sz w:val="20"/>
              </w:rPr>
              <w:t>
</w:t>
            </w:r>
            <w:r>
              <w:rPr>
                <w:rFonts w:ascii="Times New Roman"/>
                <w:b w:val="false"/>
                <w:i w:val="false"/>
                <w:color w:val="000000"/>
                <w:sz w:val="20"/>
              </w:rPr>
              <w:t>пределами</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округа</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Ә</w:t>
      </w:r>
      <w:r>
        <w:rPr>
          <w:rFonts w:ascii="Times New Roman"/>
          <w:b/>
          <w:i w:val="false"/>
          <w:color w:val="000000"/>
          <w:sz w:val="28"/>
        </w:rPr>
        <w:t xml:space="preserve">АОЖ- </w:t>
      </w:r>
      <w:r>
        <w:rPr>
          <w:rFonts w:ascii="Times New Roman"/>
          <w:b/>
          <w:i w:val="false"/>
          <w:color w:val="000000"/>
          <w:sz w:val="28"/>
        </w:rPr>
        <w:t>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объектілерді</w:t>
      </w:r>
      <w:r>
        <w:rPr>
          <w:rFonts w:ascii="Times New Roman"/>
          <w:b/>
          <w:i w:val="false"/>
          <w:color w:val="000000"/>
          <w:sz w:val="28"/>
        </w:rPr>
        <w:t>ң</w:t>
      </w:r>
      <w:r>
        <w:rPr>
          <w:rFonts w:ascii="Times New Roman"/>
          <w:b/>
          <w:i w:val="false"/>
          <w:color w:val="000000"/>
          <w:sz w:val="28"/>
        </w:rPr>
        <w:t xml:space="preserve"> мемлекеттік  жіктеуішін-ауданды</w:t>
      </w:r>
      <w:r>
        <w:rPr>
          <w:rFonts w:ascii="Times New Roman"/>
          <w:b/>
          <w:i w:val="false"/>
          <w:color w:val="000000"/>
          <w:sz w:val="28"/>
        </w:rPr>
        <w:t>қ</w:t>
      </w:r>
      <w:r>
        <w:rPr>
          <w:rFonts w:ascii="Times New Roman"/>
          <w:b/>
          <w:i w:val="false"/>
          <w:color w:val="000000"/>
          <w:sz w:val="28"/>
        </w:rPr>
        <w:t xml:space="preserve"> статистика бас</w:t>
      </w:r>
      <w:r>
        <w:rPr>
          <w:rFonts w:ascii="Times New Roman"/>
          <w:b/>
          <w:i w:val="false"/>
          <w:color w:val="000000"/>
          <w:sz w:val="28"/>
        </w:rPr>
        <w:t>қ</w:t>
      </w:r>
      <w:r>
        <w:rPr>
          <w:rFonts w:ascii="Times New Roman"/>
          <w:b/>
          <w:i w:val="false"/>
          <w:color w:val="000000"/>
          <w:sz w:val="28"/>
        </w:rPr>
        <w:t>армасыны</w:t>
      </w:r>
      <w:r>
        <w:rPr>
          <w:rFonts w:ascii="Times New Roman"/>
          <w:b/>
          <w:i w:val="false"/>
          <w:color w:val="000000"/>
          <w:sz w:val="28"/>
        </w:rPr>
        <w:t>ң</w:t>
      </w:r>
      <w:r>
        <w:rPr>
          <w:rFonts w:ascii="Times New Roman"/>
          <w:b/>
          <w:i w:val="false"/>
          <w:color w:val="000000"/>
          <w:sz w:val="28"/>
        </w:rPr>
        <w:t xml:space="preserve"> маманы толтырады</w:t>
      </w:r>
      <w:r>
        <w:br/>
      </w:r>
      <w:r>
        <w:rPr>
          <w:rFonts w:ascii="Times New Roman"/>
          <w:b w:val="false"/>
          <w:i w:val="false"/>
          <w:color w:val="000000"/>
          <w:sz w:val="28"/>
        </w:rPr>
        <w:t>
</w:t>
      </w:r>
      <w:r>
        <w:rPr>
          <w:rFonts w:ascii="Times New Roman"/>
          <w:b w:val="false"/>
          <w:i w:val="false"/>
          <w:color w:val="000000"/>
          <w:sz w:val="28"/>
        </w:rPr>
        <w:t>КАТО- государственный классификатор административно-территориальных объектов-заполняется специалистом районного управления статистики</w:t>
      </w:r>
    </w:p>
    <w:bookmarkStart w:name="z31" w:id="32"/>
    <w:p>
      <w:pPr>
        <w:spacing w:after="0"/>
        <w:ind w:left="0"/>
        <w:jc w:val="both"/>
      </w:pPr>
      <w:r>
        <w:rPr>
          <w:rFonts w:ascii="Times New Roman"/>
          <w:b w:val="false"/>
          <w:i w:val="false"/>
          <w:color w:val="000000"/>
          <w:sz w:val="28"/>
        </w:rPr>
        <w:t xml:space="preserve">
       </w:t>
      </w:r>
      <w:r>
        <w:rPr>
          <w:rFonts w:ascii="Times New Roman"/>
          <w:b/>
          <w:i w:val="false"/>
          <w:color w:val="000000"/>
          <w:sz w:val="28"/>
        </w:rPr>
        <w:t>2. Егістік жерлері туралы мәліметтерді көрсетіңіз</w:t>
      </w:r>
      <w:r>
        <w:br/>
      </w:r>
      <w:r>
        <w:rPr>
          <w:rFonts w:ascii="Times New Roman"/>
          <w:b w:val="false"/>
          <w:i w:val="false"/>
          <w:color w:val="000000"/>
          <w:sz w:val="28"/>
        </w:rPr>
        <w:t>
      Укажите сведения о посевных площадях</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2813"/>
        <w:gridCol w:w="1616"/>
        <w:gridCol w:w="2252"/>
        <w:gridCol w:w="848"/>
        <w:gridCol w:w="1089"/>
        <w:gridCol w:w="1177"/>
        <w:gridCol w:w="2342"/>
      </w:tblGrid>
      <w:tr>
        <w:trPr>
          <w:trHeight w:val="54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егістік ала</w:t>
            </w:r>
            <w:r>
              <w:rPr>
                <w:rFonts w:ascii="Times New Roman"/>
                <w:b/>
                <w:i w:val="false"/>
                <w:color w:val="000000"/>
                <w:sz w:val="20"/>
              </w:rPr>
              <w:t>ң</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i w:val="false"/>
                <w:color w:val="000000"/>
                <w:sz w:val="20"/>
              </w:rPr>
              <w:t>(0,001-ге</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лдікпен)</w:t>
            </w:r>
            <w:r>
              <w:br/>
            </w:r>
            <w:r>
              <w:rPr>
                <w:rFonts w:ascii="Times New Roman"/>
                <w:b w:val="false"/>
                <w:i w:val="false"/>
                <w:color w:val="000000"/>
                <w:sz w:val="20"/>
              </w:rPr>
              <w:t>
</w:t>
            </w:r>
            <w:r>
              <w:rPr>
                <w:rFonts w:ascii="Times New Roman"/>
                <w:b w:val="false"/>
                <w:i w:val="false"/>
                <w:color w:val="000000"/>
                <w:sz w:val="20"/>
              </w:rPr>
              <w:t>Посевная</w:t>
            </w:r>
            <w:r>
              <w:br/>
            </w:r>
            <w:r>
              <w:rPr>
                <w:rFonts w:ascii="Times New Roman"/>
                <w:b w:val="false"/>
                <w:i w:val="false"/>
                <w:color w:val="000000"/>
                <w:sz w:val="20"/>
              </w:rPr>
              <w:t>
</w:t>
            </w:r>
            <w:r>
              <w:rPr>
                <w:rFonts w:ascii="Times New Roman"/>
                <w:b w:val="false"/>
                <w:i w:val="false"/>
                <w:color w:val="000000"/>
                <w:sz w:val="20"/>
              </w:rPr>
              <w:t>площадь –</w:t>
            </w:r>
            <w:r>
              <w:br/>
            </w:r>
            <w:r>
              <w:rPr>
                <w:rFonts w:ascii="Times New Roman"/>
                <w:b w:val="false"/>
                <w:i w:val="false"/>
                <w:color w:val="000000"/>
                <w:sz w:val="20"/>
              </w:rPr>
              <w:t>
</w:t>
            </w:r>
            <w:r>
              <w:rPr>
                <w:rFonts w:ascii="Times New Roman"/>
                <w:b w:val="false"/>
                <w:i w:val="false"/>
                <w:color w:val="000000"/>
                <w:sz w:val="20"/>
              </w:rPr>
              <w:t>всего, гектар</w:t>
            </w:r>
            <w:r>
              <w:br/>
            </w:r>
            <w:r>
              <w:rPr>
                <w:rFonts w:ascii="Times New Roman"/>
                <w:b w:val="false"/>
                <w:i w:val="false"/>
                <w:color w:val="000000"/>
                <w:sz w:val="20"/>
              </w:rPr>
              <w:t>
</w:t>
            </w:r>
            <w:r>
              <w:rPr>
                <w:rFonts w:ascii="Times New Roman"/>
                <w:b w:val="false"/>
                <w:i w:val="false"/>
                <w:color w:val="000000"/>
                <w:sz w:val="20"/>
              </w:rPr>
              <w:t>(с точностью до</w:t>
            </w:r>
            <w:r>
              <w:br/>
            </w:r>
            <w:r>
              <w:rPr>
                <w:rFonts w:ascii="Times New Roman"/>
                <w:b w:val="false"/>
                <w:i w:val="false"/>
                <w:color w:val="000000"/>
                <w:sz w:val="20"/>
              </w:rPr>
              <w:t>
</w:t>
            </w:r>
            <w:r>
              <w:rPr>
                <w:rFonts w:ascii="Times New Roman"/>
                <w:b w:val="false"/>
                <w:i w:val="false"/>
                <w:color w:val="000000"/>
                <w:sz w:val="20"/>
              </w:rPr>
              <w:t>0,001)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нді да</w:t>
            </w:r>
            <w:r>
              <w:rPr>
                <w:rFonts w:ascii="Times New Roman"/>
                <w:b/>
                <w:i w:val="false"/>
                <w:color w:val="000000"/>
                <w:sz w:val="20"/>
              </w:rPr>
              <w:t>қ</w:t>
            </w:r>
            <w:r>
              <w:rPr>
                <w:rFonts w:ascii="Times New Roman"/>
                <w:b/>
                <w:i w:val="false"/>
                <w:color w:val="000000"/>
                <w:sz w:val="20"/>
              </w:rPr>
              <w:t>ылдар</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из них:</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br/>
            </w:r>
            <w:r>
              <w:rPr>
                <w:rFonts w:ascii="Times New Roman"/>
                <w:b w:val="false"/>
                <w:i w:val="false"/>
                <w:color w:val="000000"/>
                <w:sz w:val="20"/>
              </w:rPr>
              <w:t>
</w:t>
            </w:r>
            <w:r>
              <w:rPr>
                <w:rFonts w:ascii="Times New Roman"/>
                <w:b w:val="false"/>
                <w:i w:val="false"/>
                <w:color w:val="000000"/>
                <w:sz w:val="20"/>
              </w:rPr>
              <w:t>картофель</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w:t>
            </w:r>
            <w:r>
              <w:br/>
            </w:r>
            <w:r>
              <w:rPr>
                <w:rFonts w:ascii="Times New Roman"/>
                <w:b w:val="false"/>
                <w:i w:val="false"/>
                <w:color w:val="000000"/>
                <w:sz w:val="20"/>
              </w:rPr>
              <w:t>
</w:t>
            </w:r>
            <w:r>
              <w:rPr>
                <w:rFonts w:ascii="Times New Roman"/>
                <w:b w:val="false"/>
                <w:i w:val="false"/>
                <w:color w:val="000000"/>
                <w:sz w:val="20"/>
              </w:rPr>
              <w:t>пшеница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993"/>
        <w:gridCol w:w="1696"/>
        <w:gridCol w:w="2263"/>
        <w:gridCol w:w="2663"/>
        <w:gridCol w:w="2875"/>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2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т</w:t>
            </w:r>
            <w:r>
              <w:rPr>
                <w:rFonts w:ascii="Times New Roman"/>
                <w:b/>
                <w:i w:val="false"/>
                <w:color w:val="000000"/>
                <w:sz w:val="20"/>
              </w:rPr>
              <w:t>ұқ</w:t>
            </w:r>
            <w:r>
              <w:rPr>
                <w:rFonts w:ascii="Times New Roman"/>
                <w:b/>
                <w:i w:val="false"/>
                <w:color w:val="000000"/>
                <w:sz w:val="20"/>
              </w:rPr>
              <w:t>ымдар</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рамында</w:t>
            </w:r>
            <w:r>
              <w:br/>
            </w:r>
            <w:r>
              <w:rPr>
                <w:rFonts w:ascii="Times New Roman"/>
                <w:b w:val="false"/>
                <w:i w:val="false"/>
                <w:color w:val="000000"/>
                <w:sz w:val="20"/>
              </w:rPr>
              <w:t>
</w:t>
            </w:r>
            <w:r>
              <w:rPr>
                <w:rFonts w:ascii="Times New Roman"/>
                <w:b/>
                <w:i w:val="false"/>
                <w:color w:val="000000"/>
                <w:sz w:val="20"/>
              </w:rPr>
              <w:t>майы бар жемістер</w:t>
            </w:r>
            <w:r>
              <w:br/>
            </w:r>
            <w:r>
              <w:rPr>
                <w:rFonts w:ascii="Times New Roman"/>
                <w:b w:val="false"/>
                <w:i w:val="false"/>
                <w:color w:val="000000"/>
                <w:sz w:val="20"/>
              </w:rPr>
              <w:t>
</w:t>
            </w:r>
            <w:r>
              <w:rPr>
                <w:rFonts w:ascii="Times New Roman"/>
                <w:b w:val="false"/>
                <w:i w:val="false"/>
                <w:color w:val="000000"/>
                <w:sz w:val="20"/>
              </w:rPr>
              <w:t>семена</w:t>
            </w:r>
            <w:r>
              <w:rPr>
                <w:rFonts w:ascii="Times New Roman"/>
                <w:b w:val="false"/>
                <w:i w:val="false"/>
                <w:color w:val="000000"/>
                <w:sz w:val="20"/>
              </w:rPr>
              <w:t xml:space="preserve"> масличные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плоды маслосодержащие</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br/>
            </w:r>
            <w:r>
              <w:rPr>
                <w:rFonts w:ascii="Times New Roman"/>
                <w:b w:val="false"/>
                <w:i w:val="false"/>
                <w:color w:val="000000"/>
                <w:sz w:val="20"/>
              </w:rPr>
              <w:t>
</w:t>
            </w:r>
            <w:r>
              <w:rPr>
                <w:rFonts w:ascii="Times New Roman"/>
                <w:b w:val="false"/>
                <w:i w:val="false"/>
                <w:color w:val="000000"/>
                <w:sz w:val="20"/>
              </w:rPr>
              <w:t>табак</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ант</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ызылшасы</w:t>
            </w:r>
            <w:r>
              <w:br/>
            </w:r>
            <w:r>
              <w:rPr>
                <w:rFonts w:ascii="Times New Roman"/>
                <w:b w:val="false"/>
                <w:i w:val="false"/>
                <w:color w:val="000000"/>
                <w:sz w:val="20"/>
              </w:rPr>
              <w:t>
</w:t>
            </w:r>
            <w:r>
              <w:rPr>
                <w:rFonts w:ascii="Times New Roman"/>
                <w:b w:val="false"/>
                <w:i w:val="false"/>
                <w:color w:val="000000"/>
                <w:sz w:val="20"/>
              </w:rPr>
              <w:t>сахарная</w:t>
            </w:r>
            <w:r>
              <w:br/>
            </w:r>
            <w:r>
              <w:rPr>
                <w:rFonts w:ascii="Times New Roman"/>
                <w:b w:val="false"/>
                <w:i w:val="false"/>
                <w:color w:val="000000"/>
                <w:sz w:val="20"/>
              </w:rPr>
              <w:t>
</w:t>
            </w:r>
            <w:r>
              <w:rPr>
                <w:rFonts w:ascii="Times New Roman"/>
                <w:b w:val="false"/>
                <w:i w:val="false"/>
                <w:color w:val="000000"/>
                <w:sz w:val="20"/>
              </w:rPr>
              <w:t>свекла</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 ма</w:t>
            </w:r>
            <w:r>
              <w:rPr>
                <w:rFonts w:ascii="Times New Roman"/>
                <w:b/>
                <w:i w:val="false"/>
                <w:color w:val="000000"/>
                <w:sz w:val="20"/>
              </w:rPr>
              <w:t>қ</w:t>
            </w:r>
            <w:r>
              <w:rPr>
                <w:rFonts w:ascii="Times New Roman"/>
                <w:b/>
                <w:i w:val="false"/>
                <w:color w:val="000000"/>
                <w:sz w:val="20"/>
              </w:rPr>
              <w:t>та</w:t>
            </w:r>
            <w:r>
              <w:br/>
            </w:r>
            <w:r>
              <w:rPr>
                <w:rFonts w:ascii="Times New Roman"/>
                <w:b w:val="false"/>
                <w:i w:val="false"/>
                <w:color w:val="000000"/>
                <w:sz w:val="20"/>
              </w:rPr>
              <w:t>
</w:t>
            </w:r>
            <w:r>
              <w:rPr>
                <w:rFonts w:ascii="Times New Roman"/>
                <w:b w:val="false"/>
                <w:i w:val="false"/>
                <w:color w:val="000000"/>
                <w:sz w:val="20"/>
              </w:rPr>
              <w:t>хлопок-сырец</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сабан ж</w:t>
            </w:r>
            <w:r>
              <w:rPr>
                <w:rFonts w:ascii="Times New Roman"/>
                <w:b/>
                <w:i w:val="false"/>
                <w:color w:val="000000"/>
                <w:sz w:val="20"/>
              </w:rPr>
              <w:t>ә</w:t>
            </w:r>
            <w:r>
              <w:rPr>
                <w:rFonts w:ascii="Times New Roman"/>
                <w:b/>
                <w:i w:val="false"/>
                <w:color w:val="000000"/>
                <w:sz w:val="20"/>
              </w:rPr>
              <w:t>не жем</w:t>
            </w:r>
            <w:r>
              <w:br/>
            </w:r>
            <w:r>
              <w:rPr>
                <w:rFonts w:ascii="Times New Roman"/>
                <w:b w:val="false"/>
                <w:i w:val="false"/>
                <w:color w:val="000000"/>
                <w:sz w:val="20"/>
              </w:rPr>
              <w:t>
</w:t>
            </w:r>
            <w:r>
              <w:rPr>
                <w:rFonts w:ascii="Times New Roman"/>
                <w:b w:val="false"/>
                <w:i w:val="false"/>
                <w:color w:val="000000"/>
                <w:sz w:val="20"/>
              </w:rPr>
              <w:t>солома и корма</w:t>
            </w:r>
          </w:p>
        </w:tc>
      </w:tr>
      <w:tr>
        <w:trPr>
          <w:trHeight w:val="127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нба</w:t>
            </w:r>
            <w:r>
              <w:rPr>
                <w:rFonts w:ascii="Times New Roman"/>
                <w:b/>
                <w:i w:val="false"/>
                <w:color w:val="000000"/>
                <w:sz w:val="20"/>
              </w:rPr>
              <w:t>ғ</w:t>
            </w:r>
            <w:r>
              <w:rPr>
                <w:rFonts w:ascii="Times New Roman"/>
                <w:b/>
                <w:i w:val="false"/>
                <w:color w:val="000000"/>
                <w:sz w:val="20"/>
              </w:rPr>
              <w:t>ыс</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ұқ</w:t>
            </w:r>
            <w:r>
              <w:rPr>
                <w:rFonts w:ascii="Times New Roman"/>
                <w:b/>
                <w:i w:val="false"/>
                <w:color w:val="000000"/>
                <w:sz w:val="20"/>
              </w:rPr>
              <w:t>ымы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семена</w:t>
            </w:r>
            <w:r>
              <w:br/>
            </w:r>
            <w:r>
              <w:rPr>
                <w:rFonts w:ascii="Times New Roman"/>
                <w:b w:val="false"/>
                <w:i w:val="false"/>
                <w:color w:val="000000"/>
                <w:sz w:val="20"/>
              </w:rPr>
              <w:t>
</w:t>
            </w:r>
            <w:r>
              <w:rPr>
                <w:rFonts w:ascii="Times New Roman"/>
                <w:b w:val="false"/>
                <w:i w:val="false"/>
                <w:color w:val="000000"/>
                <w:sz w:val="20"/>
              </w:rPr>
              <w:t>подсолнечника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349"/>
        <w:gridCol w:w="1068"/>
        <w:gridCol w:w="1068"/>
        <w:gridCol w:w="1091"/>
        <w:gridCol w:w="1684"/>
        <w:gridCol w:w="1172"/>
        <w:gridCol w:w="727"/>
        <w:gridCol w:w="905"/>
        <w:gridCol w:w="905"/>
        <w:gridCol w:w="2264"/>
      </w:tblGrid>
      <w:tr>
        <w:trPr>
          <w:trHeight w:val="54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-ністер</w:t>
            </w:r>
            <w:r>
              <w:br/>
            </w:r>
            <w:r>
              <w:rPr>
                <w:rFonts w:ascii="Times New Roman"/>
                <w:b w:val="false"/>
                <w:i w:val="false"/>
                <w:color w:val="000000"/>
                <w:sz w:val="20"/>
              </w:rPr>
              <w:t>
</w:t>
            </w:r>
            <w:r>
              <w:rPr>
                <w:rFonts w:ascii="Times New Roman"/>
                <w:b w:val="false"/>
                <w:i w:val="false"/>
                <w:color w:val="000000"/>
                <w:sz w:val="20"/>
              </w:rPr>
              <w:t>овощи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из них:</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ауындар</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арбыздар</w:t>
            </w:r>
            <w:r>
              <w:br/>
            </w:r>
            <w:r>
              <w:rPr>
                <w:rFonts w:ascii="Times New Roman"/>
                <w:b w:val="false"/>
                <w:i w:val="false"/>
                <w:color w:val="000000"/>
                <w:sz w:val="20"/>
              </w:rPr>
              <w:t>
</w:t>
            </w:r>
            <w:r>
              <w:rPr>
                <w:rFonts w:ascii="Times New Roman"/>
                <w:b w:val="false"/>
                <w:i w:val="false"/>
                <w:color w:val="000000"/>
                <w:sz w:val="20"/>
              </w:rPr>
              <w:t>дыни и</w:t>
            </w:r>
            <w:r>
              <w:br/>
            </w:r>
            <w:r>
              <w:rPr>
                <w:rFonts w:ascii="Times New Roman"/>
                <w:b w:val="false"/>
                <w:i w:val="false"/>
                <w:color w:val="000000"/>
                <w:sz w:val="20"/>
              </w:rPr>
              <w:t>
</w:t>
            </w:r>
            <w:r>
              <w:rPr>
                <w:rFonts w:ascii="Times New Roman"/>
                <w:b w:val="false"/>
                <w:i w:val="false"/>
                <w:color w:val="000000"/>
                <w:sz w:val="20"/>
              </w:rPr>
              <w:t>арбузы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w:t>
            </w:r>
            <w:r>
              <w:rPr>
                <w:rFonts w:ascii="Times New Roman"/>
                <w:b/>
                <w:i w:val="false"/>
                <w:color w:val="000000"/>
                <w:sz w:val="20"/>
              </w:rPr>
              <w:t>ү</w:t>
            </w:r>
            <w:r>
              <w:rPr>
                <w:rFonts w:ascii="Times New Roman"/>
                <w:b/>
                <w:i w:val="false"/>
                <w:color w:val="000000"/>
                <w:sz w:val="20"/>
              </w:rPr>
              <w:t>лдер</w:t>
            </w:r>
            <w:r>
              <w:br/>
            </w:r>
            <w:r>
              <w:rPr>
                <w:rFonts w:ascii="Times New Roman"/>
                <w:b w:val="false"/>
                <w:i w:val="false"/>
                <w:color w:val="000000"/>
                <w:sz w:val="20"/>
              </w:rPr>
              <w:t>
</w:t>
            </w:r>
            <w:r>
              <w:rPr>
                <w:rFonts w:ascii="Times New Roman"/>
                <w:b w:val="false"/>
                <w:i w:val="false"/>
                <w:color w:val="000000"/>
                <w:sz w:val="20"/>
              </w:rPr>
              <w:t>цветы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w:t>
            </w:r>
            <w:r>
              <w:rPr>
                <w:rFonts w:ascii="Times New Roman"/>
                <w:b/>
                <w:i w:val="false"/>
                <w:color w:val="000000"/>
                <w:sz w:val="20"/>
              </w:rPr>
              <w:t>қ</w:t>
            </w:r>
            <w:r>
              <w:rPr>
                <w:rFonts w:ascii="Times New Roman"/>
                <w:b/>
                <w:i w:val="false"/>
                <w:color w:val="000000"/>
                <w:sz w:val="20"/>
              </w:rPr>
              <w:t>ылдар</w:t>
            </w:r>
            <w:r>
              <w:br/>
            </w:r>
            <w:r>
              <w:rPr>
                <w:rFonts w:ascii="Times New Roman"/>
                <w:b w:val="false"/>
                <w:i w:val="false"/>
                <w:color w:val="000000"/>
                <w:sz w:val="20"/>
              </w:rPr>
              <w:t>
</w:t>
            </w:r>
            <w:r>
              <w:rPr>
                <w:rFonts w:ascii="Times New Roman"/>
                <w:b w:val="false"/>
                <w:i w:val="false"/>
                <w:color w:val="000000"/>
                <w:sz w:val="20"/>
              </w:rPr>
              <w:t>другие культуры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408"/>
        <w:gridCol w:w="1432"/>
        <w:gridCol w:w="2898"/>
        <w:gridCol w:w="2283"/>
        <w:gridCol w:w="3713"/>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п жылды</w:t>
            </w:r>
            <w:r>
              <w:rPr>
                <w:rFonts w:ascii="Times New Roman"/>
                <w:b/>
                <w:i w:val="false"/>
                <w:color w:val="000000"/>
                <w:sz w:val="20"/>
              </w:rPr>
              <w:t>қ</w:t>
            </w:r>
            <w:r>
              <w:rPr>
                <w:rFonts w:ascii="Times New Roman"/>
                <w:b/>
                <w:i w:val="false"/>
                <w:color w:val="000000"/>
                <w:sz w:val="20"/>
              </w:rPr>
              <w:t xml:space="preserve"> да</w:t>
            </w:r>
            <w:r>
              <w:rPr>
                <w:rFonts w:ascii="Times New Roman"/>
                <w:b/>
                <w:i w:val="false"/>
                <w:color w:val="000000"/>
                <w:sz w:val="20"/>
              </w:rPr>
              <w:t>қ</w:t>
            </w:r>
            <w:r>
              <w:rPr>
                <w:rFonts w:ascii="Times New Roman"/>
                <w:b/>
                <w:i w:val="false"/>
                <w:color w:val="000000"/>
                <w:sz w:val="20"/>
              </w:rPr>
              <w:t>ылдар, гектар</w:t>
            </w:r>
            <w:r>
              <w:br/>
            </w:r>
            <w:r>
              <w:rPr>
                <w:rFonts w:ascii="Times New Roman"/>
                <w:b w:val="false"/>
                <w:i w:val="false"/>
                <w:color w:val="000000"/>
                <w:sz w:val="20"/>
              </w:rPr>
              <w:t>
</w:t>
            </w:r>
            <w:r>
              <w:rPr>
                <w:rFonts w:ascii="Times New Roman"/>
                <w:b w:val="false"/>
                <w:i w:val="false"/>
                <w:color w:val="000000"/>
                <w:sz w:val="20"/>
              </w:rPr>
              <w:t>Многолетние культуры, гектар</w:t>
            </w:r>
          </w:p>
        </w:tc>
      </w:tr>
      <w:tr>
        <w:trPr>
          <w:trHeight w:val="54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72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ү</w:t>
            </w:r>
            <w:r>
              <w:rPr>
                <w:rFonts w:ascii="Times New Roman"/>
                <w:b/>
                <w:i w:val="false"/>
                <w:color w:val="000000"/>
                <w:sz w:val="20"/>
              </w:rPr>
              <w:t>зім</w:t>
            </w:r>
            <w:r>
              <w:br/>
            </w:r>
            <w:r>
              <w:rPr>
                <w:rFonts w:ascii="Times New Roman"/>
                <w:b w:val="false"/>
                <w:i w:val="false"/>
                <w:color w:val="000000"/>
                <w:sz w:val="20"/>
              </w:rPr>
              <w:t>
</w:t>
            </w:r>
            <w:r>
              <w:rPr>
                <w:rFonts w:ascii="Times New Roman"/>
                <w:b w:val="false"/>
                <w:i w:val="false"/>
                <w:color w:val="000000"/>
                <w:sz w:val="20"/>
              </w:rPr>
              <w:t>виноград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шекілдеуікті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некті жемістер</w:t>
            </w:r>
          </w:p>
          <w:p>
            <w:pPr>
              <w:spacing w:after="20"/>
              <w:ind w:left="20"/>
              <w:jc w:val="both"/>
            </w:pPr>
            <w:r>
              <w:rPr>
                <w:rFonts w:ascii="Times New Roman"/>
                <w:b w:val="false"/>
                <w:i w:val="false"/>
                <w:color w:val="000000"/>
                <w:sz w:val="20"/>
              </w:rPr>
              <w:t>плоды семечковые и косточковые</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 де жемістер ж</w:t>
            </w:r>
            <w:r>
              <w:rPr>
                <w:rFonts w:ascii="Times New Roman"/>
                <w:b/>
                <w:i w:val="false"/>
                <w:color w:val="000000"/>
                <w:sz w:val="20"/>
              </w:rPr>
              <w:t>ә</w:t>
            </w:r>
            <w:r>
              <w:rPr>
                <w:rFonts w:ascii="Times New Roman"/>
                <w:b/>
                <w:i w:val="false"/>
                <w:color w:val="000000"/>
                <w:sz w:val="20"/>
              </w:rPr>
              <w:t>не жидектер</w:t>
            </w:r>
            <w:r>
              <w:br/>
            </w:r>
            <w:r>
              <w:rPr>
                <w:rFonts w:ascii="Times New Roman"/>
                <w:b w:val="false"/>
                <w:i w:val="false"/>
                <w:color w:val="000000"/>
                <w:sz w:val="20"/>
              </w:rPr>
              <w:t>
</w:t>
            </w:r>
            <w:r>
              <w:rPr>
                <w:rFonts w:ascii="Times New Roman"/>
                <w:b w:val="false"/>
                <w:i w:val="false"/>
                <w:color w:val="000000"/>
                <w:sz w:val="20"/>
              </w:rPr>
              <w:t>ягоды и плоды прочие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w:t>
            </w:r>
            <w:r>
              <w:rPr>
                <w:rFonts w:ascii="Times New Roman"/>
                <w:b/>
                <w:i w:val="false"/>
                <w:color w:val="000000"/>
                <w:sz w:val="20"/>
              </w:rPr>
              <w:t>ң</w:t>
            </w:r>
            <w:r>
              <w:rPr>
                <w:rFonts w:ascii="Times New Roman"/>
                <w:b/>
                <w:i w:val="false"/>
                <w:color w:val="000000"/>
                <w:sz w:val="20"/>
              </w:rPr>
              <w:t xml:space="preserve"> ішінде: </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яблоки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8"/>
        <w:gridCol w:w="6612"/>
      </w:tblGrid>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Наименование______________________________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r>
              <w:rPr>
                <w:rFonts w:ascii="Times New Roman"/>
                <w:b/>
                <w:i w:val="false"/>
                <w:color w:val="000000"/>
                <w:sz w:val="20"/>
              </w:rPr>
              <w:t>М.Ө</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М.П.</w:t>
            </w:r>
          </w:p>
        </w:tc>
      </w:tr>
    </w:tbl>
    <w:bookmarkStart w:name="z750" w:id="3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от 10 августа 2012 года № 209</w:t>
      </w:r>
    </w:p>
    <w:bookmarkEnd w:id="33"/>
    <w:bookmarkStart w:name="z754" w:id="34"/>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xml:space="preserve">
общегосударственного статистического наблюдения </w:t>
      </w:r>
      <w:r>
        <w:br/>
      </w:r>
      <w:r>
        <w:rPr>
          <w:rFonts w:ascii="Times New Roman"/>
          <w:b/>
          <w:i w:val="false"/>
          <w:color w:val="000000"/>
        </w:rPr>
        <w:t xml:space="preserve">
«Сведения о наличии земельных угодий в домашних хозяйствах» </w:t>
      </w:r>
      <w:r>
        <w:br/>
      </w:r>
      <w:r>
        <w:rPr>
          <w:rFonts w:ascii="Times New Roman"/>
          <w:b/>
          <w:i w:val="false"/>
          <w:color w:val="000000"/>
        </w:rPr>
        <w:t>
(код 1771104, индекс 7-р (население), периодичность годовая)</w:t>
      </w:r>
    </w:p>
    <w:bookmarkEnd w:id="34"/>
    <w:bookmarkStart w:name="z758" w:id="35"/>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w:t>
      </w:r>
      <w:r>
        <w:br/>
      </w:r>
      <w:r>
        <w:rPr>
          <w:rFonts w:ascii="Times New Roman"/>
          <w:b w:val="false"/>
          <w:i w:val="false"/>
          <w:color w:val="000000"/>
          <w:sz w:val="28"/>
        </w:rPr>
        <w:t>
</w:t>
      </w:r>
      <w:r>
        <w:rPr>
          <w:rFonts w:ascii="Times New Roman"/>
          <w:b w:val="false"/>
          <w:i w:val="false"/>
          <w:color w:val="000000"/>
          <w:sz w:val="28"/>
        </w:rPr>
        <w:t>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«Сведения о наличии земельных угодий в домашних хозяйствах» (код 1771104, индекс 7-р (население),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r>
        <w:br/>
      </w:r>
      <w:r>
        <w:rPr>
          <w:rFonts w:ascii="Times New Roman"/>
          <w:b w:val="false"/>
          <w:i w:val="false"/>
          <w:color w:val="000000"/>
          <w:sz w:val="28"/>
        </w:rPr>
        <w:t>
</w:t>
      </w:r>
      <w:r>
        <w:rPr>
          <w:rFonts w:ascii="Times New Roman"/>
          <w:b w:val="false"/>
          <w:i w:val="false"/>
          <w:color w:val="000000"/>
          <w:sz w:val="28"/>
        </w:rPr>
        <w:t>
      2) пашня – систематически обрабатываемые сельскохозяйственные угодья, используемые под посевы сельскохозяйственных культур, включая посевы многолетних трав, а также чистые пары;</w:t>
      </w:r>
      <w:r>
        <w:br/>
      </w:r>
      <w:r>
        <w:rPr>
          <w:rFonts w:ascii="Times New Roman"/>
          <w:b w:val="false"/>
          <w:i w:val="false"/>
          <w:color w:val="000000"/>
          <w:sz w:val="28"/>
        </w:rPr>
        <w:t>
</w:t>
      </w:r>
      <w:r>
        <w:rPr>
          <w:rFonts w:ascii="Times New Roman"/>
          <w:b w:val="false"/>
          <w:i w:val="false"/>
          <w:color w:val="000000"/>
          <w:sz w:val="28"/>
        </w:rPr>
        <w:t>
      3) пастбища – сельскохозяйственные угодья, систематически используемые для выпаса животных (такое использование является основным), а также земельные участки, пригодные для пастьбы скота, не используемые под сенокос и не являющиеся залежью;</w:t>
      </w:r>
      <w:r>
        <w:br/>
      </w:r>
      <w:r>
        <w:rPr>
          <w:rFonts w:ascii="Times New Roman"/>
          <w:b w:val="false"/>
          <w:i w:val="false"/>
          <w:color w:val="000000"/>
          <w:sz w:val="28"/>
        </w:rPr>
        <w:t>
</w:t>
      </w:r>
      <w:r>
        <w:rPr>
          <w:rFonts w:ascii="Times New Roman"/>
          <w:b w:val="false"/>
          <w:i w:val="false"/>
          <w:color w:val="000000"/>
          <w:sz w:val="28"/>
        </w:rPr>
        <w:t>
      4) сенокосы – сельскохозяйственные угодья, систематически используемые для сенокошения;</w:t>
      </w:r>
      <w:r>
        <w:br/>
      </w:r>
      <w:r>
        <w:rPr>
          <w:rFonts w:ascii="Times New Roman"/>
          <w:b w:val="false"/>
          <w:i w:val="false"/>
          <w:color w:val="000000"/>
          <w:sz w:val="28"/>
        </w:rPr>
        <w:t>
</w:t>
      </w:r>
      <w:r>
        <w:rPr>
          <w:rFonts w:ascii="Times New Roman"/>
          <w:b w:val="false"/>
          <w:i w:val="false"/>
          <w:color w:val="000000"/>
          <w:sz w:val="28"/>
        </w:rPr>
        <w:t>
      5) залежь – земельный участок, который ранее использовался под пашню и более одного года, начиная с осени, не используется под посевы сельскохозяйственных культур и неподготовлен под пар;</w:t>
      </w:r>
      <w:r>
        <w:br/>
      </w:r>
      <w:r>
        <w:rPr>
          <w:rFonts w:ascii="Times New Roman"/>
          <w:b w:val="false"/>
          <w:i w:val="false"/>
          <w:color w:val="000000"/>
          <w:sz w:val="28"/>
        </w:rPr>
        <w:t>
</w:t>
      </w:r>
      <w:r>
        <w:rPr>
          <w:rFonts w:ascii="Times New Roman"/>
          <w:b w:val="false"/>
          <w:i w:val="false"/>
          <w:color w:val="000000"/>
          <w:sz w:val="28"/>
        </w:rPr>
        <w:t>
      6) многолетние насаждения – сельскохозяйственные угодья, используемые под искусственно созданными древесными, кустарниковыми (без лесной площади) или травянистыми многолетними растениями, предназначенными для получения урожая плодово-ягодной, технической и лекарственной продукции. В составе многолетних насаждений различают сад, виноградник, ягодник, плодовый питомник, плантации.</w:t>
      </w:r>
      <w:r>
        <w:br/>
      </w:r>
      <w:r>
        <w:rPr>
          <w:rFonts w:ascii="Times New Roman"/>
          <w:b w:val="false"/>
          <w:i w:val="false"/>
          <w:color w:val="000000"/>
          <w:sz w:val="28"/>
        </w:rPr>
        <w:t>
</w:t>
      </w:r>
      <w:r>
        <w:rPr>
          <w:rFonts w:ascii="Times New Roman"/>
          <w:b w:val="false"/>
          <w:i w:val="false"/>
          <w:color w:val="000000"/>
          <w:sz w:val="28"/>
        </w:rPr>
        <w:t>
      3. Запись в статистической форме производится отдельной строкой по каждому населенному пункту с указанием его полного названия.</w:t>
      </w:r>
      <w:r>
        <w:br/>
      </w:r>
      <w:r>
        <w:rPr>
          <w:rFonts w:ascii="Times New Roman"/>
          <w:b w:val="false"/>
          <w:i w:val="false"/>
          <w:color w:val="000000"/>
          <w:sz w:val="28"/>
        </w:rPr>
        <w:t>
</w:t>
      </w:r>
      <w:r>
        <w:rPr>
          <w:rFonts w:ascii="Times New Roman"/>
          <w:b w:val="false"/>
          <w:i w:val="false"/>
          <w:color w:val="000000"/>
          <w:sz w:val="28"/>
        </w:rPr>
        <w:t>
      При составлении статистической формы руководствуются статистической методологией по ведению похозяйственного учета и форм организации ведения регистрационных записей.</w:t>
      </w:r>
      <w:r>
        <w:br/>
      </w:r>
      <w:r>
        <w:rPr>
          <w:rFonts w:ascii="Times New Roman"/>
          <w:b w:val="false"/>
          <w:i w:val="false"/>
          <w:color w:val="000000"/>
          <w:sz w:val="28"/>
        </w:rPr>
        <w:t>
</w:t>
      </w:r>
      <w:r>
        <w:rPr>
          <w:rFonts w:ascii="Times New Roman"/>
          <w:b w:val="false"/>
          <w:i w:val="false"/>
          <w:color w:val="000000"/>
          <w:sz w:val="28"/>
        </w:rPr>
        <w:t>
      При составлении статистической формы используются данные похозяйственного учета.</w:t>
      </w:r>
      <w:r>
        <w:br/>
      </w:r>
      <w:r>
        <w:rPr>
          <w:rFonts w:ascii="Times New Roman"/>
          <w:b w:val="false"/>
          <w:i w:val="false"/>
          <w:color w:val="000000"/>
          <w:sz w:val="28"/>
        </w:rPr>
        <w:t>
</w:t>
      </w:r>
      <w:r>
        <w:rPr>
          <w:rFonts w:ascii="Times New Roman"/>
          <w:b w:val="false"/>
          <w:i w:val="false"/>
          <w:color w:val="000000"/>
          <w:sz w:val="28"/>
        </w:rPr>
        <w:t>
      4. В графе Г показывается по каждому населенному пункту количество домашних хозяйств.</w:t>
      </w:r>
      <w:r>
        <w:br/>
      </w:r>
      <w:r>
        <w:rPr>
          <w:rFonts w:ascii="Times New Roman"/>
          <w:b w:val="false"/>
          <w:i w:val="false"/>
          <w:color w:val="000000"/>
          <w:sz w:val="28"/>
        </w:rPr>
        <w:t>
</w:t>
      </w:r>
      <w:r>
        <w:rPr>
          <w:rFonts w:ascii="Times New Roman"/>
          <w:b w:val="false"/>
          <w:i w:val="false"/>
          <w:color w:val="000000"/>
          <w:sz w:val="28"/>
        </w:rPr>
        <w:t>
      В графе 1 раздела 1 проставляются данные о всех землях, находящихся в пользовании домашних хозяйств. В графах с 2 по 7 показываются эти земли по их назначению: земли под постройками, пашней, пастбищами, сенокосами, залежами и декоративными насаждениями.</w:t>
      </w:r>
      <w:r>
        <w:br/>
      </w:r>
      <w:r>
        <w:rPr>
          <w:rFonts w:ascii="Times New Roman"/>
          <w:b w:val="false"/>
          <w:i w:val="false"/>
          <w:color w:val="000000"/>
          <w:sz w:val="28"/>
        </w:rPr>
        <w:t>
</w:t>
      </w:r>
      <w:r>
        <w:rPr>
          <w:rFonts w:ascii="Times New Roman"/>
          <w:b w:val="false"/>
          <w:i w:val="false"/>
          <w:color w:val="000000"/>
          <w:sz w:val="28"/>
        </w:rPr>
        <w:t>
      В графе 8 показываются земли, сданные хозяйством в аренду. Если земли находятся за пределами сельского округа и сдаются в аренду, то заполняется графа 9. Графы 8, 9 заполняются лишь в том случае, если земля находится в собственности хозяйства. В графе 10 показываются земли, взятые в аренду, включая земли, выделенные под огороды. Если земли взяты в аренду за пределами сельского округа, их площади показываются в графе 11.</w:t>
      </w:r>
      <w:r>
        <w:br/>
      </w:r>
      <w:r>
        <w:rPr>
          <w:rFonts w:ascii="Times New Roman"/>
          <w:b w:val="false"/>
          <w:i w:val="false"/>
          <w:color w:val="000000"/>
          <w:sz w:val="28"/>
        </w:rPr>
        <w:t>
</w:t>
      </w:r>
      <w:r>
        <w:rPr>
          <w:rFonts w:ascii="Times New Roman"/>
          <w:b w:val="false"/>
          <w:i w:val="false"/>
          <w:color w:val="000000"/>
          <w:sz w:val="28"/>
        </w:rPr>
        <w:t>
      5. Вся посевная площадь в графе 12 раздела 2 занятая под посевы отдельных культур (графы 13-34), а также площади под многолетними насаждениями (графы 35-40) заполняются на основании данных похозяйственного учета в гектарах (до 0,001). В эти графы следует включать не только посевы на приусадебном участке, но и посевы на арендованных землях и выделенных огородах.</w:t>
      </w:r>
      <w:r>
        <w:br/>
      </w:r>
      <w:r>
        <w:rPr>
          <w:rFonts w:ascii="Times New Roman"/>
          <w:b w:val="false"/>
          <w:i w:val="false"/>
          <w:color w:val="000000"/>
          <w:sz w:val="28"/>
        </w:rPr>
        <w:t>
</w:t>
      </w:r>
      <w:r>
        <w:rPr>
          <w:rFonts w:ascii="Times New Roman"/>
          <w:b w:val="false"/>
          <w:i w:val="false"/>
          <w:color w:val="000000"/>
          <w:sz w:val="28"/>
        </w:rPr>
        <w:t>
      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зеленые газоны, дорожки и другие площади, не занятые посевами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В графу 13 «зерновые культуры» включаются посевы сохранившихся озимых (пшеница, рожь, ячмень) и яровых зерновых культур (пшеница, ячмень, овес, смесь колосовых, кукуруза, просо, гречиха, рис, сорго, зернобобовые), которые предназначены для использования в виде зерна. Зерновые культуры, предназначенные на другие цели (на зеленый корм, силос, сено), в эту строку не включаются. По графе 14 площадь под посевами пшеницы. В пустых графах 15-17 показывается площадь под иные зерновые культуры по видам при их наличии.</w:t>
      </w:r>
      <w:r>
        <w:br/>
      </w:r>
      <w:r>
        <w:rPr>
          <w:rFonts w:ascii="Times New Roman"/>
          <w:b w:val="false"/>
          <w:i w:val="false"/>
          <w:color w:val="000000"/>
          <w:sz w:val="28"/>
        </w:rPr>
        <w:t>
</w:t>
      </w:r>
      <w:r>
        <w:rPr>
          <w:rFonts w:ascii="Times New Roman"/>
          <w:b w:val="false"/>
          <w:i w:val="false"/>
          <w:color w:val="000000"/>
          <w:sz w:val="28"/>
        </w:rPr>
        <w:t>
      В графе 18 «картофель» показывается вся площадь картофеля, независимо от сроков сева и его назначения.</w:t>
      </w:r>
      <w:r>
        <w:br/>
      </w:r>
      <w:r>
        <w:rPr>
          <w:rFonts w:ascii="Times New Roman"/>
          <w:b w:val="false"/>
          <w:i w:val="false"/>
          <w:color w:val="000000"/>
          <w:sz w:val="28"/>
        </w:rPr>
        <w:t>
</w:t>
      </w:r>
      <w:r>
        <w:rPr>
          <w:rFonts w:ascii="Times New Roman"/>
          <w:b w:val="false"/>
          <w:i w:val="false"/>
          <w:color w:val="000000"/>
          <w:sz w:val="28"/>
        </w:rPr>
        <w:t>
      По графе 19 показываются соответственно площади под масличными, из них по графе 20 – под подсолнечником; по графам 21, 22, 23 – под табаком, под сахарной свеклой, хлопком. По подсолнечнику включаются посевы, произведенные в текущем году, а также сохранившиеся посевы подсолнечника на зерно, произведенные под зиму. Посевы подсолнечника на силос в этот показатель не включаются. По сахарной свекле (фабричной) показываются посевы свеклы, продукция с которых предназначается для переработки на сахарных и других заводах. По хлопчатнику учитывается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 По кормовым культурам (графа 24) показываются посевы всех кормовых культур: культуры кормовые, корнеплодные, бахчевые, зерновые и зернобобовые (кормовые корнеплоды, сахарная свекла на корм скоту, бахчи кормовые (кормовая тыква, кормовой арбуз и кормовые кабачки), кукуруза на корм, капуста кормовая, сеяные травы (многолетние и однолетние).</w:t>
      </w:r>
      <w:r>
        <w:br/>
      </w:r>
      <w:r>
        <w:rPr>
          <w:rFonts w:ascii="Times New Roman"/>
          <w:b w:val="false"/>
          <w:i w:val="false"/>
          <w:color w:val="000000"/>
          <w:sz w:val="28"/>
        </w:rPr>
        <w:t>
</w:t>
      </w:r>
      <w:r>
        <w:rPr>
          <w:rFonts w:ascii="Times New Roman"/>
          <w:b w:val="false"/>
          <w:i w:val="false"/>
          <w:color w:val="000000"/>
          <w:sz w:val="28"/>
        </w:rPr>
        <w:t xml:space="preserve">
      По графе 25 «овощи» показываются посевы открытого грунта. В овощи открытого грунта включаются площади, занятые капустой, огурцами, помидорами, свеклой, морковью столовой, луком репчатым, зеленым горошком, перцем, редькой, брюквой, редисом, баклажанами, кабачками, тыквой, зелеными культурами (лук зеленый, салат, укроп, петрушка, сельдерей, щавель, шпинат, ревень, кинза) и прочими овощами. </w:t>
      </w:r>
      <w:r>
        <w:br/>
      </w:r>
      <w:r>
        <w:rPr>
          <w:rFonts w:ascii="Times New Roman"/>
          <w:b w:val="false"/>
          <w:i w:val="false"/>
          <w:color w:val="000000"/>
          <w:sz w:val="28"/>
        </w:rPr>
        <w:t>
</w:t>
      </w:r>
      <w:r>
        <w:rPr>
          <w:rFonts w:ascii="Times New Roman"/>
          <w:b w:val="false"/>
          <w:i w:val="false"/>
          <w:color w:val="000000"/>
          <w:sz w:val="28"/>
        </w:rPr>
        <w:t xml:space="preserve">
      По графе 29 «дыни и арбузы» - вся площадь под бахчами. В графе 30 показываются площади под посевами цветов. </w:t>
      </w:r>
      <w:r>
        <w:br/>
      </w:r>
      <w:r>
        <w:rPr>
          <w:rFonts w:ascii="Times New Roman"/>
          <w:b w:val="false"/>
          <w:i w:val="false"/>
          <w:color w:val="000000"/>
          <w:sz w:val="28"/>
        </w:rPr>
        <w:t>
</w:t>
      </w:r>
      <w:r>
        <w:rPr>
          <w:rFonts w:ascii="Times New Roman"/>
          <w:b w:val="false"/>
          <w:i w:val="false"/>
          <w:color w:val="000000"/>
          <w:sz w:val="28"/>
        </w:rPr>
        <w:t>
      По показателю «другие культуры» (графа 31, 32, 33, 34) показываются культуры, не перечисленные в графах с 13 по 30 (джут и волокна текстильные прочие, кроме льна, конопли обыкновенной и рами; лен и конопля обыкновенная; растения для парфюмерии, фармации).</w:t>
      </w:r>
      <w:r>
        <w:br/>
      </w:r>
      <w:r>
        <w:rPr>
          <w:rFonts w:ascii="Times New Roman"/>
          <w:b w:val="false"/>
          <w:i w:val="false"/>
          <w:color w:val="000000"/>
          <w:sz w:val="28"/>
        </w:rPr>
        <w:t>
</w:t>
      </w:r>
      <w:r>
        <w:rPr>
          <w:rFonts w:ascii="Times New Roman"/>
          <w:b w:val="false"/>
          <w:i w:val="false"/>
          <w:color w:val="000000"/>
          <w:sz w:val="28"/>
        </w:rPr>
        <w:t>
      Отдельно выделяются данные по площадям многолетних насаждений, всего (графа 35), из нее виноградников (графа 36), садов (графы 37, 38, 39) и ягодников и плодов прочих (графа 40).</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Сведения о наличии земельных угодий.</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 2 – 7 для каждой строки;</w:t>
      </w:r>
      <w:r>
        <w:br/>
      </w: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r>
        <w:br/>
      </w:r>
      <w:r>
        <w:rPr>
          <w:rFonts w:ascii="Times New Roman"/>
          <w:b w:val="false"/>
          <w:i w:val="false"/>
          <w:color w:val="000000"/>
          <w:sz w:val="28"/>
        </w:rPr>
        <w:t xml:space="preserve">
      графа 10 </w:t>
      </w:r>
      <w:r>
        <w:rPr>
          <w:rFonts w:ascii="Times New Roman"/>
          <w:b w:val="false"/>
          <w:i w:val="false"/>
          <w:color w:val="000000"/>
          <w:sz w:val="28"/>
          <w:u w:val="single"/>
        </w:rPr>
        <w:t>&gt;</w:t>
      </w:r>
      <w:r>
        <w:rPr>
          <w:rFonts w:ascii="Times New Roman"/>
          <w:b w:val="false"/>
          <w:i w:val="false"/>
          <w:color w:val="000000"/>
          <w:sz w:val="28"/>
        </w:rPr>
        <w:t xml:space="preserve"> графы 11 для каждой строки;</w:t>
      </w:r>
      <w:r>
        <w:br/>
      </w:r>
      <w:r>
        <w:rPr>
          <w:rFonts w:ascii="Times New Roman"/>
          <w:b w:val="false"/>
          <w:i w:val="false"/>
          <w:color w:val="000000"/>
          <w:sz w:val="28"/>
        </w:rPr>
        <w:t>
      2) Раздел 2. Сведения о посевных площадях.</w:t>
      </w:r>
      <w:r>
        <w:br/>
      </w:r>
      <w:r>
        <w:rPr>
          <w:rFonts w:ascii="Times New Roman"/>
          <w:b w:val="false"/>
          <w:i w:val="false"/>
          <w:color w:val="000000"/>
          <w:sz w:val="28"/>
        </w:rPr>
        <w:t xml:space="preserve">
      графа 12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13, 18, 19, 21-25, 29-34 для каждой строки;</w:t>
      </w:r>
      <w:r>
        <w:br/>
      </w:r>
      <w:r>
        <w:rPr>
          <w:rFonts w:ascii="Times New Roman"/>
          <w:b w:val="false"/>
          <w:i w:val="false"/>
          <w:color w:val="000000"/>
          <w:sz w:val="28"/>
        </w:rPr>
        <w:t xml:space="preserve">
      графа 13 </w:t>
      </w:r>
      <w:r>
        <w:rPr>
          <w:rFonts w:ascii="Times New Roman"/>
          <w:b w:val="false"/>
          <w:i w:val="false"/>
          <w:color w:val="000000"/>
          <w:sz w:val="28"/>
          <w:u w:val="single"/>
        </w:rPr>
        <w:t>&gt;</w:t>
      </w:r>
      <w:r>
        <w:rPr>
          <w:rFonts w:ascii="Times New Roman"/>
          <w:b w:val="false"/>
          <w:i w:val="false"/>
          <w:color w:val="000000"/>
          <w:sz w:val="28"/>
        </w:rPr>
        <w:t xml:space="preserve">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граф 14-17 для каждой строки;</w:t>
      </w:r>
      <w:r>
        <w:br/>
      </w:r>
      <w:r>
        <w:rPr>
          <w:rFonts w:ascii="Times New Roman"/>
          <w:b w:val="false"/>
          <w:i w:val="false"/>
          <w:color w:val="000000"/>
          <w:sz w:val="28"/>
        </w:rPr>
        <w:t xml:space="preserve">
      графа 19 </w:t>
      </w:r>
      <w:r>
        <w:rPr>
          <w:rFonts w:ascii="Times New Roman"/>
          <w:b w:val="false"/>
          <w:i w:val="false"/>
          <w:color w:val="000000"/>
          <w:sz w:val="28"/>
          <w:u w:val="single"/>
        </w:rPr>
        <w:t>&gt;</w:t>
      </w:r>
      <w:r>
        <w:rPr>
          <w:rFonts w:ascii="Times New Roman"/>
          <w:b w:val="false"/>
          <w:i w:val="false"/>
          <w:color w:val="000000"/>
          <w:sz w:val="28"/>
        </w:rPr>
        <w:t xml:space="preserve"> графы 20 для каждой строки;</w:t>
      </w:r>
      <w:r>
        <w:br/>
      </w:r>
      <w:r>
        <w:rPr>
          <w:rFonts w:ascii="Times New Roman"/>
          <w:b w:val="false"/>
          <w:i w:val="false"/>
          <w:color w:val="000000"/>
          <w:sz w:val="28"/>
        </w:rPr>
        <w:t xml:space="preserve">
      графа 25 </w:t>
      </w:r>
      <w:r>
        <w:rPr>
          <w:rFonts w:ascii="Times New Roman"/>
          <w:b w:val="false"/>
          <w:i w:val="false"/>
          <w:color w:val="000000"/>
          <w:sz w:val="28"/>
          <w:u w:val="single"/>
        </w:rPr>
        <w:t>&gt;</w:t>
      </w:r>
      <w:r>
        <w:rPr>
          <w:rFonts w:ascii="Times New Roman"/>
          <w:b w:val="false"/>
          <w:i w:val="false"/>
          <w:color w:val="000000"/>
          <w:sz w:val="28"/>
        </w:rPr>
        <w:t xml:space="preserve">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26-28 для каждой строки;</w:t>
      </w:r>
      <w:r>
        <w:br/>
      </w:r>
      <w:r>
        <w:rPr>
          <w:rFonts w:ascii="Times New Roman"/>
          <w:b w:val="false"/>
          <w:i w:val="false"/>
          <w:color w:val="000000"/>
          <w:sz w:val="28"/>
        </w:rPr>
        <w:t xml:space="preserve">
      графа 35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граф 36, 37, 40 для каждой строки;</w:t>
      </w:r>
      <w:r>
        <w:br/>
      </w:r>
      <w:r>
        <w:rPr>
          <w:rFonts w:ascii="Times New Roman"/>
          <w:b w:val="false"/>
          <w:i w:val="false"/>
          <w:color w:val="000000"/>
          <w:sz w:val="28"/>
        </w:rPr>
        <w:t xml:space="preserve">
      графа 37 </w:t>
      </w:r>
      <w:r>
        <w:rPr>
          <w:rFonts w:ascii="Times New Roman"/>
          <w:b w:val="false"/>
          <w:i w:val="false"/>
          <w:color w:val="000000"/>
          <w:sz w:val="28"/>
          <w:u w:val="single"/>
        </w:rPr>
        <w:t>&gt;</w:t>
      </w:r>
      <w:r>
        <w:rPr>
          <w:rFonts w:ascii="Times New Roman"/>
          <w:b w:val="false"/>
          <w:i w:val="false"/>
          <w:color w:val="000000"/>
          <w:sz w:val="28"/>
        </w:rPr>
        <w:t xml:space="preserve">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38, 39 для каждой строки.</w:t>
      </w:r>
    </w:p>
    <w:bookmarkEnd w:id="35"/>
    <w:bookmarkStart w:name="z813" w:id="3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от 10 августа 2012 года № 209</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
        <w:gridCol w:w="2001"/>
        <w:gridCol w:w="4540"/>
        <w:gridCol w:w="1715"/>
        <w:gridCol w:w="572"/>
        <w:gridCol w:w="1145"/>
        <w:gridCol w:w="14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816100" cy="1231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 xml:space="preserve">10 тамызда № 209 бұйрығына </w:t>
            </w:r>
            <w:r>
              <w:br/>
            </w:r>
            <w:r>
              <w:rPr>
                <w:rFonts w:ascii="Times New Roman"/>
                <w:b w:val="false"/>
                <w:i w:val="false"/>
                <w:color w:val="000000"/>
                <w:sz w:val="20"/>
              </w:rPr>
              <w:t>
</w:t>
            </w:r>
            <w:r>
              <w:rPr>
                <w:rFonts w:ascii="Times New Roman"/>
                <w:b w:val="false"/>
                <w:i w:val="false"/>
                <w:color w:val="000000"/>
                <w:sz w:val="20"/>
              </w:rPr>
              <w:t>13-қосымша</w:t>
            </w:r>
          </w:p>
        </w:tc>
      </w:tr>
      <w:tr>
        <w:trPr>
          <w:trHeight w:val="8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w:t>
            </w:r>
            <w:r>
              <w:rPr>
                <w:rFonts w:ascii="Times New Roman"/>
                <w:b/>
                <w:i w:val="false"/>
                <w:color w:val="000000"/>
                <w:sz w:val="20"/>
              </w:rPr>
              <w:t xml:space="preserve">статистикалық </w:t>
            </w:r>
            <w:r>
              <w:rPr>
                <w:rFonts w:ascii="Times New Roman"/>
                <w:b/>
                <w:i w:val="false"/>
                <w:color w:val="000000"/>
                <w:sz w:val="20"/>
              </w:rPr>
              <w:t>байқаудың</w:t>
            </w:r>
            <w:r>
              <w:br/>
            </w: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 xml:space="preserve">статистического </w:t>
            </w:r>
            <w:r>
              <w:rPr>
                <w:rFonts w:ascii="Times New Roman"/>
                <w:b w:val="false"/>
                <w:i w:val="false"/>
                <w:color w:val="000000"/>
                <w:sz w:val="20"/>
              </w:rPr>
              <w:t>наблюдения</w:t>
            </w:r>
          </w:p>
        </w:tc>
        <w:tc>
          <w:tcPr>
            <w:tcW w:w="0" w:type="auto"/>
            <w:gridSpan w:val="3"/>
            <w:vMerge/>
            <w:tcBorders>
              <w:top w:val="nil"/>
              <w:left w:val="single" w:color="cfcfcf" w:sz="5"/>
              <w:bottom w:val="single" w:color="cfcfcf" w:sz="5"/>
              <w:right w:val="single" w:color="cfcfcf" w:sz="5"/>
            </w:tcBorders>
          </w:tcP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 xml:space="preserve">тапсырылады </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 xml:space="preserve">территориальному органу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2"/>
              <w:gridCol w:w="753"/>
              <w:gridCol w:w="753"/>
              <w:gridCol w:w="753"/>
              <w:gridCol w:w="922"/>
              <w:gridCol w:w="3057"/>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1781104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1781104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елді-мекендерде орналасқан тұрғын</w:t>
            </w:r>
            <w:r>
              <w:br/>
            </w:r>
            <w:r>
              <w:rPr>
                <w:rFonts w:ascii="Times New Roman"/>
                <w:b w:val="false"/>
                <w:i w:val="false"/>
                <w:color w:val="000000"/>
                <w:sz w:val="20"/>
              </w:rPr>
              <w:t>
</w:t>
            </w:r>
            <w:r>
              <w:rPr>
                <w:rFonts w:ascii="Times New Roman"/>
                <w:b/>
                <w:i w:val="false"/>
                <w:color w:val="000000"/>
                <w:sz w:val="20"/>
              </w:rPr>
              <w:t>үйлерді зерттеу</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1-ТЖ</w:t>
            </w:r>
            <w:r>
              <w:br/>
            </w:r>
            <w:r>
              <w:rPr>
                <w:rFonts w:ascii="Times New Roman"/>
                <w:b w:val="false"/>
                <w:i w:val="false"/>
                <w:color w:val="000000"/>
                <w:sz w:val="20"/>
              </w:rPr>
              <w:t>
</w:t>
            </w:r>
            <w:r>
              <w:rPr>
                <w:rFonts w:ascii="Times New Roman"/>
                <w:b w:val="false"/>
                <w:i w:val="false"/>
                <w:color w:val="000000"/>
                <w:sz w:val="20"/>
              </w:rPr>
              <w:t xml:space="preserve">1-ЖФ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Обследование жилых домов в городских населенных пунктах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831"/>
              <w:gridCol w:w="83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 - пәтер иелерінің кооперативтері, ЖШС – тұрғын үйлерге</w:t>
            </w:r>
            <w:r>
              <w:br/>
            </w:r>
            <w:r>
              <w:rPr>
                <w:rFonts w:ascii="Times New Roman"/>
                <w:b w:val="false"/>
                <w:i w:val="false"/>
                <w:color w:val="000000"/>
                <w:sz w:val="20"/>
              </w:rPr>
              <w:t>
</w:t>
            </w:r>
            <w:r>
              <w:rPr>
                <w:rFonts w:ascii="Times New Roman"/>
                <w:b/>
                <w:i w:val="false"/>
                <w:color w:val="000000"/>
                <w:sz w:val="20"/>
              </w:rPr>
              <w:t>қызмет көрсететін және дербес басқарудағы кооперативтер - әрбір тұрғын үй</w:t>
            </w:r>
            <w:r>
              <w:br/>
            </w:r>
            <w:r>
              <w:rPr>
                <w:rFonts w:ascii="Times New Roman"/>
                <w:b w:val="false"/>
                <w:i w:val="false"/>
                <w:color w:val="000000"/>
                <w:sz w:val="20"/>
              </w:rPr>
              <w:t>
</w:t>
            </w:r>
            <w:r>
              <w:rPr>
                <w:rFonts w:ascii="Times New Roman"/>
                <w:b/>
                <w:i w:val="false"/>
                <w:color w:val="000000"/>
                <w:sz w:val="20"/>
              </w:rPr>
              <w:t>бойынша жеке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 кооперативы собственников квартир, ТОО – оказывающие</w:t>
            </w:r>
            <w:r>
              <w:br/>
            </w:r>
            <w:r>
              <w:rPr>
                <w:rFonts w:ascii="Times New Roman"/>
                <w:b w:val="false"/>
                <w:i w:val="false"/>
                <w:color w:val="000000"/>
                <w:sz w:val="20"/>
              </w:rPr>
              <w:t>
</w:t>
            </w:r>
            <w:r>
              <w:rPr>
                <w:rFonts w:ascii="Times New Roman"/>
                <w:b w:val="false"/>
                <w:i w:val="false"/>
                <w:color w:val="000000"/>
                <w:sz w:val="20"/>
              </w:rPr>
              <w:t>услуги по обслуживанию жилых домов и кооперативы самостоятельного управления, по</w:t>
            </w:r>
            <w:r>
              <w:br/>
            </w:r>
            <w:r>
              <w:rPr>
                <w:rFonts w:ascii="Times New Roman"/>
                <w:b w:val="false"/>
                <w:i w:val="false"/>
                <w:color w:val="000000"/>
                <w:sz w:val="20"/>
              </w:rPr>
              <w:t>
</w:t>
            </w:r>
            <w:r>
              <w:rPr>
                <w:rFonts w:ascii="Times New Roman"/>
                <w:b w:val="false"/>
                <w:i w:val="false"/>
                <w:color w:val="000000"/>
                <w:sz w:val="20"/>
              </w:rPr>
              <w:t>каждому жилому дому отдельно.</w:t>
            </w:r>
            <w:r>
              <w:br/>
            </w:r>
            <w:r>
              <w:rPr>
                <w:rFonts w:ascii="Times New Roman"/>
                <w:b w:val="false"/>
                <w:i w:val="false"/>
                <w:color w:val="000000"/>
                <w:sz w:val="20"/>
              </w:rPr>
              <w:t>
</w:t>
            </w:r>
            <w:r>
              <w:rPr>
                <w:rFonts w:ascii="Times New Roman"/>
                <w:b/>
                <w:i w:val="false"/>
                <w:color w:val="000000"/>
                <w:sz w:val="20"/>
              </w:rPr>
              <w:t>Тапсыру мерзімі – есепті жылдан кейін 4 сәуірге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Срок представления - 4 апреля после отчетного года.</w:t>
            </w:r>
          </w:p>
        </w:tc>
      </w:tr>
      <w:tr>
        <w:trPr>
          <w:trHeight w:val="6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3"/>
              <w:gridCol w:w="393"/>
              <w:gridCol w:w="393"/>
              <w:gridCol w:w="393"/>
              <w:gridCol w:w="393"/>
              <w:gridCol w:w="393"/>
              <w:gridCol w:w="393"/>
              <w:gridCol w:w="393"/>
              <w:gridCol w:w="393"/>
              <w:gridCol w:w="393"/>
              <w:gridCol w:w="41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Үй туралы жалпы мәлімет</w:t>
      </w:r>
      <w:r>
        <w:br/>
      </w:r>
      <w:r>
        <w:rPr>
          <w:rFonts w:ascii="Times New Roman"/>
          <w:b w:val="false"/>
          <w:i w:val="false"/>
          <w:color w:val="000000"/>
          <w:sz w:val="28"/>
        </w:rPr>
        <w:t>
</w:t>
      </w:r>
      <w:r>
        <w:rPr>
          <w:rFonts w:ascii="Times New Roman"/>
          <w:b w:val="false"/>
          <w:i w:val="false"/>
          <w:color w:val="000000"/>
          <w:sz w:val="28"/>
        </w:rPr>
        <w:t>Общие сведения о доме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8"/>
        <w:gridCol w:w="7984"/>
        <w:gridCol w:w="1368"/>
      </w:tblGrid>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ан жері:</w:t>
            </w:r>
            <w:r>
              <w:br/>
            </w:r>
            <w:r>
              <w:rPr>
                <w:rFonts w:ascii="Times New Roman"/>
                <w:b w:val="false"/>
                <w:i w:val="false"/>
                <w:color w:val="000000"/>
                <w:sz w:val="20"/>
              </w:rPr>
              <w:t>
</w:t>
            </w:r>
            <w:r>
              <w:rPr>
                <w:rFonts w:ascii="Times New Roman"/>
                <w:b w:val="false"/>
                <w:i w:val="false"/>
                <w:color w:val="000000"/>
                <w:sz w:val="20"/>
              </w:rPr>
              <w:t>Местонахождение дома:</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Населенный пункт___________________________________________________________</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шені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рі</w:t>
            </w:r>
            <w:r>
              <w:br/>
            </w:r>
            <w:r>
              <w:rPr>
                <w:rFonts w:ascii="Times New Roman"/>
                <w:b w:val="false"/>
                <w:i w:val="false"/>
                <w:color w:val="000000"/>
                <w:sz w:val="20"/>
              </w:rPr>
              <w:t>
</w:t>
            </w:r>
            <w:r>
              <w:rPr>
                <w:rFonts w:ascii="Times New Roman"/>
                <w:b w:val="false"/>
                <w:i w:val="false"/>
                <w:color w:val="000000"/>
                <w:sz w:val="20"/>
              </w:rPr>
              <w:t>Тип улицы _________</w:t>
            </w:r>
            <w:r>
              <w:rPr>
                <w:rFonts w:ascii="Times New Roman"/>
                <w:b/>
                <w:i w:val="false"/>
                <w:color w:val="000000"/>
                <w:sz w:val="20"/>
              </w:rPr>
              <w:t>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шені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улицы</w:t>
            </w:r>
            <w:r>
              <w:br/>
            </w:r>
            <w:r>
              <w:rPr>
                <w:rFonts w:ascii="Times New Roman"/>
                <w:b w:val="false"/>
                <w:i w:val="false"/>
                <w:color w:val="000000"/>
                <w:sz w:val="20"/>
              </w:rPr>
              <w:t>
</w:t>
            </w:r>
            <w:r>
              <w:rPr>
                <w:rFonts w:ascii="Times New Roman"/>
                <w:b w:val="false"/>
                <w:i w:val="false"/>
                <w:color w:val="000000"/>
                <w:sz w:val="20"/>
              </w:rPr>
              <w:t>_______________________</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 xml:space="preserve">й </w:t>
            </w:r>
            <w:r>
              <w:br/>
            </w:r>
            <w:r>
              <w:rPr>
                <w:rFonts w:ascii="Times New Roman"/>
                <w:b w:val="false"/>
                <w:i w:val="false"/>
                <w:color w:val="000000"/>
                <w:sz w:val="20"/>
              </w:rPr>
              <w:t>
</w:t>
            </w:r>
            <w:r>
              <w:rPr>
                <w:rFonts w:ascii="Times New Roman"/>
                <w:b w:val="false"/>
                <w:i w:val="false"/>
                <w:color w:val="000000"/>
                <w:sz w:val="20"/>
              </w:rPr>
              <w:t xml:space="preserve">Дом_________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кадастрлы</w:t>
            </w:r>
            <w:r>
              <w:rPr>
                <w:rFonts w:ascii="Times New Roman"/>
                <w:b/>
                <w:i w:val="false"/>
                <w:color w:val="000000"/>
                <w:sz w:val="20"/>
              </w:rPr>
              <w:t>қ</w:t>
            </w:r>
            <w:r>
              <w:rPr>
                <w:rFonts w:ascii="Times New Roman"/>
                <w:b/>
                <w:i w:val="false"/>
                <w:color w:val="000000"/>
                <w:sz w:val="20"/>
              </w:rPr>
              <w:t xml:space="preserve"> н</w:t>
            </w:r>
            <w:r>
              <w:rPr>
                <w:rFonts w:ascii="Times New Roman"/>
                <w:b/>
                <w:i w:val="false"/>
                <w:color w:val="000000"/>
                <w:sz w:val="20"/>
              </w:rPr>
              <w:t>ө</w:t>
            </w:r>
            <w:r>
              <w:rPr>
                <w:rFonts w:ascii="Times New Roman"/>
                <w:b/>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Кадастровый номер</w:t>
            </w:r>
            <w:r>
              <w:br/>
            </w:r>
            <w:r>
              <w:rPr>
                <w:rFonts w:ascii="Times New Roman"/>
                <w:b w:val="false"/>
                <w:i w:val="false"/>
                <w:color w:val="000000"/>
                <w:sz w:val="20"/>
              </w:rPr>
              <w:t>
</w:t>
            </w:r>
            <w:r>
              <w:rPr>
                <w:rFonts w:ascii="Times New Roman"/>
                <w:b w:val="false"/>
                <w:i w:val="false"/>
                <w:color w:val="000000"/>
                <w:sz w:val="20"/>
              </w:rPr>
              <w:t>___________________________</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абат саны</w:t>
            </w:r>
            <w:r>
              <w:br/>
            </w:r>
            <w:r>
              <w:rPr>
                <w:rFonts w:ascii="Times New Roman"/>
                <w:b w:val="false"/>
                <w:i w:val="false"/>
                <w:color w:val="000000"/>
                <w:sz w:val="20"/>
              </w:rPr>
              <w:t>
</w:t>
            </w:r>
            <w:r>
              <w:rPr>
                <w:rFonts w:ascii="Times New Roman"/>
                <w:b w:val="false"/>
                <w:i w:val="false"/>
                <w:color w:val="000000"/>
                <w:sz w:val="20"/>
              </w:rPr>
              <w:t>Количество этажей в доме____</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п</w:t>
            </w:r>
            <w:r>
              <w:rPr>
                <w:rFonts w:ascii="Times New Roman"/>
                <w:b/>
                <w:i w:val="false"/>
                <w:color w:val="000000"/>
                <w:sz w:val="20"/>
              </w:rPr>
              <w:t>ә</w:t>
            </w:r>
            <w:r>
              <w:rPr>
                <w:rFonts w:ascii="Times New Roman"/>
                <w:b/>
                <w:i w:val="false"/>
                <w:color w:val="000000"/>
                <w:sz w:val="20"/>
              </w:rPr>
              <w:t xml:space="preserve">терлер саны </w:t>
            </w:r>
            <w:r>
              <w:br/>
            </w:r>
            <w:r>
              <w:rPr>
                <w:rFonts w:ascii="Times New Roman"/>
                <w:b w:val="false"/>
                <w:i w:val="false"/>
                <w:color w:val="000000"/>
                <w:sz w:val="20"/>
              </w:rPr>
              <w:t>
</w:t>
            </w:r>
            <w:r>
              <w:rPr>
                <w:rFonts w:ascii="Times New Roman"/>
                <w:b w:val="false"/>
                <w:i w:val="false"/>
                <w:color w:val="000000"/>
                <w:sz w:val="20"/>
              </w:rPr>
              <w:t>Количество квартир в доме___</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пайдалану</w:t>
            </w:r>
            <w:r>
              <w:rPr>
                <w:rFonts w:ascii="Times New Roman"/>
                <w:b/>
                <w:i w:val="false"/>
                <w:color w:val="000000"/>
                <w:sz w:val="20"/>
              </w:rPr>
              <w:t>ғ</w:t>
            </w:r>
            <w:r>
              <w:rPr>
                <w:rFonts w:ascii="Times New Roman"/>
                <w:b/>
                <w:i w:val="false"/>
                <w:color w:val="000000"/>
                <w:sz w:val="20"/>
              </w:rPr>
              <w:t>а енгізілген к</w:t>
            </w:r>
            <w:r>
              <w:rPr>
                <w:rFonts w:ascii="Times New Roman"/>
                <w:b/>
                <w:i w:val="false"/>
                <w:color w:val="000000"/>
                <w:sz w:val="20"/>
              </w:rPr>
              <w:t>ү</w:t>
            </w:r>
            <w:r>
              <w:rPr>
                <w:rFonts w:ascii="Times New Roman"/>
                <w:b/>
                <w:i w:val="false"/>
                <w:color w:val="000000"/>
                <w:sz w:val="20"/>
              </w:rPr>
              <w:t>ні</w:t>
            </w:r>
            <w:r>
              <w:br/>
            </w:r>
            <w:r>
              <w:rPr>
                <w:rFonts w:ascii="Times New Roman"/>
                <w:b w:val="false"/>
                <w:i w:val="false"/>
                <w:color w:val="000000"/>
                <w:sz w:val="20"/>
              </w:rPr>
              <w:t>
</w:t>
            </w:r>
            <w:r>
              <w:rPr>
                <w:rFonts w:ascii="Times New Roman"/>
                <w:b w:val="false"/>
                <w:i w:val="false"/>
                <w:color w:val="000000"/>
                <w:sz w:val="20"/>
              </w:rPr>
              <w:t>Дата ввода дома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(год)_________________</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лифтілер саны</w:t>
            </w:r>
            <w:r>
              <w:br/>
            </w:r>
            <w:r>
              <w:rPr>
                <w:rFonts w:ascii="Times New Roman"/>
                <w:b w:val="false"/>
                <w:i w:val="false"/>
                <w:color w:val="000000"/>
                <w:sz w:val="20"/>
              </w:rPr>
              <w:t>
</w:t>
            </w:r>
            <w:r>
              <w:rPr>
                <w:rFonts w:ascii="Times New Roman"/>
                <w:b w:val="false"/>
                <w:i w:val="false"/>
                <w:color w:val="000000"/>
                <w:sz w:val="20"/>
              </w:rPr>
              <w:t>Количество лифтов в доме____</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со</w:t>
            </w:r>
            <w:r>
              <w:rPr>
                <w:rFonts w:ascii="Times New Roman"/>
                <w:b/>
                <w:i w:val="false"/>
                <w:color w:val="000000"/>
                <w:sz w:val="20"/>
              </w:rPr>
              <w:t>ңғ</w:t>
            </w:r>
            <w:r>
              <w:rPr>
                <w:rFonts w:ascii="Times New Roman"/>
                <w:b/>
                <w:i w:val="false"/>
                <w:color w:val="000000"/>
                <w:sz w:val="20"/>
              </w:rPr>
              <w:t>ы к</w:t>
            </w:r>
            <w:r>
              <w:rPr>
                <w:rFonts w:ascii="Times New Roman"/>
                <w:b/>
                <w:i w:val="false"/>
                <w:color w:val="000000"/>
                <w:sz w:val="20"/>
              </w:rPr>
              <w:t>ү</w:t>
            </w:r>
            <w:r>
              <w:rPr>
                <w:rFonts w:ascii="Times New Roman"/>
                <w:b/>
                <w:i w:val="false"/>
                <w:color w:val="000000"/>
                <w:sz w:val="20"/>
              </w:rPr>
              <w:t>рделі ж</w:t>
            </w:r>
            <w:r>
              <w:rPr>
                <w:rFonts w:ascii="Times New Roman"/>
                <w:b/>
                <w:i w:val="false"/>
                <w:color w:val="000000"/>
                <w:sz w:val="20"/>
              </w:rPr>
              <w:t>ө</w:t>
            </w:r>
            <w:r>
              <w:rPr>
                <w:rFonts w:ascii="Times New Roman"/>
                <w:b/>
                <w:i w:val="false"/>
                <w:color w:val="000000"/>
                <w:sz w:val="20"/>
              </w:rPr>
              <w:t xml:space="preserve">ндеуден </w:t>
            </w:r>
            <w:r>
              <w:rPr>
                <w:rFonts w:ascii="Times New Roman"/>
                <w:b/>
                <w:i w:val="false"/>
                <w:color w:val="000000"/>
                <w:sz w:val="20"/>
              </w:rPr>
              <w:t>ө</w:t>
            </w:r>
            <w:r>
              <w:rPr>
                <w:rFonts w:ascii="Times New Roman"/>
                <w:b/>
                <w:i w:val="false"/>
                <w:color w:val="000000"/>
                <w:sz w:val="20"/>
              </w:rPr>
              <w:t>ткізілген к</w:t>
            </w:r>
            <w:r>
              <w:rPr>
                <w:rFonts w:ascii="Times New Roman"/>
                <w:b/>
                <w:i w:val="false"/>
                <w:color w:val="000000"/>
                <w:sz w:val="20"/>
              </w:rPr>
              <w:t>ү</w:t>
            </w:r>
            <w:r>
              <w:rPr>
                <w:rFonts w:ascii="Times New Roman"/>
                <w:b/>
                <w:i w:val="false"/>
                <w:color w:val="000000"/>
                <w:sz w:val="20"/>
              </w:rPr>
              <w:t xml:space="preserve">ні </w:t>
            </w:r>
            <w:r>
              <w:br/>
            </w:r>
            <w:r>
              <w:rPr>
                <w:rFonts w:ascii="Times New Roman"/>
                <w:b w:val="false"/>
                <w:i w:val="false"/>
                <w:color w:val="000000"/>
                <w:sz w:val="20"/>
              </w:rPr>
              <w:t>
</w:t>
            </w:r>
            <w:r>
              <w:rPr>
                <w:rFonts w:ascii="Times New Roman"/>
                <w:b w:val="false"/>
                <w:i w:val="false"/>
                <w:color w:val="000000"/>
                <w:sz w:val="20"/>
              </w:rPr>
              <w:t>Дата проведения последнего капитального ремонта дома</w:t>
            </w:r>
            <w:r>
              <w:br/>
            </w:r>
            <w:r>
              <w:rPr>
                <w:rFonts w:ascii="Times New Roman"/>
                <w:b w:val="false"/>
                <w:i w:val="false"/>
                <w:color w:val="000000"/>
                <w:sz w:val="20"/>
              </w:rPr>
              <w:t>
</w:t>
            </w:r>
            <w:r>
              <w:rPr>
                <w:rFonts w:ascii="Times New Roman"/>
                <w:b w:val="false"/>
                <w:i w:val="false"/>
                <w:color w:val="000000"/>
                <w:sz w:val="20"/>
              </w:rPr>
              <w:t xml:space="preserve">(год)__________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сырт</w:t>
            </w:r>
            <w:r>
              <w:rPr>
                <w:rFonts w:ascii="Times New Roman"/>
                <w:b/>
                <w:i w:val="false"/>
                <w:color w:val="000000"/>
                <w:sz w:val="20"/>
              </w:rPr>
              <w:t>қ</w:t>
            </w:r>
            <w:r>
              <w:rPr>
                <w:rFonts w:ascii="Times New Roman"/>
                <w:b/>
                <w:i w:val="false"/>
                <w:color w:val="000000"/>
                <w:sz w:val="20"/>
              </w:rPr>
              <w:t xml:space="preserve">ы </w:t>
            </w:r>
            <w:r>
              <w:rPr>
                <w:rFonts w:ascii="Times New Roman"/>
                <w:b/>
                <w:i w:val="false"/>
                <w:color w:val="000000"/>
                <w:sz w:val="20"/>
              </w:rPr>
              <w:t>қ</w:t>
            </w:r>
            <w:r>
              <w:rPr>
                <w:rFonts w:ascii="Times New Roman"/>
                <w:b/>
                <w:i w:val="false"/>
                <w:color w:val="000000"/>
                <w:sz w:val="20"/>
              </w:rPr>
              <w:t>абыр</w:t>
            </w:r>
            <w:r>
              <w:rPr>
                <w:rFonts w:ascii="Times New Roman"/>
                <w:b/>
                <w:i w:val="false"/>
                <w:color w:val="000000"/>
                <w:sz w:val="20"/>
              </w:rPr>
              <w:t>ғ</w:t>
            </w:r>
            <w:r>
              <w:rPr>
                <w:rFonts w:ascii="Times New Roman"/>
                <w:b/>
                <w:i w:val="false"/>
                <w:color w:val="000000"/>
                <w:sz w:val="20"/>
              </w:rPr>
              <w:t>аларыны</w:t>
            </w:r>
            <w:r>
              <w:rPr>
                <w:rFonts w:ascii="Times New Roman"/>
                <w:b/>
                <w:i w:val="false"/>
                <w:color w:val="000000"/>
                <w:sz w:val="20"/>
              </w:rPr>
              <w:t>ң</w:t>
            </w:r>
            <w:r>
              <w:rPr>
                <w:rFonts w:ascii="Times New Roman"/>
                <w:b/>
                <w:i w:val="false"/>
                <w:color w:val="000000"/>
                <w:sz w:val="20"/>
              </w:rPr>
              <w:t xml:space="preserve"> материалдары:</w:t>
            </w:r>
            <w:r>
              <w:br/>
            </w:r>
            <w:r>
              <w:rPr>
                <w:rFonts w:ascii="Times New Roman"/>
                <w:b w:val="false"/>
                <w:i w:val="false"/>
                <w:color w:val="000000"/>
                <w:sz w:val="20"/>
              </w:rPr>
              <w:t>
</w:t>
            </w:r>
            <w:r>
              <w:rPr>
                <w:rFonts w:ascii="Times New Roman"/>
                <w:b w:val="false"/>
                <w:i w:val="false"/>
                <w:color w:val="000000"/>
                <w:sz w:val="20"/>
              </w:rPr>
              <w:t>Материалы наружных стен дома: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w:t>
            </w:r>
            <w:r>
              <w:rPr>
                <w:rFonts w:ascii="Times New Roman"/>
                <w:b/>
                <w:i w:val="false"/>
                <w:color w:val="000000"/>
                <w:sz w:val="20"/>
              </w:rPr>
              <w:t>Ү</w:t>
            </w:r>
            <w:r>
              <w:rPr>
                <w:rFonts w:ascii="Times New Roman"/>
                <w:b/>
                <w:i w:val="false"/>
                <w:color w:val="000000"/>
                <w:sz w:val="20"/>
              </w:rPr>
              <w:t>йлерді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абаттандырылуы:</w:t>
            </w:r>
            <w:r>
              <w:br/>
            </w:r>
            <w:r>
              <w:rPr>
                <w:rFonts w:ascii="Times New Roman"/>
                <w:b w:val="false"/>
                <w:i w:val="false"/>
                <w:color w:val="000000"/>
                <w:sz w:val="20"/>
              </w:rPr>
              <w:t>
</w:t>
            </w:r>
            <w:r>
              <w:rPr>
                <w:rFonts w:ascii="Times New Roman"/>
                <w:b w:val="false"/>
                <w:i w:val="false"/>
                <w:color w:val="000000"/>
                <w:sz w:val="20"/>
              </w:rPr>
              <w:t>Благоустройство дома: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93"/>
        <w:gridCol w:w="493"/>
        <w:gridCol w:w="413"/>
        <w:gridCol w:w="533"/>
        <w:gridCol w:w="4673"/>
        <w:gridCol w:w="11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Электричество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панельді</w:t>
            </w:r>
            <w:r>
              <w:br/>
            </w:r>
            <w:r>
              <w:rPr>
                <w:rFonts w:ascii="Times New Roman"/>
                <w:b w:val="false"/>
                <w:i w:val="false"/>
                <w:color w:val="000000"/>
                <w:sz w:val="20"/>
              </w:rPr>
              <w:t>
</w:t>
            </w:r>
            <w:r>
              <w:rPr>
                <w:rFonts w:ascii="Times New Roman"/>
                <w:b w:val="false"/>
                <w:i w:val="false"/>
                <w:color w:val="000000"/>
                <w:sz w:val="20"/>
              </w:rPr>
              <w:t>Крупнопанельные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плитасы</w:t>
            </w:r>
            <w:r>
              <w:br/>
            </w:r>
            <w:r>
              <w:rPr>
                <w:rFonts w:ascii="Times New Roman"/>
                <w:b w:val="false"/>
                <w:i w:val="false"/>
                <w:color w:val="000000"/>
                <w:sz w:val="20"/>
              </w:rPr>
              <w:t>
</w:t>
            </w:r>
            <w:r>
              <w:rPr>
                <w:rFonts w:ascii="Times New Roman"/>
                <w:b w:val="false"/>
                <w:i w:val="false"/>
                <w:color w:val="000000"/>
                <w:sz w:val="20"/>
              </w:rPr>
              <w:t>Электроплита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w:t>
            </w:r>
            <w:r>
              <w:rPr>
                <w:rFonts w:ascii="Times New Roman"/>
                <w:b/>
                <w:i w:val="false"/>
                <w:color w:val="000000"/>
                <w:sz w:val="20"/>
              </w:rPr>
              <w:t>ңқ</w:t>
            </w:r>
            <w:r>
              <w:rPr>
                <w:rFonts w:ascii="Times New Roman"/>
                <w:b/>
                <w:i w:val="false"/>
                <w:color w:val="000000"/>
                <w:sz w:val="20"/>
              </w:rPr>
              <w:t>а панельді</w:t>
            </w:r>
            <w:r>
              <w:br/>
            </w:r>
            <w:r>
              <w:rPr>
                <w:rFonts w:ascii="Times New Roman"/>
                <w:b w:val="false"/>
                <w:i w:val="false"/>
                <w:color w:val="000000"/>
                <w:sz w:val="20"/>
              </w:rPr>
              <w:t>
</w:t>
            </w:r>
            <w:r>
              <w:rPr>
                <w:rFonts w:ascii="Times New Roman"/>
                <w:b w:val="false"/>
                <w:i w:val="false"/>
                <w:color w:val="000000"/>
                <w:sz w:val="20"/>
              </w:rPr>
              <w:t>Каркасно-панельные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желісі</w:t>
            </w:r>
            <w:r>
              <w:br/>
            </w:r>
            <w:r>
              <w:rPr>
                <w:rFonts w:ascii="Times New Roman"/>
                <w:b w:val="false"/>
                <w:i w:val="false"/>
                <w:color w:val="000000"/>
                <w:sz w:val="20"/>
              </w:rPr>
              <w:t>
</w:t>
            </w:r>
            <w:r>
              <w:rPr>
                <w:rFonts w:ascii="Times New Roman"/>
                <w:b w:val="false"/>
                <w:i w:val="false"/>
                <w:color w:val="000000"/>
                <w:sz w:val="20"/>
              </w:rPr>
              <w:t>Газ сетевой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ты блокты</w:t>
            </w:r>
            <w:r>
              <w:br/>
            </w:r>
            <w:r>
              <w:rPr>
                <w:rFonts w:ascii="Times New Roman"/>
                <w:b w:val="false"/>
                <w:i w:val="false"/>
                <w:color w:val="000000"/>
                <w:sz w:val="20"/>
              </w:rPr>
              <w:t>
</w:t>
            </w:r>
            <w:r>
              <w:rPr>
                <w:rFonts w:ascii="Times New Roman"/>
                <w:b w:val="false"/>
                <w:i w:val="false"/>
                <w:color w:val="000000"/>
                <w:sz w:val="20"/>
              </w:rPr>
              <w:t>Объемно-блочные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rPr>
                <w:rFonts w:ascii="Times New Roman"/>
                <w:b/>
                <w:i w:val="false"/>
                <w:color w:val="000000"/>
                <w:sz w:val="20"/>
              </w:rPr>
              <w:t>ұ</w:t>
            </w:r>
            <w:r>
              <w:rPr>
                <w:rFonts w:ascii="Times New Roman"/>
                <w:b/>
                <w:i w:val="false"/>
                <w:color w:val="000000"/>
                <w:sz w:val="20"/>
              </w:rPr>
              <w:t>йытыл</w:t>
            </w:r>
            <w:r>
              <w:rPr>
                <w:rFonts w:ascii="Times New Roman"/>
                <w:b/>
                <w:i w:val="false"/>
                <w:color w:val="000000"/>
                <w:sz w:val="20"/>
              </w:rPr>
              <w:t>ғ</w:t>
            </w:r>
            <w:r>
              <w:rPr>
                <w:rFonts w:ascii="Times New Roman"/>
                <w:b/>
                <w:i w:val="false"/>
                <w:color w:val="000000"/>
                <w:sz w:val="20"/>
              </w:rPr>
              <w:t>ан газ</w:t>
            </w:r>
            <w:r>
              <w:br/>
            </w:r>
            <w:r>
              <w:rPr>
                <w:rFonts w:ascii="Times New Roman"/>
                <w:b w:val="false"/>
                <w:i w:val="false"/>
                <w:color w:val="000000"/>
                <w:sz w:val="20"/>
              </w:rPr>
              <w:t>
</w:t>
            </w:r>
            <w:r>
              <w:rPr>
                <w:rFonts w:ascii="Times New Roman"/>
                <w:b w:val="false"/>
                <w:i w:val="false"/>
                <w:color w:val="000000"/>
                <w:sz w:val="20"/>
              </w:rPr>
              <w:t>Газ сжиженный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блокты</w:t>
            </w:r>
            <w:r>
              <w:br/>
            </w:r>
            <w:r>
              <w:rPr>
                <w:rFonts w:ascii="Times New Roman"/>
                <w:b w:val="false"/>
                <w:i w:val="false"/>
                <w:color w:val="000000"/>
                <w:sz w:val="20"/>
              </w:rPr>
              <w:t>
</w:t>
            </w:r>
            <w:r>
              <w:rPr>
                <w:rFonts w:ascii="Times New Roman"/>
                <w:b w:val="false"/>
                <w:i w:val="false"/>
                <w:color w:val="000000"/>
                <w:sz w:val="20"/>
              </w:rPr>
              <w:t>Крупноблочные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w:t>
            </w:r>
            <w:r>
              <w:rPr>
                <w:rFonts w:ascii="Times New Roman"/>
                <w:b/>
                <w:i w:val="false"/>
                <w:color w:val="000000"/>
                <w:sz w:val="20"/>
              </w:rPr>
              <w:t>қ</w:t>
            </w:r>
            <w:r>
              <w:rPr>
                <w:rFonts w:ascii="Times New Roman"/>
                <w:b/>
                <w:i w:val="false"/>
                <w:color w:val="000000"/>
                <w:sz w:val="20"/>
              </w:rPr>
              <w:t xml:space="preserve"> жылу </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аш</w:t>
            </w:r>
            <w:r>
              <w:br/>
            </w:r>
            <w:r>
              <w:rPr>
                <w:rFonts w:ascii="Times New Roman"/>
                <w:b w:val="false"/>
                <w:i w:val="false"/>
                <w:color w:val="000000"/>
                <w:sz w:val="20"/>
              </w:rPr>
              <w:t>
</w:t>
            </w:r>
            <w:r>
              <w:rPr>
                <w:rFonts w:ascii="Times New Roman"/>
                <w:b w:val="false"/>
                <w:i w:val="false"/>
                <w:color w:val="000000"/>
                <w:sz w:val="20"/>
              </w:rPr>
              <w:t>Дерево</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Жеке </w:t>
            </w:r>
            <w:r>
              <w:rPr>
                <w:rFonts w:ascii="Times New Roman"/>
                <w:b/>
                <w:i w:val="false"/>
                <w:color w:val="000000"/>
                <w:sz w:val="20"/>
              </w:rPr>
              <w:t>қ</w:t>
            </w:r>
            <w:r>
              <w:rPr>
                <w:rFonts w:ascii="Times New Roman"/>
                <w:b/>
                <w:i w:val="false"/>
                <w:color w:val="000000"/>
                <w:sz w:val="20"/>
              </w:rPr>
              <w:t>ондыр</w:t>
            </w:r>
            <w:r>
              <w:rPr>
                <w:rFonts w:ascii="Times New Roman"/>
                <w:b/>
                <w:i w:val="false"/>
                <w:color w:val="000000"/>
                <w:sz w:val="20"/>
              </w:rPr>
              <w:t>ғ</w:t>
            </w:r>
            <w:r>
              <w:rPr>
                <w:rFonts w:ascii="Times New Roman"/>
                <w:b/>
                <w:i w:val="false"/>
                <w:color w:val="000000"/>
                <w:sz w:val="20"/>
              </w:rPr>
              <w:t>ыдан жылыту</w:t>
            </w:r>
            <w:r>
              <w:br/>
            </w:r>
            <w:r>
              <w:rPr>
                <w:rFonts w:ascii="Times New Roman"/>
                <w:b w:val="false"/>
                <w:i w:val="false"/>
                <w:color w:val="000000"/>
                <w:sz w:val="20"/>
              </w:rPr>
              <w:t>
</w:t>
            </w:r>
            <w:r>
              <w:rPr>
                <w:rFonts w:ascii="Times New Roman"/>
                <w:b w:val="false"/>
                <w:i w:val="false"/>
                <w:color w:val="000000"/>
                <w:sz w:val="20"/>
              </w:rPr>
              <w:t>Отопление от индивидуальной</w:t>
            </w:r>
            <w:r>
              <w:br/>
            </w:r>
            <w:r>
              <w:rPr>
                <w:rFonts w:ascii="Times New Roman"/>
                <w:b w:val="false"/>
                <w:i w:val="false"/>
                <w:color w:val="000000"/>
                <w:sz w:val="20"/>
              </w:rPr>
              <w:t>
</w:t>
            </w:r>
            <w:r>
              <w:rPr>
                <w:rFonts w:ascii="Times New Roman"/>
                <w:b w:val="false"/>
                <w:i w:val="false"/>
                <w:color w:val="000000"/>
                <w:sz w:val="20"/>
              </w:rPr>
              <w:t>установки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Монолитті бетон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монолитті темір бетон</w:t>
            </w:r>
            <w:r>
              <w:br/>
            </w:r>
            <w:r>
              <w:rPr>
                <w:rFonts w:ascii="Times New Roman"/>
                <w:b w:val="false"/>
                <w:i w:val="false"/>
                <w:color w:val="000000"/>
                <w:sz w:val="20"/>
              </w:rPr>
              <w:t>
</w:t>
            </w:r>
            <w:r>
              <w:rPr>
                <w:rFonts w:ascii="Times New Roman"/>
                <w:b w:val="false"/>
                <w:i w:val="false"/>
                <w:color w:val="000000"/>
                <w:sz w:val="20"/>
              </w:rPr>
              <w:t>Монолитного бетона и</w:t>
            </w:r>
            <w:r>
              <w:br/>
            </w:r>
            <w:r>
              <w:rPr>
                <w:rFonts w:ascii="Times New Roman"/>
                <w:b w:val="false"/>
                <w:i w:val="false"/>
                <w:color w:val="000000"/>
                <w:sz w:val="20"/>
              </w:rPr>
              <w:t>
</w:t>
            </w:r>
            <w:r>
              <w:rPr>
                <w:rFonts w:ascii="Times New Roman"/>
                <w:b w:val="false"/>
                <w:i w:val="false"/>
                <w:color w:val="000000"/>
                <w:sz w:val="20"/>
              </w:rPr>
              <w:t>монолитного железобетона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су жылыт</w:t>
            </w:r>
            <w:r>
              <w:rPr>
                <w:rFonts w:ascii="Times New Roman"/>
                <w:b/>
                <w:i w:val="false"/>
                <w:color w:val="000000"/>
                <w:sz w:val="20"/>
              </w:rPr>
              <w:t>қ</w:t>
            </w:r>
            <w:r>
              <w:rPr>
                <w:rFonts w:ascii="Times New Roman"/>
                <w:b/>
                <w:i w:val="false"/>
                <w:color w:val="000000"/>
                <w:sz w:val="20"/>
              </w:rPr>
              <w:t>ыштар</w:t>
            </w:r>
            <w:r>
              <w:br/>
            </w:r>
            <w:r>
              <w:rPr>
                <w:rFonts w:ascii="Times New Roman"/>
                <w:b w:val="false"/>
                <w:i w:val="false"/>
                <w:color w:val="000000"/>
                <w:sz w:val="20"/>
              </w:rPr>
              <w:t>
</w:t>
            </w:r>
            <w:r>
              <w:rPr>
                <w:rFonts w:ascii="Times New Roman"/>
                <w:b/>
                <w:i w:val="false"/>
                <w:color w:val="000000"/>
                <w:sz w:val="20"/>
              </w:rPr>
              <w:t>ар</w:t>
            </w:r>
            <w:r>
              <w:rPr>
                <w:rFonts w:ascii="Times New Roman"/>
                <w:b/>
                <w:i w:val="false"/>
                <w:color w:val="000000"/>
                <w:sz w:val="20"/>
              </w:rPr>
              <w:t>қылы ысты</w:t>
            </w:r>
            <w:r>
              <w:rPr>
                <w:rFonts w:ascii="Times New Roman"/>
                <w:b/>
                <w:i w:val="false"/>
                <w:color w:val="000000"/>
                <w:sz w:val="20"/>
              </w:rPr>
              <w:t>қ</w:t>
            </w:r>
            <w:r>
              <w:rPr>
                <w:rFonts w:ascii="Times New Roman"/>
                <w:b/>
                <w:i w:val="false"/>
                <w:color w:val="000000"/>
                <w:sz w:val="20"/>
              </w:rPr>
              <w:t xml:space="preserve"> сумен</w:t>
            </w:r>
            <w:r>
              <w:br/>
            </w:r>
            <w:r>
              <w:rPr>
                <w:rFonts w:ascii="Times New Roman"/>
                <w:b w:val="false"/>
                <w:i w:val="false"/>
                <w:color w:val="000000"/>
                <w:sz w:val="20"/>
              </w:rPr>
              <w:t>
</w:t>
            </w: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Горячее водоснабжение от</w:t>
            </w:r>
            <w:r>
              <w:br/>
            </w:r>
            <w:r>
              <w:rPr>
                <w:rFonts w:ascii="Times New Roman"/>
                <w:b w:val="false"/>
                <w:i w:val="false"/>
                <w:color w:val="000000"/>
                <w:sz w:val="20"/>
              </w:rPr>
              <w:t>
</w:t>
            </w:r>
            <w:r>
              <w:rPr>
                <w:rFonts w:ascii="Times New Roman"/>
                <w:b w:val="false"/>
                <w:i w:val="false"/>
                <w:color w:val="000000"/>
                <w:sz w:val="20"/>
              </w:rPr>
              <w:t>индивидуальных</w:t>
            </w:r>
            <w:r>
              <w:br/>
            </w:r>
            <w:r>
              <w:rPr>
                <w:rFonts w:ascii="Times New Roman"/>
                <w:b w:val="false"/>
                <w:i w:val="false"/>
                <w:color w:val="000000"/>
                <w:sz w:val="20"/>
              </w:rPr>
              <w:t>
</w:t>
            </w:r>
            <w:r>
              <w:rPr>
                <w:rFonts w:ascii="Times New Roman"/>
                <w:b w:val="false"/>
                <w:i w:val="false"/>
                <w:color w:val="000000"/>
                <w:sz w:val="20"/>
              </w:rPr>
              <w:t>водонагревателей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Кеуек бетонды</w:t>
            </w:r>
            <w:r>
              <w:br/>
            </w:r>
            <w:r>
              <w:rPr>
                <w:rFonts w:ascii="Times New Roman"/>
                <w:b w:val="false"/>
                <w:i w:val="false"/>
                <w:color w:val="000000"/>
                <w:sz w:val="20"/>
              </w:rPr>
              <w:t>
</w:t>
            </w:r>
            <w:r>
              <w:rPr>
                <w:rFonts w:ascii="Times New Roman"/>
                <w:b w:val="false"/>
                <w:i w:val="false"/>
                <w:color w:val="000000"/>
                <w:sz w:val="20"/>
              </w:rPr>
              <w:t>Ячеистого бетона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w:t>
            </w:r>
            <w:r>
              <w:rPr>
                <w:rFonts w:ascii="Times New Roman"/>
                <w:b/>
                <w:i w:val="false"/>
                <w:color w:val="000000"/>
                <w:sz w:val="20"/>
              </w:rPr>
              <w:t>қ</w:t>
            </w:r>
            <w:r>
              <w:rPr>
                <w:rFonts w:ascii="Times New Roman"/>
                <w:b/>
                <w:i w:val="false"/>
                <w:color w:val="000000"/>
                <w:sz w:val="20"/>
              </w:rPr>
              <w:t xml:space="preserve"> ысты</w:t>
            </w:r>
            <w:r>
              <w:rPr>
                <w:rFonts w:ascii="Times New Roman"/>
                <w:b/>
                <w:i w:val="false"/>
                <w:color w:val="000000"/>
                <w:sz w:val="20"/>
              </w:rPr>
              <w:t>қ</w:t>
            </w:r>
            <w:r>
              <w:rPr>
                <w:rFonts w:ascii="Times New Roman"/>
                <w:b/>
                <w:i w:val="false"/>
                <w:color w:val="000000"/>
                <w:sz w:val="20"/>
              </w:rPr>
              <w:t xml:space="preserve"> сумен</w:t>
            </w:r>
            <w:r>
              <w:br/>
            </w:r>
            <w:r>
              <w:rPr>
                <w:rFonts w:ascii="Times New Roman"/>
                <w:b w:val="false"/>
                <w:i w:val="false"/>
                <w:color w:val="000000"/>
                <w:sz w:val="20"/>
              </w:rPr>
              <w:t>
</w:t>
            </w: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 xml:space="preserve">тау </w:t>
            </w:r>
            <w:r>
              <w:br/>
            </w:r>
            <w:r>
              <w:rPr>
                <w:rFonts w:ascii="Times New Roman"/>
                <w:b w:val="false"/>
                <w:i w:val="false"/>
                <w:color w:val="000000"/>
                <w:sz w:val="20"/>
              </w:rPr>
              <w:t>
</w:t>
            </w:r>
            <w:r>
              <w:rPr>
                <w:rFonts w:ascii="Times New Roman"/>
                <w:b w:val="false"/>
                <w:i w:val="false"/>
                <w:color w:val="000000"/>
                <w:sz w:val="20"/>
              </w:rPr>
              <w:t>Центральное горячее</w:t>
            </w:r>
            <w:r>
              <w:br/>
            </w:r>
            <w:r>
              <w:rPr>
                <w:rFonts w:ascii="Times New Roman"/>
                <w:b w:val="false"/>
                <w:i w:val="false"/>
                <w:color w:val="000000"/>
                <w:sz w:val="20"/>
              </w:rPr>
              <w:t>
</w:t>
            </w:r>
            <w:r>
              <w:rPr>
                <w:rFonts w:ascii="Times New Roman"/>
                <w:b w:val="false"/>
                <w:i w:val="false"/>
                <w:color w:val="000000"/>
                <w:sz w:val="20"/>
              </w:rPr>
              <w:t>водоснабжение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Саман</w:t>
            </w:r>
            <w:r>
              <w:br/>
            </w:r>
            <w:r>
              <w:rPr>
                <w:rFonts w:ascii="Times New Roman"/>
                <w:b w:val="false"/>
                <w:i w:val="false"/>
                <w:color w:val="000000"/>
                <w:sz w:val="20"/>
              </w:rPr>
              <w:t>
</w:t>
            </w:r>
            <w:r>
              <w:rPr>
                <w:rFonts w:ascii="Times New Roman"/>
                <w:b w:val="false"/>
                <w:i w:val="false"/>
                <w:color w:val="000000"/>
                <w:sz w:val="20"/>
              </w:rPr>
              <w:t>Саман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w:t>
            </w:r>
            <w:r>
              <w:rPr>
                <w:rFonts w:ascii="Times New Roman"/>
                <w:b/>
                <w:i w:val="false"/>
                <w:color w:val="000000"/>
                <w:sz w:val="20"/>
              </w:rPr>
              <w:t>құ</w:t>
            </w:r>
            <w:r>
              <w:rPr>
                <w:rFonts w:ascii="Times New Roman"/>
                <w:b/>
                <w:i w:val="false"/>
                <w:color w:val="000000"/>
                <w:sz w:val="20"/>
              </w:rPr>
              <w:t>быры</w:t>
            </w:r>
            <w:r>
              <w:br/>
            </w:r>
            <w:r>
              <w:rPr>
                <w:rFonts w:ascii="Times New Roman"/>
                <w:b w:val="false"/>
                <w:i w:val="false"/>
                <w:color w:val="000000"/>
                <w:sz w:val="20"/>
              </w:rPr>
              <w:t>
</w:t>
            </w:r>
            <w:r>
              <w:rPr>
                <w:rFonts w:ascii="Times New Roman"/>
                <w:b w:val="false"/>
                <w:i w:val="false"/>
                <w:color w:val="000000"/>
                <w:sz w:val="20"/>
              </w:rPr>
              <w:t>Водопровод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w:t>
            </w:r>
            <w:r>
              <w:rPr>
                <w:rFonts w:ascii="Times New Roman"/>
                <w:b/>
                <w:i w:val="false"/>
                <w:color w:val="000000"/>
                <w:sz w:val="20"/>
              </w:rPr>
              <w:t>ңқ</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амысты</w:t>
            </w:r>
            <w:r>
              <w:br/>
            </w:r>
            <w:r>
              <w:rPr>
                <w:rFonts w:ascii="Times New Roman"/>
                <w:b w:val="false"/>
                <w:i w:val="false"/>
                <w:color w:val="000000"/>
                <w:sz w:val="20"/>
              </w:rPr>
              <w:t>
</w:t>
            </w:r>
            <w:r>
              <w:rPr>
                <w:rFonts w:ascii="Times New Roman"/>
                <w:b w:val="false"/>
                <w:i w:val="false"/>
                <w:color w:val="000000"/>
                <w:sz w:val="20"/>
              </w:rPr>
              <w:t>Каркасно-камышитовый</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материалдар</w:t>
            </w:r>
            <w:r>
              <w:br/>
            </w:r>
            <w:r>
              <w:rPr>
                <w:rFonts w:ascii="Times New Roman"/>
                <w:b w:val="false"/>
                <w:i w:val="false"/>
                <w:color w:val="000000"/>
                <w:sz w:val="20"/>
              </w:rPr>
              <w:t>
</w:t>
            </w:r>
            <w:r>
              <w:rPr>
                <w:rFonts w:ascii="Times New Roman"/>
                <w:b w:val="false"/>
                <w:i w:val="false"/>
                <w:color w:val="000000"/>
                <w:sz w:val="20"/>
              </w:rPr>
              <w:t>Другие материалы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Ванна, сусебезгі</w:t>
            </w:r>
            <w:r>
              <w:br/>
            </w:r>
            <w:r>
              <w:rPr>
                <w:rFonts w:ascii="Times New Roman"/>
                <w:b w:val="false"/>
                <w:i w:val="false"/>
                <w:color w:val="000000"/>
                <w:sz w:val="20"/>
              </w:rPr>
              <w:t>
</w:t>
            </w:r>
            <w:r>
              <w:rPr>
                <w:rFonts w:ascii="Times New Roman"/>
                <w:b w:val="false"/>
                <w:i w:val="false"/>
                <w:color w:val="000000"/>
                <w:sz w:val="20"/>
              </w:rPr>
              <w:t>Ванна, душ</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37"/>
    <w:p>
      <w:pPr>
        <w:spacing w:after="0"/>
        <w:ind w:left="0"/>
        <w:jc w:val="left"/>
      </w:pPr>
      <w:r>
        <w:rPr>
          <w:rFonts w:ascii="Times New Roman"/>
          <w:b/>
          <w:i w:val="false"/>
          <w:color w:val="000000"/>
        </w:rPr>
        <w:t xml:space="preserve"> 
2. Тұрғын үй пәтерлерінің тізбесі мен сипаттамасы</w:t>
      </w:r>
      <w:r>
        <w:br/>
      </w:r>
      <w:r>
        <w:rPr>
          <w:rFonts w:ascii="Times New Roman"/>
          <w:b/>
          <w:i w:val="false"/>
          <w:color w:val="000000"/>
        </w:rPr>
        <w:t>
Перечень и характеристики квартир жилого дома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2577"/>
        <w:gridCol w:w="2301"/>
        <w:gridCol w:w="3065"/>
        <w:gridCol w:w="3277"/>
      </w:tblGrid>
      <w:tr>
        <w:trPr>
          <w:trHeight w:val="22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w:t>
            </w:r>
            <w:r>
              <w:rPr>
                <w:rFonts w:ascii="Times New Roman"/>
                <w:b/>
                <w:i w:val="false"/>
                <w:color w:val="000000"/>
                <w:sz w:val="20"/>
              </w:rPr>
              <w:t>ә</w:t>
            </w:r>
            <w:r>
              <w:rPr>
                <w:rFonts w:ascii="Times New Roman"/>
                <w:b/>
                <w:i w:val="false"/>
                <w:color w:val="000000"/>
                <w:sz w:val="20"/>
              </w:rPr>
              <w:t>терді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н</w:t>
            </w:r>
            <w:r>
              <w:rPr>
                <w:rFonts w:ascii="Times New Roman"/>
                <w:b/>
                <w:i w:val="false"/>
                <w:color w:val="000000"/>
                <w:sz w:val="20"/>
              </w:rPr>
              <w:t>ө</w:t>
            </w:r>
            <w:r>
              <w:rPr>
                <w:rFonts w:ascii="Times New Roman"/>
                <w:b/>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квартиры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w:t>
            </w:r>
            <w:r>
              <w:rPr>
                <w:rFonts w:ascii="Times New Roman"/>
                <w:b/>
                <w:i w:val="false"/>
                <w:color w:val="000000"/>
                <w:sz w:val="20"/>
              </w:rPr>
              <w:t>ә</w:t>
            </w:r>
            <w:r>
              <w:rPr>
                <w:rFonts w:ascii="Times New Roman"/>
                <w:b/>
                <w:i w:val="false"/>
                <w:color w:val="000000"/>
                <w:sz w:val="20"/>
              </w:rPr>
              <w:t>терлерді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жа</w:t>
            </w:r>
            <w:r>
              <w:rPr>
                <w:rFonts w:ascii="Times New Roman"/>
                <w:b/>
                <w:i w:val="false"/>
                <w:color w:val="000000"/>
                <w:sz w:val="20"/>
              </w:rPr>
              <w:t>ғ</w:t>
            </w:r>
            <w:r>
              <w:rPr>
                <w:rFonts w:ascii="Times New Roman"/>
                <w:b/>
                <w:i w:val="false"/>
                <w:color w:val="000000"/>
                <w:sz w:val="20"/>
              </w:rPr>
              <w:t>дайы:</w:t>
            </w:r>
            <w:r>
              <w:br/>
            </w:r>
            <w:r>
              <w:rPr>
                <w:rFonts w:ascii="Times New Roman"/>
                <w:b w:val="false"/>
                <w:i w:val="false"/>
                <w:color w:val="000000"/>
                <w:sz w:val="20"/>
              </w:rPr>
              <w:t>
</w:t>
            </w:r>
            <w:r>
              <w:rPr>
                <w:rFonts w:ascii="Times New Roman"/>
                <w:b/>
                <w:i w:val="false"/>
                <w:color w:val="000000"/>
                <w:sz w:val="20"/>
              </w:rPr>
              <w:t>1-т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i w:val="false"/>
                <w:color w:val="000000"/>
                <w:sz w:val="20"/>
              </w:rPr>
              <w:t>2-т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w:t>
            </w:r>
            <w:r>
              <w:br/>
            </w:r>
            <w:r>
              <w:rPr>
                <w:rFonts w:ascii="Times New Roman"/>
                <w:b w:val="false"/>
                <w:i w:val="false"/>
                <w:color w:val="000000"/>
                <w:sz w:val="20"/>
              </w:rPr>
              <w:t>
</w:t>
            </w:r>
            <w:r>
              <w:rPr>
                <w:rFonts w:ascii="Times New Roman"/>
                <w:b w:val="false"/>
                <w:i w:val="false"/>
                <w:color w:val="000000"/>
                <w:sz w:val="20"/>
              </w:rPr>
              <w:t>Ситуация</w:t>
            </w:r>
            <w:r>
              <w:br/>
            </w:r>
            <w:r>
              <w:rPr>
                <w:rFonts w:ascii="Times New Roman"/>
                <w:b w:val="false"/>
                <w:i w:val="false"/>
                <w:color w:val="000000"/>
                <w:sz w:val="20"/>
              </w:rPr>
              <w:t>
</w:t>
            </w:r>
            <w:r>
              <w:rPr>
                <w:rFonts w:ascii="Times New Roman"/>
                <w:b w:val="false"/>
                <w:i w:val="false"/>
                <w:color w:val="000000"/>
                <w:sz w:val="20"/>
              </w:rPr>
              <w:t>квартиры</w:t>
            </w:r>
            <w:r>
              <w:br/>
            </w:r>
            <w:r>
              <w:rPr>
                <w:rFonts w:ascii="Times New Roman"/>
                <w:b w:val="false"/>
                <w:i w:val="false"/>
                <w:color w:val="000000"/>
                <w:sz w:val="20"/>
              </w:rPr>
              <w:t>
</w:t>
            </w:r>
            <w:r>
              <w:rPr>
                <w:rFonts w:ascii="Times New Roman"/>
                <w:b w:val="false"/>
                <w:i w:val="false"/>
                <w:color w:val="000000"/>
                <w:sz w:val="20"/>
              </w:rPr>
              <w:t>1-жилая</w:t>
            </w:r>
            <w:r>
              <w:br/>
            </w:r>
            <w:r>
              <w:rPr>
                <w:rFonts w:ascii="Times New Roman"/>
                <w:b w:val="false"/>
                <w:i w:val="false"/>
                <w:color w:val="000000"/>
                <w:sz w:val="20"/>
              </w:rPr>
              <w:t>
</w:t>
            </w:r>
            <w:r>
              <w:rPr>
                <w:rFonts w:ascii="Times New Roman"/>
                <w:b w:val="false"/>
                <w:i w:val="false"/>
                <w:color w:val="000000"/>
                <w:sz w:val="20"/>
              </w:rPr>
              <w:t>2- нежилая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ө</w:t>
            </w:r>
            <w:r>
              <w:rPr>
                <w:rFonts w:ascii="Times New Roman"/>
                <w:b/>
                <w:i w:val="false"/>
                <w:color w:val="000000"/>
                <w:sz w:val="20"/>
              </w:rPr>
              <w:t>лмелерді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 комнат</w:t>
            </w:r>
            <w:r>
              <w:br/>
            </w:r>
            <w:r>
              <w:rPr>
                <w:rFonts w:ascii="Times New Roman"/>
                <w:b w:val="false"/>
                <w:i w:val="false"/>
                <w:color w:val="000000"/>
                <w:sz w:val="20"/>
              </w:rPr>
              <w:t>
</w:t>
            </w:r>
            <w:r>
              <w:rPr>
                <w:rFonts w:ascii="Times New Roman"/>
                <w:b w:val="false"/>
                <w:i w:val="false"/>
                <w:color w:val="000000"/>
                <w:sz w:val="20"/>
              </w:rPr>
              <w:t>(единиц)</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ауданы</w:t>
            </w:r>
            <w:r>
              <w:br/>
            </w:r>
            <w:r>
              <w:rPr>
                <w:rFonts w:ascii="Times New Roman"/>
                <w:b w:val="false"/>
                <w:i w:val="false"/>
                <w:color w:val="000000"/>
                <w:sz w:val="20"/>
              </w:rPr>
              <w:t>
</w:t>
            </w:r>
            <w:r>
              <w:rPr>
                <w:rFonts w:ascii="Times New Roman"/>
                <w:b/>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Общая площадь</w:t>
            </w:r>
            <w:r>
              <w:br/>
            </w:r>
            <w:r>
              <w:rPr>
                <w:rFonts w:ascii="Times New Roman"/>
                <w:b w:val="false"/>
                <w:i w:val="false"/>
                <w:color w:val="000000"/>
                <w:sz w:val="20"/>
              </w:rPr>
              <w:t>
</w:t>
            </w:r>
            <w:r>
              <w:rPr>
                <w:rFonts w:ascii="Times New Roman"/>
                <w:b w:val="false"/>
                <w:i w:val="false"/>
                <w:color w:val="000000"/>
                <w:sz w:val="20"/>
              </w:rPr>
              <w:t>(кв. м)</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аудан</w:t>
            </w:r>
            <w:r>
              <w:br/>
            </w:r>
            <w:r>
              <w:rPr>
                <w:rFonts w:ascii="Times New Roman"/>
                <w:b w:val="false"/>
                <w:i w:val="false"/>
                <w:color w:val="000000"/>
                <w:sz w:val="20"/>
              </w:rPr>
              <w:t>
</w:t>
            </w:r>
            <w:r>
              <w:rPr>
                <w:rFonts w:ascii="Times New Roman"/>
                <w:b/>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Жилая площадь</w:t>
            </w:r>
            <w:r>
              <w:br/>
            </w:r>
            <w:r>
              <w:rPr>
                <w:rFonts w:ascii="Times New Roman"/>
                <w:b w:val="false"/>
                <w:i w:val="false"/>
                <w:color w:val="000000"/>
                <w:sz w:val="20"/>
              </w:rPr>
              <w:t>
</w:t>
            </w:r>
            <w:r>
              <w:rPr>
                <w:rFonts w:ascii="Times New Roman"/>
                <w:b w:val="false"/>
                <w:i w:val="false"/>
                <w:color w:val="000000"/>
                <w:sz w:val="20"/>
              </w:rPr>
              <w:t>(кв. м)</w:t>
            </w:r>
          </w:p>
        </w:tc>
      </w:tr>
      <w:tr>
        <w:trPr>
          <w:trHeight w:val="22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9"/>
        <w:gridCol w:w="4953"/>
        <w:gridCol w:w="5078"/>
      </w:tblGrid>
      <w:tr>
        <w:trPr>
          <w:trHeight w:val="225"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ындарды</w:t>
            </w:r>
            <w:r>
              <w:rPr>
                <w:rFonts w:ascii="Times New Roman"/>
                <w:b/>
                <w:i w:val="false"/>
                <w:color w:val="000000"/>
                <w:sz w:val="20"/>
              </w:rPr>
              <w:t>ң</w:t>
            </w:r>
            <w:r>
              <w:rPr>
                <w:rFonts w:ascii="Times New Roman"/>
                <w:b/>
                <w:i w:val="false"/>
                <w:color w:val="000000"/>
                <w:sz w:val="20"/>
              </w:rPr>
              <w:t xml:space="preserve"> саны</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проживающих</w:t>
            </w:r>
            <w:r>
              <w:br/>
            </w:r>
            <w:r>
              <w:rPr>
                <w:rFonts w:ascii="Times New Roman"/>
                <w:b w:val="false"/>
                <w:i w:val="false"/>
                <w:color w:val="000000"/>
                <w:sz w:val="20"/>
              </w:rPr>
              <w:t>
</w:t>
            </w:r>
            <w:r>
              <w:rPr>
                <w:rFonts w:ascii="Times New Roman"/>
                <w:b w:val="false"/>
                <w:i w:val="false"/>
                <w:color w:val="000000"/>
                <w:sz w:val="20"/>
              </w:rPr>
              <w:t>(чел)</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т</w:t>
            </w:r>
            <w:r>
              <w:rPr>
                <w:rFonts w:ascii="Times New Roman"/>
                <w:b/>
                <w:i w:val="false"/>
                <w:color w:val="000000"/>
                <w:sz w:val="20"/>
              </w:rPr>
              <w:t>ү</w:t>
            </w:r>
            <w:r>
              <w:rPr>
                <w:rFonts w:ascii="Times New Roman"/>
                <w:b/>
                <w:i w:val="false"/>
                <w:color w:val="000000"/>
                <w:sz w:val="20"/>
              </w:rPr>
              <w:t>рі</w:t>
            </w:r>
            <w:r>
              <w:br/>
            </w:r>
            <w:r>
              <w:rPr>
                <w:rFonts w:ascii="Times New Roman"/>
                <w:b w:val="false"/>
                <w:i w:val="false"/>
                <w:color w:val="000000"/>
                <w:sz w:val="20"/>
              </w:rPr>
              <w:t>
</w:t>
            </w:r>
            <w:r>
              <w:rPr>
                <w:rFonts w:ascii="Times New Roman"/>
                <w:b w:val="false"/>
                <w:i w:val="false"/>
                <w:color w:val="000000"/>
                <w:sz w:val="20"/>
              </w:rPr>
              <w:t>Вид собственности</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w:t>
            </w:r>
            <w:r>
              <w:rPr>
                <w:rFonts w:ascii="Times New Roman"/>
                <w:b/>
                <w:i w:val="false"/>
                <w:color w:val="000000"/>
                <w:sz w:val="20"/>
              </w:rPr>
              <w:t>ә</w:t>
            </w:r>
            <w:r>
              <w:rPr>
                <w:rFonts w:ascii="Times New Roman"/>
                <w:b/>
                <w:i w:val="false"/>
                <w:color w:val="000000"/>
                <w:sz w:val="20"/>
              </w:rPr>
              <w:t>тер иесіні</w:t>
            </w:r>
            <w:r>
              <w:rPr>
                <w:rFonts w:ascii="Times New Roman"/>
                <w:b/>
                <w:i w:val="false"/>
                <w:color w:val="000000"/>
                <w:sz w:val="20"/>
              </w:rPr>
              <w:t>ң</w:t>
            </w:r>
            <w:r>
              <w:rPr>
                <w:rFonts w:ascii="Times New Roman"/>
                <w:b/>
                <w:i w:val="false"/>
                <w:color w:val="000000"/>
                <w:sz w:val="20"/>
              </w:rPr>
              <w:t xml:space="preserve"> аты-ж</w:t>
            </w:r>
            <w:r>
              <w:rPr>
                <w:rFonts w:ascii="Times New Roman"/>
                <w:b/>
                <w:i w:val="false"/>
                <w:color w:val="000000"/>
                <w:sz w:val="20"/>
              </w:rPr>
              <w:t>ө</w:t>
            </w:r>
            <w:r>
              <w:rPr>
                <w:rFonts w:ascii="Times New Roman"/>
                <w:b/>
                <w:i w:val="false"/>
                <w:color w:val="000000"/>
                <w:sz w:val="20"/>
              </w:rPr>
              <w:t>ні,</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кесіні</w:t>
            </w:r>
            <w:r>
              <w:rPr>
                <w:rFonts w:ascii="Times New Roman"/>
                <w:b/>
                <w:i w:val="false"/>
                <w:color w:val="000000"/>
                <w:sz w:val="20"/>
              </w:rPr>
              <w:t>ң</w:t>
            </w:r>
            <w:r>
              <w:rPr>
                <w:rFonts w:ascii="Times New Roman"/>
                <w:b/>
                <w:i w:val="false"/>
                <w:color w:val="000000"/>
                <w:sz w:val="20"/>
              </w:rPr>
              <w:t xml:space="preserve"> 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владельца квартиры</w:t>
            </w:r>
          </w:p>
        </w:tc>
      </w:tr>
      <w:tr>
        <w:trPr>
          <w:trHeight w:val="225"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8"/>
        <w:gridCol w:w="6612"/>
      </w:tblGrid>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Наименование______________________________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 тегі, қолы)</w:t>
            </w:r>
            <w:r>
              <w:br/>
            </w:r>
            <w:r>
              <w:rPr>
                <w:rFonts w:ascii="Times New Roman"/>
                <w:b w:val="false"/>
                <w:i w:val="false"/>
                <w:color w:val="000000"/>
                <w:sz w:val="20"/>
              </w:rPr>
              <w:t>
</w:t>
            </w:r>
            <w:r>
              <w:rPr>
                <w:rFonts w:ascii="Times New Roman"/>
                <w:b w:val="false"/>
                <w:i w:val="false"/>
                <w:color w:val="000000"/>
                <w:sz w:val="20"/>
              </w:rPr>
              <w:t xml:space="preserve">(Ф.И.О., подпись) __________________________________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 тегі, қолы)</w:t>
            </w:r>
            <w:r>
              <w:br/>
            </w:r>
            <w:r>
              <w:rPr>
                <w:rFonts w:ascii="Times New Roman"/>
                <w:b w:val="false"/>
                <w:i w:val="false"/>
                <w:color w:val="000000"/>
                <w:sz w:val="20"/>
              </w:rPr>
              <w:t>
</w:t>
            </w:r>
            <w:r>
              <w:rPr>
                <w:rFonts w:ascii="Times New Roman"/>
                <w:b w:val="false"/>
                <w:i w:val="false"/>
                <w:color w:val="000000"/>
                <w:sz w:val="20"/>
              </w:rPr>
              <w:t xml:space="preserve">(Ф.И.О., подпись) __________________________________ </w:t>
            </w:r>
            <w:r>
              <w:rPr>
                <w:rFonts w:ascii="Times New Roman"/>
                <w:b/>
                <w:i w:val="false"/>
                <w:color w:val="000000"/>
                <w:sz w:val="20"/>
              </w:rPr>
              <w:t>М.О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М.П.</w:t>
            </w:r>
          </w:p>
        </w:tc>
      </w:tr>
    </w:tbl>
    <w:bookmarkStart w:name="z838" w:id="3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общегосударственного  </w:t>
      </w:r>
      <w:r>
        <w:br/>
      </w:r>
      <w:r>
        <w:rPr>
          <w:rFonts w:ascii="Times New Roman"/>
          <w:b w:val="false"/>
          <w:i w:val="false"/>
          <w:color w:val="000000"/>
          <w:sz w:val="28"/>
        </w:rPr>
        <w:t xml:space="preserve">
статистического наблюдения          </w:t>
      </w:r>
      <w:r>
        <w:br/>
      </w:r>
      <w:r>
        <w:rPr>
          <w:rFonts w:ascii="Times New Roman"/>
          <w:b w:val="false"/>
          <w:i w:val="false"/>
          <w:color w:val="000000"/>
          <w:sz w:val="28"/>
        </w:rPr>
        <w:t xml:space="preserve">
«Обследование жилых домов в городских     </w:t>
      </w:r>
      <w:r>
        <w:br/>
      </w:r>
      <w:r>
        <w:rPr>
          <w:rFonts w:ascii="Times New Roman"/>
          <w:b w:val="false"/>
          <w:i w:val="false"/>
          <w:color w:val="000000"/>
          <w:sz w:val="28"/>
        </w:rPr>
        <w:t xml:space="preserve">
населенных пунктах»              </w:t>
      </w:r>
      <w:r>
        <w:br/>
      </w:r>
      <w:r>
        <w:rPr>
          <w:rFonts w:ascii="Times New Roman"/>
          <w:b w:val="false"/>
          <w:i w:val="false"/>
          <w:color w:val="000000"/>
          <w:sz w:val="28"/>
        </w:rPr>
        <w:t>
(код 1781104, индекс 1- ЖФ, периодичность годовая)</w:t>
      </w:r>
    </w:p>
    <w:bookmarkEnd w:id="38"/>
    <w:bookmarkStart w:name="z844" w:id="39"/>
    <w:p>
      <w:pPr>
        <w:spacing w:after="0"/>
        <w:ind w:left="0"/>
        <w:jc w:val="left"/>
      </w:pPr>
      <w:r>
        <w:rPr>
          <w:rFonts w:ascii="Times New Roman"/>
          <w:b/>
          <w:i w:val="false"/>
          <w:color w:val="000000"/>
        </w:rPr>
        <w:t xml:space="preserve"> 
Перечень и характеристики квартир жилого дома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2394"/>
        <w:gridCol w:w="1509"/>
        <w:gridCol w:w="1699"/>
        <w:gridCol w:w="1509"/>
        <w:gridCol w:w="1699"/>
        <w:gridCol w:w="1510"/>
        <w:gridCol w:w="1511"/>
      </w:tblGrid>
      <w:tr>
        <w:trPr>
          <w:trHeight w:val="18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квартиры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Ситуация квартиры:</w:t>
            </w:r>
          </w:p>
          <w:p>
            <w:pPr>
              <w:spacing w:after="20"/>
              <w:ind w:left="20"/>
              <w:jc w:val="both"/>
            </w:pPr>
            <w:r>
              <w:rPr>
                <w:rFonts w:ascii="Times New Roman"/>
                <w:b w:val="false"/>
                <w:i w:val="false"/>
                <w:color w:val="000000"/>
                <w:sz w:val="20"/>
              </w:rPr>
              <w:t>1-жилая</w:t>
            </w:r>
          </w:p>
          <w:p>
            <w:pPr>
              <w:spacing w:after="20"/>
              <w:ind w:left="20"/>
              <w:jc w:val="both"/>
            </w:pPr>
            <w:r>
              <w:rPr>
                <w:rFonts w:ascii="Times New Roman"/>
                <w:b w:val="false"/>
                <w:i w:val="false"/>
                <w:color w:val="000000"/>
                <w:sz w:val="20"/>
              </w:rPr>
              <w:t>2- нежилая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комнат (единиц)</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w:t>
            </w:r>
          </w:p>
          <w:p>
            <w:pPr>
              <w:spacing w:after="20"/>
              <w:ind w:left="20"/>
              <w:jc w:val="both"/>
            </w:pPr>
            <w:r>
              <w:rPr>
                <w:rFonts w:ascii="Times New Roman"/>
                <w:b w:val="false"/>
                <w:i w:val="false"/>
                <w:color w:val="000000"/>
                <w:sz w:val="20"/>
              </w:rPr>
              <w:t>(кв. м)</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 площадь</w:t>
            </w:r>
          </w:p>
          <w:p>
            <w:pPr>
              <w:spacing w:after="20"/>
              <w:ind w:left="20"/>
              <w:jc w:val="both"/>
            </w:pPr>
            <w:r>
              <w:rPr>
                <w:rFonts w:ascii="Times New Roman"/>
                <w:b w:val="false"/>
                <w:i w:val="false"/>
                <w:color w:val="000000"/>
                <w:sz w:val="20"/>
              </w:rPr>
              <w:t>(кв. 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p>
            <w:pPr>
              <w:spacing w:after="20"/>
              <w:ind w:left="20"/>
              <w:jc w:val="both"/>
            </w:pPr>
            <w:r>
              <w:rPr>
                <w:rFonts w:ascii="Times New Roman"/>
                <w:b w:val="false"/>
                <w:i w:val="false"/>
                <w:color w:val="000000"/>
                <w:sz w:val="20"/>
              </w:rPr>
              <w:t>проживающих</w:t>
            </w:r>
          </w:p>
          <w:p>
            <w:pPr>
              <w:spacing w:after="20"/>
              <w:ind w:left="20"/>
              <w:jc w:val="both"/>
            </w:pPr>
            <w:r>
              <w:rPr>
                <w:rFonts w:ascii="Times New Roman"/>
                <w:b w:val="false"/>
                <w:i w:val="false"/>
                <w:color w:val="000000"/>
                <w:sz w:val="20"/>
              </w:rPr>
              <w:t>(чел)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p>
            <w:pPr>
              <w:spacing w:after="20"/>
              <w:ind w:left="20"/>
              <w:jc w:val="both"/>
            </w:pPr>
            <w:r>
              <w:rPr>
                <w:rFonts w:ascii="Times New Roman"/>
                <w:b w:val="false"/>
                <w:i w:val="false"/>
                <w:color w:val="000000"/>
                <w:sz w:val="20"/>
              </w:rPr>
              <w:t>собственности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владельца квартиры</w:t>
            </w:r>
          </w:p>
        </w:tc>
      </w:tr>
      <w:tr>
        <w:trPr>
          <w:trHeight w:val="9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6" w:id="4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10 августа 2012 года № 209    </w:t>
      </w:r>
    </w:p>
    <w:bookmarkEnd w:id="40"/>
    <w:bookmarkStart w:name="z850" w:id="4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xml:space="preserve">
«Обследование жилых домов в городских населенных пунктах» </w:t>
      </w:r>
      <w:r>
        <w:br/>
      </w:r>
      <w:r>
        <w:rPr>
          <w:rFonts w:ascii="Times New Roman"/>
          <w:b/>
          <w:i w:val="false"/>
          <w:color w:val="000000"/>
        </w:rPr>
        <w:t>
(код 1781104, индекс 1-ЖФ, периодичность годовая)</w:t>
      </w:r>
    </w:p>
    <w:bookmarkEnd w:id="41"/>
    <w:bookmarkStart w:name="z854" w:id="4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«Обследование жилых домов в городских населенных пунктах» (код 1781104, индекс 1-ЖФ,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«Обследование жилых домов в городских населенных пунктах» (код 1781104, индекс 1-ЖФ,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техническим, санитарным и другим обязательным требованиям; </w:t>
      </w:r>
      <w:r>
        <w:br/>
      </w:r>
      <w:r>
        <w:rPr>
          <w:rFonts w:ascii="Times New Roman"/>
          <w:b w:val="false"/>
          <w:i w:val="false"/>
          <w:color w:val="000000"/>
          <w:sz w:val="28"/>
        </w:rPr>
        <w:t>
</w:t>
      </w:r>
      <w:r>
        <w:rPr>
          <w:rFonts w:ascii="Times New Roman"/>
          <w:b w:val="false"/>
          <w:i w:val="false"/>
          <w:color w:val="000000"/>
          <w:sz w:val="28"/>
        </w:rPr>
        <w:t>
      2) жилое помещение (квартира) - отдельное помещение, предназначенное и используемое для постоянного проживания, включающее как жилую площадь, так и нежилую площадь жилища;</w:t>
      </w:r>
      <w:r>
        <w:br/>
      </w:r>
      <w:r>
        <w:rPr>
          <w:rFonts w:ascii="Times New Roman"/>
          <w:b w:val="false"/>
          <w:i w:val="false"/>
          <w:color w:val="000000"/>
          <w:sz w:val="28"/>
        </w:rPr>
        <w:t>
</w:t>
      </w:r>
      <w:r>
        <w:rPr>
          <w:rFonts w:ascii="Times New Roman"/>
          <w:b w:val="false"/>
          <w:i w:val="false"/>
          <w:color w:val="000000"/>
          <w:sz w:val="28"/>
        </w:rPr>
        <w:t>
      3) нежилое помещение (квартира) - отдельное помещение, используемое для иных, чем постоянное проживание, целей (магазин, кафе, мастерская, контора и тому подобное), за исключением частей жилого дома (жилого здания), являющихся общим имуществом;</w:t>
      </w:r>
      <w:r>
        <w:br/>
      </w:r>
      <w:r>
        <w:rPr>
          <w:rFonts w:ascii="Times New Roman"/>
          <w:b w:val="false"/>
          <w:i w:val="false"/>
          <w:color w:val="000000"/>
          <w:sz w:val="28"/>
        </w:rPr>
        <w:t>
</w:t>
      </w:r>
      <w:r>
        <w:rPr>
          <w:rFonts w:ascii="Times New Roman"/>
          <w:b w:val="false"/>
          <w:i w:val="false"/>
          <w:color w:val="000000"/>
          <w:sz w:val="28"/>
        </w:rPr>
        <w:t>
      4)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w:t>
      </w:r>
      <w:r>
        <w:br/>
      </w:r>
      <w:r>
        <w:rPr>
          <w:rFonts w:ascii="Times New Roman"/>
          <w:b w:val="false"/>
          <w:i w:val="false"/>
          <w:color w:val="000000"/>
          <w:sz w:val="28"/>
        </w:rPr>
        <w:t>
</w:t>
      </w:r>
      <w:r>
        <w:rPr>
          <w:rFonts w:ascii="Times New Roman"/>
          <w:b w:val="false"/>
          <w:i w:val="false"/>
          <w:color w:val="000000"/>
          <w:sz w:val="28"/>
        </w:rPr>
        <w:t>
      5) жилая площадь жилища - сумма площадей жилых комнат (спальни, гостиной, детской, домашнего кабинета и тому подобных) в жилище (квартире), исчисляемая в квадратных метрах;</w:t>
      </w:r>
      <w:r>
        <w:br/>
      </w:r>
      <w:r>
        <w:rPr>
          <w:rFonts w:ascii="Times New Roman"/>
          <w:b w:val="false"/>
          <w:i w:val="false"/>
          <w:color w:val="000000"/>
          <w:sz w:val="28"/>
        </w:rPr>
        <w:t>
</w:t>
      </w:r>
      <w:r>
        <w:rPr>
          <w:rFonts w:ascii="Times New Roman"/>
          <w:b w:val="false"/>
          <w:i w:val="false"/>
          <w:color w:val="000000"/>
          <w:sz w:val="28"/>
        </w:rPr>
        <w:t>
      6) полезная площадь жилища - сумма жилой и нежилой площадей жилища;</w:t>
      </w:r>
      <w:r>
        <w:br/>
      </w:r>
      <w:r>
        <w:rPr>
          <w:rFonts w:ascii="Times New Roman"/>
          <w:b w:val="false"/>
          <w:i w:val="false"/>
          <w:color w:val="000000"/>
          <w:sz w:val="28"/>
        </w:rPr>
        <w:t>
</w:t>
      </w:r>
      <w:r>
        <w:rPr>
          <w:rFonts w:ascii="Times New Roman"/>
          <w:b w:val="false"/>
          <w:i w:val="false"/>
          <w:color w:val="000000"/>
          <w:sz w:val="28"/>
        </w:rPr>
        <w:t>
      7) благоустройство дома – оборудование жилых помещений отдельными видами благоустройства (водопроводом, канализацией, центральным отоплением, газом, горячим водоснабжением, ванными комнатами);</w:t>
      </w:r>
      <w:r>
        <w:br/>
      </w:r>
      <w:r>
        <w:rPr>
          <w:rFonts w:ascii="Times New Roman"/>
          <w:b w:val="false"/>
          <w:i w:val="false"/>
          <w:color w:val="000000"/>
          <w:sz w:val="28"/>
        </w:rPr>
        <w:t>
</w:t>
      </w:r>
      <w:r>
        <w:rPr>
          <w:rFonts w:ascii="Times New Roman"/>
          <w:b w:val="false"/>
          <w:i w:val="false"/>
          <w:color w:val="000000"/>
          <w:sz w:val="28"/>
        </w:rPr>
        <w:t>
      8) материалы наружных стен – строительные материалы, из которого построены наружные (внешние стены) дома.</w:t>
      </w:r>
      <w:r>
        <w:br/>
      </w:r>
      <w:r>
        <w:rPr>
          <w:rFonts w:ascii="Times New Roman"/>
          <w:b w:val="false"/>
          <w:i w:val="false"/>
          <w:color w:val="000000"/>
          <w:sz w:val="28"/>
        </w:rPr>
        <w:t>
</w:t>
      </w:r>
      <w:r>
        <w:rPr>
          <w:rFonts w:ascii="Times New Roman"/>
          <w:b w:val="false"/>
          <w:i w:val="false"/>
          <w:color w:val="000000"/>
          <w:sz w:val="28"/>
        </w:rPr>
        <w:t xml:space="preserve">
      3. При заполнении пункта 1.1 статистической формы заполняется населенный пункт, тип улицы и наименование улицы. </w:t>
      </w:r>
      <w:r>
        <w:br/>
      </w:r>
      <w:r>
        <w:rPr>
          <w:rFonts w:ascii="Times New Roman"/>
          <w:b w:val="false"/>
          <w:i w:val="false"/>
          <w:color w:val="000000"/>
          <w:sz w:val="28"/>
        </w:rPr>
        <w:t>
</w:t>
      </w:r>
      <w:r>
        <w:rPr>
          <w:rFonts w:ascii="Times New Roman"/>
          <w:b w:val="false"/>
          <w:i w:val="false"/>
          <w:color w:val="000000"/>
          <w:sz w:val="28"/>
        </w:rPr>
        <w:t>
      Если дом находится в городе Алматы, на проспекте Сейфуллина, в населенном пункте записывается «Алматы», в типе улицы - слово «проспект» и в наименовании - «Сейфуллина».</w:t>
      </w:r>
      <w:r>
        <w:br/>
      </w:r>
      <w:r>
        <w:rPr>
          <w:rFonts w:ascii="Times New Roman"/>
          <w:b w:val="false"/>
          <w:i w:val="false"/>
          <w:color w:val="000000"/>
          <w:sz w:val="28"/>
        </w:rPr>
        <w:t>
</w:t>
      </w:r>
      <w:r>
        <w:rPr>
          <w:rFonts w:ascii="Times New Roman"/>
          <w:b w:val="false"/>
          <w:i w:val="false"/>
          <w:color w:val="000000"/>
          <w:sz w:val="28"/>
        </w:rPr>
        <w:t>
      Если дом находится в микрорайоне 5, в типе улицы записывается слово «микрорайон», а в наименовании - «5».</w:t>
      </w:r>
      <w:r>
        <w:br/>
      </w:r>
      <w:r>
        <w:rPr>
          <w:rFonts w:ascii="Times New Roman"/>
          <w:b w:val="false"/>
          <w:i w:val="false"/>
          <w:color w:val="000000"/>
          <w:sz w:val="28"/>
        </w:rPr>
        <w:t>
</w:t>
      </w:r>
      <w:r>
        <w:rPr>
          <w:rFonts w:ascii="Times New Roman"/>
          <w:b w:val="false"/>
          <w:i w:val="false"/>
          <w:color w:val="000000"/>
          <w:sz w:val="28"/>
        </w:rPr>
        <w:t>
      Типы улицы: микрорайон, проспект, квартал, улица, бульвар, переулок, площадь, набережная, аллея, тупик, тракт, шоссе, прочее.</w:t>
      </w:r>
      <w:r>
        <w:br/>
      </w:r>
      <w:r>
        <w:rPr>
          <w:rFonts w:ascii="Times New Roman"/>
          <w:b w:val="false"/>
          <w:i w:val="false"/>
          <w:color w:val="000000"/>
          <w:sz w:val="28"/>
        </w:rPr>
        <w:t>
</w:t>
      </w:r>
      <w:r>
        <w:rPr>
          <w:rFonts w:ascii="Times New Roman"/>
          <w:b w:val="false"/>
          <w:i w:val="false"/>
          <w:color w:val="000000"/>
          <w:sz w:val="28"/>
        </w:rPr>
        <w:t>
      При заполнении пункта 1.9 отметка «V» ставится только в одном месте, то есть указывается только один материал. Если наружные стены дома состоят из нескольких материалов, указывается преобладающий.</w:t>
      </w:r>
      <w:r>
        <w:br/>
      </w:r>
      <w:r>
        <w:rPr>
          <w:rFonts w:ascii="Times New Roman"/>
          <w:b w:val="false"/>
          <w:i w:val="false"/>
          <w:color w:val="000000"/>
          <w:sz w:val="28"/>
        </w:rPr>
        <w:t>
</w:t>
      </w:r>
      <w:r>
        <w:rPr>
          <w:rFonts w:ascii="Times New Roman"/>
          <w:b w:val="false"/>
          <w:i w:val="false"/>
          <w:color w:val="000000"/>
          <w:sz w:val="28"/>
        </w:rPr>
        <w:t>
      При заполнении пункта 1.10 отметка «V» ставится по всем типам благоустройства, которые имеются в доме независимо от их эксплуатации.</w:t>
      </w:r>
      <w:r>
        <w:br/>
      </w:r>
      <w:r>
        <w:rPr>
          <w:rFonts w:ascii="Times New Roman"/>
          <w:b w:val="false"/>
          <w:i w:val="false"/>
          <w:color w:val="000000"/>
          <w:sz w:val="28"/>
        </w:rPr>
        <w:t>
</w:t>
      </w:r>
      <w:r>
        <w:rPr>
          <w:rFonts w:ascii="Times New Roman"/>
          <w:b w:val="false"/>
          <w:i w:val="false"/>
          <w:color w:val="000000"/>
          <w:sz w:val="28"/>
        </w:rPr>
        <w:t>
      При заполнении раздела 2 для домов более 3-х квартир, предусмотрено дополнительно Приложение по квартирам. Количество приложений определяется с учетом количества квартир в доме.</w:t>
      </w:r>
      <w:r>
        <w:br/>
      </w:r>
      <w:r>
        <w:rPr>
          <w:rFonts w:ascii="Times New Roman"/>
          <w:b w:val="false"/>
          <w:i w:val="false"/>
          <w:color w:val="000000"/>
          <w:sz w:val="28"/>
        </w:rPr>
        <w:t>
</w:t>
      </w:r>
      <w:r>
        <w:rPr>
          <w:rFonts w:ascii="Times New Roman"/>
          <w:b w:val="false"/>
          <w:i w:val="false"/>
          <w:color w:val="000000"/>
          <w:sz w:val="28"/>
        </w:rPr>
        <w:t>
      В графе 2 «Ситуация квартиры» записывается «1», если квартира жилая, или «2», если квартира не жилая.</w:t>
      </w:r>
      <w:r>
        <w:br/>
      </w:r>
      <w:r>
        <w:rPr>
          <w:rFonts w:ascii="Times New Roman"/>
          <w:b w:val="false"/>
          <w:i w:val="false"/>
          <w:color w:val="000000"/>
          <w:sz w:val="28"/>
        </w:rPr>
        <w:t>
</w:t>
      </w:r>
      <w:r>
        <w:rPr>
          <w:rFonts w:ascii="Times New Roman"/>
          <w:b w:val="false"/>
          <w:i w:val="false"/>
          <w:color w:val="000000"/>
          <w:sz w:val="28"/>
        </w:rPr>
        <w:t xml:space="preserve">
      Графа 6 «Количество проживающих» и графа 8 «Фамилия, имя, отчество владельца квартиры» заполняется при наличии информации. </w:t>
      </w:r>
      <w:r>
        <w:br/>
      </w:r>
      <w:r>
        <w:rPr>
          <w:rFonts w:ascii="Times New Roman"/>
          <w:b w:val="false"/>
          <w:i w:val="false"/>
          <w:color w:val="000000"/>
          <w:sz w:val="28"/>
        </w:rPr>
        <w:t>
</w:t>
      </w:r>
      <w:r>
        <w:rPr>
          <w:rFonts w:ascii="Times New Roman"/>
          <w:b w:val="false"/>
          <w:i w:val="false"/>
          <w:color w:val="000000"/>
          <w:sz w:val="28"/>
        </w:rPr>
        <w:t>
      Графа 7 «Вид собственности» заполняется если квартира не является собственностью членов кооператива, то есть не является частной собственностью, а имеет другой вид собственности.</w:t>
      </w:r>
      <w:r>
        <w:br/>
      </w:r>
      <w:r>
        <w:rPr>
          <w:rFonts w:ascii="Times New Roman"/>
          <w:b w:val="false"/>
          <w:i w:val="false"/>
          <w:color w:val="000000"/>
          <w:sz w:val="28"/>
        </w:rPr>
        <w:t>
</w:t>
      </w:r>
      <w:r>
        <w:rPr>
          <w:rFonts w:ascii="Times New Roman"/>
          <w:b w:val="false"/>
          <w:i w:val="false"/>
          <w:color w:val="000000"/>
          <w:sz w:val="28"/>
        </w:rPr>
        <w:t>
      Другие виды собственности: государственная, служебная, общая долевая, общая совместная, кондоминиум.</w:t>
      </w:r>
      <w:r>
        <w:br/>
      </w:r>
      <w:r>
        <w:rPr>
          <w:rFonts w:ascii="Times New Roman"/>
          <w:b w:val="false"/>
          <w:i w:val="false"/>
          <w:color w:val="000000"/>
          <w:sz w:val="28"/>
        </w:rPr>
        <w:t>
</w:t>
      </w:r>
      <w:r>
        <w:rPr>
          <w:rFonts w:ascii="Times New Roman"/>
          <w:b w:val="false"/>
          <w:i w:val="false"/>
          <w:color w:val="000000"/>
          <w:sz w:val="28"/>
        </w:rPr>
        <w:t>
      Количество квартир, заполненных в разделе 2, должно соответствовать пункту 1.5 раздела 1 «Количество квартир в доме».</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header.xml" Type="http://schemas.openxmlformats.org/officeDocument/2006/relationships/header" Id="rId5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